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0801c" w14:textId="78080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государственной услуги "Выдача лицензии на перевозку грузов в сфере железнодорожного транспорта"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12 марта 2020 года № 130. Зарегистрирован в Министерстве юстиции Республики Казахстан 18 марта 2020 года № 20140.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лицензии на перевозку грузов в сфере железнодорожного транспорта".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 и инфраструктурного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развития, инновации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2020 года № 130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"Выдача лицензии на перевозку грузов в сфере железнодорожного транспорта"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"Выдача лицензии на перевозку грузов в сфере железнодорожного транспорта"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15 апреля 2013 года "О государственных услугах" и определяют порядок оказания государственной услуги "Выдача лицензии на перевозку грузов в сфере железнодорожного транспорта".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распространяются на физических и юридических лиц, осуществляющих деятельность в сфере железнодорожного транспорта, независимо от формы собственности.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"Выдача лицензии на перевозку грузов в сфере железнодорожного транспорта" (далее – лицензия) оказывается территориальными органами Комитета транспорта Министерства индустрии и инфраструктурного развития Республики Казахстан (далее – услугодатель).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 "Выдача лицензии на перевозку грузов в сфере железнодорожного транспорта"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Физическое или юридическое лицо (далее – услугополучатель) для получения и (или) переоформления лицензии направляет услугодателю через веб-портал "электронного правительства" (далее - портал):</w:t>
      </w:r>
    </w:p>
    <w:bookmarkEnd w:id="15"/>
    <w:bookmarkStart w:name="z8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одно из следующих заявлений: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юридического лица для получения лицензии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заявление ЮЛ для получения лицензии);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физического лица для получения лицензии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заявление ФЛ для получения лицензии);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юридического лица для переоформления лицензии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заявление ЮЛ для переоформления лицензии);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физического лица для переоформления лицензии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заявление ФЛ для переоформления лицензии);</w:t>
      </w:r>
    </w:p>
    <w:bookmarkStart w:name="z8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заполняет сведения по форме сведений к квалификационным требованиям, предъявляемым к деятельности по перевозке грузов железнодорожным транспортом, и перечню документов, подтверждающих соответствие им согласно приложения к квалификационным требованиям, предъявляемым к деятельности по перевозке грузов железнодорожным транспортом, и перечню документов, подтверждающих соответствие им,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23 января 2015 года № 47 (зарегистрирован в Реестре государственной регистрации нормативных правовых актов за № 10409) (далее – квалификационные требования).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перечне основных требований к оказанию государственной услуги "Выдача лицензии на перевозку грузов в сфере железнодорожного транспорта"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через портал –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лицензии осуществляется в случаях, указанных в заявлении ЮЛ для переоформления лицензии и (или) заявлении ФЛ для переоформления лицензии.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и.о. Министра индустрии и инфраструктурного развития РК от 07.10.2022 </w:t>
      </w:r>
      <w:r>
        <w:rPr>
          <w:rFonts w:ascii="Times New Roman"/>
          <w:b w:val="false"/>
          <w:i w:val="false"/>
          <w:color w:val="000000"/>
          <w:sz w:val="28"/>
        </w:rPr>
        <w:t>№ 560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Услугодатель осуществляет регистрацию документов и сведений, в день их поступления.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заявителя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Сведения о государственной регистрации (перерегистрации) юридического лица, о государственной регистрации в качестве индивидуального предпринимателя, о лицензии, подтверждения оплаты в бюджет лицензионного сбора в случае оплаты через платежный шлюз "электронного правительства" (далее – ПШЭП)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 рассмотрения документов и выдача результата оказания государственной услуги составляет 2 (два) рабочих дня.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представлении услугополучателем неполного пакета документов согласно перечню, и (или) документов с истекшим сроком действия услугодатель в течение 2 (двух) рабочих дней с момента регистрации документов отказывает в дальнейшем рассмотрении заявления и направляется уведомление в "личный кабинет"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услугополучателем полного пакета документов, услугодателем в течение 2 (двух) рабочих дней с момента регистрации документов проверяется достоверность представленных документов и соответствие услугополучателя и (или) представленных документов и сведений требованиям, установленными настоящими Правилами, и оформляется лицензия или переоформление лицензии на перевозку грузов в сфере железнодорожного транспорта либо мотивированный ответ об отказе в оказании государственной услуги который направляется в "личный кабинет" услугополучателя в форме электронного документа, подписанного ЭЦП уполномоченного лица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и.о. Министра индустрии и инфраструктурного развития РК от 07.10.2022 </w:t>
      </w:r>
      <w:r>
        <w:rPr>
          <w:rFonts w:ascii="Times New Roman"/>
          <w:b w:val="false"/>
          <w:i w:val="false"/>
          <w:color w:val="000000"/>
          <w:sz w:val="28"/>
        </w:rPr>
        <w:t>№ 560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посредством государственной информационной системы разрешений и уведомлений,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транспорта в течение десяти календарных дней после государственной регистрации подзаконного нормативного правового акта, направляет информацию о внесенных изменениях и (или) дополнениях в настоящие Правила, определяющие порядок оказания государственной услуги, услугодателю, оператору информационно-коммуникационной инфраструктуры "электронного правительства" и в Единый контакт-центр.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и.о. Министра индустрии и инфраструктурного развития РК от 07.10.2022 </w:t>
      </w:r>
      <w:r>
        <w:rPr>
          <w:rFonts w:ascii="Times New Roman"/>
          <w:b w:val="false"/>
          <w:i w:val="false"/>
          <w:color w:val="000000"/>
          <w:sz w:val="28"/>
        </w:rPr>
        <w:t>№ 560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сбоя информационной системы, содержащей необходимые сведения для оказания государственной услуги, услугодатель в течение 1 (одного) рабочего дня уведомляет оператора информационно-коммуникационной инфраструктуры "электронного правительства" посредством направления запроса в единую службу поддержки по электронной почте sd@nitec.kz с обязательным предоставлением информации по наименованию государственной услуги, номера и кода административного документа заявления или уникальный идентификационный номер заявления, номера и кода административного документа, или уникальный идентификационный номер разрешительного документа, индивидуальный идентификационный номер/бизнес идентификационный номер услугополучателя, с приложением пошаговых скриншотов с момента авторизации до момента возникновения ошибки с указанием точного времени ошибки.</w:t>
      </w:r>
    </w:p>
    <w:bookmarkEnd w:id="24"/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государственной услуги "Выдача лицензии на перевозку грузов в сфере железнодорожного транспорта"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решение, действие (бездействие) обжалуются,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 непосредственно оказывающего государственную услугу,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Министра индустрии и инфраструктурного развития РК от 28.02.2022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Если иное не предусмотрено законами Республики Казахстан, обращение в суд допускается после обжалования в досудебном порядке,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процедурно-процессуального кодекса Республики Казахстан.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Министра индустрии и инфраструктурного развития РК от 28.02.2022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перевозку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железнодорожного транспорта"</w:t>
            </w:r>
          </w:p>
        </w:tc>
      </w:tr>
    </w:tbl>
    <w:bookmarkStart w:name="z5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юридического лица для получения лицензии </w:t>
      </w:r>
    </w:p>
    <w:bookmarkEnd w:id="28"/>
    <w:p>
      <w:pPr>
        <w:spacing w:after="0"/>
        <w:ind w:left="0"/>
        <w:jc w:val="both"/>
      </w:pPr>
      <w:bookmarkStart w:name="z55" w:id="29"/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В_________________________________________________________________________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наименование, местонахождение, бизнес-идентификационный номер юридического лица (в том числе иностранного юридического лица), бизнес-идентификационный номер филиала или представительства иностранного юридического лица – в случае отсутствия бизнес-идентификационного  номера у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выдать лицензию на осуществление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юридического лица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страна (для иностранного юридического лица), область, город, район, населенный пункт, наименование улицы, номер дома/здания (стационарного помещения) Электронная почта________________________________________________________________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 номер дома/здания (стационарного помещения) Настоящим подтверждается, что: все указанные данные являются официальными контактами и на них может быть направлена любая информация по вопросам выдачи или отказа в выдаче лицензии; заявителю не запрещено судом заниматься лицензируемым видом и (или) подвидом деятельности; все прилагаемые документы соответствуют действительности и являются действительными;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лицензии;_______________________________________________________________________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(в случае наличия) Дата заполнения: "___"_____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перевозку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железнодорожного транспорта"</w:t>
            </w:r>
          </w:p>
        </w:tc>
      </w:tr>
    </w:tbl>
    <w:bookmarkStart w:name="z5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физического лица для получения лицензии </w:t>
      </w:r>
    </w:p>
    <w:bookmarkEnd w:id="30"/>
    <w:p>
      <w:pPr>
        <w:spacing w:after="0"/>
        <w:ind w:left="0"/>
        <w:jc w:val="both"/>
      </w:pPr>
      <w:bookmarkStart w:name="z58" w:id="31"/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В_________________________________________________________________________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(полное наименование лицензиара)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 имя отчество (в случае наличия) физического лица, индивидуальный идентификационный номер) Прошу выдать лицензию на осуществление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местожительства физического лица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 номер дома/здания)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 номер дома/здания (стационарного помещения) Настоящим подтверждается, что: все указанные данные являются официальными контактами и на них может быть направлена любая информация по вопросам выдачи или отказа в выдаче лицензии; заявителю не запрещено судом заниматься лицензируемым видом и (или) подвидом деятельности; все прилагаемые документы соответствуют действительности и являются действительными;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Физическое лицо_________________________________________________________________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(в случае наличия) Дата заполнения: "___"_____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перевозку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железнодорожного транспорта"</w:t>
            </w:r>
          </w:p>
        </w:tc>
      </w:tr>
    </w:tbl>
    <w:bookmarkStart w:name="z6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юридического лица для переоформления лицензии</w:t>
      </w:r>
    </w:p>
    <w:bookmarkEnd w:id="32"/>
    <w:p>
      <w:pPr>
        <w:spacing w:after="0"/>
        <w:ind w:left="0"/>
        <w:jc w:val="both"/>
      </w:pPr>
      <w:bookmarkStart w:name="z61" w:id="33"/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В_________________________________________________________________________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наименование, местонахождение, бизнес-идентификационный номер юридического лица (в том числе иностранного юридического лица), бизнес-идентификационный номер филиала или представительства иностранного юридического лица – в случае отсутствия бизнес-идентификационного номера у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переоформить лицензию №__________ от "___" _________ 20___ года, выданную(ое)(ых)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(номер(а) лицензии, дата выдачи, наименование лицензиара, выдавшего лицензию)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осуществление________________________________________________________________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вида деятельности и (или) подвида(ов) деятельности) по следующему(им) основанию(ям)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1) реорганизация юридического лица-лицензиата в соответствии с порядком,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путем (укажите в соответствующей ячейке Х): слияния ____ преобразования ____ присоединения ____ выделения ____ разделения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изменение наименования и (или) места нахождения юридического лица-лицензиата (в случае  указания адреса в лицензии)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3) изменение адреса места нахождения объекта без его физического перемещения для лицензии,  выданной по классу "разрешения, выдаваемые на объекты" или для приложений к лицензии с  указанием объектов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наличие требования о переоформлении в законах Республики Казахстан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изменение наименования вида и (или) подвида деятельности ______________________________ Адрес юридического лица ________________________________________________________________ (страна – для иностранного юридического лица, почтовый индекс, область, город, район, населенный  пункт, наименование улицы, номер дома/здания (стационарного помещения) Электронная почта 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 номер дома/ здания (стационарного помещения) Настоящим подтверждается, что: все указанные данные являются официальными контактами и на них может быть направлена любая информация по вопросам выдачи или отказа в выдаче лицензии; заявителю не запрещено судом заниматься лицензируемым видом и (или) подвидом деятельности; все прилагаемые документы соответствуют действительности и являются действительными; заявитель согласен на использование персональных данных ограниченного доступа, составляющих  охраняемую законом тайну, содержащихся в информационных системах, при выдаче лицензии и  (или) приложения к лицензии;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(в случае наличия) Дата заполнения: "__" __________ 20__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перевозку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железнодорожного транспорта"</w:t>
            </w:r>
          </w:p>
        </w:tc>
      </w:tr>
    </w:tbl>
    <w:bookmarkStart w:name="z6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физического лица для переоформления лицензии </w:t>
      </w:r>
    </w:p>
    <w:bookmarkEnd w:id="34"/>
    <w:p>
      <w:pPr>
        <w:spacing w:after="0"/>
        <w:ind w:left="0"/>
        <w:jc w:val="both"/>
      </w:pPr>
      <w:bookmarkStart w:name="z64" w:id="35"/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В_________________________________________________________________________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(полное наименование лицензиара)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(в случае наличия) физического лица, индивидуальный 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переоформить лицензию №____________ от _________ 20___ года, выданную(ое)(ых) _____________ (номер(а) лицензии, дата выдачи, наименование лицензиара, выдавшего __________________________________________________________________ лицензию) на осуществление ____________________________________________________ (полное наименование вида деятельности и (или) подвида(ов) деятельности) по следующему(им) основанию(ям)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изменения фамилии, имени, отчества (при его наличии) физического лица-лицензиата 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перерегистрация индивидуального предпринимателя-лицензиата, изменение его наименования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изменение адреса места нахождения объекта без его физического перемещения для лицензии,  выданной по классу "разрешения, выдаваемые на объекты" или для приложений к лицензии с  указанием объектов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наличие требования о переоформлении в законах Республики Казахстан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изменение наименования вида и (или) подвида деятельности _______________________________________________ Адрес местожительства физического лица ___________________________________________ (почтовый индекс, область, город, район, населенный пункт, наименование улицы, номер дома/здания) Электронная почта ___________________________________________________ Телефоны ___________________________________________________________ Адрес объекта осуществления деятельности или действий (операций)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 номер дома/ здания (стационарного помещения) Настоящим подтверждается, что: все указанные данные являются официальными контактами и на них может быть направлена любая информация по вопросам выдачи или отказа в выдаче лицензии; заявителю не запрещено судом заниматься лицензируемым видом и (или) подвидом деятельности; все прилагаемые документы соответствуют действительности и являются действительными; заявитель согласен на использование персональных данных ограниченного доступа, составляющих  охраняемую законом тайну, содержащихся в информационных системах, при выдаче лицензии и 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Физическое лицо __________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(в случае наличия) Дата заполнения: "__" _____ 20__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перевозку грузов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железнодорожного транспорта"</w:t>
            </w:r>
          </w:p>
        </w:tc>
      </w:tr>
    </w:tbl>
    <w:bookmarkStart w:name="z8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перевозку грузов в сфере железнодорожного транспорта"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приказа и.о. Министра индустрии и инфраструктурного развития РК от 07.10.2022 </w:t>
      </w:r>
      <w:r>
        <w:rPr>
          <w:rFonts w:ascii="Times New Roman"/>
          <w:b w:val="false"/>
          <w:i w:val="false"/>
          <w:color w:val="ff0000"/>
          <w:sz w:val="28"/>
        </w:rPr>
        <w:t>№ 560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"Выдача лицензии на перевозку грузов в сфере железнодорожного транспорта"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Выдача лицензии на перевозку грузов в сфере железнодорожного транспорта;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Переоформление лицензии на перевозку грузов в сфере железнодорожного транспорта.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Министерства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(два) рабочих дня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Лицензия, переоформление лицензии на перевозку грузов в сфере железнодорожного транспорта в форме электронного документа, подписанной ЭЦП услугодателя, либо мотивированный ответ об отказе в оказании государственной услуги в случае и по основаниям, предусмотренным пунктом 9 настоящего перечня.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 - электронная.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на платной основе физическим и юридическим лицам.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Лицензионный сбор уплачивается в местный бюджет по ставке сбора, установленной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налогах и других обязательных платежах в бюджет (Налоговый кодекс)" и составляет: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 выдачу лицензии – шестикратный месячный расчетный показатель, действующий на день уплаты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переоформление лицензии – 10 % от ставки сбора при выдаче лицензии.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суммы регистрационного сбора в бюджет осуществляется в наличной и безналичной форме через ПШЭП.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пятницу, с 9-00 до 18-30 часов, с перерывом на обед с 13-00 до 14-30 часов, кроме выходных и праздничных дней, согласно трудовому законодательству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ЮЛ для получения лицензии либо заявление ФЛ для получения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сведения в соответствии с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переоформления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ЮЛ для переоформления лицензии либо заявление ФЛ для переоформления лицензии.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занятие видом деятельности, запрещено законами Республики Казахстан для данной категории субъектов (физических или юридических лиц);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внесен лицензионный сбор;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услугополучатель не соответствует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имеется вступивший в законную силу решение (приговор) суда в отношении услугополучателя, запрещающий ему заниматься деятельностью по перевозке грузов в сфере железнодорожного транспорта;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судом на основании представления судебного исполнителя временно запрещено услугополучателю получать лицензию.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оказания государственной услуги размещен на интернет-ресурсе услугодателя - www.miid.gov.kz, в подразделе "Государственные услуги" раздел Комитет транспорта.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Информацию о порядке оказания государственной услуги услугополучатель имеет возможность получить в справочной службе Единого контакт-центра по вопросам оказания государственных услуг: 1414, либо на интернет-ресурсе услугодателя - www.miid.gov.kz, в подразделе "Государственные услуги" раздел Комитет транспорта.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