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42d57" w14:textId="a542d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здравоохранения и социального развития Республики Казахстан от 1 апреля 2015 года № 194 "Об утверждении перечня острых заболеваний, представляющих опасность для окружающих, при которых оралманы, иностранцы и лица без гражданства, временно пребывающие в Республике Казахстан имеют право на получение гарантированного объема бесплатной медицинской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18 марта 2020 года № ҚР ДСМ-18/2020. Зарегистрирован в Министерстве юстиции Республики Казахстан 19 марта 2020 года № 20143. Утратил силу приказом Министра здравоохранения Республики Казахстан от 9 октября 2020 года № ҚР ДСМ-121/2020.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09.10.2020 </w:t>
      </w:r>
      <w:r>
        <w:rPr>
          <w:rFonts w:ascii="Times New Roman"/>
          <w:b w:val="false"/>
          <w:i w:val="false"/>
          <w:color w:val="ff0000"/>
          <w:sz w:val="28"/>
        </w:rPr>
        <w:t>№ ҚР ДСМ-121/2020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88 Кодекса Республики Казахстан от 18 сентября 2009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 апреля 2015 года № 194 "Об утверждении перечня острых заболеваний, представляющих опасность для окружающих, при которых оралманы, иностранцы и лица без гражданства, временно пребывающие в Республике Казахстан имеют право на получение гарантированного объема бесплатной медицинской помощи" (зарегистрирован в Реестре государственной регистрации нормативных правовых актов под № 11317, опубликован 23 июня 2015 года в информационно-правовой системе "Әділет")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острых заболеваний, представляющих опасность для окружающих, при которых иностранцы и лица без гражданства, находящиеся на территории Республике Казахстан, имеют право на получение гарантированного объема бесплатной медицинской помощи,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10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Человеческий грипп, вызванный новым подтипом вируса";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17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Вирусные геморрагические лихорадки";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20, 21, 22 и 23 следующего содержания: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Тяжелый острый респираторный синдром (ТОРС)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Вновь возникающие контагиозные вирусные инфекции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Контагиозные инфекции, вызванные новым подтипом возбудителей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Другие инфекционные болезни, вызывающие чрезвычайные ситуации в области общественного здравоохранения, имеющие международное значение, в соответствии с приложением 2 Международных медико-санитарных правил (2005)".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Актаеву Л.М.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