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6d4c" w14:textId="5566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18 ноября 2009 года № 736 "Об утверждении Правил проведения экспертизы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21 марта 2020 года № ҚР ДСМ-19/2020. Зарегистрирован в Министерстве юстиции Республики Казахстан 21 марта 2020 года № 20156. Утратил силу приказом Министра здравоохранения Республики Казахстан от 27 января 2021 года № ҚР ДСМ-10.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27.01.2021 </w:t>
      </w:r>
      <w:r>
        <w:rPr>
          <w:rFonts w:ascii="Times New Roman"/>
          <w:b w:val="false"/>
          <w:i w:val="false"/>
          <w:color w:val="ff0000"/>
          <w:sz w:val="28"/>
        </w:rPr>
        <w:t>№ ҚР ДСМ-10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63 и </w:t>
      </w:r>
      <w:r>
        <w:rPr>
          <w:rFonts w:ascii="Times New Roman"/>
          <w:b w:val="false"/>
          <w:i w:val="false"/>
          <w:color w:val="000000"/>
          <w:sz w:val="28"/>
        </w:rPr>
        <w:t>пунктом 9</w:t>
      </w:r>
      <w:r>
        <w:rPr>
          <w:rFonts w:ascii="Times New Roman"/>
          <w:b w:val="false"/>
          <w:i w:val="false"/>
          <w:color w:val="000000"/>
          <w:sz w:val="28"/>
        </w:rPr>
        <w:t xml:space="preserve"> статьи 71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ноября 2009 года № 736 "Об утверждении Правил проведения экспертизы лекарственных средств и медицинских изделий" (зарегистрирован в Реестре государственной регистрации нормативных правовых актов под № 5926, опубликован в 2010 году в Собрании актов центральных исполнительных и иных центральных государственных органов Республики Казахстан, №5)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лекарственных средств, утвержденные указанным приказом, изложить в новой редакции, согласно приложению 1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медицинских изделий,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8" w:id="2"/>
    <w:p>
      <w:pPr>
        <w:spacing w:after="0"/>
        <w:ind w:left="0"/>
        <w:jc w:val="both"/>
      </w:pPr>
      <w:r>
        <w:rPr>
          <w:rFonts w:ascii="Times New Roman"/>
          <w:b w:val="false"/>
          <w:i w:val="false"/>
          <w:color w:val="000000"/>
          <w:sz w:val="28"/>
        </w:rPr>
        <w:t>
      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11"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 здравоохранения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21 марта 2020 года № ҚР ДСМ - 19/2020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2009 года № 736</w:t>
            </w:r>
          </w:p>
        </w:tc>
      </w:tr>
    </w:tbl>
    <w:bookmarkStart w:name="z16" w:id="8"/>
    <w:p>
      <w:pPr>
        <w:spacing w:after="0"/>
        <w:ind w:left="0"/>
        <w:jc w:val="left"/>
      </w:pPr>
      <w:r>
        <w:rPr>
          <w:rFonts w:ascii="Times New Roman"/>
          <w:b/>
          <w:i w:val="false"/>
          <w:color w:val="000000"/>
        </w:rPr>
        <w:t xml:space="preserve"> Правила проведения экспертизы лекарственных средств</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проведения экспертизы лекарственных средств (далее – Правила) разработаны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проведения экспертизы лекарственного средства.</w:t>
      </w:r>
    </w:p>
    <w:bookmarkEnd w:id="10"/>
    <w:bookmarkStart w:name="z19" w:id="11"/>
    <w:p>
      <w:pPr>
        <w:spacing w:after="0"/>
        <w:ind w:left="0"/>
        <w:jc w:val="both"/>
      </w:pPr>
      <w:r>
        <w:rPr>
          <w:rFonts w:ascii="Times New Roman"/>
          <w:b w:val="false"/>
          <w:i w:val="false"/>
          <w:color w:val="000000"/>
          <w:sz w:val="28"/>
        </w:rPr>
        <w:t xml:space="preserve">
      2. Экспертиза лекарственных средств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проводится государственной экспертной организацией в сфере обращения лекарственных средств и медицинских изделий (далее – государственная экспертная организация), осуществляющей производственно-хозяйственную деятельность в области здравоохранения по обеспечению безопасности, эффективности и качества лекарственных средств, на основании заключенного с заявителем договора на проведение экспертизы лекарственного средства.</w:t>
      </w:r>
    </w:p>
    <w:bookmarkEnd w:id="11"/>
    <w:bookmarkStart w:name="z20" w:id="12"/>
    <w:p>
      <w:pPr>
        <w:spacing w:after="0"/>
        <w:ind w:left="0"/>
        <w:jc w:val="both"/>
      </w:pPr>
      <w:r>
        <w:rPr>
          <w:rFonts w:ascii="Times New Roman"/>
          <w:b w:val="false"/>
          <w:i w:val="false"/>
          <w:color w:val="000000"/>
          <w:sz w:val="28"/>
        </w:rPr>
        <w:t xml:space="preserve">
      Оплата стоимости экспертизы лекарственного средства осуществляется в соответствии с прейскурантом,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31 августа 2017 года № 671 "Об установлении цен на услуги, реализуемые субъектом государственной монополии" (зарегистрирован в Реестре государственной регистрации нормативных правовых актов Республики Казахстан за № 16002).</w:t>
      </w:r>
    </w:p>
    <w:bookmarkEnd w:id="12"/>
    <w:bookmarkStart w:name="z21" w:id="13"/>
    <w:p>
      <w:pPr>
        <w:spacing w:after="0"/>
        <w:ind w:left="0"/>
        <w:jc w:val="both"/>
      </w:pPr>
      <w:r>
        <w:rPr>
          <w:rFonts w:ascii="Times New Roman"/>
          <w:b w:val="false"/>
          <w:i w:val="false"/>
          <w:color w:val="000000"/>
          <w:sz w:val="28"/>
        </w:rPr>
        <w:t>
      3. Экспертизе подлежат произведенные в Республике Казахстан, а также ввозимые на ее территорию лекарственные средства.</w:t>
      </w:r>
    </w:p>
    <w:bookmarkEnd w:id="13"/>
    <w:bookmarkStart w:name="z22" w:id="14"/>
    <w:p>
      <w:pPr>
        <w:spacing w:after="0"/>
        <w:ind w:left="0"/>
        <w:jc w:val="both"/>
      </w:pPr>
      <w:r>
        <w:rPr>
          <w:rFonts w:ascii="Times New Roman"/>
          <w:b w:val="false"/>
          <w:i w:val="false"/>
          <w:color w:val="000000"/>
          <w:sz w:val="28"/>
        </w:rPr>
        <w:t>
      4. Экспертиза не проводится на лекарственные средства под одним торговым наименованием, имеющих различный качественный состав активных веществ. Экспертиза на лекарственные средства, произведенные в Республике Казахстан для экспорта проводится по решению производителей Республики Казахстан.</w:t>
      </w:r>
    </w:p>
    <w:bookmarkEnd w:id="14"/>
    <w:bookmarkStart w:name="z23" w:id="15"/>
    <w:p>
      <w:pPr>
        <w:spacing w:after="0"/>
        <w:ind w:left="0"/>
        <w:jc w:val="both"/>
      </w:pPr>
      <w:r>
        <w:rPr>
          <w:rFonts w:ascii="Times New Roman"/>
          <w:b w:val="false"/>
          <w:i w:val="false"/>
          <w:color w:val="000000"/>
          <w:sz w:val="28"/>
        </w:rPr>
        <w:t>
      5. До подачи заявления на экспертизу заявитель по собственной инициативе получает в государственной экспертной организации научные и предрегистрационные консультации на договорной основе по вопросам, связанным с проведением экспертизы.</w:t>
      </w:r>
    </w:p>
    <w:bookmarkEnd w:id="15"/>
    <w:bookmarkStart w:name="z24" w:id="16"/>
    <w:p>
      <w:pPr>
        <w:spacing w:after="0"/>
        <w:ind w:left="0"/>
        <w:jc w:val="both"/>
      </w:pPr>
      <w:r>
        <w:rPr>
          <w:rFonts w:ascii="Times New Roman"/>
          <w:b w:val="false"/>
          <w:i w:val="false"/>
          <w:color w:val="000000"/>
          <w:sz w:val="28"/>
        </w:rPr>
        <w:t>
      6. Для проведения экспертизы лекарственных препаратов крови и компонентов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bookmarkEnd w:id="16"/>
    <w:bookmarkStart w:name="z25" w:id="17"/>
    <w:p>
      <w:pPr>
        <w:spacing w:after="0"/>
        <w:ind w:left="0"/>
        <w:jc w:val="both"/>
      </w:pPr>
      <w:r>
        <w:rPr>
          <w:rFonts w:ascii="Times New Roman"/>
          <w:b w:val="false"/>
          <w:i w:val="false"/>
          <w:color w:val="000000"/>
          <w:sz w:val="28"/>
        </w:rPr>
        <w:t>
      7. В настоящих Правилах используются следующие термины и определения:</w:t>
      </w:r>
    </w:p>
    <w:bookmarkEnd w:id="17"/>
    <w:bookmarkStart w:name="z26" w:id="18"/>
    <w:p>
      <w:pPr>
        <w:spacing w:after="0"/>
        <w:ind w:left="0"/>
        <w:jc w:val="both"/>
      </w:pPr>
      <w:r>
        <w:rPr>
          <w:rFonts w:ascii="Times New Roman"/>
          <w:b w:val="false"/>
          <w:i w:val="false"/>
          <w:color w:val="000000"/>
          <w:sz w:val="28"/>
        </w:rPr>
        <w:t>
      1)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8"/>
    <w:bookmarkStart w:name="z27" w:id="19"/>
    <w:p>
      <w:pPr>
        <w:spacing w:after="0"/>
        <w:ind w:left="0"/>
        <w:jc w:val="both"/>
      </w:pPr>
      <w:r>
        <w:rPr>
          <w:rFonts w:ascii="Times New Roman"/>
          <w:b w:val="false"/>
          <w:i w:val="false"/>
          <w:color w:val="000000"/>
          <w:sz w:val="28"/>
        </w:rPr>
        <w:t>
      2) биодоступность – скорость и степень, с которой активное вещество всасывается из лекарственной формы и становится доступным в месте действия;</w:t>
      </w:r>
    </w:p>
    <w:bookmarkEnd w:id="19"/>
    <w:bookmarkStart w:name="z28" w:id="20"/>
    <w:p>
      <w:pPr>
        <w:spacing w:after="0"/>
        <w:ind w:left="0"/>
        <w:jc w:val="both"/>
      </w:pPr>
      <w:r>
        <w:rPr>
          <w:rFonts w:ascii="Times New Roman"/>
          <w:b w:val="false"/>
          <w:i w:val="false"/>
          <w:color w:val="000000"/>
          <w:sz w:val="28"/>
        </w:rPr>
        <w:t>
      3)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20"/>
    <w:bookmarkStart w:name="z29" w:id="21"/>
    <w:p>
      <w:pPr>
        <w:spacing w:after="0"/>
        <w:ind w:left="0"/>
        <w:jc w:val="both"/>
      </w:pPr>
      <w:r>
        <w:rPr>
          <w:rFonts w:ascii="Times New Roman"/>
          <w:b w:val="false"/>
          <w:i w:val="false"/>
          <w:color w:val="000000"/>
          <w:sz w:val="28"/>
        </w:rPr>
        <w:t>
      4)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1"/>
    <w:bookmarkStart w:name="z30" w:id="22"/>
    <w:p>
      <w:pPr>
        <w:spacing w:after="0"/>
        <w:ind w:left="0"/>
        <w:jc w:val="both"/>
      </w:pPr>
      <w:r>
        <w:rPr>
          <w:rFonts w:ascii="Times New Roman"/>
          <w:b w:val="false"/>
          <w:i w:val="false"/>
          <w:color w:val="000000"/>
          <w:sz w:val="28"/>
        </w:rPr>
        <w:t>
      5)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(pH) и степени проникания через стенку кишечника;</w:t>
      </w:r>
    </w:p>
    <w:bookmarkEnd w:id="22"/>
    <w:bookmarkStart w:name="z31" w:id="23"/>
    <w:p>
      <w:pPr>
        <w:spacing w:after="0"/>
        <w:ind w:left="0"/>
        <w:jc w:val="both"/>
      </w:pPr>
      <w:r>
        <w:rPr>
          <w:rFonts w:ascii="Times New Roman"/>
          <w:b w:val="false"/>
          <w:i w:val="false"/>
          <w:color w:val="000000"/>
          <w:sz w:val="28"/>
        </w:rPr>
        <w:t>
      6) биологическая эквивалентность (биоэквивалентность) – отсутствие значимых различий по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bookmarkEnd w:id="23"/>
    <w:bookmarkStart w:name="z32" w:id="24"/>
    <w:p>
      <w:pPr>
        <w:spacing w:after="0"/>
        <w:ind w:left="0"/>
        <w:jc w:val="both"/>
      </w:pPr>
      <w:r>
        <w:rPr>
          <w:rFonts w:ascii="Times New Roman"/>
          <w:b w:val="false"/>
          <w:i w:val="false"/>
          <w:color w:val="000000"/>
          <w:sz w:val="28"/>
        </w:rPr>
        <w:t>
      7)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4"/>
    <w:bookmarkStart w:name="z33" w:id="25"/>
    <w:p>
      <w:pPr>
        <w:spacing w:after="0"/>
        <w:ind w:left="0"/>
        <w:jc w:val="both"/>
      </w:pPr>
      <w:r>
        <w:rPr>
          <w:rFonts w:ascii="Times New Roman"/>
          <w:b w:val="false"/>
          <w:i w:val="false"/>
          <w:color w:val="000000"/>
          <w:sz w:val="28"/>
        </w:rPr>
        <w:t>
      8) процедура "биовейвер" – процедура, в соответствии с которой определение эквивалентности воспроизведенного лекарственного средства (генерика) проводится на основании биофармацевтической системы классификации и результатов сравнительных исследований вне организма (ин-витро) с использованием испытания "Растворение" и применяется для твердых лекарственных форм немедленного высвобождения (1 и 3 класс по биофармацевтической системе классификации);</w:t>
      </w:r>
    </w:p>
    <w:bookmarkEnd w:id="25"/>
    <w:bookmarkStart w:name="z34" w:id="26"/>
    <w:p>
      <w:pPr>
        <w:spacing w:after="0"/>
        <w:ind w:left="0"/>
        <w:jc w:val="both"/>
      </w:pPr>
      <w:r>
        <w:rPr>
          <w:rFonts w:ascii="Times New Roman"/>
          <w:b w:val="false"/>
          <w:i w:val="false"/>
          <w:color w:val="000000"/>
          <w:sz w:val="28"/>
        </w:rPr>
        <w:t>
      9) гибридный лекарственный препарат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 а также в случае, если в 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bookmarkEnd w:id="26"/>
    <w:bookmarkStart w:name="z35" w:id="27"/>
    <w:p>
      <w:pPr>
        <w:spacing w:after="0"/>
        <w:ind w:left="0"/>
        <w:jc w:val="both"/>
      </w:pPr>
      <w:r>
        <w:rPr>
          <w:rFonts w:ascii="Times New Roman"/>
          <w:b w:val="false"/>
          <w:i w:val="false"/>
          <w:color w:val="000000"/>
          <w:sz w:val="28"/>
        </w:rPr>
        <w:t>
      10)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27"/>
    <w:bookmarkStart w:name="z36" w:id="28"/>
    <w:p>
      <w:pPr>
        <w:spacing w:after="0"/>
        <w:ind w:left="0"/>
        <w:jc w:val="both"/>
      </w:pPr>
      <w:r>
        <w:rPr>
          <w:rFonts w:ascii="Times New Roman"/>
          <w:b w:val="false"/>
          <w:i w:val="false"/>
          <w:color w:val="000000"/>
          <w:sz w:val="28"/>
        </w:rPr>
        <w:t>
      11)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28"/>
    <w:bookmarkStart w:name="z37" w:id="29"/>
    <w:p>
      <w:pPr>
        <w:spacing w:after="0"/>
        <w:ind w:left="0"/>
        <w:jc w:val="both"/>
      </w:pPr>
      <w:r>
        <w:rPr>
          <w:rFonts w:ascii="Times New Roman"/>
          <w:b w:val="false"/>
          <w:i w:val="false"/>
          <w:color w:val="000000"/>
          <w:sz w:val="28"/>
        </w:rPr>
        <w:t>
      12) заключение о безопасности, качестве и эффективности лекарственного средства – документ, содержащий результаты экспертизы заявленного на государственную регистрацию, перерегистрацию или внесение изменений в регистрационное досье лекарственного средства;</w:t>
      </w:r>
    </w:p>
    <w:bookmarkEnd w:id="29"/>
    <w:bookmarkStart w:name="z38" w:id="30"/>
    <w:p>
      <w:pPr>
        <w:spacing w:after="0"/>
        <w:ind w:left="0"/>
        <w:jc w:val="both"/>
      </w:pPr>
      <w:r>
        <w:rPr>
          <w:rFonts w:ascii="Times New Roman"/>
          <w:b w:val="false"/>
          <w:i w:val="false"/>
          <w:color w:val="000000"/>
          <w:sz w:val="28"/>
        </w:rPr>
        <w:t>
      13)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bookmarkEnd w:id="30"/>
    <w:bookmarkStart w:name="z39" w:id="31"/>
    <w:p>
      <w:pPr>
        <w:spacing w:after="0"/>
        <w:ind w:left="0"/>
        <w:jc w:val="both"/>
      </w:pPr>
      <w:r>
        <w:rPr>
          <w:rFonts w:ascii="Times New Roman"/>
          <w:b w:val="false"/>
          <w:i w:val="false"/>
          <w:color w:val="000000"/>
          <w:sz w:val="28"/>
        </w:rPr>
        <w:t>
      14) инструкция по медицинскому применению лекарственного средства (листок-вкладыш) – документ, содержащий информацию для потребителя и сопровождающий лекарственный препарат в упаковке;</w:t>
      </w:r>
    </w:p>
    <w:bookmarkEnd w:id="31"/>
    <w:bookmarkStart w:name="z40" w:id="32"/>
    <w:p>
      <w:pPr>
        <w:spacing w:after="0"/>
        <w:ind w:left="0"/>
        <w:jc w:val="both"/>
      </w:pPr>
      <w:r>
        <w:rPr>
          <w:rFonts w:ascii="Times New Roman"/>
          <w:b w:val="false"/>
          <w:i w:val="false"/>
          <w:color w:val="000000"/>
          <w:sz w:val="28"/>
        </w:rPr>
        <w:t>
      15)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32"/>
    <w:bookmarkStart w:name="z41" w:id="33"/>
    <w:p>
      <w:pPr>
        <w:spacing w:after="0"/>
        <w:ind w:left="0"/>
        <w:jc w:val="both"/>
      </w:pPr>
      <w:r>
        <w:rPr>
          <w:rFonts w:ascii="Times New Roman"/>
          <w:b w:val="false"/>
          <w:i w:val="false"/>
          <w:color w:val="000000"/>
          <w:sz w:val="28"/>
        </w:rPr>
        <w:t>
      16)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bookmarkEnd w:id="33"/>
    <w:bookmarkStart w:name="z42" w:id="34"/>
    <w:p>
      <w:pPr>
        <w:spacing w:after="0"/>
        <w:ind w:left="0"/>
        <w:jc w:val="both"/>
      </w:pPr>
      <w:r>
        <w:rPr>
          <w:rFonts w:ascii="Times New Roman"/>
          <w:b w:val="false"/>
          <w:i w:val="false"/>
          <w:color w:val="000000"/>
          <w:sz w:val="28"/>
        </w:rPr>
        <w:t>
      17)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4"/>
    <w:bookmarkStart w:name="z43" w:id="35"/>
    <w:p>
      <w:pPr>
        <w:spacing w:after="0"/>
        <w:ind w:left="0"/>
        <w:jc w:val="both"/>
      </w:pPr>
      <w:r>
        <w:rPr>
          <w:rFonts w:ascii="Times New Roman"/>
          <w:b w:val="false"/>
          <w:i w:val="false"/>
          <w:color w:val="000000"/>
          <w:sz w:val="28"/>
        </w:rPr>
        <w:t>
      18)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35"/>
    <w:bookmarkStart w:name="z44" w:id="36"/>
    <w:p>
      <w:pPr>
        <w:spacing w:after="0"/>
        <w:ind w:left="0"/>
        <w:jc w:val="both"/>
      </w:pPr>
      <w:r>
        <w:rPr>
          <w:rFonts w:ascii="Times New Roman"/>
          <w:b w:val="false"/>
          <w:i w:val="false"/>
          <w:color w:val="000000"/>
          <w:sz w:val="28"/>
        </w:rPr>
        <w:t>
      19) общая характеристика лекарственного средства - документ, утверждаемый уполномоченным органом при государственной регистрации лекарственного средства, содержащий информацию для медицинских работников о безопасном и эффективном применении лекарственного препарата;</w:t>
      </w:r>
    </w:p>
    <w:bookmarkEnd w:id="36"/>
    <w:bookmarkStart w:name="z45" w:id="37"/>
    <w:p>
      <w:pPr>
        <w:spacing w:after="0"/>
        <w:ind w:left="0"/>
        <w:jc w:val="both"/>
      </w:pPr>
      <w:r>
        <w:rPr>
          <w:rFonts w:ascii="Times New Roman"/>
          <w:b w:val="false"/>
          <w:i w:val="false"/>
          <w:color w:val="000000"/>
          <w:sz w:val="28"/>
        </w:rPr>
        <w:t>
      20) лекарственный препарат с хорошо изученным медицинским применением – лекарственный препарат, действующее вещество которого хорошо изучено в ходе медицинского применения, при этом признаны его эффективность и приемлемая степень безопасности, подтвержденные подробными библиографическими ссылками на опубликованные данные о пострегистрационных и (или) эпидемиологических исследованиях, и прошло не менее 10 лет с даты первого систематического и документированного применения действующего вещества (действующих веществ) данного лекарственного препарата;</w:t>
      </w:r>
    </w:p>
    <w:bookmarkEnd w:id="37"/>
    <w:bookmarkStart w:name="z46" w:id="38"/>
    <w:p>
      <w:pPr>
        <w:spacing w:after="0"/>
        <w:ind w:left="0"/>
        <w:jc w:val="both"/>
      </w:pPr>
      <w:r>
        <w:rPr>
          <w:rFonts w:ascii="Times New Roman"/>
          <w:b w:val="false"/>
          <w:i w:val="false"/>
          <w:color w:val="000000"/>
          <w:sz w:val="28"/>
        </w:rPr>
        <w:t>
      21) лекарственные препараты передовой терапии (далее – ЛППТ) — лекарственные препараты медицинского применения, являющиеся лекарственными препаратами генной терапии, терапии соматическими клетками, тканеинженерными препаратами или комбинированные препараты для передовой терапии;</w:t>
      </w:r>
    </w:p>
    <w:bookmarkEnd w:id="38"/>
    <w:bookmarkStart w:name="z47" w:id="39"/>
    <w:p>
      <w:pPr>
        <w:spacing w:after="0"/>
        <w:ind w:left="0"/>
        <w:jc w:val="both"/>
      </w:pPr>
      <w:r>
        <w:rPr>
          <w:rFonts w:ascii="Times New Roman"/>
          <w:b w:val="false"/>
          <w:i w:val="false"/>
          <w:color w:val="000000"/>
          <w:sz w:val="28"/>
        </w:rPr>
        <w:t>
      22)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39"/>
    <w:bookmarkStart w:name="z48" w:id="40"/>
    <w:p>
      <w:pPr>
        <w:spacing w:after="0"/>
        <w:ind w:left="0"/>
        <w:jc w:val="both"/>
      </w:pPr>
      <w:r>
        <w:rPr>
          <w:rFonts w:ascii="Times New Roman"/>
          <w:b w:val="false"/>
          <w:i w:val="false"/>
          <w:color w:val="000000"/>
          <w:sz w:val="28"/>
        </w:rPr>
        <w:t>
      23) план управления рисками – подробное описание системы управления рисками;</w:t>
      </w:r>
    </w:p>
    <w:bookmarkEnd w:id="40"/>
    <w:bookmarkStart w:name="z49" w:id="41"/>
    <w:p>
      <w:pPr>
        <w:spacing w:after="0"/>
        <w:ind w:left="0"/>
        <w:jc w:val="both"/>
      </w:pPr>
      <w:r>
        <w:rPr>
          <w:rFonts w:ascii="Times New Roman"/>
          <w:b w:val="false"/>
          <w:i w:val="false"/>
          <w:color w:val="000000"/>
          <w:sz w:val="28"/>
        </w:rPr>
        <w:t>
      24) периодический обновляемый отчет по безопасности – отчет держателя регистрационного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"польза – риск" лекарственного препарата;</w:t>
      </w:r>
    </w:p>
    <w:bookmarkEnd w:id="41"/>
    <w:bookmarkStart w:name="z50" w:id="42"/>
    <w:p>
      <w:pPr>
        <w:spacing w:after="0"/>
        <w:ind w:left="0"/>
        <w:jc w:val="both"/>
      </w:pPr>
      <w:r>
        <w:rPr>
          <w:rFonts w:ascii="Times New Roman"/>
          <w:b w:val="false"/>
          <w:i w:val="false"/>
          <w:color w:val="000000"/>
          <w:sz w:val="28"/>
        </w:rPr>
        <w:t>
      25)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42"/>
    <w:bookmarkStart w:name="z51" w:id="43"/>
    <w:p>
      <w:pPr>
        <w:spacing w:after="0"/>
        <w:ind w:left="0"/>
        <w:jc w:val="both"/>
      </w:pPr>
      <w:r>
        <w:rPr>
          <w:rFonts w:ascii="Times New Roman"/>
          <w:b w:val="false"/>
          <w:i w:val="false"/>
          <w:color w:val="000000"/>
          <w:sz w:val="28"/>
        </w:rPr>
        <w:t>
      26)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(ICH) (АйСиЭйч) – государства, регуляторные органы которых входят в состав учредителей и постоянных членов ICH (страны Европейского союза, Соединенные Штаты Америки, Япония, Швейцария, Канада) (далее – страны региона ICH (АйСиЭйч));</w:t>
      </w:r>
    </w:p>
    <w:bookmarkEnd w:id="43"/>
    <w:bookmarkStart w:name="z52" w:id="44"/>
    <w:p>
      <w:pPr>
        <w:spacing w:after="0"/>
        <w:ind w:left="0"/>
        <w:jc w:val="both"/>
      </w:pPr>
      <w:r>
        <w:rPr>
          <w:rFonts w:ascii="Times New Roman"/>
          <w:b w:val="false"/>
          <w:i w:val="false"/>
          <w:color w:val="000000"/>
          <w:sz w:val="28"/>
        </w:rPr>
        <w:t>
      27)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о безопасности, качестве и эффективности лекарственного средства или медицинского изделия и принятию окончательного решения;</w:t>
      </w:r>
    </w:p>
    <w:bookmarkEnd w:id="44"/>
    <w:bookmarkStart w:name="z53" w:id="45"/>
    <w:p>
      <w:pPr>
        <w:spacing w:after="0"/>
        <w:ind w:left="0"/>
        <w:jc w:val="both"/>
      </w:pPr>
      <w:r>
        <w:rPr>
          <w:rFonts w:ascii="Times New Roman"/>
          <w:b w:val="false"/>
          <w:i w:val="false"/>
          <w:color w:val="000000"/>
          <w:sz w:val="28"/>
        </w:rPr>
        <w:t>
      28) орфанный (редкий) лекарственный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45"/>
    <w:bookmarkStart w:name="z54" w:id="46"/>
    <w:p>
      <w:pPr>
        <w:spacing w:after="0"/>
        <w:ind w:left="0"/>
        <w:jc w:val="both"/>
      </w:pPr>
      <w:r>
        <w:rPr>
          <w:rFonts w:ascii="Times New Roman"/>
          <w:b w:val="false"/>
          <w:i w:val="false"/>
          <w:color w:val="000000"/>
          <w:sz w:val="28"/>
        </w:rPr>
        <w:t>
      29)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46"/>
    <w:bookmarkStart w:name="z55" w:id="47"/>
    <w:p>
      <w:pPr>
        <w:spacing w:after="0"/>
        <w:ind w:left="0"/>
        <w:jc w:val="both"/>
      </w:pPr>
      <w:r>
        <w:rPr>
          <w:rFonts w:ascii="Times New Roman"/>
          <w:b w:val="false"/>
          <w:i w:val="false"/>
          <w:color w:val="000000"/>
          <w:sz w:val="28"/>
        </w:rPr>
        <w:t>
      30) заявитель – разработчик, производитель, держатель регистрационного удостоверения или их доверенное лицо, уполномоченное подавать заявление, документы и материалы и выполнять действия, предусмотренные доверенностью доверителя на проведение экспертизы при регистрации, перерегистрации и внесении изменений в регистрационное досье лекарственных средств;</w:t>
      </w:r>
    </w:p>
    <w:bookmarkEnd w:id="47"/>
    <w:bookmarkStart w:name="z56" w:id="48"/>
    <w:p>
      <w:pPr>
        <w:spacing w:after="0"/>
        <w:ind w:left="0"/>
        <w:jc w:val="both"/>
      </w:pPr>
      <w:r>
        <w:rPr>
          <w:rFonts w:ascii="Times New Roman"/>
          <w:b w:val="false"/>
          <w:i w:val="false"/>
          <w:color w:val="000000"/>
          <w:sz w:val="28"/>
        </w:rPr>
        <w:t>
      31)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48"/>
    <w:bookmarkStart w:name="z57" w:id="49"/>
    <w:p>
      <w:pPr>
        <w:spacing w:after="0"/>
        <w:ind w:left="0"/>
        <w:jc w:val="both"/>
      </w:pPr>
      <w:r>
        <w:rPr>
          <w:rFonts w:ascii="Times New Roman"/>
          <w:b w:val="false"/>
          <w:i w:val="false"/>
          <w:color w:val="000000"/>
          <w:sz w:val="28"/>
        </w:rPr>
        <w:t>
      32)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49"/>
    <w:bookmarkStart w:name="z58" w:id="50"/>
    <w:p>
      <w:pPr>
        <w:spacing w:after="0"/>
        <w:ind w:left="0"/>
        <w:jc w:val="both"/>
      </w:pPr>
      <w:r>
        <w:rPr>
          <w:rFonts w:ascii="Times New Roman"/>
          <w:b w:val="false"/>
          <w:i w:val="false"/>
          <w:color w:val="000000"/>
          <w:sz w:val="28"/>
        </w:rPr>
        <w:t>
      33)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bookmarkEnd w:id="50"/>
    <w:bookmarkStart w:name="z59" w:id="51"/>
    <w:p>
      <w:pPr>
        <w:spacing w:after="0"/>
        <w:ind w:left="0"/>
        <w:jc w:val="both"/>
      </w:pPr>
      <w:r>
        <w:rPr>
          <w:rFonts w:ascii="Times New Roman"/>
          <w:b w:val="false"/>
          <w:i w:val="false"/>
          <w:color w:val="000000"/>
          <w:sz w:val="28"/>
        </w:rPr>
        <w:t>
      34) регистрационное досье – комплект документов и материалов установленного содержания, представляемый к заявлению на экспертизу;</w:t>
      </w:r>
    </w:p>
    <w:bookmarkEnd w:id="51"/>
    <w:bookmarkStart w:name="z60" w:id="52"/>
    <w:p>
      <w:pPr>
        <w:spacing w:after="0"/>
        <w:ind w:left="0"/>
        <w:jc w:val="both"/>
      </w:pPr>
      <w:r>
        <w:rPr>
          <w:rFonts w:ascii="Times New Roman"/>
          <w:b w:val="false"/>
          <w:i w:val="false"/>
          <w:color w:val="000000"/>
          <w:sz w:val="28"/>
        </w:rPr>
        <w:t>
      35) держатель регистрационного удостоверения – юридическое лицо, на имя которого выдано регистрационное удостоверение на лекарственный препарат;</w:t>
      </w:r>
    </w:p>
    <w:bookmarkEnd w:id="52"/>
    <w:bookmarkStart w:name="z61" w:id="53"/>
    <w:p>
      <w:pPr>
        <w:spacing w:after="0"/>
        <w:ind w:left="0"/>
        <w:jc w:val="both"/>
      </w:pPr>
      <w:r>
        <w:rPr>
          <w:rFonts w:ascii="Times New Roman"/>
          <w:b w:val="false"/>
          <w:i w:val="false"/>
          <w:color w:val="000000"/>
          <w:sz w:val="28"/>
        </w:rPr>
        <w:t>
      36)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отрицательно на безопасность, качество и эффективность лекарственного средства и подлежащие экспертизе в соответствии с настоящими Правилами;</w:t>
      </w:r>
    </w:p>
    <w:bookmarkEnd w:id="53"/>
    <w:bookmarkStart w:name="z62" w:id="54"/>
    <w:p>
      <w:pPr>
        <w:spacing w:after="0"/>
        <w:ind w:left="0"/>
        <w:jc w:val="both"/>
      </w:pPr>
      <w:r>
        <w:rPr>
          <w:rFonts w:ascii="Times New Roman"/>
          <w:b w:val="false"/>
          <w:i w:val="false"/>
          <w:color w:val="000000"/>
          <w:sz w:val="28"/>
        </w:rPr>
        <w:t>
      37)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54"/>
    <w:bookmarkStart w:name="z63" w:id="55"/>
    <w:p>
      <w:pPr>
        <w:spacing w:after="0"/>
        <w:ind w:left="0"/>
        <w:jc w:val="both"/>
      </w:pPr>
      <w:r>
        <w:rPr>
          <w:rFonts w:ascii="Times New Roman"/>
          <w:b w:val="false"/>
          <w:i w:val="false"/>
          <w:color w:val="000000"/>
          <w:sz w:val="28"/>
        </w:rPr>
        <w:t>
      38) исследование эквивалентности – исследование, которое определяет эквивалентность между генериком и оригинальным (референтным) лекарственным средством при использовании исследований ин-виво (внутри организма) и (или) ин-витро (вне организма).</w:t>
      </w:r>
    </w:p>
    <w:bookmarkEnd w:id="55"/>
    <w:bookmarkStart w:name="z64" w:id="56"/>
    <w:p>
      <w:pPr>
        <w:spacing w:after="0"/>
        <w:ind w:left="0"/>
        <w:jc w:val="both"/>
      </w:pPr>
      <w:r>
        <w:rPr>
          <w:rFonts w:ascii="Times New Roman"/>
          <w:b w:val="false"/>
          <w:i w:val="false"/>
          <w:color w:val="000000"/>
          <w:sz w:val="28"/>
        </w:rPr>
        <w:t>
      39) лекарственный растительный препарат – лекарственный препарат, содержащий в качестве активных компонентов исключительно лекарственное растительное сырье и (или) препараты на его основе;</w:t>
      </w:r>
    </w:p>
    <w:bookmarkEnd w:id="56"/>
    <w:bookmarkStart w:name="z65" w:id="57"/>
    <w:p>
      <w:pPr>
        <w:spacing w:after="0"/>
        <w:ind w:left="0"/>
        <w:jc w:val="both"/>
      </w:pPr>
      <w:r>
        <w:rPr>
          <w:rFonts w:ascii="Times New Roman"/>
          <w:b w:val="false"/>
          <w:i w:val="false"/>
          <w:color w:val="000000"/>
          <w:sz w:val="28"/>
        </w:rPr>
        <w:t>
      40) дозировка – количество (содержание) действующего вещества в единице лекарственной формы, а также в единице массы или объема лекарственного препарата, значимое для правильной идентификации и применения лекарственного препарата.</w:t>
      </w:r>
    </w:p>
    <w:bookmarkEnd w:id="57"/>
    <w:bookmarkStart w:name="z66" w:id="58"/>
    <w:p>
      <w:pPr>
        <w:spacing w:after="0"/>
        <w:ind w:left="0"/>
        <w:jc w:val="left"/>
      </w:pPr>
      <w:r>
        <w:rPr>
          <w:rFonts w:ascii="Times New Roman"/>
          <w:b/>
          <w:i w:val="false"/>
          <w:color w:val="000000"/>
        </w:rPr>
        <w:t xml:space="preserve"> Глава 2. Порядок предоставления регистрационного досье для проведения экспертизы лекарственных средств</w:t>
      </w:r>
    </w:p>
    <w:bookmarkEnd w:id="58"/>
    <w:bookmarkStart w:name="z67" w:id="59"/>
    <w:p>
      <w:pPr>
        <w:spacing w:after="0"/>
        <w:ind w:left="0"/>
        <w:jc w:val="both"/>
      </w:pPr>
      <w:r>
        <w:rPr>
          <w:rFonts w:ascii="Times New Roman"/>
          <w:b w:val="false"/>
          <w:i w:val="false"/>
          <w:color w:val="000000"/>
          <w:sz w:val="28"/>
        </w:rPr>
        <w:t>
      8. Для проведения экспертизы лекарственного средства и получения государственной услуги "Выдача заключения о безопасности, качестве и эффективности лекарственных средств и медицинских изделий" (далее – государственная услуга) заявитель через информационную систему государственной экспертной организации (далее – информационная система) или портал "электронного правительства" (далее-портал) предоставляет следующие документы и материалы:</w:t>
      </w:r>
    </w:p>
    <w:bookmarkEnd w:id="59"/>
    <w:bookmarkStart w:name="z68" w:id="60"/>
    <w:p>
      <w:pPr>
        <w:spacing w:after="0"/>
        <w:ind w:left="0"/>
        <w:jc w:val="both"/>
      </w:pPr>
      <w:r>
        <w:rPr>
          <w:rFonts w:ascii="Times New Roman"/>
          <w:b w:val="false"/>
          <w:i w:val="false"/>
          <w:color w:val="000000"/>
          <w:sz w:val="28"/>
        </w:rPr>
        <w:t>
      1) заявление на проведение экспертизы лекарственного средства (далее – заявление) в электронном виде по форме согласно приложению 1 к настоящим Правилам;</w:t>
      </w:r>
    </w:p>
    <w:bookmarkEnd w:id="60"/>
    <w:bookmarkStart w:name="z69" w:id="61"/>
    <w:p>
      <w:pPr>
        <w:spacing w:after="0"/>
        <w:ind w:left="0"/>
        <w:jc w:val="both"/>
      </w:pPr>
      <w:r>
        <w:rPr>
          <w:rFonts w:ascii="Times New Roman"/>
          <w:b w:val="false"/>
          <w:i w:val="false"/>
          <w:color w:val="000000"/>
          <w:sz w:val="28"/>
        </w:rPr>
        <w:t>
      2) регистрационное досье в электронном виде в формате межплатформенного электронного документа (pdf формат):</w:t>
      </w:r>
    </w:p>
    <w:bookmarkEnd w:id="61"/>
    <w:bookmarkStart w:name="z70" w:id="62"/>
    <w:p>
      <w:pPr>
        <w:spacing w:after="0"/>
        <w:ind w:left="0"/>
        <w:jc w:val="both"/>
      </w:pPr>
      <w:r>
        <w:rPr>
          <w:rFonts w:ascii="Times New Roman"/>
          <w:b w:val="false"/>
          <w:i w:val="false"/>
          <w:color w:val="000000"/>
          <w:sz w:val="28"/>
        </w:rPr>
        <w:t>
      перечень документов, предоставляемых для экспертизы производителями Республики Казахстан по форме согласно приложению 2 к настоящим Правилам;</w:t>
      </w:r>
    </w:p>
    <w:bookmarkEnd w:id="62"/>
    <w:bookmarkStart w:name="z71" w:id="63"/>
    <w:p>
      <w:pPr>
        <w:spacing w:after="0"/>
        <w:ind w:left="0"/>
        <w:jc w:val="both"/>
      </w:pPr>
      <w:r>
        <w:rPr>
          <w:rFonts w:ascii="Times New Roman"/>
          <w:b w:val="false"/>
          <w:i w:val="false"/>
          <w:color w:val="000000"/>
          <w:sz w:val="28"/>
        </w:rPr>
        <w:t>
      перечень документов, предоставляемых в формате Общего технического документа, по форме согласно приложению 3 к настоящим Правилам;</w:t>
      </w:r>
    </w:p>
    <w:bookmarkEnd w:id="63"/>
    <w:bookmarkStart w:name="z72" w:id="64"/>
    <w:p>
      <w:pPr>
        <w:spacing w:after="0"/>
        <w:ind w:left="0"/>
        <w:jc w:val="both"/>
      </w:pPr>
      <w:r>
        <w:rPr>
          <w:rFonts w:ascii="Times New Roman"/>
          <w:b w:val="false"/>
          <w:i w:val="false"/>
          <w:color w:val="000000"/>
          <w:sz w:val="28"/>
        </w:rPr>
        <w:t>
      3) сведения, подтверждающие оплату заявителем на расчетный счет государственной экспертной организации суммы для проведения экспертизы;</w:t>
      </w:r>
    </w:p>
    <w:bookmarkEnd w:id="64"/>
    <w:bookmarkStart w:name="z73" w:id="65"/>
    <w:p>
      <w:pPr>
        <w:spacing w:after="0"/>
        <w:ind w:left="0"/>
        <w:jc w:val="both"/>
      </w:pPr>
      <w:r>
        <w:rPr>
          <w:rFonts w:ascii="Times New Roman"/>
          <w:b w:val="false"/>
          <w:i w:val="false"/>
          <w:color w:val="000000"/>
          <w:sz w:val="28"/>
        </w:rPr>
        <w:t xml:space="preserve">
      4) образцы лекарственных средств, стандартные образцы химических веществ, стандартные образцы биологических препаратов, тест-штаммы микроорганизмов, культуры клеток, в количествах, достаточных для трехкратных лабораторных испытаний с остаточным сроком годности не менее двенадцати месяцев (за исключением случаев, не требующих проведения лабораторных испытаний), а также специфические реагенты, расходные материалы, применяемые при проведении лабораторных испытаний лекарственных средств заявитель предоставляет в течение 5 (пяти) рабочих дней с момента подачи заявления нарочно по акту приема-передачи в Центр обслуживания заявителей государственной экспертной организации (далее - ЦОЗ). </w:t>
      </w:r>
    </w:p>
    <w:bookmarkEnd w:id="65"/>
    <w:bookmarkStart w:name="z74" w:id="66"/>
    <w:p>
      <w:pPr>
        <w:spacing w:after="0"/>
        <w:ind w:left="0"/>
        <w:jc w:val="both"/>
      </w:pPr>
      <w:r>
        <w:rPr>
          <w:rFonts w:ascii="Times New Roman"/>
          <w:b w:val="false"/>
          <w:i w:val="false"/>
          <w:color w:val="000000"/>
          <w:sz w:val="28"/>
        </w:rPr>
        <w:t>
      Образцы лекарственных средств, содержащие наркотические средства, психотропные вещества и прекурсоры, а также требующие особых условий хранения (температурный режим, влажность) предоставляются заявителем по акту приема-передачи непосредственно в испытательную лабораторию.</w:t>
      </w:r>
    </w:p>
    <w:bookmarkEnd w:id="66"/>
    <w:bookmarkStart w:name="z75" w:id="67"/>
    <w:p>
      <w:pPr>
        <w:spacing w:after="0"/>
        <w:ind w:left="0"/>
        <w:jc w:val="both"/>
      </w:pPr>
      <w:r>
        <w:rPr>
          <w:rFonts w:ascii="Times New Roman"/>
          <w:b w:val="false"/>
          <w:i w:val="false"/>
          <w:color w:val="000000"/>
          <w:sz w:val="28"/>
        </w:rPr>
        <w:t>
      Перечень предоставляемых материалов регистрационного досье в зависимости от вида лекарственного средства соответствует приложению 4 настоящих Правил.</w:t>
      </w:r>
    </w:p>
    <w:bookmarkEnd w:id="67"/>
    <w:bookmarkStart w:name="z76" w:id="68"/>
    <w:p>
      <w:pPr>
        <w:spacing w:after="0"/>
        <w:ind w:left="0"/>
        <w:jc w:val="both"/>
      </w:pPr>
      <w:r>
        <w:rPr>
          <w:rFonts w:ascii="Times New Roman"/>
          <w:b w:val="false"/>
          <w:i w:val="false"/>
          <w:color w:val="000000"/>
          <w:sz w:val="28"/>
        </w:rPr>
        <w:t>
      9. На экспертизу различных лекарственных форм одного и того же лекарственного препарата заявитель представляет заявления и регистрационные досье на каждую лекарственную форму. При условии одновременной подачи на экспертизу лекарственного препарата в одной лекарственной форме,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 а также нормативного документа по качеству в случае различия в методиках контроля.</w:t>
      </w:r>
    </w:p>
    <w:bookmarkEnd w:id="68"/>
    <w:bookmarkStart w:name="z77" w:id="69"/>
    <w:p>
      <w:pPr>
        <w:spacing w:after="0"/>
        <w:ind w:left="0"/>
        <w:jc w:val="both"/>
      </w:pPr>
      <w:r>
        <w:rPr>
          <w:rFonts w:ascii="Times New Roman"/>
          <w:b w:val="false"/>
          <w:i w:val="false"/>
          <w:color w:val="000000"/>
          <w:sz w:val="28"/>
        </w:rPr>
        <w:t xml:space="preserve">
      10. В случае предоставления воспроизведенного, биоаналогичного лекарственного препарата отечественным производителем на экспертизу без данных исследований эквивалентности, в том числе находящихся на этапе экспертизы, заявитель в регистрационном досье предоставляет: </w:t>
      </w:r>
    </w:p>
    <w:bookmarkEnd w:id="69"/>
    <w:bookmarkStart w:name="z78" w:id="70"/>
    <w:p>
      <w:pPr>
        <w:spacing w:after="0"/>
        <w:ind w:left="0"/>
        <w:jc w:val="both"/>
      </w:pPr>
      <w:r>
        <w:rPr>
          <w:rFonts w:ascii="Times New Roman"/>
          <w:b w:val="false"/>
          <w:i w:val="false"/>
          <w:color w:val="000000"/>
          <w:sz w:val="28"/>
        </w:rPr>
        <w:t>
      разрешение на проведение клинического исследования и (или) испытания фармакологических и лекарственных средств, выданное уполномоченным органом;</w:t>
      </w:r>
    </w:p>
    <w:bookmarkEnd w:id="70"/>
    <w:bookmarkStart w:name="z79" w:id="71"/>
    <w:p>
      <w:pPr>
        <w:spacing w:after="0"/>
        <w:ind w:left="0"/>
        <w:jc w:val="both"/>
      </w:pPr>
      <w:r>
        <w:rPr>
          <w:rFonts w:ascii="Times New Roman"/>
          <w:b w:val="false"/>
          <w:i w:val="false"/>
          <w:color w:val="000000"/>
          <w:sz w:val="28"/>
        </w:rPr>
        <w:t>
      копия уведомления (произвольная форма) о начале клинического исследования фармакологических и лекарственных средств.</w:t>
      </w:r>
    </w:p>
    <w:bookmarkEnd w:id="71"/>
    <w:bookmarkStart w:name="z80" w:id="72"/>
    <w:p>
      <w:pPr>
        <w:spacing w:after="0"/>
        <w:ind w:left="0"/>
        <w:jc w:val="both"/>
      </w:pPr>
      <w:r>
        <w:rPr>
          <w:rFonts w:ascii="Times New Roman"/>
          <w:b w:val="false"/>
          <w:i w:val="false"/>
          <w:color w:val="000000"/>
          <w:sz w:val="28"/>
        </w:rPr>
        <w:t xml:space="preserve">
      11. При экспертизе орфанных лекарственных препаратов заявитель предоставляет программу исследований, результаты которых будут являться основанием для переоценки соотношения "польза-риск", с соблюдением применения лекарственного препарата под строгим наблюдением врача и немедленным предоставлением карт-сообщений о нежелательных реакциях, серьезных нежелательных реакциях и об отсутствии эффективности лекарственного препарата в соответствии с порядком установленным </w:t>
      </w:r>
      <w:r>
        <w:rPr>
          <w:rFonts w:ascii="Times New Roman"/>
          <w:b w:val="false"/>
          <w:i w:val="false"/>
          <w:color w:val="000000"/>
          <w:sz w:val="28"/>
        </w:rPr>
        <w:t>пунктом 3</w:t>
      </w:r>
      <w:r>
        <w:rPr>
          <w:rFonts w:ascii="Times New Roman"/>
          <w:b w:val="false"/>
          <w:i w:val="false"/>
          <w:color w:val="000000"/>
          <w:sz w:val="28"/>
        </w:rPr>
        <w:t xml:space="preserve"> статьи 85 Кодекса.</w:t>
      </w:r>
    </w:p>
    <w:bookmarkEnd w:id="72"/>
    <w:bookmarkStart w:name="z81" w:id="73"/>
    <w:p>
      <w:pPr>
        <w:spacing w:after="0"/>
        <w:ind w:left="0"/>
        <w:jc w:val="both"/>
      </w:pPr>
      <w:r>
        <w:rPr>
          <w:rFonts w:ascii="Times New Roman"/>
          <w:b w:val="false"/>
          <w:i w:val="false"/>
          <w:color w:val="000000"/>
          <w:sz w:val="28"/>
        </w:rPr>
        <w:t>
      12.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5 к настоящим Правилам (далее – Стандарт).</w:t>
      </w:r>
    </w:p>
    <w:bookmarkEnd w:id="73"/>
    <w:bookmarkStart w:name="z82" w:id="74"/>
    <w:p>
      <w:pPr>
        <w:spacing w:after="0"/>
        <w:ind w:left="0"/>
        <w:jc w:val="both"/>
      </w:pPr>
      <w:r>
        <w:rPr>
          <w:rFonts w:ascii="Times New Roman"/>
          <w:b w:val="false"/>
          <w:i w:val="false"/>
          <w:color w:val="000000"/>
          <w:sz w:val="28"/>
        </w:rPr>
        <w:t>
      13. Подтверждением принятия документов через информационную систему является отображение в "личном кабинете" заявителя статуса о принятии запроса для оказания государственной услуги.</w:t>
      </w:r>
    </w:p>
    <w:bookmarkEnd w:id="74"/>
    <w:bookmarkStart w:name="z83" w:id="75"/>
    <w:p>
      <w:pPr>
        <w:spacing w:after="0"/>
        <w:ind w:left="0"/>
        <w:jc w:val="both"/>
      </w:pPr>
      <w:r>
        <w:rPr>
          <w:rFonts w:ascii="Times New Roman"/>
          <w:b w:val="false"/>
          <w:i w:val="false"/>
          <w:color w:val="000000"/>
          <w:sz w:val="28"/>
        </w:rPr>
        <w:t>
      В случаях подачи заявителем документов через портал в "личном кабинете" отображается статус о принятии запроса для оказания государственной услуги с указанием даты и места получения результата государственной услуги.</w:t>
      </w:r>
    </w:p>
    <w:bookmarkEnd w:id="75"/>
    <w:bookmarkStart w:name="z84" w:id="76"/>
    <w:p>
      <w:pPr>
        <w:spacing w:after="0"/>
        <w:ind w:left="0"/>
        <w:jc w:val="both"/>
      </w:pPr>
      <w:r>
        <w:rPr>
          <w:rFonts w:ascii="Times New Roman"/>
          <w:b w:val="false"/>
          <w:i w:val="false"/>
          <w:color w:val="000000"/>
          <w:sz w:val="28"/>
        </w:rPr>
        <w:t>
      Сведения о документе, удостоверяющем личность, о государственной регистрации (перерегистрации) юридического лица, свидетельства о государственной регистрации заявителя в качестве индивидуального предпринимателя, содержащиеся в государственных информационных системах, государственная экспертная организация получает из соответствующих государственных информационных систем через шлюз "электронного правительства".</w:t>
      </w:r>
    </w:p>
    <w:bookmarkEnd w:id="76"/>
    <w:bookmarkStart w:name="z85" w:id="77"/>
    <w:p>
      <w:pPr>
        <w:spacing w:after="0"/>
        <w:ind w:left="0"/>
        <w:jc w:val="both"/>
      </w:pPr>
      <w:r>
        <w:rPr>
          <w:rFonts w:ascii="Times New Roman"/>
          <w:b w:val="false"/>
          <w:i w:val="false"/>
          <w:color w:val="000000"/>
          <w:sz w:val="28"/>
        </w:rPr>
        <w:t xml:space="preserve">
      14. Заявление и документы, предусмотренные пунктом 8 настоящих Правил посредством информационной системы поступают на обработку в ЦОЗ. </w:t>
      </w:r>
    </w:p>
    <w:bookmarkEnd w:id="77"/>
    <w:bookmarkStart w:name="z86" w:id="78"/>
    <w:p>
      <w:pPr>
        <w:spacing w:after="0"/>
        <w:ind w:left="0"/>
        <w:jc w:val="both"/>
      </w:pPr>
      <w:r>
        <w:rPr>
          <w:rFonts w:ascii="Times New Roman"/>
          <w:b w:val="false"/>
          <w:i w:val="false"/>
          <w:color w:val="000000"/>
          <w:sz w:val="28"/>
        </w:rPr>
        <w:t>
      Уполномоченный работник ЦОЗ посредством информационной системы распределяет поступившие заявления ответственному исполнителю.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прием заявления осуществляется следующим рабочим днем.</w:t>
      </w:r>
    </w:p>
    <w:bookmarkEnd w:id="78"/>
    <w:bookmarkStart w:name="z87" w:id="79"/>
    <w:p>
      <w:pPr>
        <w:spacing w:after="0"/>
        <w:ind w:left="0"/>
        <w:jc w:val="both"/>
      </w:pPr>
      <w:r>
        <w:rPr>
          <w:rFonts w:ascii="Times New Roman"/>
          <w:b w:val="false"/>
          <w:i w:val="false"/>
          <w:color w:val="000000"/>
          <w:sz w:val="28"/>
        </w:rPr>
        <w:t xml:space="preserve">
      Ответственный исполнитель ЦОЗ после приема документов, предусмотренных пунктом 8 настоящих Правил в течение одного рабочего дня: </w:t>
      </w:r>
    </w:p>
    <w:bookmarkEnd w:id="79"/>
    <w:bookmarkStart w:name="z88" w:id="80"/>
    <w:p>
      <w:pPr>
        <w:spacing w:after="0"/>
        <w:ind w:left="0"/>
        <w:jc w:val="both"/>
      </w:pPr>
      <w:r>
        <w:rPr>
          <w:rFonts w:ascii="Times New Roman"/>
          <w:b w:val="false"/>
          <w:i w:val="false"/>
          <w:color w:val="000000"/>
          <w:sz w:val="28"/>
        </w:rPr>
        <w:t>
      1) осуществляет регистрацию заявления в информационной системе;</w:t>
      </w:r>
    </w:p>
    <w:bookmarkEnd w:id="80"/>
    <w:bookmarkStart w:name="z89" w:id="81"/>
    <w:p>
      <w:pPr>
        <w:spacing w:after="0"/>
        <w:ind w:left="0"/>
        <w:jc w:val="both"/>
      </w:pPr>
      <w:r>
        <w:rPr>
          <w:rFonts w:ascii="Times New Roman"/>
          <w:b w:val="false"/>
          <w:i w:val="false"/>
          <w:color w:val="000000"/>
          <w:sz w:val="28"/>
        </w:rPr>
        <w:t>
      2) размещает информацию на официальном сайте государственной экспертной организации о поданных на экспертизу лекарственных средствах (торговое наименование, международное непатентованное наименование, лекарственная форма, дозировка, концентрация, организация-производитель, страна);</w:t>
      </w:r>
    </w:p>
    <w:bookmarkEnd w:id="81"/>
    <w:bookmarkStart w:name="z90" w:id="82"/>
    <w:p>
      <w:pPr>
        <w:spacing w:after="0"/>
        <w:ind w:left="0"/>
        <w:jc w:val="both"/>
      </w:pPr>
      <w:r>
        <w:rPr>
          <w:rFonts w:ascii="Times New Roman"/>
          <w:b w:val="false"/>
          <w:i w:val="false"/>
          <w:color w:val="000000"/>
          <w:sz w:val="28"/>
        </w:rPr>
        <w:t>
      3) проверяет остаточный срок годности образцов лекарственных средств, стандартных образцов химических веществ, стандартных образцов биологических препаратов,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лекарственного средства и вносит данные в информационную систему.</w:t>
      </w:r>
    </w:p>
    <w:bookmarkEnd w:id="82"/>
    <w:bookmarkStart w:name="z91" w:id="83"/>
    <w:p>
      <w:pPr>
        <w:spacing w:after="0"/>
        <w:ind w:left="0"/>
        <w:jc w:val="both"/>
      </w:pPr>
      <w:r>
        <w:rPr>
          <w:rFonts w:ascii="Times New Roman"/>
          <w:b w:val="false"/>
          <w:i w:val="false"/>
          <w:color w:val="000000"/>
          <w:sz w:val="28"/>
        </w:rPr>
        <w:t>
      15. В случаях не соблюдения условий, предусмотренных пунктом 8 настоящих Правил ответственный исполнитель ЦОЗ направляет посредством информационной системы в "личный кабинет" заявителя уведомление об отказе в приеме заявления, заверенное электронно-цифровой подписью уполномоченного работника ЦОЗ по форме согласно приложению 6 к настоящим Правилам.</w:t>
      </w:r>
    </w:p>
    <w:bookmarkEnd w:id="83"/>
    <w:bookmarkStart w:name="z92" w:id="84"/>
    <w:p>
      <w:pPr>
        <w:spacing w:after="0"/>
        <w:ind w:left="0"/>
        <w:jc w:val="both"/>
      </w:pPr>
      <w:r>
        <w:rPr>
          <w:rFonts w:ascii="Times New Roman"/>
          <w:b w:val="false"/>
          <w:i w:val="false"/>
          <w:color w:val="000000"/>
          <w:sz w:val="28"/>
        </w:rPr>
        <w:t xml:space="preserve">
      16. Государственная экспертная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утвержденными приказом и.о.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за №8555).</w:t>
      </w:r>
    </w:p>
    <w:bookmarkEnd w:id="84"/>
    <w:bookmarkStart w:name="z93" w:id="85"/>
    <w:p>
      <w:pPr>
        <w:spacing w:after="0"/>
        <w:ind w:left="0"/>
        <w:jc w:val="left"/>
      </w:pPr>
      <w:r>
        <w:rPr>
          <w:rFonts w:ascii="Times New Roman"/>
          <w:b/>
          <w:i w:val="false"/>
          <w:color w:val="000000"/>
        </w:rPr>
        <w:t xml:space="preserve"> Глава 3. Порядок проведения экспертизы лекарственных средств</w:t>
      </w:r>
    </w:p>
    <w:bookmarkEnd w:id="85"/>
    <w:bookmarkStart w:name="z94" w:id="86"/>
    <w:p>
      <w:pPr>
        <w:spacing w:after="0"/>
        <w:ind w:left="0"/>
        <w:jc w:val="left"/>
      </w:pPr>
      <w:r>
        <w:rPr>
          <w:rFonts w:ascii="Times New Roman"/>
          <w:b/>
          <w:i w:val="false"/>
          <w:color w:val="000000"/>
        </w:rPr>
        <w:t xml:space="preserve"> Параграф 1. Этапы проведения экспертизы лекарственных средств</w:t>
      </w:r>
    </w:p>
    <w:bookmarkEnd w:id="86"/>
    <w:bookmarkStart w:name="z95" w:id="87"/>
    <w:p>
      <w:pPr>
        <w:spacing w:after="0"/>
        <w:ind w:left="0"/>
        <w:jc w:val="both"/>
      </w:pPr>
      <w:r>
        <w:rPr>
          <w:rFonts w:ascii="Times New Roman"/>
          <w:b w:val="false"/>
          <w:i w:val="false"/>
          <w:color w:val="000000"/>
          <w:sz w:val="28"/>
        </w:rPr>
        <w:t>
      17. Экспертиза лекарственного средства состоит из следующих этапов:</w:t>
      </w:r>
    </w:p>
    <w:bookmarkEnd w:id="87"/>
    <w:bookmarkStart w:name="z96" w:id="88"/>
    <w:p>
      <w:pPr>
        <w:spacing w:after="0"/>
        <w:ind w:left="0"/>
        <w:jc w:val="both"/>
      </w:pPr>
      <w:r>
        <w:rPr>
          <w:rFonts w:ascii="Times New Roman"/>
          <w:b w:val="false"/>
          <w:i w:val="false"/>
          <w:color w:val="000000"/>
          <w:sz w:val="28"/>
        </w:rPr>
        <w:t>
      1) начальная экспертиза (валидация регистрационного досье);</w:t>
      </w:r>
    </w:p>
    <w:bookmarkEnd w:id="88"/>
    <w:bookmarkStart w:name="z97" w:id="89"/>
    <w:p>
      <w:pPr>
        <w:spacing w:after="0"/>
        <w:ind w:left="0"/>
        <w:jc w:val="both"/>
      </w:pPr>
      <w:r>
        <w:rPr>
          <w:rFonts w:ascii="Times New Roman"/>
          <w:b w:val="false"/>
          <w:i w:val="false"/>
          <w:color w:val="000000"/>
          <w:sz w:val="28"/>
        </w:rPr>
        <w:t>
      2) специализированная экспертиза;</w:t>
      </w:r>
    </w:p>
    <w:bookmarkEnd w:id="89"/>
    <w:bookmarkStart w:name="z98" w:id="90"/>
    <w:p>
      <w:pPr>
        <w:spacing w:after="0"/>
        <w:ind w:left="0"/>
        <w:jc w:val="both"/>
      </w:pPr>
      <w:r>
        <w:rPr>
          <w:rFonts w:ascii="Times New Roman"/>
          <w:b w:val="false"/>
          <w:i w:val="false"/>
          <w:color w:val="000000"/>
          <w:sz w:val="28"/>
        </w:rPr>
        <w:t>
      3) лабораторные испытания.</w:t>
      </w:r>
    </w:p>
    <w:bookmarkEnd w:id="90"/>
    <w:bookmarkStart w:name="z99" w:id="91"/>
    <w:p>
      <w:pPr>
        <w:spacing w:after="0"/>
        <w:ind w:left="0"/>
        <w:jc w:val="both"/>
      </w:pPr>
      <w:r>
        <w:rPr>
          <w:rFonts w:ascii="Times New Roman"/>
          <w:b w:val="false"/>
          <w:i w:val="false"/>
          <w:color w:val="000000"/>
          <w:sz w:val="28"/>
        </w:rPr>
        <w:t>
      18. Экспертиза проводится с использованием электронной программы государственной экспертной организации, интегрированной с единой базой данных "Система управления лекарственного обеспечения" Единой информационной системы здравоохранения.</w:t>
      </w:r>
    </w:p>
    <w:bookmarkEnd w:id="91"/>
    <w:bookmarkStart w:name="z100" w:id="92"/>
    <w:p>
      <w:pPr>
        <w:spacing w:after="0"/>
        <w:ind w:left="0"/>
        <w:jc w:val="both"/>
      </w:pPr>
      <w:r>
        <w:rPr>
          <w:rFonts w:ascii="Times New Roman"/>
          <w:b w:val="false"/>
          <w:i w:val="false"/>
          <w:color w:val="000000"/>
          <w:sz w:val="28"/>
        </w:rPr>
        <w:t>
      Заявитель получает информацию о порядке и статусе оказания государственной услуги в режиме удаленного доступа посредством "личного кабинета" информационной системы государственной экспертной организации, а также единого контакт-центра по вопросам оказания государственных услуг.</w:t>
      </w:r>
    </w:p>
    <w:bookmarkEnd w:id="92"/>
    <w:bookmarkStart w:name="z101" w:id="93"/>
    <w:p>
      <w:pPr>
        <w:spacing w:after="0"/>
        <w:ind w:left="0"/>
        <w:jc w:val="both"/>
      </w:pPr>
      <w:r>
        <w:rPr>
          <w:rFonts w:ascii="Times New Roman"/>
          <w:b w:val="false"/>
          <w:i w:val="false"/>
          <w:color w:val="000000"/>
          <w:sz w:val="28"/>
        </w:rPr>
        <w:t>
      19. В случае сбоя в работе информационной системы или портала заявитель незамедлительно уведомляет службу технической поддержки государственной экспертной организации или оператора информационно-коммуникационной инфраструктуры "электронного правительства" посредством направления запроса по электронной почте с указанием номера заявки и приложением пошаговых скриншотов с момента авторизации до момента возникновения ошибки с указанием точного времени ошибки.</w:t>
      </w:r>
    </w:p>
    <w:bookmarkEnd w:id="93"/>
    <w:bookmarkStart w:name="z102" w:id="94"/>
    <w:p>
      <w:pPr>
        <w:spacing w:after="0"/>
        <w:ind w:left="0"/>
        <w:jc w:val="left"/>
      </w:pPr>
      <w:r>
        <w:rPr>
          <w:rFonts w:ascii="Times New Roman"/>
          <w:b/>
          <w:i w:val="false"/>
          <w:color w:val="000000"/>
        </w:rPr>
        <w:t xml:space="preserve"> Параграф 2. Порядок проведения начальной экспертизы (валидации регистрационного досье) лекарственного средства</w:t>
      </w:r>
    </w:p>
    <w:bookmarkEnd w:id="94"/>
    <w:bookmarkStart w:name="z103" w:id="95"/>
    <w:p>
      <w:pPr>
        <w:spacing w:after="0"/>
        <w:ind w:left="0"/>
        <w:jc w:val="both"/>
      </w:pPr>
      <w:r>
        <w:rPr>
          <w:rFonts w:ascii="Times New Roman"/>
          <w:b w:val="false"/>
          <w:i w:val="false"/>
          <w:color w:val="000000"/>
          <w:sz w:val="28"/>
        </w:rPr>
        <w:t>
      20. После регистрации заявления экспертом проводится начальная экспертиза (валидация регистрационного досье) лекарственного средства в сроки, предусмотренные главой 6 настоящих Правил.</w:t>
      </w:r>
    </w:p>
    <w:bookmarkEnd w:id="95"/>
    <w:bookmarkStart w:name="z104" w:id="96"/>
    <w:p>
      <w:pPr>
        <w:spacing w:after="0"/>
        <w:ind w:left="0"/>
        <w:jc w:val="both"/>
      </w:pPr>
      <w:r>
        <w:rPr>
          <w:rFonts w:ascii="Times New Roman"/>
          <w:b w:val="false"/>
          <w:i w:val="false"/>
          <w:color w:val="000000"/>
          <w:sz w:val="28"/>
        </w:rPr>
        <w:t>
      21. При начальной экспертизе (валидации регистрационного досье) лекарственного средства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качества и эффективности лекарственного средства.</w:t>
      </w:r>
    </w:p>
    <w:bookmarkEnd w:id="96"/>
    <w:bookmarkStart w:name="z105" w:id="97"/>
    <w:p>
      <w:pPr>
        <w:spacing w:after="0"/>
        <w:ind w:left="0"/>
        <w:jc w:val="both"/>
      </w:pPr>
      <w:r>
        <w:rPr>
          <w:rFonts w:ascii="Times New Roman"/>
          <w:b w:val="false"/>
          <w:i w:val="false"/>
          <w:color w:val="000000"/>
          <w:sz w:val="28"/>
        </w:rPr>
        <w:t>
      22. В случае наличия замечаний к документам регистрационного досье заявителю через информационную систему или портал направляется письмо, заверенное электронно-цифровой подписью, с указанием выявленных замечаний и необходимости их устранения в полном объеме в срок, не превышающий шестьдесят календарных дней.</w:t>
      </w:r>
    </w:p>
    <w:bookmarkEnd w:id="97"/>
    <w:bookmarkStart w:name="z106" w:id="98"/>
    <w:p>
      <w:pPr>
        <w:spacing w:after="0"/>
        <w:ind w:left="0"/>
        <w:jc w:val="both"/>
      </w:pPr>
      <w:r>
        <w:rPr>
          <w:rFonts w:ascii="Times New Roman"/>
          <w:b w:val="false"/>
          <w:i w:val="false"/>
          <w:color w:val="000000"/>
          <w:sz w:val="28"/>
        </w:rPr>
        <w:t>
      23. При не устранении замечаний государственная экспертная организация направляет заявителю уведомление (в произвольной форме) о прекращении экспертизы лекарственного средства.</w:t>
      </w:r>
    </w:p>
    <w:bookmarkEnd w:id="98"/>
    <w:bookmarkStart w:name="z107" w:id="99"/>
    <w:p>
      <w:pPr>
        <w:spacing w:after="0"/>
        <w:ind w:left="0"/>
        <w:jc w:val="both"/>
      </w:pPr>
      <w:r>
        <w:rPr>
          <w:rFonts w:ascii="Times New Roman"/>
          <w:b w:val="false"/>
          <w:i w:val="false"/>
          <w:color w:val="000000"/>
          <w:sz w:val="28"/>
        </w:rPr>
        <w:t>
      24. По результатам начальной экспертизы (валидации регистрационного досье) лекарственного средства с учетом выставленных замечаний составляется отчет начальной экспертизы (валидации регистрационного досье) лекарственного средства согласно приложению 7 к настоящим Правилам или отчет начальной экспертизы (валидации регистрационного досье) изменений, вносимых в регистрационное досье лекарственного средства согласно приложению 8 к настоящим Правилам.</w:t>
      </w:r>
    </w:p>
    <w:bookmarkEnd w:id="99"/>
    <w:bookmarkStart w:name="z108" w:id="100"/>
    <w:p>
      <w:pPr>
        <w:spacing w:after="0"/>
        <w:ind w:left="0"/>
        <w:jc w:val="left"/>
      </w:pPr>
      <w:r>
        <w:rPr>
          <w:rFonts w:ascii="Times New Roman"/>
          <w:b/>
          <w:i w:val="false"/>
          <w:color w:val="000000"/>
        </w:rPr>
        <w:t xml:space="preserve"> Параграф 3. Порядок проведения специализированной экспертизы лекарственных средств</w:t>
      </w:r>
    </w:p>
    <w:bookmarkEnd w:id="100"/>
    <w:bookmarkStart w:name="z109" w:id="101"/>
    <w:p>
      <w:pPr>
        <w:spacing w:after="0"/>
        <w:ind w:left="0"/>
        <w:jc w:val="both"/>
      </w:pPr>
      <w:r>
        <w:rPr>
          <w:rFonts w:ascii="Times New Roman"/>
          <w:b w:val="false"/>
          <w:i w:val="false"/>
          <w:color w:val="000000"/>
          <w:sz w:val="28"/>
        </w:rPr>
        <w:t>
      25. Положительный результат начальной экспертизы (валидации регистрационного досье) лекарственного средства является основанием для проведения специализированной экспертизы лекарственного средства в сроки, предусмотренные главой 6 настоящих Правил.</w:t>
      </w:r>
    </w:p>
    <w:bookmarkEnd w:id="101"/>
    <w:bookmarkStart w:name="z110" w:id="102"/>
    <w:p>
      <w:pPr>
        <w:spacing w:after="0"/>
        <w:ind w:left="0"/>
        <w:jc w:val="both"/>
      </w:pPr>
      <w:r>
        <w:rPr>
          <w:rFonts w:ascii="Times New Roman"/>
          <w:b w:val="false"/>
          <w:i w:val="false"/>
          <w:color w:val="000000"/>
          <w:sz w:val="28"/>
        </w:rPr>
        <w:t>
      26. Специализированная экспертиза лекарственного средства включает оценку безопасности, качества и эффективности и соотношения польза-риск лекарственного средства на основании анализа и экспертизы данных в документах регистрационного досье, в том числе результатов лабораторных испытаний образцов лекарственного средства, а также оценку рациональности комбинации действующих веществ в составе лекарственного средства в соответствии с Перечнем нерациональных комбинаций лекарственных средств согласно приложению 9 к настоящим Правилам.</w:t>
      </w:r>
    </w:p>
    <w:bookmarkEnd w:id="102"/>
    <w:bookmarkStart w:name="z111" w:id="103"/>
    <w:p>
      <w:pPr>
        <w:spacing w:after="0"/>
        <w:ind w:left="0"/>
        <w:jc w:val="both"/>
      </w:pPr>
      <w:r>
        <w:rPr>
          <w:rFonts w:ascii="Times New Roman"/>
          <w:b w:val="false"/>
          <w:i w:val="false"/>
          <w:color w:val="000000"/>
          <w:sz w:val="28"/>
        </w:rPr>
        <w:t>
      27. Специализированная экспертиза лекарственного средства осуществляется группой экспертов государственной экспертной организации с привлечением (при необходимости) внештатных профильных экспертов.</w:t>
      </w:r>
    </w:p>
    <w:bookmarkEnd w:id="103"/>
    <w:bookmarkStart w:name="z112" w:id="104"/>
    <w:p>
      <w:pPr>
        <w:spacing w:after="0"/>
        <w:ind w:left="0"/>
        <w:jc w:val="both"/>
      </w:pPr>
      <w:r>
        <w:rPr>
          <w:rFonts w:ascii="Times New Roman"/>
          <w:b w:val="false"/>
          <w:i w:val="false"/>
          <w:color w:val="000000"/>
          <w:sz w:val="28"/>
        </w:rPr>
        <w:t>
      28. По результатам изучения документов регистрационного досье на этапе специализированной экспертизы заявителю направляется сводный запрос (в произвольной форме) по безопасности, качеству и эффективности лекарственного средства.</w:t>
      </w:r>
    </w:p>
    <w:bookmarkEnd w:id="104"/>
    <w:bookmarkStart w:name="z113" w:id="105"/>
    <w:p>
      <w:pPr>
        <w:spacing w:after="0"/>
        <w:ind w:left="0"/>
        <w:jc w:val="both"/>
      </w:pPr>
      <w:r>
        <w:rPr>
          <w:rFonts w:ascii="Times New Roman"/>
          <w:b w:val="false"/>
          <w:i w:val="false"/>
          <w:color w:val="000000"/>
          <w:sz w:val="28"/>
        </w:rPr>
        <w:t>
      Сводный запрос, заверенный посредством электронно-цифровой подписи направляется через информационную систему заявителю в "личный кабинет".</w:t>
      </w:r>
    </w:p>
    <w:bookmarkEnd w:id="105"/>
    <w:bookmarkStart w:name="z114" w:id="106"/>
    <w:p>
      <w:pPr>
        <w:spacing w:after="0"/>
        <w:ind w:left="0"/>
        <w:jc w:val="both"/>
      </w:pPr>
      <w:r>
        <w:rPr>
          <w:rFonts w:ascii="Times New Roman"/>
          <w:b w:val="false"/>
          <w:i w:val="false"/>
          <w:color w:val="000000"/>
          <w:sz w:val="28"/>
        </w:rPr>
        <w:t>
      29. Заявитель в течение шестидесяти календарных дней направляет в полном объеме ответ и необходимые материалы на запрос государственной экспертной организации.</w:t>
      </w:r>
    </w:p>
    <w:bookmarkEnd w:id="106"/>
    <w:bookmarkStart w:name="z115" w:id="107"/>
    <w:p>
      <w:pPr>
        <w:spacing w:after="0"/>
        <w:ind w:left="0"/>
        <w:jc w:val="both"/>
      </w:pPr>
      <w:r>
        <w:rPr>
          <w:rFonts w:ascii="Times New Roman"/>
          <w:b w:val="false"/>
          <w:i w:val="false"/>
          <w:color w:val="000000"/>
          <w:sz w:val="28"/>
        </w:rPr>
        <w:t>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bookmarkEnd w:id="107"/>
    <w:bookmarkStart w:name="z116" w:id="108"/>
    <w:p>
      <w:pPr>
        <w:spacing w:after="0"/>
        <w:ind w:left="0"/>
        <w:jc w:val="both"/>
      </w:pPr>
      <w:r>
        <w:rPr>
          <w:rFonts w:ascii="Times New Roman"/>
          <w:b w:val="false"/>
          <w:i w:val="false"/>
          <w:color w:val="000000"/>
          <w:sz w:val="28"/>
        </w:rPr>
        <w:t>
      30. При не предоставлении заявителем ответов на запрос государственной экспертной организации в установленный срок согласно пункту 29 настоящих Правил, а также предоставлении неполного ответа и необходимых материалов составляется отрицательный сводный отчет экспертов по оценке лекарственного препарата и материалы направляются в Экспертный совет для принятия решения об отказе и прекращении экспертизы лекарственного средства.</w:t>
      </w:r>
    </w:p>
    <w:bookmarkEnd w:id="108"/>
    <w:bookmarkStart w:name="z117" w:id="109"/>
    <w:p>
      <w:pPr>
        <w:spacing w:after="0"/>
        <w:ind w:left="0"/>
        <w:jc w:val="both"/>
      </w:pPr>
      <w:r>
        <w:rPr>
          <w:rFonts w:ascii="Times New Roman"/>
          <w:b w:val="false"/>
          <w:i w:val="false"/>
          <w:color w:val="000000"/>
          <w:sz w:val="28"/>
        </w:rPr>
        <w:t>
      Экспертный совет рассматривает поступившие материалы ежемесячно и результаты решения направляются заявителю в течение десяти календарных дней.</w:t>
      </w:r>
    </w:p>
    <w:bookmarkEnd w:id="109"/>
    <w:bookmarkStart w:name="z118" w:id="110"/>
    <w:p>
      <w:pPr>
        <w:spacing w:after="0"/>
        <w:ind w:left="0"/>
        <w:jc w:val="both"/>
      </w:pPr>
      <w:r>
        <w:rPr>
          <w:rFonts w:ascii="Times New Roman"/>
          <w:b w:val="false"/>
          <w:i w:val="false"/>
          <w:color w:val="000000"/>
          <w:sz w:val="28"/>
        </w:rPr>
        <w:t>
      31. По результатам специализированной экспертизы составляется Сводный отчет экспертов по оценке лекарственного препарата по форме согласно приложению 10 к настоящим Правилам и Сводный отчет экспертов по оценке лекарственного препарата при изменениях, вносимых в регистрационное досье согласно приложению 11 к настоящим Правилам. В отчете экспертов по оценке лекарственного препарата отражаются все аспекты безопасности, качества и эффективности лекарственного препарата.</w:t>
      </w:r>
    </w:p>
    <w:bookmarkEnd w:id="110"/>
    <w:bookmarkStart w:name="z119" w:id="111"/>
    <w:p>
      <w:pPr>
        <w:spacing w:after="0"/>
        <w:ind w:left="0"/>
        <w:jc w:val="left"/>
      </w:pPr>
      <w:r>
        <w:rPr>
          <w:rFonts w:ascii="Times New Roman"/>
          <w:b/>
          <w:i w:val="false"/>
          <w:color w:val="000000"/>
        </w:rPr>
        <w:t xml:space="preserve"> Параграф 4. Порядок проведения лабораторных испытаний лекарственных средств</w:t>
      </w:r>
    </w:p>
    <w:bookmarkEnd w:id="111"/>
    <w:bookmarkStart w:name="z120" w:id="112"/>
    <w:p>
      <w:pPr>
        <w:spacing w:after="0"/>
        <w:ind w:left="0"/>
        <w:jc w:val="both"/>
      </w:pPr>
      <w:r>
        <w:rPr>
          <w:rFonts w:ascii="Times New Roman"/>
          <w:b w:val="false"/>
          <w:i w:val="false"/>
          <w:color w:val="000000"/>
          <w:sz w:val="28"/>
        </w:rPr>
        <w:t>
      32. В случае положительного отчета специализированной экспертизы проводятся лабораторные испытания лекарственного средства в сроки, предусмотренные главой 6 настоящих Правил.</w:t>
      </w:r>
    </w:p>
    <w:bookmarkEnd w:id="112"/>
    <w:bookmarkStart w:name="z121" w:id="113"/>
    <w:p>
      <w:pPr>
        <w:spacing w:after="0"/>
        <w:ind w:left="0"/>
        <w:jc w:val="both"/>
      </w:pPr>
      <w:r>
        <w:rPr>
          <w:rFonts w:ascii="Times New Roman"/>
          <w:b w:val="false"/>
          <w:i w:val="false"/>
          <w:color w:val="000000"/>
          <w:sz w:val="28"/>
        </w:rPr>
        <w:t>
      33. Лабораторные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w:t>
      </w:r>
    </w:p>
    <w:bookmarkEnd w:id="113"/>
    <w:bookmarkStart w:name="z122" w:id="114"/>
    <w:p>
      <w:pPr>
        <w:spacing w:after="0"/>
        <w:ind w:left="0"/>
        <w:jc w:val="both"/>
      </w:pPr>
      <w:r>
        <w:rPr>
          <w:rFonts w:ascii="Times New Roman"/>
          <w:b w:val="false"/>
          <w:i w:val="false"/>
          <w:color w:val="000000"/>
          <w:sz w:val="28"/>
        </w:rPr>
        <w:t>
      1) испытание образцов лекарственного средства;</w:t>
      </w:r>
    </w:p>
    <w:bookmarkEnd w:id="114"/>
    <w:bookmarkStart w:name="z123" w:id="115"/>
    <w:p>
      <w:pPr>
        <w:spacing w:after="0"/>
        <w:ind w:left="0"/>
        <w:jc w:val="both"/>
      </w:pPr>
      <w:r>
        <w:rPr>
          <w:rFonts w:ascii="Times New Roman"/>
          <w:b w:val="false"/>
          <w:i w:val="false"/>
          <w:color w:val="000000"/>
          <w:sz w:val="28"/>
        </w:rPr>
        <w:t>
      2) определение воспроизводимости методик анализа.</w:t>
      </w:r>
    </w:p>
    <w:bookmarkEnd w:id="115"/>
    <w:bookmarkStart w:name="z124" w:id="116"/>
    <w:p>
      <w:pPr>
        <w:spacing w:after="0"/>
        <w:ind w:left="0"/>
        <w:jc w:val="both"/>
      </w:pPr>
      <w:r>
        <w:rPr>
          <w:rFonts w:ascii="Times New Roman"/>
          <w:b w:val="false"/>
          <w:i w:val="false"/>
          <w:color w:val="000000"/>
          <w:sz w:val="28"/>
        </w:rPr>
        <w:t>
      Испытание образцов лекарственных средств с использованием комплекса физико-химических, биологических исследований направлено на определение количественного и качественного содержания действующих и вспомогательных веществ, примесей, а также степени биологической безопасности (микробиологическая чистота, токсичность, пирогенность).</w:t>
      </w:r>
    </w:p>
    <w:bookmarkEnd w:id="116"/>
    <w:bookmarkStart w:name="z125" w:id="117"/>
    <w:p>
      <w:pPr>
        <w:spacing w:after="0"/>
        <w:ind w:left="0"/>
        <w:jc w:val="both"/>
      </w:pPr>
      <w:r>
        <w:rPr>
          <w:rFonts w:ascii="Times New Roman"/>
          <w:b w:val="false"/>
          <w:i w:val="false"/>
          <w:color w:val="000000"/>
          <w:sz w:val="28"/>
        </w:rPr>
        <w:t>
      Определение воспроизводимости методик анализа по контролю качества лекарственного средства осуществляется в целях подтверждения их соответствия, предусмотренных нормативным документом по качеству.</w:t>
      </w:r>
    </w:p>
    <w:bookmarkEnd w:id="117"/>
    <w:bookmarkStart w:name="z126" w:id="118"/>
    <w:p>
      <w:pPr>
        <w:spacing w:after="0"/>
        <w:ind w:left="0"/>
        <w:jc w:val="both"/>
      </w:pPr>
      <w:r>
        <w:rPr>
          <w:rFonts w:ascii="Times New Roman"/>
          <w:b w:val="false"/>
          <w:i w:val="false"/>
          <w:color w:val="000000"/>
          <w:sz w:val="28"/>
        </w:rPr>
        <w:t>
      34. Лабораторные испытания не проводятся при:</w:t>
      </w:r>
    </w:p>
    <w:bookmarkEnd w:id="118"/>
    <w:bookmarkStart w:name="z127" w:id="119"/>
    <w:p>
      <w:pPr>
        <w:spacing w:after="0"/>
        <w:ind w:left="0"/>
        <w:jc w:val="both"/>
      </w:pPr>
      <w:r>
        <w:rPr>
          <w:rFonts w:ascii="Times New Roman"/>
          <w:b w:val="false"/>
          <w:i w:val="false"/>
          <w:color w:val="000000"/>
          <w:sz w:val="28"/>
        </w:rPr>
        <w:t>
      1) перерегистрации лекарственного средства;</w:t>
      </w:r>
    </w:p>
    <w:bookmarkEnd w:id="119"/>
    <w:bookmarkStart w:name="z128" w:id="120"/>
    <w:p>
      <w:pPr>
        <w:spacing w:after="0"/>
        <w:ind w:left="0"/>
        <w:jc w:val="both"/>
      </w:pPr>
      <w:r>
        <w:rPr>
          <w:rFonts w:ascii="Times New Roman"/>
          <w:b w:val="false"/>
          <w:i w:val="false"/>
          <w:color w:val="000000"/>
          <w:sz w:val="28"/>
        </w:rPr>
        <w:t>
      2) экспертизе лекарственного средства, произведенного в странах региона ICH (АйСиЭйч), в Республике Казахстан в соответствии с GMP РК и имеющего регистрационное досье в формате Общего технического документа;</w:t>
      </w:r>
    </w:p>
    <w:bookmarkEnd w:id="120"/>
    <w:bookmarkStart w:name="z129" w:id="121"/>
    <w:p>
      <w:pPr>
        <w:spacing w:after="0"/>
        <w:ind w:left="0"/>
        <w:jc w:val="both"/>
      </w:pPr>
      <w:r>
        <w:rPr>
          <w:rFonts w:ascii="Times New Roman"/>
          <w:b w:val="false"/>
          <w:i w:val="false"/>
          <w:color w:val="000000"/>
          <w:sz w:val="28"/>
        </w:rPr>
        <w:t>
      3) экспертизе лекарственных средств, преквалифицированных Всемирной организацией здравоохранения;</w:t>
      </w:r>
    </w:p>
    <w:bookmarkEnd w:id="121"/>
    <w:bookmarkStart w:name="z130" w:id="122"/>
    <w:p>
      <w:pPr>
        <w:spacing w:after="0"/>
        <w:ind w:left="0"/>
        <w:jc w:val="both"/>
      </w:pPr>
      <w:r>
        <w:rPr>
          <w:rFonts w:ascii="Times New Roman"/>
          <w:b w:val="false"/>
          <w:i w:val="false"/>
          <w:color w:val="000000"/>
          <w:sz w:val="28"/>
        </w:rPr>
        <w:t>
      4) ускоренной экспертизе лекарственных средств.</w:t>
      </w:r>
    </w:p>
    <w:bookmarkEnd w:id="122"/>
    <w:bookmarkStart w:name="z131" w:id="123"/>
    <w:p>
      <w:pPr>
        <w:spacing w:after="0"/>
        <w:ind w:left="0"/>
        <w:jc w:val="both"/>
      </w:pPr>
      <w:r>
        <w:rPr>
          <w:rFonts w:ascii="Times New Roman"/>
          <w:b w:val="false"/>
          <w:i w:val="false"/>
          <w:color w:val="000000"/>
          <w:sz w:val="28"/>
        </w:rPr>
        <w:t>
      35. В случае выявления замечаний при проведении лабораторных испытаний заявителю через информационную систему в "личный кабинет" направляется письмо с указанием выявленных замечаний и необходимости их устранения в полном объеме в срок, не превышающий девяноста календарных дней.</w:t>
      </w:r>
    </w:p>
    <w:bookmarkEnd w:id="123"/>
    <w:bookmarkStart w:name="z132" w:id="124"/>
    <w:p>
      <w:pPr>
        <w:spacing w:after="0"/>
        <w:ind w:left="0"/>
        <w:jc w:val="both"/>
      </w:pPr>
      <w:r>
        <w:rPr>
          <w:rFonts w:ascii="Times New Roman"/>
          <w:b w:val="false"/>
          <w:i w:val="false"/>
          <w:color w:val="000000"/>
          <w:sz w:val="28"/>
        </w:rPr>
        <w:t>
      36. При не предоставлении заявителем ответов выставленные в письме государственной экспертной организации замечания в установленный срок согласно пункту 35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прекращении экспертизы лекарственного средства.</w:t>
      </w:r>
    </w:p>
    <w:bookmarkEnd w:id="124"/>
    <w:bookmarkStart w:name="z133" w:id="125"/>
    <w:p>
      <w:pPr>
        <w:spacing w:after="0"/>
        <w:ind w:left="0"/>
        <w:jc w:val="both"/>
      </w:pPr>
      <w:r>
        <w:rPr>
          <w:rFonts w:ascii="Times New Roman"/>
          <w:b w:val="false"/>
          <w:i w:val="false"/>
          <w:color w:val="000000"/>
          <w:sz w:val="28"/>
        </w:rPr>
        <w:t>
       37. По результатам лабораторных испытаний лекарственного средства испытательной лабораторией составляется протокол испытаний по форме согласно приложению 12 к настоящим Правилам.</w:t>
      </w:r>
    </w:p>
    <w:bookmarkEnd w:id="125"/>
    <w:bookmarkStart w:name="z134" w:id="126"/>
    <w:p>
      <w:pPr>
        <w:spacing w:after="0"/>
        <w:ind w:left="0"/>
        <w:jc w:val="both"/>
      </w:pPr>
      <w:r>
        <w:rPr>
          <w:rFonts w:ascii="Times New Roman"/>
          <w:b w:val="false"/>
          <w:i w:val="false"/>
          <w:color w:val="000000"/>
          <w:sz w:val="28"/>
        </w:rPr>
        <w:t>
       38. В случаях невозможности проведения лабораторных испытаний образцов лекарственных средств в испытательной лаборатории государственной экспертной организации, в том числе при их отнесении к категории орфанных, наркотических, психотропных или предназначенных для лечения высокозатратных нозологий вследствие их высокой стоимости, невозможности соблюдения условий транспортировки указанных образцов на территорию Республики Казахстан и (или) их хранении, отсутствии специального оборудования и расходных материалов в экспертной организации и в случаях, если нормативными документами по качеству продукции установлены испытания, связанные с большими затратами средств производителя, дороговизной образцов, с образцами, требующими особых условий транспортировки,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w:t>
      </w:r>
    </w:p>
    <w:bookmarkEnd w:id="126"/>
    <w:bookmarkStart w:name="z135" w:id="127"/>
    <w:p>
      <w:pPr>
        <w:spacing w:after="0"/>
        <w:ind w:left="0"/>
        <w:jc w:val="both"/>
      </w:pPr>
      <w:r>
        <w:rPr>
          <w:rFonts w:ascii="Times New Roman"/>
          <w:b w:val="false"/>
          <w:i w:val="false"/>
          <w:color w:val="000000"/>
          <w:sz w:val="28"/>
        </w:rPr>
        <w:t>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13 к настоящим Правилам.</w:t>
      </w:r>
    </w:p>
    <w:bookmarkEnd w:id="127"/>
    <w:bookmarkStart w:name="z136" w:id="128"/>
    <w:p>
      <w:pPr>
        <w:spacing w:after="0"/>
        <w:ind w:left="0"/>
        <w:jc w:val="left"/>
      </w:pPr>
      <w:r>
        <w:rPr>
          <w:rFonts w:ascii="Times New Roman"/>
          <w:b/>
          <w:i w:val="false"/>
          <w:color w:val="000000"/>
        </w:rPr>
        <w:t xml:space="preserve"> Глава 4. Порядок формирования результатов проведенной экспертизы лекарственных средств</w:t>
      </w:r>
    </w:p>
    <w:bookmarkEnd w:id="128"/>
    <w:bookmarkStart w:name="z137" w:id="129"/>
    <w:p>
      <w:pPr>
        <w:spacing w:after="0"/>
        <w:ind w:left="0"/>
        <w:jc w:val="both"/>
      </w:pPr>
      <w:r>
        <w:rPr>
          <w:rFonts w:ascii="Times New Roman"/>
          <w:b w:val="false"/>
          <w:i w:val="false"/>
          <w:color w:val="000000"/>
          <w:sz w:val="28"/>
        </w:rPr>
        <w:t>
      39. По окончании экспертизы (начальной экспертизы (валидации регистрационного досье), специализированной экспертизы и лабораторных испытаний) заявитель в течение тридцати календарных дней, не входящих в срок проведения экспертизы согласовывает с государственной экспертной организацией общие (административные) сведения о лекарственном препарате, итоговые документы (нормативный документ по качеству, инструкцию по медицинскому применению и макетов маркировки упаковки, этикеток, стикеров с маркировкой), в том числе корректность занесенных данных и при выявлении несоответствия обновления итоговых документов.</w:t>
      </w:r>
    </w:p>
    <w:bookmarkEnd w:id="129"/>
    <w:bookmarkStart w:name="z138" w:id="130"/>
    <w:p>
      <w:pPr>
        <w:spacing w:after="0"/>
        <w:ind w:left="0"/>
        <w:jc w:val="both"/>
      </w:pPr>
      <w:r>
        <w:rPr>
          <w:rFonts w:ascii="Times New Roman"/>
          <w:b w:val="false"/>
          <w:i w:val="false"/>
          <w:color w:val="000000"/>
          <w:sz w:val="28"/>
        </w:rPr>
        <w:t>
      Согласование осуществляется в электронном виде по индивидуальному паролю через личный кабинет или путем предоставления листа согласования.</w:t>
      </w:r>
    </w:p>
    <w:bookmarkEnd w:id="130"/>
    <w:bookmarkStart w:name="z139" w:id="131"/>
    <w:p>
      <w:pPr>
        <w:spacing w:after="0"/>
        <w:ind w:left="0"/>
        <w:jc w:val="both"/>
      </w:pPr>
      <w:r>
        <w:rPr>
          <w:rFonts w:ascii="Times New Roman"/>
          <w:b w:val="false"/>
          <w:i w:val="false"/>
          <w:color w:val="000000"/>
          <w:sz w:val="28"/>
        </w:rPr>
        <w:t>
      В случае отсутствия согласования заявителем по истечении тридцати календарных дней с даты окончания экспертизы сведений о лекарственном средстве, заключение о безопасности, качестве и эффективности лекарственного средства формируется без его согласования.</w:t>
      </w:r>
    </w:p>
    <w:bookmarkEnd w:id="131"/>
    <w:bookmarkStart w:name="z140" w:id="132"/>
    <w:p>
      <w:pPr>
        <w:spacing w:after="0"/>
        <w:ind w:left="0"/>
        <w:jc w:val="both"/>
      </w:pPr>
      <w:r>
        <w:rPr>
          <w:rFonts w:ascii="Times New Roman"/>
          <w:b w:val="false"/>
          <w:i w:val="false"/>
          <w:color w:val="000000"/>
          <w:sz w:val="28"/>
        </w:rPr>
        <w:t>
       40. По результатам проведенной экспертизы лекарственного средства государственная экспертная организация составляет заключение о безопасности, качестве и эффективности лекарственного средства, заявленного на экспертизу согласно приложению 14 к настоящим Правилам и заключение о безопасности, качестве и эффективности лекарственного средства заявленного на экспертизу изменений, вносимых в регистрационное досье согласно приложению 15 к настоящим Правилам.</w:t>
      </w:r>
    </w:p>
    <w:bookmarkEnd w:id="132"/>
    <w:bookmarkStart w:name="z141" w:id="133"/>
    <w:p>
      <w:pPr>
        <w:spacing w:after="0"/>
        <w:ind w:left="0"/>
        <w:jc w:val="both"/>
      </w:pPr>
      <w:r>
        <w:rPr>
          <w:rFonts w:ascii="Times New Roman"/>
          <w:b w:val="false"/>
          <w:i w:val="false"/>
          <w:color w:val="000000"/>
          <w:sz w:val="28"/>
        </w:rPr>
        <w:t>
      Результат государственной услуги направляется заявителю в "личный кабинет" через информационную систему или портал в форме электронного документа, удостоверенного электронной цифровой подписью (далее – ЭЦП) уполномоченного лица государственной экспертной организации.</w:t>
      </w:r>
    </w:p>
    <w:bookmarkEnd w:id="133"/>
    <w:bookmarkStart w:name="z142" w:id="134"/>
    <w:p>
      <w:pPr>
        <w:spacing w:after="0"/>
        <w:ind w:left="0"/>
        <w:jc w:val="both"/>
      </w:pPr>
      <w:r>
        <w:rPr>
          <w:rFonts w:ascii="Times New Roman"/>
          <w:b w:val="false"/>
          <w:i w:val="false"/>
          <w:color w:val="000000"/>
          <w:sz w:val="28"/>
        </w:rPr>
        <w:t>
      41. Государственная экспертная организация направляет в электронном виде с электронно-цифровой подписью руководителя (или уполномоченного лица) и ответственных лиц, проводивших экспертизу, в государственный орган:</w:t>
      </w:r>
    </w:p>
    <w:bookmarkEnd w:id="134"/>
    <w:bookmarkStart w:name="z143" w:id="135"/>
    <w:p>
      <w:pPr>
        <w:spacing w:after="0"/>
        <w:ind w:left="0"/>
        <w:jc w:val="both"/>
      </w:pPr>
      <w:r>
        <w:rPr>
          <w:rFonts w:ascii="Times New Roman"/>
          <w:b w:val="false"/>
          <w:i w:val="false"/>
          <w:color w:val="000000"/>
          <w:sz w:val="28"/>
        </w:rPr>
        <w:t>
      заключение о безопасности, качестве и эффективности лекарственного средства;</w:t>
      </w:r>
    </w:p>
    <w:bookmarkEnd w:id="135"/>
    <w:bookmarkStart w:name="z144" w:id="136"/>
    <w:p>
      <w:pPr>
        <w:spacing w:after="0"/>
        <w:ind w:left="0"/>
        <w:jc w:val="both"/>
      </w:pPr>
      <w:r>
        <w:rPr>
          <w:rFonts w:ascii="Times New Roman"/>
          <w:b w:val="false"/>
          <w:i w:val="false"/>
          <w:color w:val="000000"/>
          <w:sz w:val="28"/>
        </w:rPr>
        <w:t xml:space="preserve">
      общую характеристику лекарственного средства, инструкцию по медицинскому применению лекарственного препарата (листок-вкладыш) на казахском и русском языках, разрабатываемую в соответствии с порядком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75 Кодекса и согласованную экспертной организацией;</w:t>
      </w:r>
    </w:p>
    <w:bookmarkEnd w:id="136"/>
    <w:bookmarkStart w:name="z145" w:id="137"/>
    <w:p>
      <w:pPr>
        <w:spacing w:after="0"/>
        <w:ind w:left="0"/>
        <w:jc w:val="both"/>
      </w:pPr>
      <w:r>
        <w:rPr>
          <w:rFonts w:ascii="Times New Roman"/>
          <w:b w:val="false"/>
          <w:i w:val="false"/>
          <w:color w:val="000000"/>
          <w:sz w:val="28"/>
        </w:rPr>
        <w:t>
      макеты упаковок, этикеток, стикеров лекарственного средства, на казахском и русском языках, согласованные экспертной организацией.</w:t>
      </w:r>
    </w:p>
    <w:bookmarkEnd w:id="137"/>
    <w:bookmarkStart w:name="z146" w:id="138"/>
    <w:p>
      <w:pPr>
        <w:spacing w:after="0"/>
        <w:ind w:left="0"/>
        <w:jc w:val="both"/>
      </w:pPr>
      <w:r>
        <w:rPr>
          <w:rFonts w:ascii="Times New Roman"/>
          <w:b w:val="false"/>
          <w:i w:val="false"/>
          <w:color w:val="000000"/>
          <w:sz w:val="28"/>
        </w:rPr>
        <w:t>
      42. Заключение о безопасности, качестве и эффективности лекарственного средства действительно сто восемьдесят календарных дней. В случае истечения срока действия заключения, заявитель повторно подает заявление, документы и материалы на проведение экспертизы лекарственного средства, предусмотренных в пункте 8 настоящих Правил.</w:t>
      </w:r>
    </w:p>
    <w:bookmarkEnd w:id="138"/>
    <w:bookmarkStart w:name="z147" w:id="139"/>
    <w:p>
      <w:pPr>
        <w:spacing w:after="0"/>
        <w:ind w:left="0"/>
        <w:jc w:val="both"/>
      </w:pPr>
      <w:r>
        <w:rPr>
          <w:rFonts w:ascii="Times New Roman"/>
          <w:b w:val="false"/>
          <w:i w:val="false"/>
          <w:color w:val="000000"/>
          <w:sz w:val="28"/>
        </w:rPr>
        <w:t>
      43. Для лекарственных средств отечественного производства, производимых для экспорта и внутреннего рынка страны под разными торговыми названиями, экспертиза проводится с выдачей одного заключения безопасности, качестве и эффективности лекарственного средства.</w:t>
      </w:r>
    </w:p>
    <w:bookmarkEnd w:id="139"/>
    <w:bookmarkStart w:name="z148" w:id="140"/>
    <w:p>
      <w:pPr>
        <w:spacing w:after="0"/>
        <w:ind w:left="0"/>
        <w:jc w:val="both"/>
      </w:pPr>
      <w:r>
        <w:rPr>
          <w:rFonts w:ascii="Times New Roman"/>
          <w:b w:val="false"/>
          <w:i w:val="false"/>
          <w:color w:val="000000"/>
          <w:sz w:val="28"/>
        </w:rPr>
        <w:t>
      44. Основаниями выдачи отрицательного заключения о безопасности, эффективности и качестве лекарственного средства являются:</w:t>
      </w:r>
    </w:p>
    <w:bookmarkEnd w:id="140"/>
    <w:bookmarkStart w:name="z149" w:id="141"/>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bookmarkEnd w:id="141"/>
    <w:bookmarkStart w:name="z150" w:id="142"/>
    <w:p>
      <w:pPr>
        <w:spacing w:after="0"/>
        <w:ind w:left="0"/>
        <w:jc w:val="both"/>
      </w:pPr>
      <w:r>
        <w:rPr>
          <w:rFonts w:ascii="Times New Roman"/>
          <w:b w:val="false"/>
          <w:i w:val="false"/>
          <w:color w:val="000000"/>
          <w:sz w:val="28"/>
        </w:rPr>
        <w:t>
      2) представление заявителем недостоверных сведений;</w:t>
      </w:r>
    </w:p>
    <w:bookmarkEnd w:id="142"/>
    <w:bookmarkStart w:name="z151" w:id="143"/>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143"/>
    <w:bookmarkStart w:name="z152" w:id="144"/>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144"/>
    <w:bookmarkStart w:name="z153" w:id="145"/>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145"/>
    <w:bookmarkStart w:name="z154" w:id="146"/>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146"/>
    <w:bookmarkStart w:name="z155" w:id="147"/>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147"/>
    <w:bookmarkStart w:name="z156" w:id="148"/>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bookmarkEnd w:id="148"/>
    <w:bookmarkStart w:name="z157" w:id="149"/>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bookmarkEnd w:id="149"/>
    <w:bookmarkStart w:name="z158" w:id="150"/>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150"/>
    <w:bookmarkStart w:name="z159" w:id="151"/>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151"/>
    <w:bookmarkStart w:name="z160" w:id="152"/>
    <w:p>
      <w:pPr>
        <w:spacing w:after="0"/>
        <w:ind w:left="0"/>
        <w:jc w:val="both"/>
      </w:pPr>
      <w:r>
        <w:rPr>
          <w:rFonts w:ascii="Times New Roman"/>
          <w:b w:val="false"/>
          <w:i w:val="false"/>
          <w:color w:val="000000"/>
          <w:sz w:val="28"/>
        </w:rPr>
        <w:t>
      12) качество лекарственного препарата не подтверждено;</w:t>
      </w:r>
    </w:p>
    <w:bookmarkEnd w:id="152"/>
    <w:bookmarkStart w:name="z161" w:id="153"/>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153"/>
    <w:bookmarkStart w:name="z162" w:id="154"/>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в том числе значительное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154"/>
    <w:bookmarkStart w:name="z163" w:id="155"/>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155"/>
    <w:bookmarkStart w:name="z164" w:id="156"/>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 или обязательств в рамках процедуры регистрации;</w:t>
      </w:r>
    </w:p>
    <w:bookmarkEnd w:id="156"/>
    <w:bookmarkStart w:name="z165" w:id="157"/>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157"/>
    <w:bookmarkStart w:name="z166" w:id="158"/>
    <w:p>
      <w:pPr>
        <w:spacing w:after="0"/>
        <w:ind w:left="0"/>
        <w:jc w:val="both"/>
      </w:pPr>
      <w:r>
        <w:rPr>
          <w:rFonts w:ascii="Times New Roman"/>
          <w:b w:val="false"/>
          <w:i w:val="false"/>
          <w:color w:val="000000"/>
          <w:sz w:val="28"/>
        </w:rPr>
        <w:t>
      45. В случаях отрицательного заключения о безопасности, качестве и эффективности лекарственного средства или отзыва заявителем заявления на экспертизу после начала проведения экспертизы, стоимость проведения экспертных работ заявителю не возвращается.</w:t>
      </w:r>
    </w:p>
    <w:bookmarkEnd w:id="158"/>
    <w:bookmarkStart w:name="z167" w:id="159"/>
    <w:p>
      <w:pPr>
        <w:spacing w:after="0"/>
        <w:ind w:left="0"/>
        <w:jc w:val="both"/>
      </w:pPr>
      <w:r>
        <w:rPr>
          <w:rFonts w:ascii="Times New Roman"/>
          <w:b w:val="false"/>
          <w:i w:val="false"/>
          <w:color w:val="000000"/>
          <w:sz w:val="28"/>
        </w:rPr>
        <w:t>
      46. По результатам экспертизы государственная экспертная организация формирует сводный отчет по безопасности, качеству и эффективности лекарственного препарата в соответствии с приложением 16 к настоящим Правилам, часть которого размещает на интернет-ресурсе государственной экспертной организации.</w:t>
      </w:r>
    </w:p>
    <w:bookmarkEnd w:id="159"/>
    <w:bookmarkStart w:name="z168" w:id="160"/>
    <w:p>
      <w:pPr>
        <w:spacing w:after="0"/>
        <w:ind w:left="0"/>
        <w:jc w:val="both"/>
      </w:pPr>
      <w:r>
        <w:rPr>
          <w:rFonts w:ascii="Times New Roman"/>
          <w:b w:val="false"/>
          <w:i w:val="false"/>
          <w:color w:val="000000"/>
          <w:sz w:val="28"/>
        </w:rPr>
        <w:t>
      47.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заключение начальной экспертизы (валидации регистрационного досье), заключительный сводный отчет экспертов по критической оценке лекарственного препарата, протоколы испытательной лаборатории), заключение о безопасности, качеству и эффективности, общую характеристику лекарственного средства, инструкцию по медицинскому применению (листок-вкладыш), нормативный документ по качеству лекарственных средств, зарегистрированные макеты упаковок, этикеток, стикеров, хранящиеся в электронном архиве.</w:t>
      </w:r>
    </w:p>
    <w:bookmarkEnd w:id="160"/>
    <w:bookmarkStart w:name="z169" w:id="161"/>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регистрационным досье, поданным на внесение изменений, содержащим документы и материалы результатов экспертизы.</w:t>
      </w:r>
    </w:p>
    <w:bookmarkEnd w:id="161"/>
    <w:bookmarkStart w:name="z170" w:id="162"/>
    <w:p>
      <w:pPr>
        <w:spacing w:after="0"/>
        <w:ind w:left="0"/>
        <w:jc w:val="both"/>
      </w:pPr>
      <w:r>
        <w:rPr>
          <w:rFonts w:ascii="Times New Roman"/>
          <w:b w:val="false"/>
          <w:i w:val="false"/>
          <w:color w:val="000000"/>
          <w:sz w:val="28"/>
        </w:rPr>
        <w:t>
      Регистрационное досье хранится в электронном архиве на электронном носителе в течение десяти лет.</w:t>
      </w:r>
    </w:p>
    <w:bookmarkEnd w:id="162"/>
    <w:bookmarkStart w:name="z171" w:id="163"/>
    <w:p>
      <w:pPr>
        <w:spacing w:after="0"/>
        <w:ind w:left="0"/>
        <w:jc w:val="left"/>
      </w:pPr>
      <w:r>
        <w:rPr>
          <w:rFonts w:ascii="Times New Roman"/>
          <w:b/>
          <w:i w:val="false"/>
          <w:color w:val="000000"/>
        </w:rPr>
        <w:t xml:space="preserve"> Глава 5. Особенности проведения экспертизы лекарственного средства</w:t>
      </w:r>
    </w:p>
    <w:bookmarkEnd w:id="163"/>
    <w:bookmarkStart w:name="z172" w:id="164"/>
    <w:p>
      <w:pPr>
        <w:spacing w:after="0"/>
        <w:ind w:left="0"/>
        <w:jc w:val="both"/>
      </w:pPr>
      <w:r>
        <w:rPr>
          <w:rFonts w:ascii="Times New Roman"/>
          <w:b w:val="false"/>
          <w:i w:val="false"/>
          <w:color w:val="000000"/>
          <w:sz w:val="28"/>
        </w:rPr>
        <w:t>
      48. Разъяснения или уточнения, возникающие в период проведения экспертизы между государственной экспертной организацией и заявителем, осуществляются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w:t>
      </w:r>
    </w:p>
    <w:bookmarkEnd w:id="164"/>
    <w:bookmarkStart w:name="z173" w:id="165"/>
    <w:p>
      <w:pPr>
        <w:spacing w:after="0"/>
        <w:ind w:left="0"/>
        <w:jc w:val="both"/>
      </w:pPr>
      <w:r>
        <w:rPr>
          <w:rFonts w:ascii="Times New Roman"/>
          <w:b w:val="false"/>
          <w:i w:val="false"/>
          <w:color w:val="000000"/>
          <w:sz w:val="28"/>
        </w:rPr>
        <w:t>
      На время предоставления заявителем запрашиваемых документов экспертиза приостанавливается.</w:t>
      </w:r>
    </w:p>
    <w:bookmarkEnd w:id="165"/>
    <w:bookmarkStart w:name="z174" w:id="166"/>
    <w:p>
      <w:pPr>
        <w:spacing w:after="0"/>
        <w:ind w:left="0"/>
        <w:jc w:val="both"/>
      </w:pPr>
      <w:r>
        <w:rPr>
          <w:rFonts w:ascii="Times New Roman"/>
          <w:b w:val="false"/>
          <w:i w:val="false"/>
          <w:color w:val="000000"/>
          <w:sz w:val="28"/>
        </w:rPr>
        <w:t>
      49. В рамках экспертизы государственная экспертная организация осуществляет проверку аутентичности перевода или перевод на казахский язык общей характеристики лекарственного средства, инструкции по медицинскому применению (листок-вкладыш), макетов маркировки упаковки, этикеток, стикеров с маркировкой.</w:t>
      </w:r>
    </w:p>
    <w:bookmarkEnd w:id="166"/>
    <w:bookmarkStart w:name="z175" w:id="167"/>
    <w:p>
      <w:pPr>
        <w:spacing w:after="0"/>
        <w:ind w:left="0"/>
        <w:jc w:val="both"/>
      </w:pPr>
      <w:r>
        <w:rPr>
          <w:rFonts w:ascii="Times New Roman"/>
          <w:b w:val="false"/>
          <w:i w:val="false"/>
          <w:color w:val="000000"/>
          <w:sz w:val="28"/>
        </w:rPr>
        <w:t>
      50. Информация в инструкции по медицинскому применению (листок-вкладыш) оригинального лекарственного препарата, предлагаемой для Республики Казахстан соответствует информации, изложенной в общей характеристике лекарственного препарата одобренной уполномоченными органами страны производителя или страны держателя регистрационного удостоверения.</w:t>
      </w:r>
    </w:p>
    <w:bookmarkEnd w:id="167"/>
    <w:bookmarkStart w:name="z176" w:id="168"/>
    <w:p>
      <w:pPr>
        <w:spacing w:after="0"/>
        <w:ind w:left="0"/>
        <w:jc w:val="both"/>
      </w:pPr>
      <w:r>
        <w:rPr>
          <w:rFonts w:ascii="Times New Roman"/>
          <w:b w:val="false"/>
          <w:i w:val="false"/>
          <w:color w:val="000000"/>
          <w:sz w:val="28"/>
        </w:rPr>
        <w:t>
       В общей характеристике лекарственного средства, инструкции по медицинскому применению лекарственного препарата (листок-вкладыш) отражается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 согласно приложению 17 к настоящим Правилам.</w:t>
      </w:r>
    </w:p>
    <w:bookmarkEnd w:id="168"/>
    <w:bookmarkStart w:name="z177" w:id="169"/>
    <w:p>
      <w:pPr>
        <w:spacing w:after="0"/>
        <w:ind w:left="0"/>
        <w:jc w:val="both"/>
      </w:pPr>
      <w:r>
        <w:rPr>
          <w:rFonts w:ascii="Times New Roman"/>
          <w:b w:val="false"/>
          <w:i w:val="false"/>
          <w:color w:val="000000"/>
          <w:sz w:val="28"/>
        </w:rPr>
        <w:t>
      51. Общая характеристика лекарственного средства, инструкция по медицинскому применению (листок-вкладыш) воспроизведенного, биоаналогичного лекарственного препарата соответствует общей характеристике оригинального лекарственного препарата. В случае отличия в инструкции по медицинскому применению (листок-вкладыш) воспроизведенного, биоаналогичного лекарственного препарата от оригинального препарата по показаниям к применению в сторону расширения, или режима дозирования или пути введения предоставляются результаты соответствующих клинических исследований.</w:t>
      </w:r>
    </w:p>
    <w:bookmarkEnd w:id="169"/>
    <w:bookmarkStart w:name="z178" w:id="170"/>
    <w:p>
      <w:pPr>
        <w:spacing w:after="0"/>
        <w:ind w:left="0"/>
        <w:jc w:val="both"/>
      </w:pPr>
      <w:r>
        <w:rPr>
          <w:rFonts w:ascii="Times New Roman"/>
          <w:b w:val="false"/>
          <w:i w:val="false"/>
          <w:color w:val="000000"/>
          <w:sz w:val="28"/>
        </w:rPr>
        <w:t>
      52. Держатель регистрационного удостоверения оригинального препарата подает заявление на внесение изменений в инструкцию по медицинскому применению (листок-вкладыш) в течение девяноста календарных дней после обновления общей характеристики лекарственного средства в стране производителя или держателя регистрационного удостоверения.</w:t>
      </w:r>
    </w:p>
    <w:bookmarkEnd w:id="170"/>
    <w:bookmarkStart w:name="z179" w:id="171"/>
    <w:p>
      <w:pPr>
        <w:spacing w:after="0"/>
        <w:ind w:left="0"/>
        <w:jc w:val="both"/>
      </w:pPr>
      <w:r>
        <w:rPr>
          <w:rFonts w:ascii="Times New Roman"/>
          <w:b w:val="false"/>
          <w:i w:val="false"/>
          <w:color w:val="000000"/>
          <w:sz w:val="28"/>
        </w:rPr>
        <w:t xml:space="preserve">
       53. Государственная экспертная организация после внесения изменений в инструкцию оригинального лекарственного препарата или, при отсутствии регистрации оригинального препарата в Республике Казахстан, при выявлении по международным источникам и результатам фармаконадзора об изменениях в общей характеристике оригинального лекарственного препарата извещает через информационные ресурсы всех держателей регистрационных удостоверений генерических препаратов о необходимости внесения соответствующих изменений в инструкцию по медицинскому применению (листок-вкладыш) и общую характеристику лекарственного средства через процедуру внесения изменений в регистрационное досье в течение девяноста календарных дней после внесения изменений в инструкцию оригинального препарата информации по безопасности. </w:t>
      </w:r>
    </w:p>
    <w:bookmarkEnd w:id="171"/>
    <w:bookmarkStart w:name="z180" w:id="172"/>
    <w:p>
      <w:pPr>
        <w:spacing w:after="0"/>
        <w:ind w:left="0"/>
        <w:jc w:val="both"/>
      </w:pPr>
      <w:r>
        <w:rPr>
          <w:rFonts w:ascii="Times New Roman"/>
          <w:b w:val="false"/>
          <w:i w:val="false"/>
          <w:color w:val="000000"/>
          <w:sz w:val="28"/>
        </w:rPr>
        <w:t>
      Держатель регистрационного удостоверения оригинального препарата вносит изменения в инструкцию по медицинскому применению (листок-вкладыш) и общую характеристику лекарственного средства на основании размещенной на информационном ресурсе государственной экспертной организации информации по несоответствиям, выявленным в результате фармаконадзора и по официальным международным источникам в течение девяноста календарных дней.</w:t>
      </w:r>
    </w:p>
    <w:bookmarkEnd w:id="172"/>
    <w:bookmarkStart w:name="z181" w:id="173"/>
    <w:p>
      <w:pPr>
        <w:spacing w:after="0"/>
        <w:ind w:left="0"/>
        <w:jc w:val="both"/>
      </w:pPr>
      <w:r>
        <w:rPr>
          <w:rFonts w:ascii="Times New Roman"/>
          <w:b w:val="false"/>
          <w:i w:val="false"/>
          <w:color w:val="000000"/>
          <w:sz w:val="28"/>
        </w:rPr>
        <w:t>
      54. При невыполнении условия, указанного в пунктах 52 и 53 настоящих Правил, государственная экспертная организация уведомляет (в произвольной форме) государственный орган в сфере обращения лекарственных средств и медицинских изделий (далее – государственный орган) о необходимости приостановления действия регистрационного удостоверения.</w:t>
      </w:r>
    </w:p>
    <w:bookmarkEnd w:id="173"/>
    <w:bookmarkStart w:name="z182" w:id="174"/>
    <w:p>
      <w:pPr>
        <w:spacing w:after="0"/>
        <w:ind w:left="0"/>
        <w:jc w:val="both"/>
      </w:pPr>
      <w:r>
        <w:rPr>
          <w:rFonts w:ascii="Times New Roman"/>
          <w:b w:val="false"/>
          <w:i w:val="false"/>
          <w:color w:val="000000"/>
          <w:sz w:val="28"/>
        </w:rPr>
        <w:t>
      55. На лекарственные средства, имеющие бессрочное регистрационное удостоверение государственная экспертная организация осуществляет периодическую оценку соотношения "польза-риск" на основании фармаконадзора.</w:t>
      </w:r>
    </w:p>
    <w:bookmarkEnd w:id="174"/>
    <w:bookmarkStart w:name="z183" w:id="175"/>
    <w:p>
      <w:pPr>
        <w:spacing w:after="0"/>
        <w:ind w:left="0"/>
        <w:jc w:val="both"/>
      </w:pPr>
      <w:r>
        <w:rPr>
          <w:rFonts w:ascii="Times New Roman"/>
          <w:b w:val="false"/>
          <w:i w:val="false"/>
          <w:color w:val="000000"/>
          <w:sz w:val="28"/>
        </w:rPr>
        <w:t>
      56. Экспертиза изменений, вносимых в регистрационное досье, осуществляется на лекарственное средство в период действия регистрационного удостоверения и не оказывает отрицательного влияния на соотношение польза-риск лекарственного препарата.</w:t>
      </w:r>
    </w:p>
    <w:bookmarkEnd w:id="175"/>
    <w:bookmarkStart w:name="z184" w:id="176"/>
    <w:p>
      <w:pPr>
        <w:spacing w:after="0"/>
        <w:ind w:left="0"/>
        <w:jc w:val="both"/>
      </w:pPr>
      <w:r>
        <w:rPr>
          <w:rFonts w:ascii="Times New Roman"/>
          <w:b w:val="false"/>
          <w:i w:val="false"/>
          <w:color w:val="000000"/>
          <w:sz w:val="28"/>
        </w:rPr>
        <w:t>
       57. Изменения классифицируются в соответствии с Перечнем видов изменений, вносимых в регистрационное досье лекарственного средства согласно приложению 18 к настоящим Правилам на:</w:t>
      </w:r>
    </w:p>
    <w:bookmarkEnd w:id="176"/>
    <w:bookmarkStart w:name="z185" w:id="177"/>
    <w:p>
      <w:pPr>
        <w:spacing w:after="0"/>
        <w:ind w:left="0"/>
        <w:jc w:val="both"/>
      </w:pPr>
      <w:r>
        <w:rPr>
          <w:rFonts w:ascii="Times New Roman"/>
          <w:b w:val="false"/>
          <w:i w:val="false"/>
          <w:color w:val="000000"/>
          <w:sz w:val="28"/>
        </w:rPr>
        <w:t>
      1) незначимое изменение типа IA - (изменение, которое оказывает минимальное влияние или не оказывает влияния на безопасность, качество и эффективность зарегистрированного лекарственного препарата, поданное в период действия регистрационного удостоверения лекарственного препарата и не требующее новой регистрации);</w:t>
      </w:r>
    </w:p>
    <w:bookmarkEnd w:id="177"/>
    <w:bookmarkStart w:name="z186" w:id="178"/>
    <w:p>
      <w:pPr>
        <w:spacing w:after="0"/>
        <w:ind w:left="0"/>
        <w:jc w:val="both"/>
      </w:pPr>
      <w:r>
        <w:rPr>
          <w:rFonts w:ascii="Times New Roman"/>
          <w:b w:val="false"/>
          <w:i w:val="false"/>
          <w:color w:val="000000"/>
          <w:sz w:val="28"/>
        </w:rPr>
        <w:t>
      2) незначимое изменение типа IБ - (изменение, которое не подпадающее под определения изменений типа IA и типа II, не требующее новой регистрации);</w:t>
      </w:r>
    </w:p>
    <w:bookmarkEnd w:id="178"/>
    <w:bookmarkStart w:name="z187" w:id="179"/>
    <w:p>
      <w:pPr>
        <w:spacing w:after="0"/>
        <w:ind w:left="0"/>
        <w:jc w:val="both"/>
      </w:pPr>
      <w:r>
        <w:rPr>
          <w:rFonts w:ascii="Times New Roman"/>
          <w:b w:val="false"/>
          <w:i w:val="false"/>
          <w:color w:val="000000"/>
          <w:sz w:val="28"/>
        </w:rPr>
        <w:t xml:space="preserve">
      3) значимое изменение типа II - любые изменения к материалам регистрационного досье, не требующие новой регистрации лекарственного препарата и которые могут оказывать значительное влияние на его безопасность, качество и эффективность; </w:t>
      </w:r>
    </w:p>
    <w:bookmarkEnd w:id="179"/>
    <w:bookmarkStart w:name="z188" w:id="180"/>
    <w:p>
      <w:pPr>
        <w:spacing w:after="0"/>
        <w:ind w:left="0"/>
        <w:jc w:val="both"/>
      </w:pPr>
      <w:r>
        <w:rPr>
          <w:rFonts w:ascii="Times New Roman"/>
          <w:b w:val="false"/>
          <w:i w:val="false"/>
          <w:color w:val="000000"/>
          <w:sz w:val="28"/>
        </w:rPr>
        <w:t>
      4) срочные изменения, касающиеся безопасности лекарственного средства - срочные временные ограничения, связанные с безопасностью использования лекарственного препарата, которые внедряются заявителем в случае выявления риска для общественного здоровья при применении зарегистрированного (перерегистрированного) лекарственного препарата. Держатель регистрационного удостоверения в течение двадцати четырех часов уведомляет о вводимых им ограничениях государственный орган. Если в течение двадцати четырех часов после получения этой информации от государственного органа не поступило возражений, экстренные ограничения, связанные с безопасностью, считаются принятыми. Сроки реализации ограничений оговариваются держателем регистрационного удостоверения и государственным органом.</w:t>
      </w:r>
    </w:p>
    <w:bookmarkEnd w:id="180"/>
    <w:bookmarkStart w:name="z189" w:id="181"/>
    <w:p>
      <w:pPr>
        <w:spacing w:after="0"/>
        <w:ind w:left="0"/>
        <w:jc w:val="both"/>
      </w:pPr>
      <w:r>
        <w:rPr>
          <w:rFonts w:ascii="Times New Roman"/>
          <w:b w:val="false"/>
          <w:i w:val="false"/>
          <w:color w:val="000000"/>
          <w:sz w:val="28"/>
        </w:rPr>
        <w:t>
      Экстренные ограничения, связанные с безопасностью инициируются государственным органом при наличии риска для жизни и здоровья человека.</w:t>
      </w:r>
    </w:p>
    <w:bookmarkEnd w:id="181"/>
    <w:bookmarkStart w:name="z190" w:id="182"/>
    <w:p>
      <w:pPr>
        <w:spacing w:after="0"/>
        <w:ind w:left="0"/>
        <w:jc w:val="both"/>
      </w:pPr>
      <w:r>
        <w:rPr>
          <w:rFonts w:ascii="Times New Roman"/>
          <w:b w:val="false"/>
          <w:i w:val="false"/>
          <w:color w:val="000000"/>
          <w:sz w:val="28"/>
        </w:rPr>
        <w:t>
      Заявление на внесение изменений, касающихся введения экстренных ограничений (инициированных держателем регистрационного удостоверения или государственным органом), подается держателем регистрационного удостоверения на рассмотрение не позднее, чем в течение шестидесяти календарных дней с момента уведомления.</w:t>
      </w:r>
    </w:p>
    <w:bookmarkEnd w:id="182"/>
    <w:bookmarkStart w:name="z191" w:id="183"/>
    <w:p>
      <w:pPr>
        <w:spacing w:after="0"/>
        <w:ind w:left="0"/>
        <w:jc w:val="both"/>
      </w:pPr>
      <w:r>
        <w:rPr>
          <w:rFonts w:ascii="Times New Roman"/>
          <w:b w:val="false"/>
          <w:i w:val="false"/>
          <w:color w:val="000000"/>
          <w:sz w:val="28"/>
        </w:rPr>
        <w:t>
       58. Экспертизе подлежит каждое конкретное изменение, даже при условии одновременного их внесения.</w:t>
      </w:r>
    </w:p>
    <w:bookmarkEnd w:id="183"/>
    <w:bookmarkStart w:name="z192" w:id="184"/>
    <w:p>
      <w:pPr>
        <w:spacing w:after="0"/>
        <w:ind w:left="0"/>
        <w:jc w:val="both"/>
      </w:pPr>
      <w:r>
        <w:rPr>
          <w:rFonts w:ascii="Times New Roman"/>
          <w:b w:val="false"/>
          <w:i w:val="false"/>
          <w:color w:val="000000"/>
          <w:sz w:val="28"/>
        </w:rPr>
        <w:t>
       59. В случае внесения изменения, которое не классифицировано в настоящих правилах, заявитель обращается в государственную экспертную организацию через процедуру консультации с целью получения рекомендации по классификации изменения.</w:t>
      </w:r>
    </w:p>
    <w:bookmarkEnd w:id="184"/>
    <w:bookmarkStart w:name="z193" w:id="185"/>
    <w:p>
      <w:pPr>
        <w:spacing w:after="0"/>
        <w:ind w:left="0"/>
        <w:jc w:val="both"/>
      </w:pPr>
      <w:r>
        <w:rPr>
          <w:rFonts w:ascii="Times New Roman"/>
          <w:b w:val="false"/>
          <w:i w:val="false"/>
          <w:color w:val="000000"/>
          <w:sz w:val="28"/>
        </w:rPr>
        <w:t>
      Государственная экспертная организация в течение тридцати календарных дней после получения запроса направляет ответ заявителю в электронном и (или) бумажном виде.</w:t>
      </w:r>
    </w:p>
    <w:bookmarkEnd w:id="185"/>
    <w:bookmarkStart w:name="z194" w:id="186"/>
    <w:p>
      <w:pPr>
        <w:spacing w:after="0"/>
        <w:ind w:left="0"/>
        <w:jc w:val="both"/>
      </w:pPr>
      <w:r>
        <w:rPr>
          <w:rFonts w:ascii="Times New Roman"/>
          <w:b w:val="false"/>
          <w:i w:val="false"/>
          <w:color w:val="000000"/>
          <w:sz w:val="28"/>
        </w:rPr>
        <w:t>
       60. При внесении изменений типа IА:</w:t>
      </w:r>
    </w:p>
    <w:bookmarkEnd w:id="186"/>
    <w:bookmarkStart w:name="z195" w:id="187"/>
    <w:p>
      <w:pPr>
        <w:spacing w:after="0"/>
        <w:ind w:left="0"/>
        <w:jc w:val="both"/>
      </w:pPr>
      <w:r>
        <w:rPr>
          <w:rFonts w:ascii="Times New Roman"/>
          <w:b w:val="false"/>
          <w:i w:val="false"/>
          <w:color w:val="000000"/>
          <w:sz w:val="28"/>
        </w:rPr>
        <w:t>
       1) изменения типа IА подлежат оценке государственной экспертной организацией без проведения специализированной экспертизы. Заявитель представляет заявление по форме согласно приложению 1 к настоящим Правилами и документы, подтверждающие внесенные изменения в течение двенадцати месяцев с даты внесения соответствующих изменений в соответствии с приложением 18 к настоящим Правилам;</w:t>
      </w:r>
    </w:p>
    <w:bookmarkEnd w:id="187"/>
    <w:bookmarkStart w:name="z196" w:id="188"/>
    <w:p>
      <w:pPr>
        <w:spacing w:after="0"/>
        <w:ind w:left="0"/>
        <w:jc w:val="both"/>
      </w:pPr>
      <w:r>
        <w:rPr>
          <w:rFonts w:ascii="Times New Roman"/>
          <w:b w:val="false"/>
          <w:i w:val="false"/>
          <w:color w:val="000000"/>
          <w:sz w:val="28"/>
        </w:rPr>
        <w:t>
      2) заявитель извещает государственную экспертную организацию в случае изменения типа IА, требующее немедленного извещения с целью непрерывного контроля лекарственного средства;</w:t>
      </w:r>
    </w:p>
    <w:bookmarkEnd w:id="188"/>
    <w:bookmarkStart w:name="z197" w:id="189"/>
    <w:p>
      <w:pPr>
        <w:spacing w:after="0"/>
        <w:ind w:left="0"/>
        <w:jc w:val="both"/>
      </w:pPr>
      <w:r>
        <w:rPr>
          <w:rFonts w:ascii="Times New Roman"/>
          <w:b w:val="false"/>
          <w:i w:val="false"/>
          <w:color w:val="000000"/>
          <w:sz w:val="28"/>
        </w:rPr>
        <w:t>
      3) держатель регистрационного удостоверения в рамках одного заявления указывает о нескольких незначительных изменениях типа IА, касающихся одного регистрационного удостоверения;</w:t>
      </w:r>
    </w:p>
    <w:bookmarkEnd w:id="189"/>
    <w:bookmarkStart w:name="z198" w:id="190"/>
    <w:p>
      <w:pPr>
        <w:spacing w:after="0"/>
        <w:ind w:left="0"/>
        <w:jc w:val="both"/>
      </w:pPr>
      <w:r>
        <w:rPr>
          <w:rFonts w:ascii="Times New Roman"/>
          <w:b w:val="false"/>
          <w:i w:val="false"/>
          <w:color w:val="000000"/>
          <w:sz w:val="28"/>
        </w:rPr>
        <w:t>
      4) государственная экспертная организация с момента поступления заявления проводит оценку изменений типа IА и уведомляет держателя регистрационного удостоверения о своем заключении о безопасности, качестве и эффективности лекарственного средства, заявленного на экспертизу для целей внесения изменений в регистрационное досье по форме согласно приложению 15 к настоящим Правилам;</w:t>
      </w:r>
    </w:p>
    <w:bookmarkEnd w:id="190"/>
    <w:bookmarkStart w:name="z199" w:id="191"/>
    <w:p>
      <w:pPr>
        <w:spacing w:after="0"/>
        <w:ind w:left="0"/>
        <w:jc w:val="both"/>
      </w:pPr>
      <w:r>
        <w:rPr>
          <w:rFonts w:ascii="Times New Roman"/>
          <w:b w:val="false"/>
          <w:i w:val="false"/>
          <w:color w:val="000000"/>
          <w:sz w:val="28"/>
        </w:rPr>
        <w:t>
       5)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bookmarkEnd w:id="191"/>
    <w:bookmarkStart w:name="z200" w:id="192"/>
    <w:p>
      <w:pPr>
        <w:spacing w:after="0"/>
        <w:ind w:left="0"/>
        <w:jc w:val="both"/>
      </w:pPr>
      <w:r>
        <w:rPr>
          <w:rFonts w:ascii="Times New Roman"/>
          <w:b w:val="false"/>
          <w:i w:val="false"/>
          <w:color w:val="000000"/>
          <w:sz w:val="28"/>
        </w:rPr>
        <w:t>
      61. При внесении изменений типа IБ:</w:t>
      </w:r>
    </w:p>
    <w:bookmarkEnd w:id="192"/>
    <w:bookmarkStart w:name="z201" w:id="193"/>
    <w:p>
      <w:pPr>
        <w:spacing w:after="0"/>
        <w:ind w:left="0"/>
        <w:jc w:val="both"/>
      </w:pPr>
      <w:r>
        <w:rPr>
          <w:rFonts w:ascii="Times New Roman"/>
          <w:b w:val="false"/>
          <w:i w:val="false"/>
          <w:color w:val="000000"/>
          <w:sz w:val="28"/>
        </w:rPr>
        <w:t>
      1) заявитель представляет заявление по форме согласно приложению 1 к настоящим Правилам и документы согласно приложению 18 к настоящим Правилам;</w:t>
      </w:r>
    </w:p>
    <w:bookmarkEnd w:id="193"/>
    <w:bookmarkStart w:name="z202" w:id="194"/>
    <w:p>
      <w:pPr>
        <w:spacing w:after="0"/>
        <w:ind w:left="0"/>
        <w:jc w:val="both"/>
      </w:pPr>
      <w:r>
        <w:rPr>
          <w:rFonts w:ascii="Times New Roman"/>
          <w:b w:val="false"/>
          <w:i w:val="false"/>
          <w:color w:val="000000"/>
          <w:sz w:val="28"/>
        </w:rPr>
        <w:t>
      2) держатели регистрационного удостоверения в рамках одного заявления могут уведомить о нескольких изменениях типа IБ, касающихся одного регистрационного удостоверения, или сгруппировать одно или несколько изменений типа IБ с другими изменениями типа IА, связанными с одним регистрационным удостоверением, при условии, что такая группировка соответствует условиям, перечисленным в приложении 18 к настоящим Правилам;</w:t>
      </w:r>
    </w:p>
    <w:bookmarkEnd w:id="194"/>
    <w:bookmarkStart w:name="z203" w:id="195"/>
    <w:p>
      <w:pPr>
        <w:spacing w:after="0"/>
        <w:ind w:left="0"/>
        <w:jc w:val="both"/>
      </w:pPr>
      <w:r>
        <w:rPr>
          <w:rFonts w:ascii="Times New Roman"/>
          <w:b w:val="false"/>
          <w:i w:val="false"/>
          <w:color w:val="000000"/>
          <w:sz w:val="28"/>
        </w:rPr>
        <w:t>
      3)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bookmarkEnd w:id="195"/>
    <w:bookmarkStart w:name="z204" w:id="196"/>
    <w:p>
      <w:pPr>
        <w:spacing w:after="0"/>
        <w:ind w:left="0"/>
        <w:jc w:val="both"/>
      </w:pPr>
      <w:r>
        <w:rPr>
          <w:rFonts w:ascii="Times New Roman"/>
          <w:b w:val="false"/>
          <w:i w:val="false"/>
          <w:color w:val="000000"/>
          <w:sz w:val="28"/>
        </w:rPr>
        <w:t>
      62. В случае внесения изменения типа IБ, влекущего за собой другие последовательные изменения типа IА и типа IБ, подается одно заявление, содержащее все последовательные изменения типа I.</w:t>
      </w:r>
    </w:p>
    <w:bookmarkEnd w:id="196"/>
    <w:bookmarkStart w:name="z205" w:id="197"/>
    <w:p>
      <w:pPr>
        <w:spacing w:after="0"/>
        <w:ind w:left="0"/>
        <w:jc w:val="both"/>
      </w:pPr>
      <w:r>
        <w:rPr>
          <w:rFonts w:ascii="Times New Roman"/>
          <w:b w:val="false"/>
          <w:i w:val="false"/>
          <w:color w:val="000000"/>
          <w:sz w:val="28"/>
        </w:rPr>
        <w:t>
      63. В случае внесения значительных изменений типа II:</w:t>
      </w:r>
    </w:p>
    <w:bookmarkEnd w:id="197"/>
    <w:bookmarkStart w:name="z206" w:id="198"/>
    <w:p>
      <w:pPr>
        <w:spacing w:after="0"/>
        <w:ind w:left="0"/>
        <w:jc w:val="both"/>
      </w:pPr>
      <w:r>
        <w:rPr>
          <w:rFonts w:ascii="Times New Roman"/>
          <w:b w:val="false"/>
          <w:i w:val="false"/>
          <w:color w:val="000000"/>
          <w:sz w:val="28"/>
        </w:rPr>
        <w:t>
      1) заявитель представляет заявление по форме согласно приложению 1 к настоящим Правилам и документы согласно приложению 18 к настоящим Правилам;</w:t>
      </w:r>
    </w:p>
    <w:bookmarkEnd w:id="198"/>
    <w:bookmarkStart w:name="z207" w:id="199"/>
    <w:p>
      <w:pPr>
        <w:spacing w:after="0"/>
        <w:ind w:left="0"/>
        <w:jc w:val="both"/>
      </w:pPr>
      <w:r>
        <w:rPr>
          <w:rFonts w:ascii="Times New Roman"/>
          <w:b w:val="false"/>
          <w:i w:val="false"/>
          <w:color w:val="000000"/>
          <w:sz w:val="28"/>
        </w:rPr>
        <w:t>
      2) заявление содержит одно изменение типа II. В случае внесения нескольких изменений типа II, отдельное заявление подается относительно каждого изменения, каждое заявление содержит ссылки на другое заявление;</w:t>
      </w:r>
    </w:p>
    <w:bookmarkEnd w:id="199"/>
    <w:bookmarkStart w:name="z208" w:id="200"/>
    <w:p>
      <w:pPr>
        <w:spacing w:after="0"/>
        <w:ind w:left="0"/>
        <w:jc w:val="both"/>
      </w:pPr>
      <w:r>
        <w:rPr>
          <w:rFonts w:ascii="Times New Roman"/>
          <w:b w:val="false"/>
          <w:i w:val="false"/>
          <w:color w:val="000000"/>
          <w:sz w:val="28"/>
        </w:rPr>
        <w:t>
      3) в случае если изменение типа II приводит к другим последовательным изменениям типа II, одно заявление включает все последовательные изменения вместе с описанием соответствий между такими последовательными изменениями типа II.</w:t>
      </w:r>
    </w:p>
    <w:bookmarkEnd w:id="200"/>
    <w:bookmarkStart w:name="z209" w:id="201"/>
    <w:p>
      <w:pPr>
        <w:spacing w:after="0"/>
        <w:ind w:left="0"/>
        <w:jc w:val="both"/>
      </w:pPr>
      <w:r>
        <w:rPr>
          <w:rFonts w:ascii="Times New Roman"/>
          <w:b w:val="false"/>
          <w:i w:val="false"/>
          <w:color w:val="000000"/>
          <w:sz w:val="28"/>
        </w:rPr>
        <w:t>
      В случае если изменение типа II приводит к другим последовательным изменениям типа I, одно заявление включает все последовательные изменения вместе с описанием соответствий между такими последовательными изменениями типа I и II.</w:t>
      </w:r>
    </w:p>
    <w:bookmarkEnd w:id="201"/>
    <w:bookmarkStart w:name="z210" w:id="202"/>
    <w:p>
      <w:pPr>
        <w:spacing w:after="0"/>
        <w:ind w:left="0"/>
        <w:jc w:val="both"/>
      </w:pPr>
      <w:r>
        <w:rPr>
          <w:rFonts w:ascii="Times New Roman"/>
          <w:b w:val="false"/>
          <w:i w:val="false"/>
          <w:color w:val="000000"/>
          <w:sz w:val="28"/>
        </w:rPr>
        <w:t>
      Подача заявления на экспертизу внесения изменений типа IБ, II в регистрационное досье осуществляется заявителем в течение трех месяцев после утверждения вносимых изменений в стране производителя или держателя регистрационного удостоверения.</w:t>
      </w:r>
    </w:p>
    <w:bookmarkEnd w:id="202"/>
    <w:bookmarkStart w:name="z211" w:id="203"/>
    <w:p>
      <w:pPr>
        <w:spacing w:after="0"/>
        <w:ind w:left="0"/>
        <w:jc w:val="both"/>
      </w:pPr>
      <w:r>
        <w:rPr>
          <w:rFonts w:ascii="Times New Roman"/>
          <w:b w:val="false"/>
          <w:i w:val="false"/>
          <w:color w:val="000000"/>
          <w:sz w:val="28"/>
        </w:rPr>
        <w:t>
      64. Сводный отчет по оценке вносимых изменений лекарственного препарата при изменениях, вносимых в регистрационное досье типа I и II, не требующих новой регистрации составляется по форме согласно приложению 11 к настоящим Правилам.</w:t>
      </w:r>
    </w:p>
    <w:bookmarkEnd w:id="203"/>
    <w:bookmarkStart w:name="z212" w:id="204"/>
    <w:p>
      <w:pPr>
        <w:spacing w:after="0"/>
        <w:ind w:left="0"/>
        <w:jc w:val="both"/>
      </w:pPr>
      <w:r>
        <w:rPr>
          <w:rFonts w:ascii="Times New Roman"/>
          <w:b w:val="false"/>
          <w:i w:val="false"/>
          <w:color w:val="000000"/>
          <w:sz w:val="28"/>
        </w:rPr>
        <w:t>
       65. По результатам проведенной экспертизы государственная экспертная организация составляет заключение о безопасности, качестве и эффективности лекарственного средства, заявленного на экспертизу изменений, вносимых в регистрационное досье по форме согласно приложению 15 к настоящим Правилам.</w:t>
      </w:r>
    </w:p>
    <w:bookmarkEnd w:id="204"/>
    <w:bookmarkStart w:name="z213" w:id="205"/>
    <w:p>
      <w:pPr>
        <w:spacing w:after="0"/>
        <w:ind w:left="0"/>
        <w:jc w:val="left"/>
      </w:pPr>
      <w:r>
        <w:rPr>
          <w:rFonts w:ascii="Times New Roman"/>
          <w:b/>
          <w:i w:val="false"/>
          <w:color w:val="000000"/>
        </w:rPr>
        <w:t xml:space="preserve"> Глава 6. Сроки проведения экспертизы лекарственного средства</w:t>
      </w:r>
    </w:p>
    <w:bookmarkEnd w:id="205"/>
    <w:bookmarkStart w:name="z214" w:id="206"/>
    <w:p>
      <w:pPr>
        <w:spacing w:after="0"/>
        <w:ind w:left="0"/>
        <w:jc w:val="both"/>
      </w:pPr>
      <w:r>
        <w:rPr>
          <w:rFonts w:ascii="Times New Roman"/>
          <w:b w:val="false"/>
          <w:i w:val="false"/>
          <w:color w:val="000000"/>
          <w:sz w:val="28"/>
        </w:rPr>
        <w:t>
      66. Экспертиза лекарственного средства при государственной регистрации проводится в срок, не превышающий двухсот десяти календарных дней, в том числе:</w:t>
      </w:r>
    </w:p>
    <w:bookmarkEnd w:id="206"/>
    <w:bookmarkStart w:name="z215" w:id="207"/>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тридцать календарных дней;</w:t>
      </w:r>
    </w:p>
    <w:bookmarkEnd w:id="207"/>
    <w:bookmarkStart w:name="z216" w:id="208"/>
    <w:p>
      <w:pPr>
        <w:spacing w:after="0"/>
        <w:ind w:left="0"/>
        <w:jc w:val="both"/>
      </w:pPr>
      <w:r>
        <w:rPr>
          <w:rFonts w:ascii="Times New Roman"/>
          <w:b w:val="false"/>
          <w:i w:val="false"/>
          <w:color w:val="000000"/>
          <w:sz w:val="28"/>
        </w:rPr>
        <w:t>
      2) специализированная экспертиза - девяносто календарных дней (в том числе, проверка аутентичности или перевод на казахский язык общей характеристики лекарственного средства и инструкции по медицинскому применению (листок-вкладыш), маркировки макетов упаковки, этикеток, стикеров, в течение двадцати календарных дней);</w:t>
      </w:r>
    </w:p>
    <w:bookmarkEnd w:id="208"/>
    <w:bookmarkStart w:name="z217" w:id="209"/>
    <w:p>
      <w:pPr>
        <w:spacing w:after="0"/>
        <w:ind w:left="0"/>
        <w:jc w:val="both"/>
      </w:pPr>
      <w:r>
        <w:rPr>
          <w:rFonts w:ascii="Times New Roman"/>
          <w:b w:val="false"/>
          <w:i w:val="false"/>
          <w:color w:val="000000"/>
          <w:sz w:val="28"/>
        </w:rPr>
        <w:t>
      3) лабораторные испытания - семьдесят календарных дней;</w:t>
      </w:r>
    </w:p>
    <w:bookmarkEnd w:id="209"/>
    <w:bookmarkStart w:name="z218" w:id="210"/>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 двадцать календарных дней.</w:t>
      </w:r>
    </w:p>
    <w:bookmarkEnd w:id="210"/>
    <w:bookmarkStart w:name="z219" w:id="211"/>
    <w:p>
      <w:pPr>
        <w:spacing w:after="0"/>
        <w:ind w:left="0"/>
        <w:jc w:val="both"/>
      </w:pPr>
      <w:r>
        <w:rPr>
          <w:rFonts w:ascii="Times New Roman"/>
          <w:b w:val="false"/>
          <w:i w:val="false"/>
          <w:color w:val="000000"/>
          <w:sz w:val="28"/>
        </w:rPr>
        <w:t>
      67. Экспертиза лекарственного средства при перерегистрации проводится в течение ста двадцати календарных дней, в том числе:</w:t>
      </w:r>
    </w:p>
    <w:bookmarkEnd w:id="211"/>
    <w:bookmarkStart w:name="z220" w:id="212"/>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двадцать календарных дней;</w:t>
      </w:r>
    </w:p>
    <w:bookmarkEnd w:id="212"/>
    <w:bookmarkStart w:name="z221" w:id="213"/>
    <w:p>
      <w:pPr>
        <w:spacing w:after="0"/>
        <w:ind w:left="0"/>
        <w:jc w:val="both"/>
      </w:pPr>
      <w:r>
        <w:rPr>
          <w:rFonts w:ascii="Times New Roman"/>
          <w:b w:val="false"/>
          <w:i w:val="false"/>
          <w:color w:val="000000"/>
          <w:sz w:val="28"/>
        </w:rPr>
        <w:t>
      2) специализированная экспертиза - девяноста календарных дней, в том числе лабораторные испытания (в том числе, подтверждение аутентичности или перевод на казахский язык общей характеристики лекарственного средства и инструкции по медицинскому применению (листок-вкладыш), макетов маркировки упаковки, этикеток, стикеров, в течение пятнадцати календарных дней);</w:t>
      </w:r>
    </w:p>
    <w:bookmarkEnd w:id="213"/>
    <w:bookmarkStart w:name="z222" w:id="214"/>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14"/>
    <w:bookmarkStart w:name="z223" w:id="215"/>
    <w:p>
      <w:pPr>
        <w:spacing w:after="0"/>
        <w:ind w:left="0"/>
        <w:jc w:val="both"/>
      </w:pPr>
      <w:r>
        <w:rPr>
          <w:rFonts w:ascii="Times New Roman"/>
          <w:b w:val="false"/>
          <w:i w:val="false"/>
          <w:color w:val="000000"/>
          <w:sz w:val="28"/>
        </w:rPr>
        <w:t>
      68. Экспертиза лекарственного средства при внесении изменений в регистрационное досье типа ІА проводится в срок, не превышающий тридцать календарных дней из них:</w:t>
      </w:r>
    </w:p>
    <w:bookmarkEnd w:id="215"/>
    <w:bookmarkStart w:name="z224" w:id="216"/>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16"/>
    <w:bookmarkStart w:name="z225" w:id="217"/>
    <w:p>
      <w:pPr>
        <w:spacing w:after="0"/>
        <w:ind w:left="0"/>
        <w:jc w:val="both"/>
      </w:pPr>
      <w:r>
        <w:rPr>
          <w:rFonts w:ascii="Times New Roman"/>
          <w:b w:val="false"/>
          <w:i w:val="false"/>
          <w:color w:val="000000"/>
          <w:sz w:val="28"/>
        </w:rPr>
        <w:t>
      2) подтверждение аутентичности или перевод на казахский язык общей характеристики лекарственного средства и инструкции по медицинскому применению (листок-вкладыш), макетов маркировки упаковки, этикеток, стикеров – десять календарных дней;</w:t>
      </w:r>
    </w:p>
    <w:bookmarkEnd w:id="217"/>
    <w:bookmarkStart w:name="z226" w:id="218"/>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18"/>
    <w:bookmarkStart w:name="z227" w:id="219"/>
    <w:p>
      <w:pPr>
        <w:spacing w:after="0"/>
        <w:ind w:left="0"/>
        <w:jc w:val="both"/>
      </w:pPr>
      <w:r>
        <w:rPr>
          <w:rFonts w:ascii="Times New Roman"/>
          <w:b w:val="false"/>
          <w:i w:val="false"/>
          <w:color w:val="000000"/>
          <w:sz w:val="28"/>
        </w:rPr>
        <w:t>
       69. Экспертиза лекарственного средства при внесении изменений в регистрационное досье типа ІБ и типа II с проведением лабораторных испытаний проводится в срок, не превышающий девяносто календарных дней, в том числе:</w:t>
      </w:r>
    </w:p>
    <w:bookmarkEnd w:id="219"/>
    <w:bookmarkStart w:name="z228" w:id="220"/>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пятнадцать календарных дней;</w:t>
      </w:r>
    </w:p>
    <w:bookmarkEnd w:id="220"/>
    <w:bookmarkStart w:name="z229" w:id="221"/>
    <w:p>
      <w:pPr>
        <w:spacing w:after="0"/>
        <w:ind w:left="0"/>
        <w:jc w:val="both"/>
      </w:pPr>
      <w:r>
        <w:rPr>
          <w:rFonts w:ascii="Times New Roman"/>
          <w:b w:val="false"/>
          <w:i w:val="false"/>
          <w:color w:val="000000"/>
          <w:sz w:val="28"/>
        </w:rPr>
        <w:t>
      2) специализированная экспертиза – шестьдесят пять календарных дней, в том числе лабораторные испытания (в том числе, подтверждение аутентичности или перевод на казахский язык общей характеристики лекарственного средства и инструкции по медицинскому применению (листок-вкладыш), макетов маркировки упаковки, этикеток, стикеров – десять календарных дней);</w:t>
      </w:r>
    </w:p>
    <w:bookmarkEnd w:id="221"/>
    <w:bookmarkStart w:name="z230" w:id="222"/>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22"/>
    <w:bookmarkStart w:name="z231" w:id="223"/>
    <w:p>
      <w:pPr>
        <w:spacing w:after="0"/>
        <w:ind w:left="0"/>
        <w:jc w:val="both"/>
      </w:pPr>
      <w:r>
        <w:rPr>
          <w:rFonts w:ascii="Times New Roman"/>
          <w:b w:val="false"/>
          <w:i w:val="false"/>
          <w:color w:val="000000"/>
          <w:sz w:val="28"/>
        </w:rPr>
        <w:t>
      70. Экспертиза лекарственного средства при внесении изменений в регистрационное досье типа ІБ и типа II без проведения лабораторных испытаний проводится в срок не превышающий шестидесяти календарных дней, в том числе:</w:t>
      </w:r>
    </w:p>
    <w:bookmarkEnd w:id="223"/>
    <w:bookmarkStart w:name="z232" w:id="224"/>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24"/>
    <w:bookmarkStart w:name="z233" w:id="225"/>
    <w:p>
      <w:pPr>
        <w:spacing w:after="0"/>
        <w:ind w:left="0"/>
        <w:jc w:val="both"/>
      </w:pPr>
      <w:r>
        <w:rPr>
          <w:rFonts w:ascii="Times New Roman"/>
          <w:b w:val="false"/>
          <w:i w:val="false"/>
          <w:color w:val="000000"/>
          <w:sz w:val="28"/>
        </w:rPr>
        <w:t>
      2) специализированная экспертиза – сорок календарных дней (в том числе, подтверждение аутентичности или перевод на казахский язык общей характеристики лекарственного средства и инструкции по медицинскому применению (листок-вкладыш), макетов маркировки упаковки, этикеток, стикеров, в течение десяти календарных дней);</w:t>
      </w:r>
    </w:p>
    <w:bookmarkEnd w:id="225"/>
    <w:bookmarkStart w:name="z234" w:id="226"/>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26"/>
    <w:bookmarkStart w:name="z235" w:id="227"/>
    <w:p>
      <w:pPr>
        <w:spacing w:after="0"/>
        <w:ind w:left="0"/>
        <w:jc w:val="both"/>
      </w:pPr>
      <w:r>
        <w:rPr>
          <w:rFonts w:ascii="Times New Roman"/>
          <w:b w:val="false"/>
          <w:i w:val="false"/>
          <w:color w:val="000000"/>
          <w:sz w:val="28"/>
        </w:rPr>
        <w:t>
      71. Ускоренная экспертиза лекарственного средства проводится в сроки, не превышающие ста двадцати календарных дней, в том числе:</w:t>
      </w:r>
    </w:p>
    <w:bookmarkEnd w:id="227"/>
    <w:bookmarkStart w:name="z236" w:id="228"/>
    <w:p>
      <w:pPr>
        <w:spacing w:after="0"/>
        <w:ind w:left="0"/>
        <w:jc w:val="both"/>
      </w:pPr>
      <w:r>
        <w:rPr>
          <w:rFonts w:ascii="Times New Roman"/>
          <w:b w:val="false"/>
          <w:i w:val="false"/>
          <w:color w:val="000000"/>
          <w:sz w:val="28"/>
        </w:rPr>
        <w:t>
      1) начальная экспертиза - не более двадцати календарных дней;</w:t>
      </w:r>
    </w:p>
    <w:bookmarkEnd w:id="228"/>
    <w:bookmarkStart w:name="z237" w:id="229"/>
    <w:p>
      <w:pPr>
        <w:spacing w:after="0"/>
        <w:ind w:left="0"/>
        <w:jc w:val="both"/>
      </w:pPr>
      <w:r>
        <w:rPr>
          <w:rFonts w:ascii="Times New Roman"/>
          <w:b w:val="false"/>
          <w:i w:val="false"/>
          <w:color w:val="000000"/>
          <w:sz w:val="28"/>
        </w:rPr>
        <w:t>
      2) лабораторные испытания - не более пятидесяти календарных дней;</w:t>
      </w:r>
    </w:p>
    <w:bookmarkEnd w:id="229"/>
    <w:bookmarkStart w:name="z238" w:id="230"/>
    <w:p>
      <w:pPr>
        <w:spacing w:after="0"/>
        <w:ind w:left="0"/>
        <w:jc w:val="both"/>
      </w:pPr>
      <w:r>
        <w:rPr>
          <w:rFonts w:ascii="Times New Roman"/>
          <w:b w:val="false"/>
          <w:i w:val="false"/>
          <w:color w:val="000000"/>
          <w:sz w:val="28"/>
        </w:rPr>
        <w:t>
      3) специализированная экспертиза - не более сорока календарных дней, в том числе подтверждение аутентичности перевода маркировки макетов упаковки, этикеток, стикеров, общей характеристики лекарственного средства, инструкции по медицинскому применению (листок-вкладыш) (не более десяти календарных дней)</w:t>
      </w:r>
    </w:p>
    <w:bookmarkEnd w:id="230"/>
    <w:bookmarkStart w:name="z239" w:id="231"/>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лекарственного средства, проектов итоговых документов экспертизы лекарственных средств - не более десяти календарных дней.</w:t>
      </w:r>
    </w:p>
    <w:bookmarkEnd w:id="231"/>
    <w:bookmarkStart w:name="z240" w:id="232"/>
    <w:p>
      <w:pPr>
        <w:spacing w:after="0"/>
        <w:ind w:left="0"/>
        <w:jc w:val="both"/>
      </w:pPr>
      <w:r>
        <w:rPr>
          <w:rFonts w:ascii="Times New Roman"/>
          <w:b w:val="false"/>
          <w:i w:val="false"/>
          <w:color w:val="000000"/>
          <w:sz w:val="28"/>
        </w:rPr>
        <w:t>
      72. В сроки проведения экспертизы лекарственного средства не входит:</w:t>
      </w:r>
    </w:p>
    <w:bookmarkEnd w:id="232"/>
    <w:bookmarkStart w:name="z241" w:id="233"/>
    <w:p>
      <w:pPr>
        <w:spacing w:after="0"/>
        <w:ind w:left="0"/>
        <w:jc w:val="both"/>
      </w:pPr>
      <w:r>
        <w:rPr>
          <w:rFonts w:ascii="Times New Roman"/>
          <w:b w:val="false"/>
          <w:i w:val="false"/>
          <w:color w:val="000000"/>
          <w:sz w:val="28"/>
        </w:rPr>
        <w:t>
      1) время восполнения некомплектности регистрационного досье;</w:t>
      </w:r>
    </w:p>
    <w:bookmarkEnd w:id="233"/>
    <w:bookmarkStart w:name="z242" w:id="234"/>
    <w:p>
      <w:pPr>
        <w:spacing w:after="0"/>
        <w:ind w:left="0"/>
        <w:jc w:val="both"/>
      </w:pPr>
      <w:r>
        <w:rPr>
          <w:rFonts w:ascii="Times New Roman"/>
          <w:b w:val="false"/>
          <w:i w:val="false"/>
          <w:color w:val="000000"/>
          <w:sz w:val="28"/>
        </w:rPr>
        <w:t>
      2) время предоставления заявителем документов и материалов по запросу на любом из этапов экспертизы;</w:t>
      </w:r>
    </w:p>
    <w:bookmarkEnd w:id="234"/>
    <w:bookmarkStart w:name="z243" w:id="235"/>
    <w:p>
      <w:pPr>
        <w:spacing w:after="0"/>
        <w:ind w:left="0"/>
        <w:jc w:val="both"/>
      </w:pPr>
      <w:r>
        <w:rPr>
          <w:rFonts w:ascii="Times New Roman"/>
          <w:b w:val="false"/>
          <w:i w:val="false"/>
          <w:color w:val="000000"/>
          <w:sz w:val="28"/>
        </w:rPr>
        <w:t>
      3) время организации проведения оценки условий производства и системы обеспечения качества организации-производителя, условий проведения доклинических и (или) клинических исследований, системы фармаконадзора держателя регистрационного удостоверения;</w:t>
      </w:r>
    </w:p>
    <w:bookmarkEnd w:id="235"/>
    <w:bookmarkStart w:name="z244" w:id="236"/>
    <w:p>
      <w:pPr>
        <w:spacing w:after="0"/>
        <w:ind w:left="0"/>
        <w:jc w:val="both"/>
      </w:pPr>
      <w:r>
        <w:rPr>
          <w:rFonts w:ascii="Times New Roman"/>
          <w:b w:val="false"/>
          <w:i w:val="false"/>
          <w:color w:val="000000"/>
          <w:sz w:val="28"/>
        </w:rPr>
        <w:t>
      4) сроки предоставления отчета клинических исследований при соблюдении условий, определенных пунктом 16 настоящих Правил. При этом сроки предоставления отчета клинического исследования не превышают ста восьмидесяти календарных дней с даты начала клинического исследования;</w:t>
      </w:r>
    </w:p>
    <w:bookmarkEnd w:id="236"/>
    <w:bookmarkStart w:name="z245" w:id="237"/>
    <w:p>
      <w:pPr>
        <w:spacing w:after="0"/>
        <w:ind w:left="0"/>
        <w:jc w:val="both"/>
      </w:pPr>
      <w:r>
        <w:rPr>
          <w:rFonts w:ascii="Times New Roman"/>
          <w:b w:val="false"/>
          <w:i w:val="false"/>
          <w:color w:val="000000"/>
          <w:sz w:val="28"/>
        </w:rPr>
        <w:t>
      5) организация и проведение Экспертного совета;</w:t>
      </w:r>
    </w:p>
    <w:bookmarkEnd w:id="237"/>
    <w:bookmarkStart w:name="z246" w:id="238"/>
    <w:p>
      <w:pPr>
        <w:spacing w:after="0"/>
        <w:ind w:left="0"/>
        <w:jc w:val="both"/>
      </w:pPr>
      <w:r>
        <w:rPr>
          <w:rFonts w:ascii="Times New Roman"/>
          <w:b w:val="false"/>
          <w:i w:val="false"/>
          <w:color w:val="000000"/>
          <w:sz w:val="28"/>
        </w:rPr>
        <w:t>
      6) согласования заявителем итоговых документов.</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239"/>
    <w:p>
      <w:pPr>
        <w:spacing w:after="0"/>
        <w:ind w:left="0"/>
        <w:jc w:val="left"/>
      </w:pPr>
      <w:r>
        <w:rPr>
          <w:rFonts w:ascii="Times New Roman"/>
          <w:b/>
          <w:i w:val="false"/>
          <w:color w:val="000000"/>
        </w:rPr>
        <w:t xml:space="preserve"> Заявление на проведение экспертизы лекарственного средства*</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835"/>
        <w:gridCol w:w="161"/>
        <w:gridCol w:w="1"/>
        <w:gridCol w:w="446"/>
        <w:gridCol w:w="447"/>
        <w:gridCol w:w="447"/>
        <w:gridCol w:w="1174"/>
        <w:gridCol w:w="7"/>
        <w:gridCol w:w="444"/>
        <w:gridCol w:w="511"/>
        <w:gridCol w:w="512"/>
        <w:gridCol w:w="772"/>
        <w:gridCol w:w="773"/>
        <w:gridCol w:w="612"/>
        <w:gridCol w:w="616"/>
        <w:gridCol w:w="616"/>
        <w:gridCol w:w="1"/>
        <w:gridCol w:w="1"/>
        <w:gridCol w:w="387"/>
        <w:gridCol w:w="388"/>
        <w:gridCol w:w="388"/>
        <w:gridCol w:w="388"/>
        <w:gridCol w:w="1674"/>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процедуры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0"/>
          <w:p>
            <w:pPr>
              <w:spacing w:after="20"/>
              <w:ind w:left="20"/>
              <w:jc w:val="both"/>
            </w:pPr>
            <w:r>
              <w:rPr>
                <w:rFonts w:ascii="Times New Roman"/>
                <w:b w:val="false"/>
                <w:i w:val="false"/>
                <w:color w:val="000000"/>
                <w:sz w:val="20"/>
              </w:rPr>
              <w:t>
Регистрация ☐</w:t>
            </w:r>
            <w:r>
              <w:br/>
            </w:r>
            <w:r>
              <w:rPr>
                <w:rFonts w:ascii="Times New Roman"/>
                <w:b w:val="false"/>
                <w:i w:val="false"/>
                <w:color w:val="000000"/>
                <w:sz w:val="20"/>
              </w:rPr>
              <w:t>
</w:t>
            </w:r>
            <w:r>
              <w:rPr>
                <w:rFonts w:ascii="Times New Roman"/>
                <w:b w:val="false"/>
                <w:i w:val="false"/>
                <w:color w:val="000000"/>
                <w:sz w:val="20"/>
              </w:rPr>
              <w:t>Перерегистрация ☐</w:t>
            </w:r>
            <w:r>
              <w:br/>
            </w:r>
            <w:r>
              <w:rPr>
                <w:rFonts w:ascii="Times New Roman"/>
                <w:b w:val="false"/>
                <w:i w:val="false"/>
                <w:color w:val="000000"/>
                <w:sz w:val="20"/>
              </w:rPr>
              <w:t>
Внесение изменений ☐</w:t>
            </w:r>
          </w:p>
          <w:bookmarkEnd w:id="240"/>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удостоверении (при перерегистрации и внесении изменений в регистрационное досье)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выданного в Республике Казахстан с указанием даты выдачи и срока действия</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на экспорт (для отечественных производителей)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концентрация (Заполняется при наличии. Объем заполняется в упаковке)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указывается для жидких, мягких и газообразных лекарственных форм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Анатомо-терапевтическо-химическая классификация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казахском языке</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14"/>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лекарственного средства (заполняется для соответствующего лекарственного препарата, выбирается только один тип ЛС)</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Оригинальный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Однокомпонентный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Многокомпонентный</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биологический лекарственный препарат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новая активная фармацевтическая субстанция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Воспроизведенный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Однокомпонентный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Многокомпонентный</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лекарственный препарат для отечественного производителя, который использовался в исследованиях эквивалентности (если таковые проводились):</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привести обоснования использования референтного препарата при его отличии от оригинального препарата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Раздел необходимо заполнять для каждого лекарственного препарата, который использовался в исследованиях эквивалентности.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Биоаналогичный лекарственный препарат (Биоаналог)</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биологический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биологический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различия по сравнению с референтным биологическим лекарственным препаратом (если таковые имеются):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1"/>
          <w:p>
            <w:pPr>
              <w:spacing w:after="20"/>
              <w:ind w:left="20"/>
              <w:jc w:val="both"/>
            </w:pPr>
            <w:r>
              <w:rPr>
                <w:rFonts w:ascii="Times New Roman"/>
                <w:b w:val="false"/>
                <w:i w:val="false"/>
                <w:color w:val="000000"/>
                <w:sz w:val="20"/>
              </w:rPr>
              <w:t>
☐ различия в исходном материале;</w:t>
            </w:r>
            <w:r>
              <w:br/>
            </w:r>
            <w:r>
              <w:rPr>
                <w:rFonts w:ascii="Times New Roman"/>
                <w:b w:val="false"/>
                <w:i w:val="false"/>
                <w:color w:val="000000"/>
                <w:sz w:val="20"/>
              </w:rPr>
              <w:t>
</w:t>
            </w:r>
            <w:r>
              <w:rPr>
                <w:rFonts w:ascii="Times New Roman"/>
                <w:b w:val="false"/>
                <w:i w:val="false"/>
                <w:color w:val="000000"/>
                <w:sz w:val="20"/>
              </w:rPr>
              <w:t>☐ различия в производственном процессе;</w:t>
            </w:r>
            <w:r>
              <w:br/>
            </w:r>
            <w:r>
              <w:rPr>
                <w:rFonts w:ascii="Times New Roman"/>
                <w:b w:val="false"/>
                <w:i w:val="false"/>
                <w:color w:val="000000"/>
                <w:sz w:val="20"/>
              </w:rPr>
              <w:t>
</w:t>
            </w:r>
            <w:r>
              <w:rPr>
                <w:rFonts w:ascii="Times New Roman"/>
                <w:b w:val="false"/>
                <w:i w:val="false"/>
                <w:color w:val="000000"/>
                <w:sz w:val="20"/>
              </w:rPr>
              <w:t>☐ другие показания к применению;</w:t>
            </w:r>
            <w:r>
              <w:br/>
            </w:r>
            <w:r>
              <w:rPr>
                <w:rFonts w:ascii="Times New Roman"/>
                <w:b w:val="false"/>
                <w:i w:val="false"/>
                <w:color w:val="000000"/>
                <w:sz w:val="20"/>
              </w:rPr>
              <w:t>
</w:t>
            </w:r>
            <w:r>
              <w:rPr>
                <w:rFonts w:ascii="Times New Roman"/>
                <w:b w:val="false"/>
                <w:i w:val="false"/>
                <w:color w:val="000000"/>
                <w:sz w:val="20"/>
              </w:rPr>
              <w:t>☐ различия в лекарственной форме;</w:t>
            </w:r>
            <w:r>
              <w:br/>
            </w:r>
            <w:r>
              <w:rPr>
                <w:rFonts w:ascii="Times New Roman"/>
                <w:b w:val="false"/>
                <w:i w:val="false"/>
                <w:color w:val="000000"/>
                <w:sz w:val="20"/>
              </w:rPr>
              <w:t>
</w:t>
            </w:r>
            <w:r>
              <w:rPr>
                <w:rFonts w:ascii="Times New Roman"/>
                <w:b w:val="false"/>
                <w:i w:val="false"/>
                <w:color w:val="000000"/>
                <w:sz w:val="20"/>
              </w:rPr>
              <w:t>☐ другая дозировка;</w:t>
            </w:r>
            <w:r>
              <w:br/>
            </w:r>
            <w:r>
              <w:rPr>
                <w:rFonts w:ascii="Times New Roman"/>
                <w:b w:val="false"/>
                <w:i w:val="false"/>
                <w:color w:val="000000"/>
                <w:sz w:val="20"/>
              </w:rPr>
              <w:t>
</w:t>
            </w:r>
            <w:r>
              <w:rPr>
                <w:rFonts w:ascii="Times New Roman"/>
                <w:b w:val="false"/>
                <w:i w:val="false"/>
                <w:color w:val="000000"/>
                <w:sz w:val="20"/>
              </w:rPr>
              <w:t>☐ (количественные изменения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 другой способ введения;</w:t>
            </w:r>
            <w:r>
              <w:br/>
            </w:r>
            <w:r>
              <w:rPr>
                <w:rFonts w:ascii="Times New Roman"/>
                <w:b w:val="false"/>
                <w:i w:val="false"/>
                <w:color w:val="000000"/>
                <w:sz w:val="20"/>
              </w:rPr>
              <w:t>
</w:t>
            </w:r>
            <w:r>
              <w:rPr>
                <w:rFonts w:ascii="Times New Roman"/>
                <w:b w:val="false"/>
                <w:i w:val="false"/>
                <w:color w:val="000000"/>
                <w:sz w:val="20"/>
              </w:rPr>
              <w:t>☐ другие отличия</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_____________________________________</w:t>
            </w:r>
          </w:p>
          <w:bookmarkEnd w:id="241"/>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Гибридный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Однокомпонентный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Многокомпонентный</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Различия по сравнению с оригинальным лекарственным препаратом: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2"/>
          <w:p>
            <w:pPr>
              <w:spacing w:after="20"/>
              <w:ind w:left="20"/>
              <w:jc w:val="both"/>
            </w:pPr>
            <w:r>
              <w:rPr>
                <w:rFonts w:ascii="Times New Roman"/>
                <w:b w:val="false"/>
                <w:i w:val="false"/>
                <w:color w:val="000000"/>
                <w:sz w:val="20"/>
              </w:rPr>
              <w:t>
☐ изменения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 другая лекарственная форма;</w:t>
            </w:r>
            <w:r>
              <w:br/>
            </w:r>
            <w:r>
              <w:rPr>
                <w:rFonts w:ascii="Times New Roman"/>
                <w:b w:val="false"/>
                <w:i w:val="false"/>
                <w:color w:val="000000"/>
                <w:sz w:val="20"/>
              </w:rPr>
              <w:t>
</w:t>
            </w:r>
            <w:r>
              <w:rPr>
                <w:rFonts w:ascii="Times New Roman"/>
                <w:b w:val="false"/>
                <w:i w:val="false"/>
                <w:color w:val="000000"/>
                <w:sz w:val="20"/>
              </w:rPr>
              <w:t>☐ другая(ие) дозировка(и) (количественные изменения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 другой (ие) способ(ы) введения;</w:t>
            </w:r>
            <w:r>
              <w:br/>
            </w:r>
            <w:r>
              <w:rPr>
                <w:rFonts w:ascii="Times New Roman"/>
                <w:b w:val="false"/>
                <w:i w:val="false"/>
                <w:color w:val="000000"/>
                <w:sz w:val="20"/>
              </w:rPr>
              <w:t>
</w:t>
            </w:r>
            <w:r>
              <w:rPr>
                <w:rFonts w:ascii="Times New Roman"/>
                <w:b w:val="false"/>
                <w:i w:val="false"/>
                <w:color w:val="000000"/>
                <w:sz w:val="20"/>
              </w:rPr>
              <w:t>☐ другая фармакокинетика (включая другую биодоступность);</w:t>
            </w:r>
            <w:r>
              <w:br/>
            </w:r>
            <w:r>
              <w:rPr>
                <w:rFonts w:ascii="Times New Roman"/>
                <w:b w:val="false"/>
                <w:i w:val="false"/>
                <w:color w:val="000000"/>
                <w:sz w:val="20"/>
              </w:rPr>
              <w:t>
</w:t>
            </w:r>
            <w:r>
              <w:rPr>
                <w:rFonts w:ascii="Times New Roman"/>
                <w:b w:val="false"/>
                <w:i w:val="false"/>
                <w:color w:val="000000"/>
                <w:sz w:val="20"/>
              </w:rPr>
              <w:t>☐ другое показание к применению;</w:t>
            </w:r>
            <w:r>
              <w:br/>
            </w:r>
            <w:r>
              <w:rPr>
                <w:rFonts w:ascii="Times New Roman"/>
                <w:b w:val="false"/>
                <w:i w:val="false"/>
                <w:color w:val="000000"/>
                <w:sz w:val="20"/>
              </w:rPr>
              <w:t>
</w:t>
            </w:r>
            <w:r>
              <w:rPr>
                <w:rFonts w:ascii="Times New Roman"/>
                <w:b w:val="false"/>
                <w:i w:val="false"/>
                <w:color w:val="000000"/>
                <w:sz w:val="20"/>
              </w:rPr>
              <w:t>☐ другие отличия</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_____________________________________</w:t>
            </w:r>
          </w:p>
          <w:bookmarkEnd w:id="242"/>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Комбинированный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известная комбинация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новая комбинация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 (в случае известной комбинации)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Лекарственный препарат с хорошо изученным медицинским применением</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Радиофармацевтический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радиофармацевтический набор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прекурсор радионуклида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радионуклида (первичный и вторичный) (при наличии)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Гомеопатический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новый гомеопатический препарат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гомеопатический препарат, включенный в фармакопеи и монографии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Растительный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биноминальное научное название растения (род, вид, разновидность)</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происхождения сырья (лабораторный код)</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производящего растения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(определение) субстанции растительного происхождения и другие названия (синонимы, указанные в Фармакопеях)</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Орфанный лекарственный препарат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 ли лекарственному препарату статус орфанного лекарственного препарата в Республике Казахстан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3"/>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w:t>
            </w:r>
            <w:r>
              <w:rPr>
                <w:rFonts w:ascii="Times New Roman"/>
                <w:b w:val="false"/>
                <w:i w:val="false"/>
                <w:color w:val="000000"/>
                <w:sz w:val="20"/>
              </w:rPr>
              <w:t>☐ В процессе рассмотрения</w:t>
            </w:r>
            <w:r>
              <w:br/>
            </w:r>
            <w:r>
              <w:rPr>
                <w:rFonts w:ascii="Times New Roman"/>
                <w:b w:val="false"/>
                <w:i w:val="false"/>
                <w:color w:val="000000"/>
                <w:sz w:val="20"/>
              </w:rPr>
              <w:t>
☐ Да</w:t>
            </w:r>
          </w:p>
          <w:bookmarkEnd w:id="243"/>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регистрационного удостоверения орфанного лекарственного препарата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присвоении статуса орфанного лекарственного препарата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решения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присвоение статуса отозвано: дата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фармацевтическая субстанция, произведенная не в условиях GMP или лекарственное растительное сырье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 в стране заявителя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4"/>
          <w:p>
            <w:pPr>
              <w:spacing w:after="20"/>
              <w:ind w:left="20"/>
              <w:jc w:val="both"/>
            </w:pPr>
            <w:r>
              <w:rPr>
                <w:rFonts w:ascii="Times New Roman"/>
                <w:b w:val="false"/>
                <w:i w:val="false"/>
                <w:color w:val="000000"/>
                <w:sz w:val="20"/>
              </w:rPr>
              <w:t>
По рецепту врача</w:t>
            </w:r>
            <w:r>
              <w:br/>
            </w:r>
            <w:r>
              <w:rPr>
                <w:rFonts w:ascii="Times New Roman"/>
                <w:b w:val="false"/>
                <w:i w:val="false"/>
                <w:color w:val="000000"/>
                <w:sz w:val="20"/>
              </w:rPr>
              <w:t>
Без рецепта врача</w:t>
            </w:r>
          </w:p>
          <w:bookmarkEnd w:id="244"/>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устройствам ввода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(заполняется список значений)</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 (GTIN) (Джитин)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штрих-код для каждой дозировки/концентрации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качественный и количественный состав (заполняется список значений)</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вещества (активное или вспомогательное)</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регламентирующий качество или Фармакопея с указанием года издания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и адрес производственной площадки (для активных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Контролируется международным комитетом по контролю за наркотиками (отмечается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ядовитых веществ (отмечается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 (для лекарственного растительного сырья) и место произрастания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человеческого или животного происхождения (отмечается при наличии)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5"/>
          <w:p>
            <w:pPr>
              <w:spacing w:after="20"/>
              <w:ind w:left="20"/>
              <w:jc w:val="both"/>
            </w:pPr>
            <w:r>
              <w:rPr>
                <w:rFonts w:ascii="Times New Roman"/>
                <w:b w:val="false"/>
                <w:i w:val="false"/>
                <w:color w:val="000000"/>
                <w:sz w:val="20"/>
              </w:rPr>
              <w:t>
II таб.</w:t>
            </w:r>
            <w:r>
              <w:br/>
            </w:r>
            <w:r>
              <w:rPr>
                <w:rFonts w:ascii="Times New Roman"/>
                <w:b w:val="false"/>
                <w:i w:val="false"/>
                <w:color w:val="000000"/>
                <w:sz w:val="20"/>
              </w:rPr>
              <w:t>
</w:t>
            </w:r>
            <w:r>
              <w:rPr>
                <w:rFonts w:ascii="Times New Roman"/>
                <w:b w:val="false"/>
                <w:i w:val="false"/>
                <w:color w:val="000000"/>
                <w:sz w:val="20"/>
              </w:rPr>
              <w:t>III таб.</w:t>
            </w:r>
            <w:r>
              <w:br/>
            </w:r>
            <w:r>
              <w:rPr>
                <w:rFonts w:ascii="Times New Roman"/>
                <w:b w:val="false"/>
                <w:i w:val="false"/>
                <w:color w:val="000000"/>
                <w:sz w:val="20"/>
              </w:rPr>
              <w:t>
IV таб.</w:t>
            </w:r>
          </w:p>
          <w:bookmarkEnd w:id="24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6"/>
          <w:p>
            <w:pPr>
              <w:spacing w:after="20"/>
              <w:ind w:left="20"/>
              <w:jc w:val="both"/>
            </w:pPr>
            <w:r>
              <w:rPr>
                <w:rFonts w:ascii="Times New Roman"/>
                <w:b w:val="false"/>
                <w:i w:val="false"/>
                <w:color w:val="000000"/>
                <w:sz w:val="20"/>
              </w:rPr>
              <w:t>
1 список</w:t>
            </w:r>
            <w:r>
              <w:br/>
            </w:r>
            <w:r>
              <w:rPr>
                <w:rFonts w:ascii="Times New Roman"/>
                <w:b w:val="false"/>
                <w:i w:val="false"/>
                <w:color w:val="000000"/>
                <w:sz w:val="20"/>
              </w:rPr>
              <w:t>
2 список</w:t>
            </w:r>
          </w:p>
          <w:bookmarkEnd w:id="2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активной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лекарственного средства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срок 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первого вскрытия контейнера)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растворения или разведения)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 после первого вскрытия упаковки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охранного документа на изобретение или полезную модель, товарный знак</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охранного документа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охранного документа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7"/>
          <w:p>
            <w:pPr>
              <w:spacing w:after="20"/>
              <w:ind w:left="20"/>
              <w:jc w:val="both"/>
            </w:pPr>
            <w:r>
              <w:rPr>
                <w:rFonts w:ascii="Times New Roman"/>
                <w:b w:val="false"/>
                <w:i w:val="false"/>
                <w:color w:val="000000"/>
                <w:sz w:val="20"/>
              </w:rPr>
              <w:t>
1) Полностью на данном производстве</w:t>
            </w:r>
            <w:r>
              <w:br/>
            </w:r>
            <w:r>
              <w:rPr>
                <w:rFonts w:ascii="Times New Roman"/>
                <w:b w:val="false"/>
                <w:i w:val="false"/>
                <w:color w:val="000000"/>
                <w:sz w:val="20"/>
              </w:rPr>
              <w:t>
</w:t>
            </w:r>
            <w:r>
              <w:rPr>
                <w:rFonts w:ascii="Times New Roman"/>
                <w:b w:val="false"/>
                <w:i w:val="false"/>
                <w:color w:val="000000"/>
                <w:sz w:val="20"/>
              </w:rPr>
              <w:t>2) Частично на данном производстве</w:t>
            </w:r>
            <w:r>
              <w:br/>
            </w:r>
            <w:r>
              <w:rPr>
                <w:rFonts w:ascii="Times New Roman"/>
                <w:b w:val="false"/>
                <w:i w:val="false"/>
                <w:color w:val="000000"/>
                <w:sz w:val="20"/>
              </w:rPr>
              <w:t>
3) Полностью на другом производстве</w:t>
            </w:r>
          </w:p>
          <w:bookmarkEnd w:id="247"/>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(на казахском, русском, английском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руководителя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контактного лица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лицензии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лицензии на производство, выданная уполномоченным органом страны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осуществлению фармаконадзора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страны-производителя по контролю качества препаратов крови и вакцин, ответственная за контроль качества/выпуск серии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лаборатории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осуществления деятельности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вносимые в регистрационное досье лекарственного средства (указать вносимые изменения)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 лекарственных средств</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руководителя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8"/>
          <w:p>
            <w:pPr>
              <w:spacing w:after="20"/>
              <w:ind w:left="20"/>
              <w:jc w:val="both"/>
            </w:pPr>
            <w:r>
              <w:rPr>
                <w:rFonts w:ascii="Times New Roman"/>
                <w:b w:val="false"/>
                <w:i w:val="false"/>
                <w:color w:val="000000"/>
                <w:sz w:val="20"/>
              </w:rPr>
              <w:t>
Заявитель: 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Гарантирую: достоверность информации регистрационного досье, ненарушение исключительных прав третьими лицами на изобретение или полезную модель, адекватность переводов методик контроля качества, инструкции по медицинскому применению лекарственного средства; представить образцы лекарственных средств, стандартные образцы лекарственных субстанций и их примесей в количествах, достаточных для трехкратного анализа, специфические реагенты, расходные материалы, применяемые при проведении испытаний лекарственных средств (в исключительных случаях и на условиях возврата), а также их соответствие нормативным документам, представляемым на регистрацию.</w:t>
            </w:r>
            <w:r>
              <w:br/>
            </w:r>
            <w:r>
              <w:rPr>
                <w:rFonts w:ascii="Times New Roman"/>
                <w:b w:val="false"/>
                <w:i w:val="false"/>
                <w:color w:val="000000"/>
                <w:sz w:val="20"/>
              </w:rPr>
              <w:t>
Обязуюсь сообщать обо всех изменениях в регистрационное досье, а также представлять материалы при обнаружении нежелательных реакций при применении лекарственного средства, ранее не указанных в инструкции по медицинскому применению.</w:t>
            </w:r>
          </w:p>
          <w:bookmarkEnd w:id="248"/>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Фамилия и должность ответственного лица Заявителя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49"/>
    <w:p>
      <w:pPr>
        <w:spacing w:after="0"/>
        <w:ind w:left="0"/>
        <w:jc w:val="both"/>
      </w:pPr>
      <w:r>
        <w:rPr>
          <w:rFonts w:ascii="Times New Roman"/>
          <w:b w:val="false"/>
          <w:i w:val="false"/>
          <w:color w:val="000000"/>
          <w:sz w:val="28"/>
        </w:rPr>
        <w:t>
      Примечание:</w:t>
      </w:r>
    </w:p>
    <w:bookmarkEnd w:id="249"/>
    <w:bookmarkStart w:name="z280" w:id="250"/>
    <w:p>
      <w:pPr>
        <w:spacing w:after="0"/>
        <w:ind w:left="0"/>
        <w:jc w:val="both"/>
      </w:pPr>
      <w:r>
        <w:rPr>
          <w:rFonts w:ascii="Times New Roman"/>
          <w:b w:val="false"/>
          <w:i w:val="false"/>
          <w:color w:val="000000"/>
          <w:sz w:val="28"/>
        </w:rPr>
        <w:t xml:space="preserve">
      * Данная форма заявления предоставляется также при перерегистрации лекарственного средства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 медицинских изделий,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и при изменениях, вносимых в регистрационное досье.</w:t>
      </w:r>
    </w:p>
    <w:bookmarkEnd w:id="250"/>
    <w:bookmarkStart w:name="z281" w:id="251"/>
    <w:p>
      <w:pPr>
        <w:spacing w:after="0"/>
        <w:ind w:left="0"/>
        <w:jc w:val="both"/>
      </w:pPr>
      <w:r>
        <w:rPr>
          <w:rFonts w:ascii="Times New Roman"/>
          <w:b w:val="false"/>
          <w:i w:val="false"/>
          <w:color w:val="000000"/>
          <w:sz w:val="28"/>
        </w:rPr>
        <w:t>
      ** Заявление заполняется однократно и не подлежит корректировке.</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283" w:id="252"/>
    <w:p>
      <w:pPr>
        <w:spacing w:after="0"/>
        <w:ind w:left="0"/>
        <w:jc w:val="left"/>
      </w:pPr>
      <w:r>
        <w:rPr>
          <w:rFonts w:ascii="Times New Roman"/>
          <w:b/>
          <w:i w:val="false"/>
          <w:color w:val="000000"/>
        </w:rPr>
        <w:t xml:space="preserve"> Перечень документов, предоставляемых для экспертизы производителями Республики Казахстан</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9625"/>
      </w:tblGrid>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 Общая документация*</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нотариально засвидетельствованные) при наличии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государственной лицензии на фармацевтическую деятельность (нотариально засвидетельствованная)</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(для растительного сырья - разрешение на заготовку для отечественных производителей)</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производственном процессе участвует несколько производителей документы пунктов IА2, ІА3, ІА4 предоставляются на всех участников производства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засвидетельствованная копия охранного документа на изобретение или полезную модель оригинального лекарственного средства (предоставляется патентообладателем охранного документа), охранного документа на товарный знак;</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письмо о ненарушении исключительных прав третьими лицами на изобретение или полезную модель (предоставляется при экспертизе генерического лекарственного препарата)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прионовой безопасности на вещества животного происхождения от производителя</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 регистрационного удостоверения Республики Казахстан (при перерегистрации)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общей характеристики лекарственного средства (ОХЛС) в электронном виде в формате "doc (док)" на казахском и русском языках</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медицинскому применению (листок-вкладыш) в электронном виде в формате "doc (док)" на казахском и русском языках</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для первичной и вторичной упаковок, стикеров, этикеток на казахском и русском языках</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Цветные макеты потребительских упаковок, этикеток, стикеров в электронном виде в формате "jpeg (джипег)"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3"/>
          <w:p>
            <w:pPr>
              <w:spacing w:after="20"/>
              <w:ind w:left="20"/>
              <w:jc w:val="both"/>
            </w:pPr>
            <w:r>
              <w:rPr>
                <w:rFonts w:ascii="Times New Roman"/>
                <w:b w:val="false"/>
                <w:i w:val="false"/>
                <w:color w:val="000000"/>
                <w:sz w:val="20"/>
              </w:rPr>
              <w:t>
Мастер файл системы фармаконадзора держателя регистрационного удостоверения (представляется в случае, когда держатель регистрационного удостоверения впервые подает заявку на регистрацию лекарственного препарата) или краткая характеристика системы фармаконадзора держателя регистрационного удостоверения (при перерегистрации) включающая:</w:t>
            </w:r>
            <w:r>
              <w:br/>
            </w:r>
            <w:r>
              <w:rPr>
                <w:rFonts w:ascii="Times New Roman"/>
                <w:b w:val="false"/>
                <w:i w:val="false"/>
                <w:color w:val="000000"/>
                <w:sz w:val="20"/>
              </w:rPr>
              <w:t>
</w:t>
            </w:r>
            <w:r>
              <w:rPr>
                <w:rFonts w:ascii="Times New Roman"/>
                <w:b w:val="false"/>
                <w:i w:val="false"/>
                <w:color w:val="000000"/>
                <w:sz w:val="20"/>
              </w:rPr>
              <w:t>информацию о том,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0"/>
              </w:rPr>
              <w:t>
</w:t>
            </w:r>
            <w:r>
              <w:rPr>
                <w:rFonts w:ascii="Times New Roman"/>
                <w:b w:val="false"/>
                <w:i w:val="false"/>
                <w:color w:val="000000"/>
                <w:sz w:val="20"/>
              </w:rPr>
              <w:t>контактные данные ответственного лица за глобальный фармаконадзор;</w:t>
            </w:r>
            <w:r>
              <w:br/>
            </w:r>
            <w:r>
              <w:rPr>
                <w:rFonts w:ascii="Times New Roman"/>
                <w:b w:val="false"/>
                <w:i w:val="false"/>
                <w:color w:val="000000"/>
                <w:sz w:val="20"/>
              </w:rPr>
              <w:t>
</w:t>
            </w:r>
            <w:r>
              <w:rPr>
                <w:rFonts w:ascii="Times New Roman"/>
                <w:b w:val="false"/>
                <w:i w:val="false"/>
                <w:color w:val="000000"/>
                <w:sz w:val="20"/>
              </w:rP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ссылку на место (адрес), где хранится мастер-файл системы фармаконадзора.</w:t>
            </w:r>
          </w:p>
          <w:bookmarkEnd w:id="253"/>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обновляемый отчет по безопасности (при перерегистрации)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управления рисками (для оригинального лекарственного препарата, биоаналогичного, биологического, биотехнологического, а также иммунологического лекарственного препарата)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держатель регистрационного удостоверения имеет уполномоченное (контактное) лицо за фармаконадзор на территории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Химическая, фармацевтическая и биологическая документация*</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упаковочного и укупорочного материалов готового продукта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 (описание АФС, вспомогательных вещест, разработка лекарственного препарата в сравнений с оригиниальным/референтным препаратом (в случае, если генерик), разработка производственного процесса, совместимость компонентов, излишки, стабильность, микробиологическая чистота)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производстве:</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формула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технологии производства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 процессе производства (операционный контроль)</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производственных процессов</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исходных материалов</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субстанция</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активного вещества трех промышленных серии (сертификат анализа субстанции от производителя, сертификат соответствия монографии Европейской Фармакопеи, протокол анализа, аналитический паспорт)</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на вспомогательные вещества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упаковочный материал (первичная и вторичная упаковка)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упаковочного материала с приложением документов, регламентирующих их качество</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качества промежуточных продуктов (при необходимости)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cпецификация качества и методики контроля готового продукта с аутентичным переводом с языка производителя на русский язык</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производителя по контролю качества и безопасности лекарственного средства в электронном виде в формате "doc (док)", пояснительная записка к нему</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методик испытаний лекарственного препарата (при перерегистрации дополнительно копию нормативного документа по качеству, утвержденного в Республике Казахстан)</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испытания стабильности не менее чем на трех промышленных или опытно-промышленных (пилотных) сериях</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G</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профиле растворения (для твердых дозированных лекарственных форм)</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контроля на животных</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K</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вероятной опасности для окружающей среды для препаратов, содержащих генетически измененные организмы</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качество (при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 Фармакологическая и токсикологическая документация</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токсичности (острой и хронической), (медицинский иммунобиологический препарат - токсичность при однократном введении и введении повторных доз)</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репродуктивную функцию</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эмбриотоксичности и тератогенности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мутагенности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канцерогенности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 (для медицинских генно-биологических препаратов – результаты исследования реактогенности)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 (для медицинских иммунобиологических препаратов – результаты специфической активности)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местно-раздражающем действии (для медицинских иммунобиологических препаратов – результаты исследования иммуногенности)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безопасность (при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IV. Клиническая документация**</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клинической фармакологии (фармакодинамика, фармакокинетика)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иммунологическая эффективность</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эффективность</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клинических исследований (испытаний), научные публикации, отчеты</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пострегистрационного опыта (при наличии)</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эффективность</w:t>
            </w:r>
          </w:p>
        </w:tc>
      </w:tr>
    </w:tbl>
    <w:bookmarkStart w:name="z288" w:id="254"/>
    <w:p>
      <w:pPr>
        <w:spacing w:after="0"/>
        <w:ind w:left="0"/>
        <w:jc w:val="both"/>
      </w:pPr>
      <w:r>
        <w:rPr>
          <w:rFonts w:ascii="Times New Roman"/>
          <w:b w:val="false"/>
          <w:i w:val="false"/>
          <w:color w:val="000000"/>
          <w:sz w:val="28"/>
        </w:rPr>
        <w:t>
      Примечание:</w:t>
      </w:r>
    </w:p>
    <w:bookmarkEnd w:id="254"/>
    <w:bookmarkStart w:name="z289" w:id="255"/>
    <w:p>
      <w:pPr>
        <w:spacing w:after="0"/>
        <w:ind w:left="0"/>
        <w:jc w:val="both"/>
      </w:pPr>
      <w:r>
        <w:rPr>
          <w:rFonts w:ascii="Times New Roman"/>
          <w:b w:val="false"/>
          <w:i w:val="false"/>
          <w:color w:val="000000"/>
          <w:sz w:val="28"/>
        </w:rPr>
        <w:t xml:space="preserve">
      * При перерегистрации осуществляемой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 медицинских изделий,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I и II данного перечня.</w:t>
      </w:r>
    </w:p>
    <w:bookmarkEnd w:id="255"/>
    <w:bookmarkStart w:name="z290" w:id="256"/>
    <w:p>
      <w:pPr>
        <w:spacing w:after="0"/>
        <w:ind w:left="0"/>
        <w:jc w:val="both"/>
      </w:pPr>
      <w:r>
        <w:rPr>
          <w:rFonts w:ascii="Times New Roman"/>
          <w:b w:val="false"/>
          <w:i w:val="false"/>
          <w:color w:val="000000"/>
          <w:sz w:val="28"/>
        </w:rPr>
        <w:t>
      ** для каждого клинического исследования (в т.ч. исследования биоэквивалентности) предоставляются отчет исследования, утвержденный протокол исследования, одобрение этической комиссии, разрешение регуляторного органа на проведение исследования (при наличии), копии информированных согласий, копии индивидуальных регистрационных карт (для международных, многоцентровых клинических исследований 20 %).</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292" w:id="257"/>
    <w:p>
      <w:pPr>
        <w:spacing w:after="0"/>
        <w:ind w:left="0"/>
        <w:jc w:val="left"/>
      </w:pPr>
      <w:r>
        <w:rPr>
          <w:rFonts w:ascii="Times New Roman"/>
          <w:b/>
          <w:i w:val="false"/>
          <w:color w:val="000000"/>
        </w:rPr>
        <w:t xml:space="preserve"> Перечень документов, предоставляемых для экспертизы в формате Общего технического документа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0033"/>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документация</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на фармацевтический продукт согласно рекомендации Всемирной организации здравоохранения (нотариально засвидетельствованный) (при наличии) или Сертификат (регистрационное удостоверение) о регистрации в стране-производителе (нотариально засвидетельствованный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(нотариально засвидетельствованный) или адрес сайта реестра выданных уполномоченным органом сертификатов соответствия требованиям GMP (например, EudraGMP) в информационно-коммуникационной сети "Интернет"</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происхождения товара (для отечественных производителей)</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лекарственного средства в других странах с указанием номера и даты регистрационного удостоверения (или копии сертификата или регистрационного удостоверения)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охранного документа на товарный знак</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лекарственного средства, инструкция по медицинскому применению (листок-вкладыш), маркировка (цветные макеты):</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лекарственного препарата с датой последнего пересмотра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инструкция по медицинскому применению лекарственного средства (для организаций-производителей стран Содружества Независимых Государств), заверенная организацией-производителем</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общей характеристики лекарственного средства, инструкции по медицинскому применению лекарственного средства (листок-вкладыш) на казахском и русском языках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первичной и вторичной упаковок, этикеток, стикеров на казахском и русском языках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потребительских упаковок, этикеток, стикеров в электронном виде в формате jpeg (джипег) в масштабе 1:1</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экспертах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качеству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доклиническим данным</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клиническим данным</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потенциальной опасности для окружающей среды</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содержащие или полученные из геномодифицированных организмов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относительно фармаконадзора заявителя в Республике Казахстан</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8"/>
          <w:p>
            <w:pPr>
              <w:spacing w:after="20"/>
              <w:ind w:left="20"/>
              <w:jc w:val="both"/>
            </w:pPr>
            <w:r>
              <w:rPr>
                <w:rFonts w:ascii="Times New Roman"/>
                <w:b w:val="false"/>
                <w:i w:val="false"/>
                <w:color w:val="000000"/>
                <w:sz w:val="20"/>
              </w:rPr>
              <w:t>
Мастер файл системы фармаконадзора держателя регистрационного удостоверения (представляется в случае, когда держатель регистрационного удостоверения впервые подает заявку на регистрацию лекарственного препарата) или краткая характеристика системы фармаконадзора держателя регистрационного удостоверения (при перерегистрации) включающая:</w:t>
            </w:r>
            <w:r>
              <w:br/>
            </w:r>
            <w:r>
              <w:rPr>
                <w:rFonts w:ascii="Times New Roman"/>
                <w:b w:val="false"/>
                <w:i w:val="false"/>
                <w:color w:val="000000"/>
                <w:sz w:val="20"/>
              </w:rPr>
              <w:t>
</w:t>
            </w:r>
            <w:r>
              <w:rPr>
                <w:rFonts w:ascii="Times New Roman"/>
                <w:b w:val="false"/>
                <w:i w:val="false"/>
                <w:color w:val="000000"/>
                <w:sz w:val="20"/>
              </w:rPr>
              <w:t>доказательство того,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0"/>
              </w:rPr>
              <w:t>
</w:t>
            </w:r>
            <w:r>
              <w:rPr>
                <w:rFonts w:ascii="Times New Roman"/>
                <w:b w:val="false"/>
                <w:i w:val="false"/>
                <w:color w:val="000000"/>
                <w:sz w:val="20"/>
              </w:rPr>
              <w:t>контактные данные ответственного лица за глобальный фармаконадзор;</w:t>
            </w:r>
            <w:r>
              <w:br/>
            </w:r>
            <w:r>
              <w:rPr>
                <w:rFonts w:ascii="Times New Roman"/>
                <w:b w:val="false"/>
                <w:i w:val="false"/>
                <w:color w:val="000000"/>
                <w:sz w:val="20"/>
              </w:rPr>
              <w:t>
</w:t>
            </w:r>
            <w:r>
              <w:rPr>
                <w:rFonts w:ascii="Times New Roman"/>
                <w:b w:val="false"/>
                <w:i w:val="false"/>
                <w:color w:val="000000"/>
                <w:sz w:val="20"/>
              </w:rP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ссылку на место (адрес), где хранится мастер-файл системы фармаконадзора.</w:t>
            </w:r>
          </w:p>
          <w:bookmarkEnd w:id="258"/>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обновляемый отчет по безопасности (при перерегистрации)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управления рисками (для оригинального лекарственного препарата, биоаналогичного, биологического, биотехнологического, а также иммунологического лекарственного препарата)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держатель регистрационного удостоверения имеет уполномоченное (контактное) лицо за фармаконадзор на территории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общего технического документа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модулей 2-5</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общий технический документ</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отчет по качеству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доклинических данных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клинических данных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по доклиническим данным</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фармакологических данных в текстовом формате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фармакологических данных в виде таблиц</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фармакокинетических данных в текстовом формате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фармакокинетических данных в виде таблиц</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токсикологических данных в текстовом формате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токсикологических данных в виде таблиц</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клинических данных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биофармацевтических исследований и связанных с ними аналитических методов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исследований по клинической фармакологии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по клинической эффективности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по клинической безопасности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Короткие обзоры индивидуальных исследований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Качество*</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данные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свойства**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его контроль</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исходных материалов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процесса и/или его оценка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структуры и характеристики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активного вещества**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или вещества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относительно стабильности и выводы**</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состав лекарственного препарата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вещества лекарственного препарата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состава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 и биологические свойства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характеристики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Совместимость</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 серию</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контроля процесса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процесса и/или его оценка***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вспомогательных веществ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спецификаций</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 человеческого и животного происхождения (при использовании ВВ животного или человеческого происхождения предоставляется сертификаты вирусной, бактериологической и прионовой безопасности)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лекарственного препарата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нормативный документ по контролю качества и безопасности в электронном виде в формате doc (при перерегистрации дополнительно копию утвержденного нормативного документа в Республике Казахстан)</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примесей</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спецификации(й)</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 вещества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и вывод о стабильности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Дополнения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и оборудование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безопасности относительно посторонних микроорганизмов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информация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4. Отчеты о доклинических (неклинических) исследованиях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исследованиях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фармакодинамика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фармакодинамика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безопасность</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Фармакодинамические лекарственные взаимодействия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 и отчеты по валидации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Экскреция (выведение)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Фармакокинетические лекарственные взаимодействия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фармакокинетические исследования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однократном введении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Токсичность при многократном введении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Генотоксичность (ин-витро; ин-виво, токсикокинетическая оценка)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Канцерогенность (долгосрочные исследования; краткосрочные или среднесрочные исследования)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и онтогенетическая токсичность: фертильность и раннее эмбриональное развитие, эмбрио-фетальное развитие; пренатальное и постнатальное развитие; исследования, на неполовозрелом потомстве с последующим наблюдением</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Местная переносимость</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исследования токсичности: антигенность, иммунотоксичность, исследования механизма действия, лекарственная зависимость, метаболиты, примеси и др.</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5. Отчеты о клинических исследованиях и (или) испытаниях****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9"/>
          <w:p>
            <w:pPr>
              <w:spacing w:after="20"/>
              <w:ind w:left="20"/>
              <w:jc w:val="both"/>
            </w:pPr>
            <w:r>
              <w:rPr>
                <w:rFonts w:ascii="Times New Roman"/>
                <w:b w:val="false"/>
                <w:i w:val="false"/>
                <w:color w:val="000000"/>
                <w:sz w:val="20"/>
              </w:rPr>
              <w:t>
Перечень всех клинических исследований (испытаний) в виде таблиц</w:t>
            </w:r>
            <w:r>
              <w:br/>
            </w:r>
            <w:r>
              <w:rPr>
                <w:rFonts w:ascii="Times New Roman"/>
                <w:b w:val="false"/>
                <w:i w:val="false"/>
                <w:color w:val="000000"/>
                <w:sz w:val="20"/>
              </w:rPr>
              <w:t>
</w:t>
            </w:r>
            <w:r>
              <w:rPr>
                <w:rFonts w:ascii="Times New Roman"/>
                <w:b w:val="false"/>
                <w:i w:val="false"/>
                <w:color w:val="000000"/>
                <w:sz w:val="20"/>
              </w:rPr>
              <w:t>Для каждого клинического исследования:</w:t>
            </w:r>
            <w:r>
              <w:br/>
            </w:r>
            <w:r>
              <w:rPr>
                <w:rFonts w:ascii="Times New Roman"/>
                <w:b w:val="false"/>
                <w:i w:val="false"/>
                <w:color w:val="000000"/>
                <w:sz w:val="20"/>
              </w:rPr>
              <w:t>
Утвержденный протокол исследования, разрешение регуляторного органа на проведение исследования, одобрение этической комиссии, копию договора страхования ответственности спонсора в случае причинения вреда жизни и здоровью субъекта исследования, копии индивидуальных регистрационных карт субъектов исследования, хроматограммы (при предоставлении исследования биоэквивалентности), копии договоров между спонсором клинического исследования и исследовательским центром (контрактной исследовательской организацией) (в случае необходимости после изъятия конфиденциальной информации)</w:t>
            </w:r>
          </w:p>
          <w:bookmarkEnd w:id="259"/>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клинических исследованиях (испытаниях) с кратким аутентичным переводом с языка производителя на русский язык основных разделов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биофармацевтических исследованиях: отчет исследований по биодоступности; отчет сравнительных исследований по биодостпуности и биоэквивалентности; отчет по корреляции исследований ин-витро ин-виво; отчет по биоаналитическим и аналитическим методам</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исследований по фармакокинетике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биоматериалов человека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фармакокинетических исследованиях у человека: отчет исследований фармакокинетики у здоровых добровольцев и исследованию первичной переносимости; отчет исследований фармакокинетики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фармакокинетики в различных популяциях</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фармакодинамических исследованиях у человека: отчет исследований фармакодинамики и фармакокинетики/фармакодинамики у здоровых добровольцев; отчет исследований фармакодинамики и фармакокинетики/фармакодинамики у пациентов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метаанализы и перекрестные анализы; отчеты по другим исследованиям</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пострегистрационном опыте применения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индивидуальных регистрационных форм и индивидуальные списки пациентов</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bl>
    <w:bookmarkStart w:name="z299" w:id="260"/>
    <w:p>
      <w:pPr>
        <w:spacing w:after="0"/>
        <w:ind w:left="0"/>
        <w:jc w:val="both"/>
      </w:pPr>
      <w:r>
        <w:rPr>
          <w:rFonts w:ascii="Times New Roman"/>
          <w:b w:val="false"/>
          <w:i w:val="false"/>
          <w:color w:val="000000"/>
          <w:sz w:val="28"/>
        </w:rPr>
        <w:t>
      Примечание:</w:t>
      </w:r>
    </w:p>
    <w:bookmarkEnd w:id="260"/>
    <w:bookmarkStart w:name="z300" w:id="261"/>
    <w:p>
      <w:pPr>
        <w:spacing w:after="0"/>
        <w:ind w:left="0"/>
        <w:jc w:val="both"/>
      </w:pPr>
      <w:r>
        <w:rPr>
          <w:rFonts w:ascii="Times New Roman"/>
          <w:b w:val="false"/>
          <w:i w:val="false"/>
          <w:color w:val="000000"/>
          <w:sz w:val="28"/>
        </w:rPr>
        <w:t xml:space="preserve">
      * При перерегистрации, осуществляемой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 медицинских изделий,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модули 1-3.</w:t>
      </w:r>
    </w:p>
    <w:bookmarkEnd w:id="261"/>
    <w:bookmarkStart w:name="z301" w:id="262"/>
    <w:p>
      <w:pPr>
        <w:spacing w:after="0"/>
        <w:ind w:left="0"/>
        <w:jc w:val="both"/>
      </w:pPr>
      <w:r>
        <w:rPr>
          <w:rFonts w:ascii="Times New Roman"/>
          <w:b w:val="false"/>
          <w:i w:val="false"/>
          <w:color w:val="000000"/>
          <w:sz w:val="28"/>
        </w:rPr>
        <w:t>
      ** При перерегистрации предоставляются результаты стабильности, сертификаты качества (сертификат анализа, протокол испытании) для серий, произведенных в пострегистрационный период активной фармацевтической субстанции и/или лекарственного препарата. Если отдельные части документации не включены в досье, в соответствующем разделе необходимо представить обоснование.</w:t>
      </w:r>
    </w:p>
    <w:bookmarkEnd w:id="262"/>
    <w:bookmarkStart w:name="z302" w:id="263"/>
    <w:p>
      <w:pPr>
        <w:spacing w:after="0"/>
        <w:ind w:left="0"/>
        <w:jc w:val="both"/>
      </w:pPr>
      <w:r>
        <w:rPr>
          <w:rFonts w:ascii="Times New Roman"/>
          <w:b w:val="false"/>
          <w:i w:val="false"/>
          <w:color w:val="000000"/>
          <w:sz w:val="28"/>
        </w:rPr>
        <w:t>
      Для препаратов животного происхождения в разделе 3.2.S необходимо представить следующие дополнительные сведения: данные относительно вида, возраста, рациона животных, от которых получено сырье; данные о характере (категории) ткани, из которой получено сырье для производства лекарственного препарата, с точки зрения его опасности относительно содержания прионов; технологическая схема обработки сырья с указанием экстрагентов и технологических параметров; методы контроля качества сырья, включая методы выявления прионов в лекарственном препарате (при необходимости).</w:t>
      </w:r>
    </w:p>
    <w:bookmarkEnd w:id="263"/>
    <w:bookmarkStart w:name="z303" w:id="264"/>
    <w:p>
      <w:pPr>
        <w:spacing w:after="0"/>
        <w:ind w:left="0"/>
        <w:jc w:val="both"/>
      </w:pPr>
      <w:r>
        <w:rPr>
          <w:rFonts w:ascii="Times New Roman"/>
          <w:b w:val="false"/>
          <w:i w:val="false"/>
          <w:color w:val="000000"/>
          <w:sz w:val="28"/>
        </w:rPr>
        <w:t>
      Допускается предоставление документов Модулей 3, 4, 5 на английском языке с переводом на русский язык следующих разделов Модуля: спецификации (3.2.P.5.1.), аналитические методики (3.2.Р.5.2.), обоснование спецификаций (3.2.Р.5.6.).</w:t>
      </w:r>
    </w:p>
    <w:bookmarkEnd w:id="264"/>
    <w:bookmarkStart w:name="z304" w:id="265"/>
    <w:p>
      <w:pPr>
        <w:spacing w:after="0"/>
        <w:ind w:left="0"/>
        <w:jc w:val="both"/>
      </w:pPr>
      <w:r>
        <w:rPr>
          <w:rFonts w:ascii="Times New Roman"/>
          <w:b w:val="false"/>
          <w:i w:val="false"/>
          <w:color w:val="000000"/>
          <w:sz w:val="28"/>
        </w:rPr>
        <w:t>
      *** Валидация процессов, проводимых в асептических условиях, должна включать моделирование процесса с использованием питательной среды (наполнение питательными средами).</w:t>
      </w:r>
    </w:p>
    <w:bookmarkEnd w:id="265"/>
    <w:bookmarkStart w:name="z305" w:id="266"/>
    <w:p>
      <w:pPr>
        <w:spacing w:after="0"/>
        <w:ind w:left="0"/>
        <w:jc w:val="both"/>
      </w:pPr>
      <w:r>
        <w:rPr>
          <w:rFonts w:ascii="Times New Roman"/>
          <w:b w:val="false"/>
          <w:i w:val="false"/>
          <w:color w:val="000000"/>
          <w:sz w:val="28"/>
        </w:rPr>
        <w:t>
      **** для каждого клинического исследования (в т.ч. исследования биоэквивалентности) предоставляются отчет исследования, утвержденный протокол исследования, одобрение этической комиссии, разрешение регуляторного органа на проведение исследования (при наличии), копии информированных согласий, копии индивидуальных регистрационных карт (для международных, многоцентровых клинических исследований 20 %).</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307" w:id="267"/>
    <w:p>
      <w:pPr>
        <w:spacing w:after="0"/>
        <w:ind w:left="0"/>
        <w:jc w:val="left"/>
      </w:pPr>
      <w:r>
        <w:rPr>
          <w:rFonts w:ascii="Times New Roman"/>
          <w:b/>
          <w:i w:val="false"/>
          <w:color w:val="000000"/>
        </w:rPr>
        <w:t xml:space="preserve"> Перечень предоставляемых материалов регистрационного досье в зависимости от вида лекарственного средства</w:t>
      </w:r>
    </w:p>
    <w:bookmarkEnd w:id="267"/>
    <w:bookmarkStart w:name="z308" w:id="268"/>
    <w:p>
      <w:pPr>
        <w:spacing w:after="0"/>
        <w:ind w:left="0"/>
        <w:jc w:val="both"/>
      </w:pPr>
      <w:r>
        <w:rPr>
          <w:rFonts w:ascii="Times New Roman"/>
          <w:b w:val="false"/>
          <w:i w:val="false"/>
          <w:color w:val="000000"/>
          <w:sz w:val="28"/>
        </w:rPr>
        <w:t>
      1. Для экспертизы при государственной регистрации оригинального лекарственного средства и его новых лекарственных форм, в том числе иммунобиологического препарата предоставляются полный комплект регистрационного досье.</w:t>
      </w:r>
    </w:p>
    <w:bookmarkEnd w:id="268"/>
    <w:bookmarkStart w:name="z309" w:id="269"/>
    <w:p>
      <w:pPr>
        <w:spacing w:after="0"/>
        <w:ind w:left="0"/>
        <w:jc w:val="both"/>
      </w:pPr>
      <w:r>
        <w:rPr>
          <w:rFonts w:ascii="Times New Roman"/>
          <w:b w:val="false"/>
          <w:i w:val="false"/>
          <w:color w:val="000000"/>
          <w:sz w:val="28"/>
        </w:rPr>
        <w:t>
      На момент подачи заявления на экспертизу лекарственного средства в регистрационном досье должны быть данные клинических исследований I – III фазы, за исключением пандемичных вакцин.</w:t>
      </w:r>
    </w:p>
    <w:bookmarkEnd w:id="269"/>
    <w:bookmarkStart w:name="z310" w:id="270"/>
    <w:p>
      <w:pPr>
        <w:spacing w:after="0"/>
        <w:ind w:left="0"/>
        <w:jc w:val="both"/>
      </w:pPr>
      <w:r>
        <w:rPr>
          <w:rFonts w:ascii="Times New Roman"/>
          <w:b w:val="false"/>
          <w:i w:val="false"/>
          <w:color w:val="000000"/>
          <w:sz w:val="28"/>
        </w:rPr>
        <w:t>
      2. Воспроизведенный лекарственный препарат</w:t>
      </w:r>
    </w:p>
    <w:bookmarkEnd w:id="270"/>
    <w:bookmarkStart w:name="z311" w:id="271"/>
    <w:p>
      <w:pPr>
        <w:spacing w:after="0"/>
        <w:ind w:left="0"/>
        <w:jc w:val="both"/>
      </w:pPr>
      <w:r>
        <w:rPr>
          <w:rFonts w:ascii="Times New Roman"/>
          <w:b w:val="false"/>
          <w:i w:val="false"/>
          <w:color w:val="000000"/>
          <w:sz w:val="28"/>
        </w:rPr>
        <w:t>
      2.1 Для воспроизведенных лекарственных препаратов данные фармацевтической разработки представляются в сравнении с оригинальным или референтным препаратом.</w:t>
      </w:r>
    </w:p>
    <w:bookmarkEnd w:id="271"/>
    <w:bookmarkStart w:name="z312" w:id="272"/>
    <w:p>
      <w:pPr>
        <w:spacing w:after="0"/>
        <w:ind w:left="0"/>
        <w:jc w:val="both"/>
      </w:pPr>
      <w:r>
        <w:rPr>
          <w:rFonts w:ascii="Times New Roman"/>
          <w:b w:val="false"/>
          <w:i w:val="false"/>
          <w:color w:val="000000"/>
          <w:sz w:val="28"/>
        </w:rPr>
        <w:t>
      Для доказательства эквивалентности генерика с оригинальным (референтным) препаратом в Модуле 5 формата ОТД или части IV Перечня документов, предоставляемых для экспертизы производителями Республики Казахстан (далее - Перечень) в регистрационном досье генерика в зависимости от фармакологических свойств и лекарственной формы предоставляются:</w:t>
      </w:r>
    </w:p>
    <w:bookmarkEnd w:id="272"/>
    <w:bookmarkStart w:name="z313" w:id="273"/>
    <w:p>
      <w:pPr>
        <w:spacing w:after="0"/>
        <w:ind w:left="0"/>
        <w:jc w:val="both"/>
      </w:pPr>
      <w:r>
        <w:rPr>
          <w:rFonts w:ascii="Times New Roman"/>
          <w:b w:val="false"/>
          <w:i w:val="false"/>
          <w:color w:val="000000"/>
          <w:sz w:val="28"/>
        </w:rPr>
        <w:t>
      1) отчет сравнительных фармакокинетических исследований (исследования биоэквивалентности);</w:t>
      </w:r>
    </w:p>
    <w:bookmarkEnd w:id="273"/>
    <w:bookmarkStart w:name="z314" w:id="274"/>
    <w:p>
      <w:pPr>
        <w:spacing w:after="0"/>
        <w:ind w:left="0"/>
        <w:jc w:val="both"/>
      </w:pPr>
      <w:r>
        <w:rPr>
          <w:rFonts w:ascii="Times New Roman"/>
          <w:b w:val="false"/>
          <w:i w:val="false"/>
          <w:color w:val="000000"/>
          <w:sz w:val="28"/>
        </w:rPr>
        <w:t>
      2) отчет сравнительных фармакодинамических клинических исследований;</w:t>
      </w:r>
    </w:p>
    <w:bookmarkEnd w:id="274"/>
    <w:bookmarkStart w:name="z315" w:id="275"/>
    <w:p>
      <w:pPr>
        <w:spacing w:after="0"/>
        <w:ind w:left="0"/>
        <w:jc w:val="both"/>
      </w:pPr>
      <w:r>
        <w:rPr>
          <w:rFonts w:ascii="Times New Roman"/>
          <w:b w:val="false"/>
          <w:i w:val="false"/>
          <w:color w:val="000000"/>
          <w:sz w:val="28"/>
        </w:rPr>
        <w:t>
      3) отчет сравнительных исследований терапевтической эквивалентности;</w:t>
      </w:r>
    </w:p>
    <w:bookmarkEnd w:id="275"/>
    <w:bookmarkStart w:name="z316" w:id="276"/>
    <w:p>
      <w:pPr>
        <w:spacing w:after="0"/>
        <w:ind w:left="0"/>
        <w:jc w:val="both"/>
      </w:pPr>
      <w:r>
        <w:rPr>
          <w:rFonts w:ascii="Times New Roman"/>
          <w:b w:val="false"/>
          <w:i w:val="false"/>
          <w:color w:val="000000"/>
          <w:sz w:val="28"/>
        </w:rPr>
        <w:t>
      4) отчет сравнительных ин-витро исследований;</w:t>
      </w:r>
    </w:p>
    <w:bookmarkEnd w:id="276"/>
    <w:bookmarkStart w:name="z317" w:id="277"/>
    <w:p>
      <w:pPr>
        <w:spacing w:after="0"/>
        <w:ind w:left="0"/>
        <w:jc w:val="both"/>
      </w:pPr>
      <w:r>
        <w:rPr>
          <w:rFonts w:ascii="Times New Roman"/>
          <w:b w:val="false"/>
          <w:i w:val="false"/>
          <w:color w:val="000000"/>
          <w:sz w:val="28"/>
        </w:rPr>
        <w:t>
      Обоснование выбора исследования эквивалентности проводится:</w:t>
      </w:r>
    </w:p>
    <w:bookmarkEnd w:id="277"/>
    <w:bookmarkStart w:name="z318" w:id="278"/>
    <w:p>
      <w:pPr>
        <w:spacing w:after="0"/>
        <w:ind w:left="0"/>
        <w:jc w:val="both"/>
      </w:pPr>
      <w:r>
        <w:rPr>
          <w:rFonts w:ascii="Times New Roman"/>
          <w:b w:val="false"/>
          <w:i w:val="false"/>
          <w:color w:val="000000"/>
          <w:sz w:val="28"/>
        </w:rPr>
        <w:t>
      1) для лекарственных средств, для которых возможно получить измеряемые концентрации активного вещества в биологической жидкости (плазма, моча), представляются отчеты сравнительных фармакокинетических исследований;</w:t>
      </w:r>
    </w:p>
    <w:bookmarkEnd w:id="278"/>
    <w:bookmarkStart w:name="z319" w:id="279"/>
    <w:p>
      <w:pPr>
        <w:spacing w:after="0"/>
        <w:ind w:left="0"/>
        <w:jc w:val="both"/>
      </w:pPr>
      <w:r>
        <w:rPr>
          <w:rFonts w:ascii="Times New Roman"/>
          <w:b w:val="false"/>
          <w:i w:val="false"/>
          <w:color w:val="000000"/>
          <w:sz w:val="28"/>
        </w:rPr>
        <w:t>
      2) для лекарственных средств, для которых невозможно получить измеряемые концентрации активного вещества в соответствующей биологической жидкости, представляются отчеты сравнительных фармакодинамических клинических исследований;</w:t>
      </w:r>
    </w:p>
    <w:bookmarkEnd w:id="279"/>
    <w:bookmarkStart w:name="z320" w:id="280"/>
    <w:p>
      <w:pPr>
        <w:spacing w:after="0"/>
        <w:ind w:left="0"/>
        <w:jc w:val="both"/>
      </w:pPr>
      <w:r>
        <w:rPr>
          <w:rFonts w:ascii="Times New Roman"/>
          <w:b w:val="false"/>
          <w:i w:val="false"/>
          <w:color w:val="000000"/>
          <w:sz w:val="28"/>
        </w:rPr>
        <w:t>
      3) для лекарственных средств, для которых невозможно определить фармакокинетический профиль, найти приемлемые фармакодинамические конечные точки активного вещества, представляются отчеты сравнительных клинических исследований терапевтической эквивалентности;</w:t>
      </w:r>
    </w:p>
    <w:bookmarkEnd w:id="280"/>
    <w:bookmarkStart w:name="z321" w:id="281"/>
    <w:p>
      <w:pPr>
        <w:spacing w:after="0"/>
        <w:ind w:left="0"/>
        <w:jc w:val="both"/>
      </w:pPr>
      <w:r>
        <w:rPr>
          <w:rFonts w:ascii="Times New Roman"/>
          <w:b w:val="false"/>
          <w:i w:val="false"/>
          <w:color w:val="000000"/>
          <w:sz w:val="28"/>
        </w:rPr>
        <w:t>
      4) процедура биовейвер для лекарственных средств системного действия для орального применения с немедленным высвобождением, содержащих субстанции класса I и III биофармацевтической системы классификации (БСК).</w:t>
      </w:r>
    </w:p>
    <w:bookmarkEnd w:id="281"/>
    <w:bookmarkStart w:name="z322" w:id="282"/>
    <w:p>
      <w:pPr>
        <w:spacing w:after="0"/>
        <w:ind w:left="0"/>
        <w:jc w:val="both"/>
      </w:pPr>
      <w:r>
        <w:rPr>
          <w:rFonts w:ascii="Times New Roman"/>
          <w:b w:val="false"/>
          <w:i w:val="false"/>
          <w:color w:val="000000"/>
          <w:sz w:val="28"/>
        </w:rPr>
        <w:t>
      2.2. От заявителя, имеющего документ, подтверждающий соответствие производства надлежащей производственной практике Республики Казахстан, стран-регионов ICH, Международной системы сотрудничества фармацевтических инспекций (РIС/S) не требуется предоставление отчетов исследований эквивалентности внутри организма (ин виво) при условии, что:</w:t>
      </w:r>
    </w:p>
    <w:bookmarkEnd w:id="282"/>
    <w:bookmarkStart w:name="z323" w:id="283"/>
    <w:p>
      <w:pPr>
        <w:spacing w:after="0"/>
        <w:ind w:left="0"/>
        <w:jc w:val="both"/>
      </w:pPr>
      <w:r>
        <w:rPr>
          <w:rFonts w:ascii="Times New Roman"/>
          <w:b w:val="false"/>
          <w:i w:val="false"/>
          <w:color w:val="000000"/>
          <w:sz w:val="28"/>
        </w:rPr>
        <w:t>
      1) лекарственные средства для парентерального применения (внутривенно, подкожно или внутримышечно) в виде водных растворов, содержащих одинаковый качественный и количественный состав активного вещества, что и референтный препарат, с одинаковыми или подобными вспомогательными веществами в сравниваемых с референтным препаратом концентрациях. При этом, некоторые вспомогательные вещества (в частности буферные растворы, консерванты, антиоксиданты) отличаются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железа, аминокислот, производные крахмала, желатина, комплексообразующие препараты);</w:t>
      </w:r>
    </w:p>
    <w:bookmarkEnd w:id="283"/>
    <w:bookmarkStart w:name="z324" w:id="284"/>
    <w:p>
      <w:pPr>
        <w:spacing w:after="0"/>
        <w:ind w:left="0"/>
        <w:jc w:val="both"/>
      </w:pPr>
      <w:r>
        <w:rPr>
          <w:rFonts w:ascii="Times New Roman"/>
          <w:b w:val="false"/>
          <w:i w:val="false"/>
          <w:color w:val="000000"/>
          <w:sz w:val="28"/>
        </w:rPr>
        <w:t>
      2) лекарственные средства для приема внутрь и применяемые в форме водных растворов, содержащие одинаковый качественный и количественный состав активного вещества, что и референтный препарат, с одинаковыми или подобными вспомогательными веществами в сравниваемых референтных препаратах;</w:t>
      </w:r>
    </w:p>
    <w:bookmarkEnd w:id="284"/>
    <w:bookmarkStart w:name="z325" w:id="285"/>
    <w:p>
      <w:pPr>
        <w:spacing w:after="0"/>
        <w:ind w:left="0"/>
        <w:jc w:val="both"/>
      </w:pPr>
      <w:r>
        <w:rPr>
          <w:rFonts w:ascii="Times New Roman"/>
          <w:b w:val="false"/>
          <w:i w:val="false"/>
          <w:color w:val="000000"/>
          <w:sz w:val="28"/>
        </w:rPr>
        <w:t>
      3) лекарственные средства в форме порошков для приготовления водных растворов, если раствор отвечает требованиям подпунктов 1) или 2) настоящего пункта;</w:t>
      </w:r>
    </w:p>
    <w:bookmarkEnd w:id="285"/>
    <w:bookmarkStart w:name="z326" w:id="286"/>
    <w:p>
      <w:pPr>
        <w:spacing w:after="0"/>
        <w:ind w:left="0"/>
        <w:jc w:val="both"/>
      </w:pPr>
      <w:r>
        <w:rPr>
          <w:rFonts w:ascii="Times New Roman"/>
          <w:b w:val="false"/>
          <w:i w:val="false"/>
          <w:color w:val="000000"/>
          <w:sz w:val="28"/>
        </w:rPr>
        <w:t>
      4) лекарственные средства, которые являются газами;</w:t>
      </w:r>
    </w:p>
    <w:bookmarkEnd w:id="286"/>
    <w:bookmarkStart w:name="z327" w:id="287"/>
    <w:p>
      <w:pPr>
        <w:spacing w:after="0"/>
        <w:ind w:left="0"/>
        <w:jc w:val="both"/>
      </w:pPr>
      <w:r>
        <w:rPr>
          <w:rFonts w:ascii="Times New Roman"/>
          <w:b w:val="false"/>
          <w:i w:val="false"/>
          <w:color w:val="000000"/>
          <w:sz w:val="28"/>
        </w:rPr>
        <w:t>
      5) ушные или глазные лекарственные средства, изготовленные в виде водных растворов,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При этом, некоторые вспомогательные вещества (в частности буферные растворы, консерванты, вещества, корректирующие плотность, или загустители)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w:t>
      </w:r>
    </w:p>
    <w:bookmarkEnd w:id="287"/>
    <w:bookmarkStart w:name="z328" w:id="288"/>
    <w:p>
      <w:pPr>
        <w:spacing w:after="0"/>
        <w:ind w:left="0"/>
        <w:jc w:val="both"/>
      </w:pPr>
      <w:r>
        <w:rPr>
          <w:rFonts w:ascii="Times New Roman"/>
          <w:b w:val="false"/>
          <w:i w:val="false"/>
          <w:color w:val="000000"/>
          <w:sz w:val="28"/>
        </w:rPr>
        <w:t>
      6) лекарственные средства местного действия в виде водных растворов,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w:t>
      </w:r>
    </w:p>
    <w:bookmarkEnd w:id="288"/>
    <w:bookmarkStart w:name="z329" w:id="289"/>
    <w:p>
      <w:pPr>
        <w:spacing w:after="0"/>
        <w:ind w:left="0"/>
        <w:jc w:val="both"/>
      </w:pPr>
      <w:r>
        <w:rPr>
          <w:rFonts w:ascii="Times New Roman"/>
          <w:b w:val="false"/>
          <w:i w:val="false"/>
          <w:color w:val="000000"/>
          <w:sz w:val="28"/>
        </w:rPr>
        <w:t>
      7) лекарственные средства, которые являются водными растворами и предназначены для ингаляций небулайзером или в виде назальных спреев, применяемые с помощью практически одинаковых устройств доставки лекарственного средства и содержащие одинаковый качественный и количественный состав активных веществ, такие же вспомогательные вещества в сравнимых концентрациях, что и референтный препарат. При этом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содержащие гормоны, препараты с противообструктивным действием);</w:t>
      </w:r>
    </w:p>
    <w:bookmarkEnd w:id="289"/>
    <w:bookmarkStart w:name="z330" w:id="290"/>
    <w:p>
      <w:pPr>
        <w:spacing w:after="0"/>
        <w:ind w:left="0"/>
        <w:jc w:val="both"/>
      </w:pPr>
      <w:r>
        <w:rPr>
          <w:rFonts w:ascii="Times New Roman"/>
          <w:b w:val="false"/>
          <w:i w:val="false"/>
          <w:color w:val="000000"/>
          <w:sz w:val="28"/>
        </w:rPr>
        <w:t>
      8) лекарственные средства системного действия в виде водных растворов для ректального или вагинального применения,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w:t>
      </w:r>
    </w:p>
    <w:bookmarkEnd w:id="290"/>
    <w:bookmarkStart w:name="z331" w:id="291"/>
    <w:p>
      <w:pPr>
        <w:spacing w:after="0"/>
        <w:ind w:left="0"/>
        <w:jc w:val="both"/>
      </w:pPr>
      <w:r>
        <w:rPr>
          <w:rFonts w:ascii="Times New Roman"/>
          <w:b w:val="false"/>
          <w:i w:val="false"/>
          <w:color w:val="000000"/>
          <w:sz w:val="28"/>
        </w:rPr>
        <w:t>
      2.3. Заявитель предоставляет доказательства эквивалентности ин-виво в случае, когда существует риск того, что возможные различия в биодоступности могут привести к терапевтической неэквивалентности генерика референс-препарату:</w:t>
      </w:r>
    </w:p>
    <w:bookmarkEnd w:id="291"/>
    <w:bookmarkStart w:name="z332" w:id="292"/>
    <w:p>
      <w:pPr>
        <w:spacing w:after="0"/>
        <w:ind w:left="0"/>
        <w:jc w:val="both"/>
      </w:pPr>
      <w:r>
        <w:rPr>
          <w:rFonts w:ascii="Times New Roman"/>
          <w:b w:val="false"/>
          <w:i w:val="false"/>
          <w:color w:val="000000"/>
          <w:sz w:val="28"/>
        </w:rPr>
        <w:t>
      1) лекарственные средства системного действия для орального применения с немедленным высвобождением, если к ним применены один или несколько следующих критериев:</w:t>
      </w:r>
    </w:p>
    <w:bookmarkEnd w:id="292"/>
    <w:bookmarkStart w:name="z333" w:id="293"/>
    <w:p>
      <w:pPr>
        <w:spacing w:after="0"/>
        <w:ind w:left="0"/>
        <w:jc w:val="both"/>
      </w:pPr>
      <w:r>
        <w:rPr>
          <w:rFonts w:ascii="Times New Roman"/>
          <w:b w:val="false"/>
          <w:i w:val="false"/>
          <w:color w:val="000000"/>
          <w:sz w:val="28"/>
        </w:rPr>
        <w:t>
      узкий спектр терапевтического действия (предел эффективность/безопасность), крутой наклон кривой доза - ответ;</w:t>
      </w:r>
    </w:p>
    <w:bookmarkEnd w:id="293"/>
    <w:bookmarkStart w:name="z334" w:id="294"/>
    <w:p>
      <w:pPr>
        <w:spacing w:after="0"/>
        <w:ind w:left="0"/>
        <w:jc w:val="both"/>
      </w:pPr>
      <w:r>
        <w:rPr>
          <w:rFonts w:ascii="Times New Roman"/>
          <w:b w:val="false"/>
          <w:i w:val="false"/>
          <w:color w:val="000000"/>
          <w:sz w:val="28"/>
        </w:rPr>
        <w:t>
      документально подтвержденные проблемы по биодоступности или бионеэквивалентности, связанные с активным веществом или ее формами (не имеющих отношения к растворению);</w:t>
      </w:r>
    </w:p>
    <w:bookmarkEnd w:id="294"/>
    <w:bookmarkStart w:name="z335" w:id="295"/>
    <w:p>
      <w:pPr>
        <w:spacing w:after="0"/>
        <w:ind w:left="0"/>
        <w:jc w:val="both"/>
      </w:pPr>
      <w:r>
        <w:rPr>
          <w:rFonts w:ascii="Times New Roman"/>
          <w:b w:val="false"/>
          <w:i w:val="false"/>
          <w:color w:val="000000"/>
          <w:sz w:val="28"/>
        </w:rPr>
        <w:t>
      данные о том, что на биоэквивалентность могут влиять полиморфизм активного вещества, вспомогательные вещества, о которых известно, что они влияют на прохождение в желудочно-кишечном тракте (далее – ЖКТ), проницаемость в ЖКТ и, таким образом, на абсорбцию и (или) стабильность активного вещества в ЖКТ;</w:t>
      </w:r>
    </w:p>
    <w:bookmarkEnd w:id="295"/>
    <w:bookmarkStart w:name="z336" w:id="296"/>
    <w:p>
      <w:pPr>
        <w:spacing w:after="0"/>
        <w:ind w:left="0"/>
        <w:jc w:val="both"/>
      </w:pPr>
      <w:r>
        <w:rPr>
          <w:rFonts w:ascii="Times New Roman"/>
          <w:b w:val="false"/>
          <w:i w:val="false"/>
          <w:color w:val="000000"/>
          <w:sz w:val="28"/>
        </w:rPr>
        <w:t>
      2) лекарственные средства системного действия, не предназначенные для орального или парентерального применения (такие, как трансдермальные пластыри, суппозитории, никотиновые жевательные резинки, гели тестостерона и трансдермальные контрацептивы);</w:t>
      </w:r>
    </w:p>
    <w:bookmarkEnd w:id="296"/>
    <w:bookmarkStart w:name="z337" w:id="297"/>
    <w:p>
      <w:pPr>
        <w:spacing w:after="0"/>
        <w:ind w:left="0"/>
        <w:jc w:val="both"/>
      </w:pPr>
      <w:r>
        <w:rPr>
          <w:rFonts w:ascii="Times New Roman"/>
          <w:b w:val="false"/>
          <w:i w:val="false"/>
          <w:color w:val="000000"/>
          <w:sz w:val="28"/>
        </w:rPr>
        <w:t>
      3) лекарственные средства системного действия с модифицированным (пролонгированным, замедленным) высвобождением;</w:t>
      </w:r>
    </w:p>
    <w:bookmarkEnd w:id="297"/>
    <w:bookmarkStart w:name="z338" w:id="298"/>
    <w:p>
      <w:pPr>
        <w:spacing w:after="0"/>
        <w:ind w:left="0"/>
        <w:jc w:val="both"/>
      </w:pPr>
      <w:r>
        <w:rPr>
          <w:rFonts w:ascii="Times New Roman"/>
          <w:b w:val="false"/>
          <w:i w:val="false"/>
          <w:color w:val="000000"/>
          <w:sz w:val="28"/>
        </w:rPr>
        <w:t>
      4) лекарственные средства системного действия с фиксированной комбинацией, в которых как минимум для одного активного вещества требуется проведение исследования ин-виво;</w:t>
      </w:r>
    </w:p>
    <w:bookmarkEnd w:id="298"/>
    <w:bookmarkStart w:name="z339" w:id="299"/>
    <w:p>
      <w:pPr>
        <w:spacing w:after="0"/>
        <w:ind w:left="0"/>
        <w:jc w:val="both"/>
      </w:pPr>
      <w:r>
        <w:rPr>
          <w:rFonts w:ascii="Times New Roman"/>
          <w:b w:val="false"/>
          <w:i w:val="false"/>
          <w:color w:val="000000"/>
          <w:sz w:val="28"/>
        </w:rPr>
        <w:t>
      5) лекарственные средства несистемного действия, в частности для орального, назального, офтальмологического, дерматологического, ректального или вагинального применения, без системной абсорбции, которые не являются водными растворами; в таком случае эквивалентность доказывают путем проведения, сравнительных клинических исследований терапевтической эквивалентности или фармакодинамических исследований, дерматофармакокинетических исследований и (или) исследований ин-витро;</w:t>
      </w:r>
    </w:p>
    <w:bookmarkEnd w:id="299"/>
    <w:bookmarkStart w:name="z340" w:id="300"/>
    <w:p>
      <w:pPr>
        <w:spacing w:after="0"/>
        <w:ind w:left="0"/>
        <w:jc w:val="both"/>
      </w:pPr>
      <w:r>
        <w:rPr>
          <w:rFonts w:ascii="Times New Roman"/>
          <w:b w:val="false"/>
          <w:i w:val="false"/>
          <w:color w:val="000000"/>
          <w:sz w:val="28"/>
        </w:rPr>
        <w:t>
      6) для генерика, активное вещество которого представлено другой солью, эфиром или производным активного вещества зарегистрированного препарата, предоставляются отчеты соответствующих доклинических и (или) клинических исследований/исследований биоэквивалентности, доказывающие отсутствие изменений в фармакокинетике, фармакодинамике и (или) токсичности генерика, в случае непредставления таких доказательств, данное вещество рассматривается как новое активное вещество.</w:t>
      </w:r>
    </w:p>
    <w:bookmarkEnd w:id="300"/>
    <w:bookmarkStart w:name="z341" w:id="301"/>
    <w:p>
      <w:pPr>
        <w:spacing w:after="0"/>
        <w:ind w:left="0"/>
        <w:jc w:val="both"/>
      </w:pPr>
      <w:r>
        <w:rPr>
          <w:rFonts w:ascii="Times New Roman"/>
          <w:b w:val="false"/>
          <w:i w:val="false"/>
          <w:color w:val="000000"/>
          <w:sz w:val="28"/>
        </w:rPr>
        <w:t>
      2.4. Для генериков в твердых лекарственных формах немедленного высвобождения для приема внутрь и концентрация активного вещества, которых измеряется в биологических жидкостях организма (плазма крови, моча) предоставляются данные исследований биоэквивалентности.</w:t>
      </w:r>
    </w:p>
    <w:bookmarkEnd w:id="301"/>
    <w:bookmarkStart w:name="z342" w:id="302"/>
    <w:p>
      <w:pPr>
        <w:spacing w:after="0"/>
        <w:ind w:left="0"/>
        <w:jc w:val="both"/>
      </w:pPr>
      <w:r>
        <w:rPr>
          <w:rFonts w:ascii="Times New Roman"/>
          <w:b w:val="false"/>
          <w:i w:val="false"/>
          <w:color w:val="000000"/>
          <w:sz w:val="28"/>
        </w:rPr>
        <w:t>
      Для генериков в твердых лекарственных формах немедленного высвобождения для приема внутрь, концентрацию активного вещества которого невозможно измерить в биологических жидкостях организма, предоставляются данные сравнительных фармакодинамических клинических исследований или исследований сравнительной терапевтической эквивалентности.</w:t>
      </w:r>
    </w:p>
    <w:bookmarkEnd w:id="302"/>
    <w:bookmarkStart w:name="z343" w:id="303"/>
    <w:p>
      <w:pPr>
        <w:spacing w:after="0"/>
        <w:ind w:left="0"/>
        <w:jc w:val="both"/>
      </w:pPr>
      <w:r>
        <w:rPr>
          <w:rFonts w:ascii="Times New Roman"/>
          <w:b w:val="false"/>
          <w:i w:val="false"/>
          <w:color w:val="000000"/>
          <w:sz w:val="28"/>
        </w:rPr>
        <w:t>
      2.5. Регистрационные материалы на генерики, регистрируемые по процедуре биовейвер:</w:t>
      </w:r>
    </w:p>
    <w:bookmarkEnd w:id="303"/>
    <w:bookmarkStart w:name="z344" w:id="304"/>
    <w:p>
      <w:pPr>
        <w:spacing w:after="0"/>
        <w:ind w:left="0"/>
        <w:jc w:val="both"/>
      </w:pPr>
      <w:r>
        <w:rPr>
          <w:rFonts w:ascii="Times New Roman"/>
          <w:b w:val="false"/>
          <w:i w:val="false"/>
          <w:color w:val="000000"/>
          <w:sz w:val="28"/>
        </w:rPr>
        <w:t>
      2.5.1. В случае субстанций класса I и III БСК удовлетворяют следующим условиям:</w:t>
      </w:r>
    </w:p>
    <w:bookmarkEnd w:id="304"/>
    <w:bookmarkStart w:name="z345" w:id="305"/>
    <w:p>
      <w:pPr>
        <w:spacing w:after="0"/>
        <w:ind w:left="0"/>
        <w:jc w:val="both"/>
      </w:pPr>
      <w:r>
        <w:rPr>
          <w:rFonts w:ascii="Times New Roman"/>
          <w:b w:val="false"/>
          <w:i w:val="false"/>
          <w:color w:val="000000"/>
          <w:sz w:val="28"/>
        </w:rPr>
        <w:t>
      1) доказано, что субстанция лекарственного средства хорошо растворима и полностью абсорбируется (класса I и III БСК);</w:t>
      </w:r>
    </w:p>
    <w:bookmarkEnd w:id="305"/>
    <w:bookmarkStart w:name="z346" w:id="306"/>
    <w:p>
      <w:pPr>
        <w:spacing w:after="0"/>
        <w:ind w:left="0"/>
        <w:jc w:val="both"/>
      </w:pPr>
      <w:r>
        <w:rPr>
          <w:rFonts w:ascii="Times New Roman"/>
          <w:b w:val="false"/>
          <w:i w:val="false"/>
          <w:color w:val="000000"/>
          <w:sz w:val="28"/>
        </w:rPr>
        <w:t>
      2) очень быстрая (&gt; 85 % в течение 15 мин) или одинаковая растворимость (85 % в течение 30 мин) ин-витро тестируемого и референтного лекарственных средств продемонстрирована в требуемых условиях;</w:t>
      </w:r>
    </w:p>
    <w:bookmarkEnd w:id="306"/>
    <w:bookmarkStart w:name="z347" w:id="307"/>
    <w:p>
      <w:pPr>
        <w:spacing w:after="0"/>
        <w:ind w:left="0"/>
        <w:jc w:val="both"/>
      </w:pPr>
      <w:r>
        <w:rPr>
          <w:rFonts w:ascii="Times New Roman"/>
          <w:b w:val="false"/>
          <w:i w:val="false"/>
          <w:color w:val="000000"/>
          <w:sz w:val="28"/>
        </w:rPr>
        <w:t>
      3) вспомогательные вещества, которые влияют на биодоступность, одинаковы количественно и качественно с референтным препаратом.</w:t>
      </w:r>
    </w:p>
    <w:bookmarkEnd w:id="307"/>
    <w:bookmarkStart w:name="z348" w:id="308"/>
    <w:p>
      <w:pPr>
        <w:spacing w:after="0"/>
        <w:ind w:left="0"/>
        <w:jc w:val="both"/>
      </w:pPr>
      <w:r>
        <w:rPr>
          <w:rFonts w:ascii="Times New Roman"/>
          <w:b w:val="false"/>
          <w:i w:val="false"/>
          <w:color w:val="000000"/>
          <w:sz w:val="28"/>
        </w:rPr>
        <w:t>
      В разделе 5.3.1 модуля 5 предоставляется полная документация исследования растворения ин-витро:</w:t>
      </w:r>
    </w:p>
    <w:bookmarkEnd w:id="308"/>
    <w:bookmarkStart w:name="z349" w:id="309"/>
    <w:p>
      <w:pPr>
        <w:spacing w:after="0"/>
        <w:ind w:left="0"/>
        <w:jc w:val="both"/>
      </w:pPr>
      <w:r>
        <w:rPr>
          <w:rFonts w:ascii="Times New Roman"/>
          <w:b w:val="false"/>
          <w:i w:val="false"/>
          <w:color w:val="000000"/>
          <w:sz w:val="28"/>
        </w:rPr>
        <w:t>
      1) обоснование процедуры биовейвер, как альтернативы сравнительных фармакокинетических исследований с участием человека: оценка рисков, доказательства фармацевтической эквивалентности, описание действующего вещества, исследуемого и референтном препарате, технологического процесса, вспомогательные вещества, которые могут влиять на биодоступность являются качественно и количественно одинаковыми в генерике и в референтном препарате;</w:t>
      </w:r>
    </w:p>
    <w:bookmarkEnd w:id="309"/>
    <w:bookmarkStart w:name="z350" w:id="310"/>
    <w:p>
      <w:pPr>
        <w:spacing w:after="0"/>
        <w:ind w:left="0"/>
        <w:jc w:val="both"/>
      </w:pPr>
      <w:r>
        <w:rPr>
          <w:rFonts w:ascii="Times New Roman"/>
          <w:b w:val="false"/>
          <w:i w:val="false"/>
          <w:color w:val="000000"/>
          <w:sz w:val="28"/>
        </w:rPr>
        <w:t>
      2) протокол исследования, результаты собственных данных абсорбции (проникаемости) действующего вещества;</w:t>
      </w:r>
    </w:p>
    <w:bookmarkEnd w:id="310"/>
    <w:bookmarkStart w:name="z351" w:id="311"/>
    <w:p>
      <w:pPr>
        <w:spacing w:after="0"/>
        <w:ind w:left="0"/>
        <w:jc w:val="both"/>
      </w:pPr>
      <w:r>
        <w:rPr>
          <w:rFonts w:ascii="Times New Roman"/>
          <w:b w:val="false"/>
          <w:i w:val="false"/>
          <w:color w:val="000000"/>
          <w:sz w:val="28"/>
        </w:rPr>
        <w:t>
      3) информация о сериях тестируемого (серия, дата производства, срок годности, объем серии, количественное определение действующего вещества) и референтного (источник референтного препарата, серия, срок годности, количественное определение действующего вещества) препаратов;</w:t>
      </w:r>
    </w:p>
    <w:bookmarkEnd w:id="311"/>
    <w:bookmarkStart w:name="z352" w:id="312"/>
    <w:p>
      <w:pPr>
        <w:spacing w:after="0"/>
        <w:ind w:left="0"/>
        <w:jc w:val="both"/>
      </w:pPr>
      <w:r>
        <w:rPr>
          <w:rFonts w:ascii="Times New Roman"/>
          <w:b w:val="false"/>
          <w:i w:val="false"/>
          <w:color w:val="000000"/>
          <w:sz w:val="28"/>
        </w:rPr>
        <w:t>
      4) описание и обоснование выбора экспериментальных условий ин-витро исследования (условия подготовки сред для растворения, метод отбора проб, описание аналитической метода и пробоподготовки);</w:t>
      </w:r>
    </w:p>
    <w:bookmarkEnd w:id="312"/>
    <w:bookmarkStart w:name="z353" w:id="313"/>
    <w:p>
      <w:pPr>
        <w:spacing w:after="0"/>
        <w:ind w:left="0"/>
        <w:jc w:val="both"/>
      </w:pPr>
      <w:r>
        <w:rPr>
          <w:rFonts w:ascii="Times New Roman"/>
          <w:b w:val="false"/>
          <w:i w:val="false"/>
          <w:color w:val="000000"/>
          <w:sz w:val="28"/>
        </w:rPr>
        <w:t>
      5) валидация методик определения в каждой среде с первичными данными;</w:t>
      </w:r>
    </w:p>
    <w:bookmarkEnd w:id="313"/>
    <w:bookmarkStart w:name="z354" w:id="314"/>
    <w:p>
      <w:pPr>
        <w:spacing w:after="0"/>
        <w:ind w:left="0"/>
        <w:jc w:val="both"/>
      </w:pPr>
      <w:r>
        <w:rPr>
          <w:rFonts w:ascii="Times New Roman"/>
          <w:b w:val="false"/>
          <w:i w:val="false"/>
          <w:color w:val="000000"/>
          <w:sz w:val="28"/>
        </w:rPr>
        <w:t>
      6) хроматограммы во всех временных точках забора проб для каждой среды;</w:t>
      </w:r>
    </w:p>
    <w:bookmarkEnd w:id="314"/>
    <w:bookmarkStart w:name="z355" w:id="315"/>
    <w:p>
      <w:pPr>
        <w:spacing w:after="0"/>
        <w:ind w:left="0"/>
        <w:jc w:val="both"/>
      </w:pPr>
      <w:r>
        <w:rPr>
          <w:rFonts w:ascii="Times New Roman"/>
          <w:b w:val="false"/>
          <w:i w:val="false"/>
          <w:color w:val="000000"/>
          <w:sz w:val="28"/>
        </w:rPr>
        <w:t>
      7) итоговая статистика: рассчитанные данные площадей пиков, концентрации, графики, расчет фактора подобия</w:t>
      </w:r>
    </w:p>
    <w:bookmarkEnd w:id="315"/>
    <w:bookmarkStart w:name="z356" w:id="316"/>
    <w:p>
      <w:pPr>
        <w:spacing w:after="0"/>
        <w:ind w:left="0"/>
        <w:jc w:val="both"/>
      </w:pPr>
      <w:r>
        <w:rPr>
          <w:rFonts w:ascii="Times New Roman"/>
          <w:b w:val="false"/>
          <w:i w:val="false"/>
          <w:color w:val="000000"/>
          <w:sz w:val="28"/>
        </w:rPr>
        <w:t>
      Процедура биовейвер применяется в случае идентичности действующего вещества в исследуемом и референтном препарате, также, когда препараты содержат различные соли действующего вещества, которых относятся к I и III классам БСК (высокая растворимость и полная абсорбция).</w:t>
      </w:r>
    </w:p>
    <w:bookmarkEnd w:id="316"/>
    <w:bookmarkStart w:name="z357" w:id="317"/>
    <w:p>
      <w:pPr>
        <w:spacing w:after="0"/>
        <w:ind w:left="0"/>
        <w:jc w:val="both"/>
      </w:pPr>
      <w:r>
        <w:rPr>
          <w:rFonts w:ascii="Times New Roman"/>
          <w:b w:val="false"/>
          <w:i w:val="false"/>
          <w:color w:val="000000"/>
          <w:sz w:val="28"/>
        </w:rPr>
        <w:t>
      Оценка фактора подобия производится с учетом следующих условий:</w:t>
      </w:r>
    </w:p>
    <w:bookmarkEnd w:id="317"/>
    <w:bookmarkStart w:name="z358" w:id="318"/>
    <w:p>
      <w:pPr>
        <w:spacing w:after="0"/>
        <w:ind w:left="0"/>
        <w:jc w:val="both"/>
      </w:pPr>
      <w:r>
        <w:rPr>
          <w:rFonts w:ascii="Times New Roman"/>
          <w:b w:val="false"/>
          <w:i w:val="false"/>
          <w:color w:val="000000"/>
          <w:sz w:val="28"/>
        </w:rPr>
        <w:t>
      1) минимум три временные точки (за исключением нулевой);</w:t>
      </w:r>
    </w:p>
    <w:bookmarkEnd w:id="318"/>
    <w:bookmarkStart w:name="z359" w:id="319"/>
    <w:p>
      <w:pPr>
        <w:spacing w:after="0"/>
        <w:ind w:left="0"/>
        <w:jc w:val="both"/>
      </w:pPr>
      <w:r>
        <w:rPr>
          <w:rFonts w:ascii="Times New Roman"/>
          <w:b w:val="false"/>
          <w:i w:val="false"/>
          <w:color w:val="000000"/>
          <w:sz w:val="28"/>
        </w:rPr>
        <w:t>
      2) временные точки одинаковы для обоих препаратов;</w:t>
      </w:r>
    </w:p>
    <w:bookmarkEnd w:id="319"/>
    <w:bookmarkStart w:name="z360" w:id="320"/>
    <w:p>
      <w:pPr>
        <w:spacing w:after="0"/>
        <w:ind w:left="0"/>
        <w:jc w:val="both"/>
      </w:pPr>
      <w:r>
        <w:rPr>
          <w:rFonts w:ascii="Times New Roman"/>
          <w:b w:val="false"/>
          <w:i w:val="false"/>
          <w:color w:val="000000"/>
          <w:sz w:val="28"/>
        </w:rPr>
        <w:t>
      3) двенадцать индивидуальных значений для каждой временной точки для каждого препарата;</w:t>
      </w:r>
    </w:p>
    <w:bookmarkEnd w:id="320"/>
    <w:bookmarkStart w:name="z361" w:id="321"/>
    <w:p>
      <w:pPr>
        <w:spacing w:after="0"/>
        <w:ind w:left="0"/>
        <w:jc w:val="both"/>
      </w:pPr>
      <w:r>
        <w:rPr>
          <w:rFonts w:ascii="Times New Roman"/>
          <w:b w:val="false"/>
          <w:i w:val="false"/>
          <w:color w:val="000000"/>
          <w:sz w:val="28"/>
        </w:rPr>
        <w:t>
      4) не более одного среднего значения &gt; 85% растворения для любого препарата;</w:t>
      </w:r>
    </w:p>
    <w:bookmarkEnd w:id="321"/>
    <w:bookmarkStart w:name="z362" w:id="322"/>
    <w:p>
      <w:pPr>
        <w:spacing w:after="0"/>
        <w:ind w:left="0"/>
        <w:jc w:val="both"/>
      </w:pPr>
      <w:r>
        <w:rPr>
          <w:rFonts w:ascii="Times New Roman"/>
          <w:b w:val="false"/>
          <w:i w:val="false"/>
          <w:color w:val="000000"/>
          <w:sz w:val="28"/>
        </w:rPr>
        <w:t>
      5) относительное стандартное отклонение или коэффициент вариации любого препарата должно быть меньше 20% для первой точки и меньше 10% начиная со второй до последней временной точки.</w:t>
      </w:r>
    </w:p>
    <w:bookmarkEnd w:id="322"/>
    <w:bookmarkStart w:name="z363" w:id="323"/>
    <w:p>
      <w:pPr>
        <w:spacing w:after="0"/>
        <w:ind w:left="0"/>
        <w:jc w:val="both"/>
      </w:pPr>
      <w:r>
        <w:rPr>
          <w:rFonts w:ascii="Times New Roman"/>
          <w:b w:val="false"/>
          <w:i w:val="false"/>
          <w:color w:val="000000"/>
          <w:sz w:val="28"/>
        </w:rPr>
        <w:t>
      2.5.2. В случае дополнительной дозировки, удовлетворяют следующим условиям:</w:t>
      </w:r>
    </w:p>
    <w:bookmarkEnd w:id="323"/>
    <w:bookmarkStart w:name="z364" w:id="324"/>
    <w:p>
      <w:pPr>
        <w:spacing w:after="0"/>
        <w:ind w:left="0"/>
        <w:jc w:val="both"/>
      </w:pPr>
      <w:r>
        <w:rPr>
          <w:rFonts w:ascii="Times New Roman"/>
          <w:b w:val="false"/>
          <w:i w:val="false"/>
          <w:color w:val="000000"/>
          <w:sz w:val="28"/>
        </w:rPr>
        <w:t>
      1) одинаковый производственный процесс для разных дозировок лекарственного средства;</w:t>
      </w:r>
    </w:p>
    <w:bookmarkEnd w:id="324"/>
    <w:bookmarkStart w:name="z365" w:id="325"/>
    <w:p>
      <w:pPr>
        <w:spacing w:after="0"/>
        <w:ind w:left="0"/>
        <w:jc w:val="both"/>
      </w:pPr>
      <w:r>
        <w:rPr>
          <w:rFonts w:ascii="Times New Roman"/>
          <w:b w:val="false"/>
          <w:i w:val="false"/>
          <w:color w:val="000000"/>
          <w:sz w:val="28"/>
        </w:rPr>
        <w:t>
      2) одинаковый качественный состав (активное и вспомогательные вещества) разных дозировок лекарственного средства;</w:t>
      </w:r>
    </w:p>
    <w:bookmarkEnd w:id="325"/>
    <w:bookmarkStart w:name="z366" w:id="326"/>
    <w:p>
      <w:pPr>
        <w:spacing w:after="0"/>
        <w:ind w:left="0"/>
        <w:jc w:val="both"/>
      </w:pPr>
      <w:r>
        <w:rPr>
          <w:rFonts w:ascii="Times New Roman"/>
          <w:b w:val="false"/>
          <w:i w:val="false"/>
          <w:color w:val="000000"/>
          <w:sz w:val="28"/>
        </w:rPr>
        <w:t>
      3) количественно пропорциональный состав, то есть соотношение между количеством каждого наполнителя к количеству активного вещества должно быть одинаково для всех дозировок (за исключением компонентов покрытия оболочек капсул, красителей и вкусовых добавок).</w:t>
      </w:r>
    </w:p>
    <w:bookmarkEnd w:id="326"/>
    <w:bookmarkStart w:name="z367" w:id="327"/>
    <w:p>
      <w:pPr>
        <w:spacing w:after="0"/>
        <w:ind w:left="0"/>
        <w:jc w:val="both"/>
      </w:pPr>
      <w:r>
        <w:rPr>
          <w:rFonts w:ascii="Times New Roman"/>
          <w:b w:val="false"/>
          <w:i w:val="false"/>
          <w:color w:val="000000"/>
          <w:sz w:val="28"/>
        </w:rPr>
        <w:t>
      При наличии разницы в пропорциональности количественного состава разных дозировок лекарственного средства, условие подпункта 3) настоящего пункта считается выполненным, если условия подпунктов 1) и 2) или 1) и 3) настоящего пункта выполняются относительно дозировки лекарственного средства, используемого в исследовании биоэквивалентности и дозировок, для которых рассматривается биовейвер:</w:t>
      </w:r>
    </w:p>
    <w:bookmarkEnd w:id="327"/>
    <w:bookmarkStart w:name="z368" w:id="328"/>
    <w:p>
      <w:pPr>
        <w:spacing w:after="0"/>
        <w:ind w:left="0"/>
        <w:jc w:val="both"/>
      </w:pPr>
      <w:r>
        <w:rPr>
          <w:rFonts w:ascii="Times New Roman"/>
          <w:b w:val="false"/>
          <w:i w:val="false"/>
          <w:color w:val="000000"/>
          <w:sz w:val="28"/>
        </w:rPr>
        <w:t>
      1) количество активного вещества (веществ) составляет менее 5% от веса ядра таблетки, или веса содержимого капсулы;</w:t>
      </w:r>
    </w:p>
    <w:bookmarkEnd w:id="328"/>
    <w:bookmarkStart w:name="z369" w:id="329"/>
    <w:p>
      <w:pPr>
        <w:spacing w:after="0"/>
        <w:ind w:left="0"/>
        <w:jc w:val="both"/>
      </w:pPr>
      <w:r>
        <w:rPr>
          <w:rFonts w:ascii="Times New Roman"/>
          <w:b w:val="false"/>
          <w:i w:val="false"/>
          <w:color w:val="000000"/>
          <w:sz w:val="28"/>
        </w:rPr>
        <w:t>
      2) одинаковый количественный состав различных вспомогательных веществ, входящих в ядро таблетки, или содержимое капсулы для разных дозировок;</w:t>
      </w:r>
    </w:p>
    <w:bookmarkEnd w:id="329"/>
    <w:bookmarkStart w:name="z370" w:id="330"/>
    <w:p>
      <w:pPr>
        <w:spacing w:after="0"/>
        <w:ind w:left="0"/>
        <w:jc w:val="both"/>
      </w:pPr>
      <w:r>
        <w:rPr>
          <w:rFonts w:ascii="Times New Roman"/>
          <w:b w:val="false"/>
          <w:i w:val="false"/>
          <w:color w:val="000000"/>
          <w:sz w:val="28"/>
        </w:rPr>
        <w:t>
      3) количество наполнителя изменяется в соответствии с изменением количества активного вещества; количество других вспомогательных веществ в ядре таблетки или содержимого капсулы должно быть одинаковым для рассматриваемых разных дозировок.</w:t>
      </w:r>
    </w:p>
    <w:bookmarkEnd w:id="330"/>
    <w:bookmarkStart w:name="z371" w:id="331"/>
    <w:p>
      <w:pPr>
        <w:spacing w:after="0"/>
        <w:ind w:left="0"/>
        <w:jc w:val="both"/>
      </w:pPr>
      <w:r>
        <w:rPr>
          <w:rFonts w:ascii="Times New Roman"/>
          <w:b w:val="false"/>
          <w:i w:val="false"/>
          <w:color w:val="000000"/>
          <w:sz w:val="28"/>
        </w:rPr>
        <w:t>
      2.6. Адекватность отказа от дополнительных исследований биоэквивалентности подтверждается соответствующими данными растворения ин-витро:</w:t>
      </w:r>
    </w:p>
    <w:bookmarkEnd w:id="331"/>
    <w:bookmarkStart w:name="z372" w:id="332"/>
    <w:p>
      <w:pPr>
        <w:spacing w:after="0"/>
        <w:ind w:left="0"/>
        <w:jc w:val="both"/>
      </w:pPr>
      <w:r>
        <w:rPr>
          <w:rFonts w:ascii="Times New Roman"/>
          <w:b w:val="false"/>
          <w:i w:val="false"/>
          <w:color w:val="000000"/>
          <w:sz w:val="28"/>
        </w:rPr>
        <w:t>
      1) сходство растворения ин-витро необходимо продемонстрировать для всех условий рН и с партиями лекарственного средства, использованных в исследовании, то есть между дополнительной дозой и дозой лекарственной средства для исследования биоэквивалентности;</w:t>
      </w:r>
    </w:p>
    <w:bookmarkEnd w:id="332"/>
    <w:bookmarkStart w:name="z373" w:id="333"/>
    <w:p>
      <w:pPr>
        <w:spacing w:after="0"/>
        <w:ind w:left="0"/>
        <w:jc w:val="both"/>
      </w:pPr>
      <w:r>
        <w:rPr>
          <w:rFonts w:ascii="Times New Roman"/>
          <w:b w:val="false"/>
          <w:i w:val="false"/>
          <w:color w:val="000000"/>
          <w:sz w:val="28"/>
        </w:rPr>
        <w:t>
      2) при значениях рН, когда не удается достичь надлежащего растворения для всех дозировок лекарственного средства, то растворение ин-витро бывает различным для разных дозировок; при этом необходимо подтвердить, что такая разница возникает за счет лекарственной субстанции, а не за счет состава препарата, проведя сравнение с соответствующей дозировкой референтного лекарственного средства.</w:t>
      </w:r>
    </w:p>
    <w:bookmarkEnd w:id="333"/>
    <w:bookmarkStart w:name="z374" w:id="334"/>
    <w:p>
      <w:pPr>
        <w:spacing w:after="0"/>
        <w:ind w:left="0"/>
        <w:jc w:val="both"/>
      </w:pPr>
      <w:r>
        <w:rPr>
          <w:rFonts w:ascii="Times New Roman"/>
          <w:b w:val="false"/>
          <w:i w:val="false"/>
          <w:color w:val="000000"/>
          <w:sz w:val="28"/>
        </w:rPr>
        <w:t>
      3. Гибридный лекарственный препарат</w:t>
      </w:r>
    </w:p>
    <w:bookmarkEnd w:id="334"/>
    <w:bookmarkStart w:name="z375" w:id="335"/>
    <w:p>
      <w:pPr>
        <w:spacing w:after="0"/>
        <w:ind w:left="0"/>
        <w:jc w:val="both"/>
      </w:pPr>
      <w:r>
        <w:rPr>
          <w:rFonts w:ascii="Times New Roman"/>
          <w:b w:val="false"/>
          <w:i w:val="false"/>
          <w:color w:val="000000"/>
          <w:sz w:val="28"/>
        </w:rPr>
        <w:t>
      Для государственной регистрации гибридного лекарственного препарата предоставляют следующие данные:</w:t>
      </w:r>
    </w:p>
    <w:bookmarkEnd w:id="335"/>
    <w:bookmarkStart w:name="z376" w:id="336"/>
    <w:p>
      <w:pPr>
        <w:spacing w:after="0"/>
        <w:ind w:left="0"/>
        <w:jc w:val="both"/>
      </w:pPr>
      <w:r>
        <w:rPr>
          <w:rFonts w:ascii="Times New Roman"/>
          <w:b w:val="false"/>
          <w:i w:val="false"/>
          <w:color w:val="000000"/>
          <w:sz w:val="28"/>
        </w:rPr>
        <w:t>
      В Модуле 1 или Части I Перечня заявитель представляет краткую информацию, обобщающую обоснования и факты, что препарат, для регистрации которого подается заявление, является гибридным препаратом по отношению к соответствующему референтному препарату. Обобщение содержит информацию о препарате, активной фармацевтической субстанции, лекарственной форме, дозировках, показаниях к применению, способе применения по сравнению с референтным препаратом, а также, при необходимости, сведения о биодоступности и биоэквивалентности данного препарата.</w:t>
      </w:r>
    </w:p>
    <w:bookmarkEnd w:id="336"/>
    <w:bookmarkStart w:name="z377" w:id="337"/>
    <w:p>
      <w:pPr>
        <w:spacing w:after="0"/>
        <w:ind w:left="0"/>
        <w:jc w:val="both"/>
      </w:pPr>
      <w:r>
        <w:rPr>
          <w:rFonts w:ascii="Times New Roman"/>
          <w:b w:val="false"/>
          <w:i w:val="false"/>
          <w:color w:val="000000"/>
          <w:sz w:val="28"/>
        </w:rPr>
        <w:t>
      В определенных случаях требуется план управления рисками.</w:t>
      </w:r>
    </w:p>
    <w:bookmarkEnd w:id="337"/>
    <w:bookmarkStart w:name="z378" w:id="338"/>
    <w:p>
      <w:pPr>
        <w:spacing w:after="0"/>
        <w:ind w:left="0"/>
        <w:jc w:val="both"/>
      </w:pPr>
      <w:r>
        <w:rPr>
          <w:rFonts w:ascii="Times New Roman"/>
          <w:b w:val="false"/>
          <w:i w:val="false"/>
          <w:color w:val="000000"/>
          <w:sz w:val="28"/>
        </w:rPr>
        <w:t>
      В случае отсутствия определенных элементов следует представить обоснование их отсутствия в соответствующем разделе.</w:t>
      </w:r>
    </w:p>
    <w:bookmarkEnd w:id="338"/>
    <w:bookmarkStart w:name="z379" w:id="339"/>
    <w:p>
      <w:pPr>
        <w:spacing w:after="0"/>
        <w:ind w:left="0"/>
        <w:jc w:val="both"/>
      </w:pPr>
      <w:r>
        <w:rPr>
          <w:rFonts w:ascii="Times New Roman"/>
          <w:b w:val="false"/>
          <w:i w:val="false"/>
          <w:color w:val="000000"/>
          <w:sz w:val="28"/>
        </w:rPr>
        <w:t>
      В обзоре доклинических и клинических данных уделяется особое внимание следующим элементам:</w:t>
      </w:r>
    </w:p>
    <w:bookmarkEnd w:id="339"/>
    <w:bookmarkStart w:name="z380" w:id="340"/>
    <w:p>
      <w:pPr>
        <w:spacing w:after="0"/>
        <w:ind w:left="0"/>
        <w:jc w:val="both"/>
      </w:pPr>
      <w:r>
        <w:rPr>
          <w:rFonts w:ascii="Times New Roman"/>
          <w:b w:val="false"/>
          <w:i w:val="false"/>
          <w:color w:val="000000"/>
          <w:sz w:val="28"/>
        </w:rPr>
        <w:t>
      резюме профиля примесей активного вещества (и в соответствующих случаях, возможных продуктов разложения, образующихся при хранении) в сериях препарата, который подлежит реализации на фармацевтическом рынке;</w:t>
      </w:r>
    </w:p>
    <w:bookmarkEnd w:id="340"/>
    <w:bookmarkStart w:name="z381" w:id="341"/>
    <w:p>
      <w:pPr>
        <w:spacing w:after="0"/>
        <w:ind w:left="0"/>
        <w:jc w:val="both"/>
      </w:pPr>
      <w:r>
        <w:rPr>
          <w:rFonts w:ascii="Times New Roman"/>
          <w:b w:val="false"/>
          <w:i w:val="false"/>
          <w:color w:val="000000"/>
          <w:sz w:val="28"/>
        </w:rPr>
        <w:t>
      обновление литературных публикаций по активному веществу в рамках настоящей заявки на регистрацию; данное требование выполняется путем ссылок на статьи в рецензируемых журналах;</w:t>
      </w:r>
    </w:p>
    <w:bookmarkEnd w:id="341"/>
    <w:bookmarkStart w:name="z382" w:id="342"/>
    <w:p>
      <w:pPr>
        <w:spacing w:after="0"/>
        <w:ind w:left="0"/>
        <w:jc w:val="both"/>
      </w:pPr>
      <w:r>
        <w:rPr>
          <w:rFonts w:ascii="Times New Roman"/>
          <w:b w:val="false"/>
          <w:i w:val="false"/>
          <w:color w:val="000000"/>
          <w:sz w:val="28"/>
        </w:rPr>
        <w:t>
      каждый пункт в общей характеристике лекарственного препарата, ранее не известный или вытекающий из характеристик препарата и/или его терапевтической группы, следует проанализировать в доклинических и клинических обзорах/резюме и подкрепить доказательствами из опубликованной литературы и/или из результатов дополнительных исследований;</w:t>
      </w:r>
    </w:p>
    <w:bookmarkEnd w:id="342"/>
    <w:bookmarkStart w:name="z383" w:id="343"/>
    <w:p>
      <w:pPr>
        <w:spacing w:after="0"/>
        <w:ind w:left="0"/>
        <w:jc w:val="both"/>
      </w:pPr>
      <w:r>
        <w:rPr>
          <w:rFonts w:ascii="Times New Roman"/>
          <w:b w:val="false"/>
          <w:i w:val="false"/>
          <w:color w:val="000000"/>
          <w:sz w:val="28"/>
        </w:rPr>
        <w:t>
      следует представить дополнительную информацию, доказывающую, что профили безопасности и/или эффективности заявленного препарата не отличаются от таковых у референтного препарата (резюме собственных доклинических и (или) клинических исследований).</w:t>
      </w:r>
    </w:p>
    <w:bookmarkEnd w:id="343"/>
    <w:bookmarkStart w:name="z384" w:id="344"/>
    <w:p>
      <w:pPr>
        <w:spacing w:after="0"/>
        <w:ind w:left="0"/>
        <w:jc w:val="both"/>
      </w:pPr>
      <w:r>
        <w:rPr>
          <w:rFonts w:ascii="Times New Roman"/>
          <w:b w:val="false"/>
          <w:i w:val="false"/>
          <w:color w:val="000000"/>
          <w:sz w:val="28"/>
        </w:rPr>
        <w:t>
      Результаты доклинических и (или) клинических исследований гибридного лекарственного препарата следует включать в соответствующие разделы Модулей 4 и 5 или Части III, IV Перечня.</w:t>
      </w:r>
    </w:p>
    <w:bookmarkEnd w:id="344"/>
    <w:bookmarkStart w:name="z385" w:id="345"/>
    <w:p>
      <w:pPr>
        <w:spacing w:after="0"/>
        <w:ind w:left="0"/>
        <w:jc w:val="both"/>
      </w:pPr>
      <w:r>
        <w:rPr>
          <w:rFonts w:ascii="Times New Roman"/>
          <w:b w:val="false"/>
          <w:i w:val="false"/>
          <w:color w:val="000000"/>
          <w:sz w:val="28"/>
        </w:rPr>
        <w:t>
      Проведение дополнительных исследований, необходимых для воспроизведенных лекарственных препаратов и гибридных препаратов:</w:t>
      </w:r>
    </w:p>
    <w:bookmarkEnd w:id="345"/>
    <w:bookmarkStart w:name="z386" w:id="346"/>
    <w:p>
      <w:pPr>
        <w:spacing w:after="0"/>
        <w:ind w:left="0"/>
        <w:jc w:val="both"/>
      </w:pPr>
      <w:r>
        <w:rPr>
          <w:rFonts w:ascii="Times New Roman"/>
          <w:b w:val="false"/>
          <w:i w:val="false"/>
          <w:color w:val="000000"/>
          <w:sz w:val="28"/>
        </w:rPr>
        <w:t>
      1) различные соли/сложные эфиры/комплексы/их производные (с одной и той же активной частью молекулы) предоставляют доказательства того, что нет никаких изменений в фармакокинетике активной части молекулы, фармакодинамике и/или токсичности, которые существенно влияют на профиль безопасности/эффективности (иначе следует рассматривать как новое активное вещество);</w:t>
      </w:r>
    </w:p>
    <w:bookmarkEnd w:id="346"/>
    <w:bookmarkStart w:name="z387" w:id="347"/>
    <w:p>
      <w:pPr>
        <w:spacing w:after="0"/>
        <w:ind w:left="0"/>
        <w:jc w:val="both"/>
      </w:pPr>
      <w:r>
        <w:rPr>
          <w:rFonts w:ascii="Times New Roman"/>
          <w:b w:val="false"/>
          <w:i w:val="false"/>
          <w:color w:val="000000"/>
          <w:sz w:val="28"/>
        </w:rPr>
        <w:t>
      2) другой способ применения/другая лекарственная форма (для парентерального введения, необходимо проводить различия между внутриартериальным, внутривенным, внутримышечным, подкожным и другими методами введения) новый путь введения иная лекарственная форма (при том же способе введения) предоставляют клинические данные (безопасность/эффективность), исследования фармакокинетики, соответствующие доклинические данные (например, местная переносимость), если это применимо;</w:t>
      </w:r>
    </w:p>
    <w:bookmarkEnd w:id="347"/>
    <w:bookmarkStart w:name="z388" w:id="348"/>
    <w:p>
      <w:pPr>
        <w:spacing w:after="0"/>
        <w:ind w:left="0"/>
        <w:jc w:val="both"/>
      </w:pPr>
      <w:r>
        <w:rPr>
          <w:rFonts w:ascii="Times New Roman"/>
          <w:b w:val="false"/>
          <w:i w:val="false"/>
          <w:color w:val="000000"/>
          <w:sz w:val="28"/>
        </w:rPr>
        <w:t>
      3) другая дозировка при том же пути введения/лекарственной форме и показаниям к применению предоставляют исследования сравнительной биодоступности;</w:t>
      </w:r>
    </w:p>
    <w:bookmarkEnd w:id="348"/>
    <w:bookmarkStart w:name="z389" w:id="349"/>
    <w:p>
      <w:pPr>
        <w:spacing w:after="0"/>
        <w:ind w:left="0"/>
        <w:jc w:val="both"/>
      </w:pPr>
      <w:r>
        <w:rPr>
          <w:rFonts w:ascii="Times New Roman"/>
          <w:b w:val="false"/>
          <w:i w:val="false"/>
          <w:color w:val="000000"/>
          <w:sz w:val="28"/>
        </w:rPr>
        <w:t>
      4) сверхбиодоступные препараты при сохранении интервала дозирования, но со снижением дозы, предназначенные для достижения сходной концентрации в плазме/крови предоставляют исследования сравнительной биодоступности.</w:t>
      </w:r>
    </w:p>
    <w:bookmarkEnd w:id="349"/>
    <w:bookmarkStart w:name="z390" w:id="350"/>
    <w:p>
      <w:pPr>
        <w:spacing w:after="0"/>
        <w:ind w:left="0"/>
        <w:jc w:val="both"/>
      </w:pPr>
      <w:r>
        <w:rPr>
          <w:rFonts w:ascii="Times New Roman"/>
          <w:b w:val="false"/>
          <w:i w:val="false"/>
          <w:color w:val="000000"/>
          <w:sz w:val="28"/>
        </w:rPr>
        <w:t>
      4. Биологические препараты</w:t>
      </w:r>
    </w:p>
    <w:bookmarkEnd w:id="350"/>
    <w:bookmarkStart w:name="z391" w:id="351"/>
    <w:p>
      <w:pPr>
        <w:spacing w:after="0"/>
        <w:ind w:left="0"/>
        <w:jc w:val="both"/>
      </w:pPr>
      <w:r>
        <w:rPr>
          <w:rFonts w:ascii="Times New Roman"/>
          <w:b w:val="false"/>
          <w:i w:val="false"/>
          <w:color w:val="000000"/>
          <w:sz w:val="28"/>
        </w:rPr>
        <w:t>
      4.1 Для лекарственных препаратов, полученных из крови или плазмы человека заявитель предоставляет полное регистрационное досье лекарственного препарата, которое сопровождается приложением отдельного мастер-файла на плазму.</w:t>
      </w:r>
    </w:p>
    <w:bookmarkEnd w:id="351"/>
    <w:bookmarkStart w:name="z392" w:id="352"/>
    <w:p>
      <w:pPr>
        <w:spacing w:after="0"/>
        <w:ind w:left="0"/>
        <w:jc w:val="both"/>
      </w:pPr>
      <w:r>
        <w:rPr>
          <w:rFonts w:ascii="Times New Roman"/>
          <w:b w:val="false"/>
          <w:i w:val="false"/>
          <w:color w:val="000000"/>
          <w:sz w:val="28"/>
        </w:rPr>
        <w:t>
      Мастер-файл на плазму крови является самостоятельным документом, отдельным от регистрационного досье лекарственного препарата и содержащим все значимые подробные сведения о характеристиках всей плазмы крови человека, использованной в качестве исходного материала и (или) сырья при производстве субфракций или промежуточных фракций, компонентов вспомогательных веществ или активных веществ, являющихся частью лекарственных препаратов или медицинских изделий;</w:t>
      </w:r>
    </w:p>
    <w:bookmarkEnd w:id="352"/>
    <w:bookmarkStart w:name="z393" w:id="353"/>
    <w:p>
      <w:pPr>
        <w:spacing w:after="0"/>
        <w:ind w:left="0"/>
        <w:jc w:val="both"/>
      </w:pPr>
      <w:r>
        <w:rPr>
          <w:rFonts w:ascii="Times New Roman"/>
          <w:b w:val="false"/>
          <w:i w:val="false"/>
          <w:color w:val="000000"/>
          <w:sz w:val="28"/>
        </w:rPr>
        <w:t>
      каждый центр или учреждение, фракционирующие (перерабатывающие) плазму человека подготавливают и поддерживают в обновленном состоянии набор подробной значимой информации, указанной в мастер-файле на плазму крови;</w:t>
      </w:r>
    </w:p>
    <w:bookmarkEnd w:id="353"/>
    <w:bookmarkStart w:name="z394" w:id="354"/>
    <w:p>
      <w:pPr>
        <w:spacing w:after="0"/>
        <w:ind w:left="0"/>
        <w:jc w:val="both"/>
      </w:pPr>
      <w:r>
        <w:rPr>
          <w:rFonts w:ascii="Times New Roman"/>
          <w:b w:val="false"/>
          <w:i w:val="false"/>
          <w:color w:val="000000"/>
          <w:sz w:val="28"/>
        </w:rPr>
        <w:t>
      если регистрационное досье относится к компоненту, полученному из плазмы, то для использованной плазмы в качестве исходного материала (сырья) предусматривается ссылка на мастер-файл владельца.</w:t>
      </w:r>
    </w:p>
    <w:bookmarkEnd w:id="354"/>
    <w:bookmarkStart w:name="z395" w:id="355"/>
    <w:p>
      <w:pPr>
        <w:spacing w:after="0"/>
        <w:ind w:left="0"/>
        <w:jc w:val="both"/>
      </w:pPr>
      <w:r>
        <w:rPr>
          <w:rFonts w:ascii="Times New Roman"/>
          <w:b w:val="false"/>
          <w:i w:val="false"/>
          <w:color w:val="000000"/>
          <w:sz w:val="28"/>
        </w:rPr>
        <w:t>
      4.1.1 Мастер-файл владельца содержит следующую информацию о плазме, использованной как исходный материал (сырье):</w:t>
      </w:r>
    </w:p>
    <w:bookmarkEnd w:id="355"/>
    <w:bookmarkStart w:name="z396" w:id="356"/>
    <w:p>
      <w:pPr>
        <w:spacing w:after="0"/>
        <w:ind w:left="0"/>
        <w:jc w:val="both"/>
      </w:pPr>
      <w:r>
        <w:rPr>
          <w:rFonts w:ascii="Times New Roman"/>
          <w:b w:val="false"/>
          <w:i w:val="false"/>
          <w:color w:val="000000"/>
          <w:sz w:val="28"/>
        </w:rPr>
        <w:t>
      происхождение плазмы:</w:t>
      </w:r>
    </w:p>
    <w:bookmarkEnd w:id="356"/>
    <w:bookmarkStart w:name="z397" w:id="357"/>
    <w:p>
      <w:pPr>
        <w:spacing w:after="0"/>
        <w:ind w:left="0"/>
        <w:jc w:val="both"/>
      </w:pPr>
      <w:r>
        <w:rPr>
          <w:rFonts w:ascii="Times New Roman"/>
          <w:b w:val="false"/>
          <w:i w:val="false"/>
          <w:color w:val="000000"/>
          <w:sz w:val="28"/>
        </w:rPr>
        <w:t>
      информация о центрах или учреждениях, в которых проводится сбор крови (плазмы), включая данные об инспекции и представление специального разрешения на ведение данного вида деятельности, а также эпидемиологические данные об инфекциях, передающихся через кровь в регионе, где производится заготовка крови (плазмы);</w:t>
      </w:r>
    </w:p>
    <w:bookmarkEnd w:id="357"/>
    <w:bookmarkStart w:name="z398" w:id="358"/>
    <w:p>
      <w:pPr>
        <w:spacing w:after="0"/>
        <w:ind w:left="0"/>
        <w:jc w:val="both"/>
      </w:pPr>
      <w:r>
        <w:rPr>
          <w:rFonts w:ascii="Times New Roman"/>
          <w:b w:val="false"/>
          <w:i w:val="false"/>
          <w:color w:val="000000"/>
          <w:sz w:val="28"/>
        </w:rPr>
        <w:t>
      информация о центрах или учреждениях, в которых проводится контроль донаций и пулов плазмы, включая инспекционный и регуляторный статус этих центров или учреждений;</w:t>
      </w:r>
    </w:p>
    <w:bookmarkEnd w:id="358"/>
    <w:bookmarkStart w:name="z399" w:id="359"/>
    <w:p>
      <w:pPr>
        <w:spacing w:after="0"/>
        <w:ind w:left="0"/>
        <w:jc w:val="both"/>
      </w:pPr>
      <w:r>
        <w:rPr>
          <w:rFonts w:ascii="Times New Roman"/>
          <w:b w:val="false"/>
          <w:i w:val="false"/>
          <w:color w:val="000000"/>
          <w:sz w:val="28"/>
        </w:rPr>
        <w:t>
      критерии отбора (исключения) доноров крови (плазмы);</w:t>
      </w:r>
    </w:p>
    <w:bookmarkEnd w:id="359"/>
    <w:bookmarkStart w:name="z400" w:id="360"/>
    <w:p>
      <w:pPr>
        <w:spacing w:after="0"/>
        <w:ind w:left="0"/>
        <w:jc w:val="both"/>
      </w:pPr>
      <w:r>
        <w:rPr>
          <w:rFonts w:ascii="Times New Roman"/>
          <w:b w:val="false"/>
          <w:i w:val="false"/>
          <w:color w:val="000000"/>
          <w:sz w:val="28"/>
        </w:rPr>
        <w:t>
      описание действующей системы, позволяющей отследить путь каждой донации от учреждения, где собирают кровь (плазму), до готового лекарственного препарата и наоборот;</w:t>
      </w:r>
    </w:p>
    <w:bookmarkEnd w:id="360"/>
    <w:bookmarkStart w:name="z401" w:id="361"/>
    <w:p>
      <w:pPr>
        <w:spacing w:after="0"/>
        <w:ind w:left="0"/>
        <w:jc w:val="both"/>
      </w:pPr>
      <w:r>
        <w:rPr>
          <w:rFonts w:ascii="Times New Roman"/>
          <w:b w:val="false"/>
          <w:i w:val="false"/>
          <w:color w:val="000000"/>
          <w:sz w:val="28"/>
        </w:rPr>
        <w:t>
      качество плазмы и ее безопасность:</w:t>
      </w:r>
    </w:p>
    <w:bookmarkEnd w:id="361"/>
    <w:bookmarkStart w:name="z402" w:id="362"/>
    <w:p>
      <w:pPr>
        <w:spacing w:after="0"/>
        <w:ind w:left="0"/>
        <w:jc w:val="both"/>
      </w:pPr>
      <w:r>
        <w:rPr>
          <w:rFonts w:ascii="Times New Roman"/>
          <w:b w:val="false"/>
          <w:i w:val="false"/>
          <w:color w:val="000000"/>
          <w:sz w:val="28"/>
        </w:rPr>
        <w:t>
      соответствие качества статьям (монографиям) государственных фармакопей;</w:t>
      </w:r>
    </w:p>
    <w:bookmarkEnd w:id="362"/>
    <w:bookmarkStart w:name="z403" w:id="363"/>
    <w:p>
      <w:pPr>
        <w:spacing w:after="0"/>
        <w:ind w:left="0"/>
        <w:jc w:val="both"/>
      </w:pPr>
      <w:r>
        <w:rPr>
          <w:rFonts w:ascii="Times New Roman"/>
          <w:b w:val="false"/>
          <w:i w:val="false"/>
          <w:color w:val="000000"/>
          <w:sz w:val="28"/>
        </w:rPr>
        <w:t>
      контроль собранной крови (плазмы) и ее пулов на наличие возбудителей инфекций, включая информацию о методах контроля и в случае пулов плазмы - данные валидации использованных методик;</w:t>
      </w:r>
    </w:p>
    <w:bookmarkEnd w:id="363"/>
    <w:bookmarkStart w:name="z404" w:id="364"/>
    <w:p>
      <w:pPr>
        <w:spacing w:after="0"/>
        <w:ind w:left="0"/>
        <w:jc w:val="both"/>
      </w:pPr>
      <w:r>
        <w:rPr>
          <w:rFonts w:ascii="Times New Roman"/>
          <w:b w:val="false"/>
          <w:i w:val="false"/>
          <w:color w:val="000000"/>
          <w:sz w:val="28"/>
        </w:rPr>
        <w:t>
      технические характеристики контейнеров для сбора крови и плазмы, включая информацию об использованных растворах антикоагулянтов;</w:t>
      </w:r>
    </w:p>
    <w:bookmarkEnd w:id="364"/>
    <w:bookmarkStart w:name="z405" w:id="365"/>
    <w:p>
      <w:pPr>
        <w:spacing w:after="0"/>
        <w:ind w:left="0"/>
        <w:jc w:val="both"/>
      </w:pPr>
      <w:r>
        <w:rPr>
          <w:rFonts w:ascii="Times New Roman"/>
          <w:b w:val="false"/>
          <w:i w:val="false"/>
          <w:color w:val="000000"/>
          <w:sz w:val="28"/>
        </w:rPr>
        <w:t>
      условия хранения и транспортировки плазмы;</w:t>
      </w:r>
    </w:p>
    <w:bookmarkEnd w:id="365"/>
    <w:bookmarkStart w:name="z406" w:id="366"/>
    <w:p>
      <w:pPr>
        <w:spacing w:after="0"/>
        <w:ind w:left="0"/>
        <w:jc w:val="both"/>
      </w:pPr>
      <w:r>
        <w:rPr>
          <w:rFonts w:ascii="Times New Roman"/>
          <w:b w:val="false"/>
          <w:i w:val="false"/>
          <w:color w:val="000000"/>
          <w:sz w:val="28"/>
        </w:rPr>
        <w:t>
      процедура хранения любого материала, используемого для производства и (или) период карантина;</w:t>
      </w:r>
    </w:p>
    <w:bookmarkEnd w:id="366"/>
    <w:bookmarkStart w:name="z407" w:id="367"/>
    <w:p>
      <w:pPr>
        <w:spacing w:after="0"/>
        <w:ind w:left="0"/>
        <w:jc w:val="both"/>
      </w:pPr>
      <w:r>
        <w:rPr>
          <w:rFonts w:ascii="Times New Roman"/>
          <w:b w:val="false"/>
          <w:i w:val="false"/>
          <w:color w:val="000000"/>
          <w:sz w:val="28"/>
        </w:rPr>
        <w:t>
      характеристика пула плазмы;</w:t>
      </w:r>
    </w:p>
    <w:bookmarkEnd w:id="367"/>
    <w:bookmarkStart w:name="z408" w:id="368"/>
    <w:p>
      <w:pPr>
        <w:spacing w:after="0"/>
        <w:ind w:left="0"/>
        <w:jc w:val="both"/>
      </w:pPr>
      <w:r>
        <w:rPr>
          <w:rFonts w:ascii="Times New Roman"/>
          <w:b w:val="false"/>
          <w:i w:val="false"/>
          <w:color w:val="000000"/>
          <w:sz w:val="28"/>
        </w:rPr>
        <w:t>
      описание установленной системы взаимодействия между производителем лекарственного препарата, полученного из плазмы, и (или) центром или учреждением, фракционирующим и (или) перерабатывающим плазму, и центром или учреждением по сбору и контролю крови (плазмы), а также согласованные ими спецификации на плазму.</w:t>
      </w:r>
    </w:p>
    <w:bookmarkEnd w:id="368"/>
    <w:bookmarkStart w:name="z409" w:id="369"/>
    <w:p>
      <w:pPr>
        <w:spacing w:after="0"/>
        <w:ind w:left="0"/>
        <w:jc w:val="both"/>
      </w:pPr>
      <w:r>
        <w:rPr>
          <w:rFonts w:ascii="Times New Roman"/>
          <w:b w:val="false"/>
          <w:i w:val="false"/>
          <w:color w:val="000000"/>
          <w:sz w:val="28"/>
        </w:rPr>
        <w:t>
      Мастер-файл на плазму также содержит перечень лекарственных препаратов, на которые он распространяется, независимо от того, являются ли эти лекарственные препараты зарегистрированными, находятся в процессе регистрации или в стадии клинических исследований.</w:t>
      </w:r>
    </w:p>
    <w:bookmarkEnd w:id="369"/>
    <w:bookmarkStart w:name="z410" w:id="370"/>
    <w:p>
      <w:pPr>
        <w:spacing w:after="0"/>
        <w:ind w:left="0"/>
        <w:jc w:val="both"/>
      </w:pPr>
      <w:r>
        <w:rPr>
          <w:rFonts w:ascii="Times New Roman"/>
          <w:b w:val="false"/>
          <w:i w:val="false"/>
          <w:color w:val="000000"/>
          <w:sz w:val="28"/>
        </w:rPr>
        <w:t>
      4.1.2 Мастер-файл на плазму подлежит ежегодному обновлению и повторной экспертизе.</w:t>
      </w:r>
    </w:p>
    <w:bookmarkEnd w:id="370"/>
    <w:bookmarkStart w:name="z411" w:id="371"/>
    <w:p>
      <w:pPr>
        <w:spacing w:after="0"/>
        <w:ind w:left="0"/>
        <w:jc w:val="both"/>
      </w:pPr>
      <w:r>
        <w:rPr>
          <w:rFonts w:ascii="Times New Roman"/>
          <w:b w:val="false"/>
          <w:i w:val="false"/>
          <w:color w:val="000000"/>
          <w:sz w:val="28"/>
        </w:rPr>
        <w:t>
      При внесении изменений в мастер-файл на плазму он подлежит экспертизе в соответствии с процедурой внесения изменений.</w:t>
      </w:r>
    </w:p>
    <w:bookmarkEnd w:id="371"/>
    <w:bookmarkStart w:name="z412" w:id="372"/>
    <w:p>
      <w:pPr>
        <w:spacing w:after="0"/>
        <w:ind w:left="0"/>
        <w:jc w:val="both"/>
      </w:pPr>
      <w:r>
        <w:rPr>
          <w:rFonts w:ascii="Times New Roman"/>
          <w:b w:val="false"/>
          <w:i w:val="false"/>
          <w:color w:val="000000"/>
          <w:sz w:val="28"/>
        </w:rPr>
        <w:t>
      4.2 В отношении вакцин для медицинского применения требования к исходным материалам и сырью заменяются мастер файлом вакцинного антигена. В случае вакцины, не являющейся вакциной для профилактики гриппа человека, предоставляется мастер файл вакцинного антигена для каждого антигена, который является активным веществом этой вакцины.</w:t>
      </w:r>
    </w:p>
    <w:bookmarkEnd w:id="372"/>
    <w:bookmarkStart w:name="z413" w:id="373"/>
    <w:p>
      <w:pPr>
        <w:spacing w:after="0"/>
        <w:ind w:left="0"/>
        <w:jc w:val="both"/>
      </w:pPr>
      <w:r>
        <w:rPr>
          <w:rFonts w:ascii="Times New Roman"/>
          <w:b w:val="false"/>
          <w:i w:val="false"/>
          <w:color w:val="000000"/>
          <w:sz w:val="28"/>
        </w:rPr>
        <w:t>
      4.2.1 Мастер-файл вакцинного антигена содержит следующую информацию, извлеченную из соответствующей части (Активная фармацевтическая субстанция) модуля 3 "Качество".</w:t>
      </w:r>
    </w:p>
    <w:bookmarkEnd w:id="373"/>
    <w:bookmarkStart w:name="z414" w:id="374"/>
    <w:p>
      <w:pPr>
        <w:spacing w:after="0"/>
        <w:ind w:left="0"/>
        <w:jc w:val="both"/>
      </w:pPr>
      <w:r>
        <w:rPr>
          <w:rFonts w:ascii="Times New Roman"/>
          <w:b w:val="false"/>
          <w:i w:val="false"/>
          <w:color w:val="000000"/>
          <w:sz w:val="28"/>
        </w:rPr>
        <w:t>
      Активное вещество:</w:t>
      </w:r>
    </w:p>
    <w:bookmarkEnd w:id="374"/>
    <w:bookmarkStart w:name="z415" w:id="375"/>
    <w:p>
      <w:pPr>
        <w:spacing w:after="0"/>
        <w:ind w:left="0"/>
        <w:jc w:val="both"/>
      </w:pPr>
      <w:r>
        <w:rPr>
          <w:rFonts w:ascii="Times New Roman"/>
          <w:b w:val="false"/>
          <w:i w:val="false"/>
          <w:color w:val="000000"/>
          <w:sz w:val="28"/>
        </w:rPr>
        <w:t>
      общая информация, включая сведения о соответствии статье (монографии) государственных фармакопей;</w:t>
      </w:r>
    </w:p>
    <w:bookmarkEnd w:id="375"/>
    <w:bookmarkStart w:name="z416" w:id="376"/>
    <w:p>
      <w:pPr>
        <w:spacing w:after="0"/>
        <w:ind w:left="0"/>
        <w:jc w:val="both"/>
      </w:pPr>
      <w:r>
        <w:rPr>
          <w:rFonts w:ascii="Times New Roman"/>
          <w:b w:val="false"/>
          <w:i w:val="false"/>
          <w:color w:val="000000"/>
          <w:sz w:val="28"/>
        </w:rPr>
        <w:t>
      информация о производителе активного вещества: информация о производственном процессе, исходных материалах и сырье, специальных мерах относительно трансмиссивных губчатых энцефалопатий и оценке безопасности посторонних инфекционных агентов, помещениях и оборудовании;</w:t>
      </w:r>
    </w:p>
    <w:bookmarkEnd w:id="376"/>
    <w:bookmarkStart w:name="z417" w:id="377"/>
    <w:p>
      <w:pPr>
        <w:spacing w:after="0"/>
        <w:ind w:left="0"/>
        <w:jc w:val="both"/>
      </w:pPr>
      <w:r>
        <w:rPr>
          <w:rFonts w:ascii="Times New Roman"/>
          <w:b w:val="false"/>
          <w:i w:val="false"/>
          <w:color w:val="000000"/>
          <w:sz w:val="28"/>
        </w:rPr>
        <w:t>
      характеристика активного вещества;</w:t>
      </w:r>
    </w:p>
    <w:bookmarkEnd w:id="377"/>
    <w:bookmarkStart w:name="z418" w:id="378"/>
    <w:p>
      <w:pPr>
        <w:spacing w:after="0"/>
        <w:ind w:left="0"/>
        <w:jc w:val="both"/>
      </w:pPr>
      <w:r>
        <w:rPr>
          <w:rFonts w:ascii="Times New Roman"/>
          <w:b w:val="false"/>
          <w:i w:val="false"/>
          <w:color w:val="000000"/>
          <w:sz w:val="28"/>
        </w:rPr>
        <w:t>
      контроль качества активного вещества;</w:t>
      </w:r>
    </w:p>
    <w:bookmarkEnd w:id="378"/>
    <w:bookmarkStart w:name="z419" w:id="379"/>
    <w:p>
      <w:pPr>
        <w:spacing w:after="0"/>
        <w:ind w:left="0"/>
        <w:jc w:val="both"/>
      </w:pPr>
      <w:r>
        <w:rPr>
          <w:rFonts w:ascii="Times New Roman"/>
          <w:b w:val="false"/>
          <w:i w:val="false"/>
          <w:color w:val="000000"/>
          <w:sz w:val="28"/>
        </w:rPr>
        <w:t>
      стандартные образцы и материалы;</w:t>
      </w:r>
    </w:p>
    <w:bookmarkEnd w:id="379"/>
    <w:bookmarkStart w:name="z420" w:id="380"/>
    <w:p>
      <w:pPr>
        <w:spacing w:after="0"/>
        <w:ind w:left="0"/>
        <w:jc w:val="both"/>
      </w:pPr>
      <w:r>
        <w:rPr>
          <w:rFonts w:ascii="Times New Roman"/>
          <w:b w:val="false"/>
          <w:i w:val="false"/>
          <w:color w:val="000000"/>
          <w:sz w:val="28"/>
        </w:rPr>
        <w:t>
      первичная упаковка и укупорочная система активного вещества;</w:t>
      </w:r>
    </w:p>
    <w:bookmarkEnd w:id="380"/>
    <w:bookmarkStart w:name="z421" w:id="381"/>
    <w:p>
      <w:pPr>
        <w:spacing w:after="0"/>
        <w:ind w:left="0"/>
        <w:jc w:val="both"/>
      </w:pPr>
      <w:r>
        <w:rPr>
          <w:rFonts w:ascii="Times New Roman"/>
          <w:b w:val="false"/>
          <w:i w:val="false"/>
          <w:color w:val="000000"/>
          <w:sz w:val="28"/>
        </w:rPr>
        <w:t>
      стабильность активного вещества.</w:t>
      </w:r>
    </w:p>
    <w:bookmarkEnd w:id="381"/>
    <w:bookmarkStart w:name="z422" w:id="382"/>
    <w:p>
      <w:pPr>
        <w:spacing w:after="0"/>
        <w:ind w:left="0"/>
        <w:jc w:val="both"/>
      </w:pPr>
      <w:r>
        <w:rPr>
          <w:rFonts w:ascii="Times New Roman"/>
          <w:b w:val="false"/>
          <w:i w:val="false"/>
          <w:color w:val="000000"/>
          <w:sz w:val="28"/>
        </w:rPr>
        <w:t>
      4.2.2 Для новых вакцин, которые содержат новый вакцинный антиген, заявитель подает полное регистрационное досье, включая все мастер-файлы вакцинного антигена на каждый вакцинный антиген, который является частью новой вакцины, если мастер-файл вакцинного антигена на такой вакцинный антиген отсутствует.</w:t>
      </w:r>
    </w:p>
    <w:bookmarkEnd w:id="382"/>
    <w:bookmarkStart w:name="z423" w:id="383"/>
    <w:p>
      <w:pPr>
        <w:spacing w:after="0"/>
        <w:ind w:left="0"/>
        <w:jc w:val="both"/>
      </w:pPr>
      <w:r>
        <w:rPr>
          <w:rFonts w:ascii="Times New Roman"/>
          <w:b w:val="false"/>
          <w:i w:val="false"/>
          <w:color w:val="000000"/>
          <w:sz w:val="28"/>
        </w:rPr>
        <w:t>
      Указанные требования также применяются к каждой вакцине, которая состоит из новой комбинации вакцинных антигенов, независимо от того, является один или более антигенов частью вакцин, которые уже зарегистрированы.</w:t>
      </w:r>
    </w:p>
    <w:bookmarkEnd w:id="383"/>
    <w:bookmarkStart w:name="z424" w:id="384"/>
    <w:p>
      <w:pPr>
        <w:spacing w:after="0"/>
        <w:ind w:left="0"/>
        <w:jc w:val="both"/>
      </w:pPr>
      <w:r>
        <w:rPr>
          <w:rFonts w:ascii="Times New Roman"/>
          <w:b w:val="false"/>
          <w:i w:val="false"/>
          <w:color w:val="000000"/>
          <w:sz w:val="28"/>
        </w:rPr>
        <w:t>
      При внесении изменений в мастер-файл на вакцинный антиген, мастер-файл подлежит экспертизе в соответствии с процедурой внесения изменений.</w:t>
      </w:r>
    </w:p>
    <w:bookmarkEnd w:id="384"/>
    <w:bookmarkStart w:name="z425" w:id="385"/>
    <w:p>
      <w:pPr>
        <w:spacing w:after="0"/>
        <w:ind w:left="0"/>
        <w:jc w:val="both"/>
      </w:pPr>
      <w:r>
        <w:rPr>
          <w:rFonts w:ascii="Times New Roman"/>
          <w:b w:val="false"/>
          <w:i w:val="false"/>
          <w:color w:val="000000"/>
          <w:sz w:val="28"/>
        </w:rPr>
        <w:t>
      5. Биоаналогичный лекарственный препарат (биоаналог, биоподобный лекарственный препарат, биосимиляр)</w:t>
      </w:r>
    </w:p>
    <w:bookmarkEnd w:id="385"/>
    <w:bookmarkStart w:name="z426" w:id="386"/>
    <w:p>
      <w:pPr>
        <w:spacing w:after="0"/>
        <w:ind w:left="0"/>
        <w:jc w:val="both"/>
      </w:pPr>
      <w:r>
        <w:rPr>
          <w:rFonts w:ascii="Times New Roman"/>
          <w:b w:val="false"/>
          <w:i w:val="false"/>
          <w:color w:val="000000"/>
          <w:sz w:val="28"/>
        </w:rPr>
        <w:t>
      5.1. Для экспертизы биоаналогичного лекарственного препарата предоставляются данные сравнительных исследований его с оригинальным (референтным) биологическим лекарственным средством.</w:t>
      </w:r>
    </w:p>
    <w:bookmarkEnd w:id="386"/>
    <w:bookmarkStart w:name="z427" w:id="387"/>
    <w:p>
      <w:pPr>
        <w:spacing w:after="0"/>
        <w:ind w:left="0"/>
        <w:jc w:val="both"/>
      </w:pPr>
      <w:r>
        <w:rPr>
          <w:rFonts w:ascii="Times New Roman"/>
          <w:b w:val="false"/>
          <w:i w:val="false"/>
          <w:color w:val="000000"/>
          <w:sz w:val="28"/>
        </w:rPr>
        <w:t>
      В Модуле 1 формата ОТД регистрационного досье или Части I Перечня заявитель представляет резюме обоснований и фактов, показывающих, что лекарственный препарат, подаваемый на экспертизу, является биоаналогичным (биоподобным) лекарственным препаратом оригинальному (референтному) лекарственному препарату. Резюме содержит информацию о лекарственном препарате, активном веществе, лекарственной форме, дозировках, показаниях к применению и способе применения в сравнении с аналогичной информацией об оригинальном (референтном) лекарственном препарате.</w:t>
      </w:r>
    </w:p>
    <w:bookmarkEnd w:id="387"/>
    <w:bookmarkStart w:name="z428" w:id="388"/>
    <w:p>
      <w:pPr>
        <w:spacing w:after="0"/>
        <w:ind w:left="0"/>
        <w:jc w:val="both"/>
      </w:pPr>
      <w:r>
        <w:rPr>
          <w:rFonts w:ascii="Times New Roman"/>
          <w:b w:val="false"/>
          <w:i w:val="false"/>
          <w:color w:val="000000"/>
          <w:sz w:val="28"/>
        </w:rPr>
        <w:t>
      В Модуле 1 формата ОТД регистрационного досье или Части I Перечня вместе с краткой информацией о системе фармаконадзора держателя регистрационного удостоверения представляется план управления рисками на заявляемый на экспертизу биоаналогичный (биоподобный) лекарственный препарат.</w:t>
      </w:r>
    </w:p>
    <w:bookmarkEnd w:id="388"/>
    <w:bookmarkStart w:name="z429" w:id="389"/>
    <w:p>
      <w:pPr>
        <w:spacing w:after="0"/>
        <w:ind w:left="0"/>
        <w:jc w:val="both"/>
      </w:pPr>
      <w:r>
        <w:rPr>
          <w:rFonts w:ascii="Times New Roman"/>
          <w:b w:val="false"/>
          <w:i w:val="false"/>
          <w:color w:val="000000"/>
          <w:sz w:val="28"/>
        </w:rPr>
        <w:t>
      5.2. Качество, безопасность, эффективность и иммуногенность биоаналогичного лекарственного препарата на производственной, доклинической и клинической фазе его разработки сравниваются с одним и тем же эталонным референтным биологическим лекарственным средством в соответствии с правилами исследования биологических лекарственных средств в рамках Евразийского экономического союза.</w:t>
      </w:r>
    </w:p>
    <w:bookmarkEnd w:id="389"/>
    <w:bookmarkStart w:name="z430" w:id="390"/>
    <w:p>
      <w:pPr>
        <w:spacing w:after="0"/>
        <w:ind w:left="0"/>
        <w:jc w:val="both"/>
      </w:pPr>
      <w:r>
        <w:rPr>
          <w:rFonts w:ascii="Times New Roman"/>
          <w:b w:val="false"/>
          <w:i w:val="false"/>
          <w:color w:val="000000"/>
          <w:sz w:val="28"/>
        </w:rPr>
        <w:t>
      В Модулях 2, 3, 4 и 5 формата ОТД или Части II, III, IV Перечня регистрационного досье биосимиляра содержится следующая информация:</w:t>
      </w:r>
    </w:p>
    <w:bookmarkEnd w:id="390"/>
    <w:bookmarkStart w:name="z431" w:id="391"/>
    <w:p>
      <w:pPr>
        <w:spacing w:after="0"/>
        <w:ind w:left="0"/>
        <w:jc w:val="both"/>
      </w:pPr>
      <w:r>
        <w:rPr>
          <w:rFonts w:ascii="Times New Roman"/>
          <w:b w:val="false"/>
          <w:i w:val="false"/>
          <w:color w:val="000000"/>
          <w:sz w:val="28"/>
        </w:rPr>
        <w:t>
      1) подтверждение сходства молекулярных и биологических характеристик активных веществ биосимиляра и эталонного биологического лекарственного средства (детали по первичной структуре и структурам более высокого порядка, посттрансляционным модификациям (включая, в частности гликоформы), биологической активности, чистоте, примесям);</w:t>
      </w:r>
    </w:p>
    <w:bookmarkEnd w:id="391"/>
    <w:bookmarkStart w:name="z432" w:id="392"/>
    <w:p>
      <w:pPr>
        <w:spacing w:after="0"/>
        <w:ind w:left="0"/>
        <w:jc w:val="both"/>
      </w:pPr>
      <w:r>
        <w:rPr>
          <w:rFonts w:ascii="Times New Roman"/>
          <w:b w:val="false"/>
          <w:i w:val="false"/>
          <w:color w:val="000000"/>
          <w:sz w:val="28"/>
        </w:rPr>
        <w:t>
      2) подтверждение сходства характеристик готового препарата (лекарственная форма, количественный и качественный состав, дозировка, способ применения, условия хранения, срок хранения, стабильность, профиль примесей) биосимиляра и эталонного биологического лекарственного средства; допускается различие в профиле примесей и вспомогательных веществах биосимиляра и референтного препарата, заявителем принимается во внимание наличие новейших технологий, демонстрируется соответствие выбранного состава по таким критериям, как профиль примесей, стабильность, совместимость (со вспомогательными веществами, растворителями и материалами упаковки), целостность (как на биологическом, так и физико-химическом уровне), активность и сила действия активного вещества;</w:t>
      </w:r>
    </w:p>
    <w:bookmarkEnd w:id="392"/>
    <w:bookmarkStart w:name="z433" w:id="393"/>
    <w:p>
      <w:pPr>
        <w:spacing w:after="0"/>
        <w:ind w:left="0"/>
        <w:jc w:val="both"/>
      </w:pPr>
      <w:r>
        <w:rPr>
          <w:rFonts w:ascii="Times New Roman"/>
          <w:b w:val="false"/>
          <w:i w:val="false"/>
          <w:color w:val="000000"/>
          <w:sz w:val="28"/>
        </w:rPr>
        <w:t>
      3) критерии выбора эталонного биологического лекарственного средства;</w:t>
      </w:r>
    </w:p>
    <w:bookmarkEnd w:id="393"/>
    <w:bookmarkStart w:name="z434" w:id="394"/>
    <w:p>
      <w:pPr>
        <w:spacing w:after="0"/>
        <w:ind w:left="0"/>
        <w:jc w:val="both"/>
      </w:pPr>
      <w:r>
        <w:rPr>
          <w:rFonts w:ascii="Times New Roman"/>
          <w:b w:val="false"/>
          <w:i w:val="false"/>
          <w:color w:val="000000"/>
          <w:sz w:val="28"/>
        </w:rPr>
        <w:t>
      4) в случае различий при разработке биосимиляра, которые обладают потенциальным воздействием на его безопасность или эффективность, предоставляются дополнительные данные по исследованиям на животных и клиническим исследованиям для того, чтобы охарактеризовать различия;</w:t>
      </w:r>
    </w:p>
    <w:bookmarkEnd w:id="394"/>
    <w:bookmarkStart w:name="z435" w:id="395"/>
    <w:p>
      <w:pPr>
        <w:spacing w:after="0"/>
        <w:ind w:left="0"/>
        <w:jc w:val="both"/>
      </w:pPr>
      <w:r>
        <w:rPr>
          <w:rFonts w:ascii="Times New Roman"/>
          <w:b w:val="false"/>
          <w:i w:val="false"/>
          <w:color w:val="000000"/>
          <w:sz w:val="28"/>
        </w:rPr>
        <w:t>
      5) полное описание и пакет данных по производственному процессу, начиная с разработки векторов экспрессии и банков клеток, культуры/брожения клеток, сбора, очистки, реакций модификации, наполнения контейнеров для балк-продукта и готовой лекарственной формы, хранения;</w:t>
      </w:r>
    </w:p>
    <w:bookmarkEnd w:id="395"/>
    <w:bookmarkStart w:name="z436" w:id="396"/>
    <w:p>
      <w:pPr>
        <w:spacing w:after="0"/>
        <w:ind w:left="0"/>
        <w:jc w:val="both"/>
      </w:pPr>
      <w:r>
        <w:rPr>
          <w:rFonts w:ascii="Times New Roman"/>
          <w:b w:val="false"/>
          <w:i w:val="false"/>
          <w:color w:val="000000"/>
          <w:sz w:val="28"/>
        </w:rPr>
        <w:t>
      6) исследования, проводимые в ходе фармацевтической разработки для определения и валидации лекарственной формы, состава и системы упаковки/укупорки (включая их целостность для предотвращения микробного загрязнения);</w:t>
      </w:r>
    </w:p>
    <w:bookmarkEnd w:id="396"/>
    <w:bookmarkStart w:name="z437" w:id="397"/>
    <w:p>
      <w:pPr>
        <w:spacing w:after="0"/>
        <w:ind w:left="0"/>
        <w:jc w:val="both"/>
      </w:pPr>
      <w:r>
        <w:rPr>
          <w:rFonts w:ascii="Times New Roman"/>
          <w:b w:val="false"/>
          <w:i w:val="false"/>
          <w:color w:val="000000"/>
          <w:sz w:val="28"/>
        </w:rPr>
        <w:t>
      7) спецификация биосимляра, отражающая и контролирующая важные качественные показатели лекарственного средства, известные для эталонного биологического лекарственного средства (такие как идентификация; чистота; активность; молекулярная гетерогенность в плане размеров, заряда и гидрофобности, где возможно их определение; степень сиалирования; количество отдельных полипептидных цепей; гликозилирование функциональной области; уровни агрегации; примеси, такие как белок и ДНК клетки-хозяина);</w:t>
      </w:r>
    </w:p>
    <w:bookmarkEnd w:id="397"/>
    <w:bookmarkStart w:name="z438" w:id="398"/>
    <w:p>
      <w:pPr>
        <w:spacing w:after="0"/>
        <w:ind w:left="0"/>
        <w:jc w:val="both"/>
      </w:pPr>
      <w:r>
        <w:rPr>
          <w:rFonts w:ascii="Times New Roman"/>
          <w:b w:val="false"/>
          <w:i w:val="false"/>
          <w:color w:val="000000"/>
          <w:sz w:val="28"/>
        </w:rPr>
        <w:t>
      8) исследования стабильности;</w:t>
      </w:r>
    </w:p>
    <w:bookmarkEnd w:id="398"/>
    <w:bookmarkStart w:name="z439" w:id="399"/>
    <w:p>
      <w:pPr>
        <w:spacing w:after="0"/>
        <w:ind w:left="0"/>
        <w:jc w:val="both"/>
      </w:pPr>
      <w:r>
        <w:rPr>
          <w:rFonts w:ascii="Times New Roman"/>
          <w:b w:val="false"/>
          <w:i w:val="false"/>
          <w:color w:val="000000"/>
          <w:sz w:val="28"/>
        </w:rPr>
        <w:t>
      9) результаты доклинических (неклинических) исследований (в основе доклинических исследований лежит подход, основанный на оценке рисков, и, там где возможно, следует избегать проведения исследований на животных): ин-витро исследования связывания с рецептором или клеточные анализы (например, анализ пролиферации клеток или анализ цитотоксичности) являются необходимыми доклиническими исследованиями; ин-виво исследования на подходящем виде животных (на котором была изучена фармакодинамическая и (или) токсикологическая активность эталонного биологического лекарственного средства); кривая зависимости эффекта от дозы ("доза-эффект"), определение начальной безопасной дозы и схем повышения дозы в последующих клинических исследованиях, исследования фармакологической безопасности; результаты как минимум одного исследовании токсичности при многократном введении, включая оценку токсикокинетики, определение и характеристики иммунных ответов, в том числе титры антител, перекрестная реактивность с гомологичными эндогенными белками и нейтрализующая способность; оценка местной переносимости; данные токсикологических исследований, включающие оценку репродуктивной токсичности, генотоксичности, мутагенности и канцерогенности (при необходимости) требуется предоставлять в тех случаях, когда результаты исследования токсичности при многократном введении, исследования местной переносимости выявляют потенциальные риски и (или) когда известны токсикологические свойства эталонного биологического лекарственного средства (например, известные побочные эффекты эталонного биопрепарата на репродуктивную функцию);</w:t>
      </w:r>
    </w:p>
    <w:bookmarkEnd w:id="399"/>
    <w:bookmarkStart w:name="z440" w:id="400"/>
    <w:p>
      <w:pPr>
        <w:spacing w:after="0"/>
        <w:ind w:left="0"/>
        <w:jc w:val="both"/>
      </w:pPr>
      <w:r>
        <w:rPr>
          <w:rFonts w:ascii="Times New Roman"/>
          <w:b w:val="false"/>
          <w:i w:val="false"/>
          <w:color w:val="000000"/>
          <w:sz w:val="28"/>
        </w:rPr>
        <w:t>
      10) результаты клинических исследований (характер и сложность референтного препарат, степень сходства, наблюдаемая в физико-химических, биологических исследованиях будут влиять на планирование клинических исследований):</w:t>
      </w:r>
    </w:p>
    <w:bookmarkEnd w:id="400"/>
    <w:bookmarkStart w:name="z441" w:id="401"/>
    <w:p>
      <w:pPr>
        <w:spacing w:after="0"/>
        <w:ind w:left="0"/>
        <w:jc w:val="both"/>
      </w:pPr>
      <w:r>
        <w:rPr>
          <w:rFonts w:ascii="Times New Roman"/>
          <w:b w:val="false"/>
          <w:i w:val="false"/>
          <w:color w:val="000000"/>
          <w:sz w:val="28"/>
        </w:rPr>
        <w:t>
      фармакокинетические исследования (фармакокинетические исследования при однократном введении; фармакокинетические исследования при многократном введении при наличии зависимости фармакокинетики от дозы и времени; фармакокинетическое сравнение биосимиляра и референтного препарата включает всасывание, биодоступность, характеристики выведения (клиренс и (или) период полувыведения));</w:t>
      </w:r>
    </w:p>
    <w:bookmarkEnd w:id="401"/>
    <w:bookmarkStart w:name="z442" w:id="402"/>
    <w:p>
      <w:pPr>
        <w:spacing w:after="0"/>
        <w:ind w:left="0"/>
        <w:jc w:val="both"/>
      </w:pPr>
      <w:r>
        <w:rPr>
          <w:rFonts w:ascii="Times New Roman"/>
          <w:b w:val="false"/>
          <w:i w:val="false"/>
          <w:color w:val="000000"/>
          <w:sz w:val="28"/>
        </w:rPr>
        <w:t>
      фармакодинамические исследования (фармакодинамические эффекты оцениваются на подходящей популяции и с применением доз из крутой части кривой зависимости доза-эффект в доклинических исследованиях; фармакодинамические маркеры выбираются в зависимости от их клинической значимости);</w:t>
      </w:r>
    </w:p>
    <w:bookmarkEnd w:id="402"/>
    <w:bookmarkStart w:name="z443" w:id="403"/>
    <w:p>
      <w:pPr>
        <w:spacing w:after="0"/>
        <w:ind w:left="0"/>
        <w:jc w:val="both"/>
      </w:pPr>
      <w:r>
        <w:rPr>
          <w:rFonts w:ascii="Times New Roman"/>
          <w:b w:val="false"/>
          <w:i w:val="false"/>
          <w:color w:val="000000"/>
          <w:sz w:val="28"/>
        </w:rPr>
        <w:t>
      сравнительные клинические исследования, включая оценку вида, частоты и тяжести нежелательных явлений/побочных реакций;</w:t>
      </w:r>
    </w:p>
    <w:bookmarkEnd w:id="403"/>
    <w:bookmarkStart w:name="z444" w:id="404"/>
    <w:p>
      <w:pPr>
        <w:spacing w:after="0"/>
        <w:ind w:left="0"/>
        <w:jc w:val="both"/>
      </w:pPr>
      <w:r>
        <w:rPr>
          <w:rFonts w:ascii="Times New Roman"/>
          <w:b w:val="false"/>
          <w:i w:val="false"/>
          <w:color w:val="000000"/>
          <w:sz w:val="28"/>
        </w:rPr>
        <w:t>
      исследования иммуногенности на целевой группе (сравнение частоты и типа образующихся антител и потенциальные клинические последствия иммунного ответа для биосимиляра и референтного препарата; иммуногенность исследуется на популяции пациентов с самым высоким риском иммунного ответа и иммунных побочных реакций; предоставляется обоснование стратегии определения антител, включая выбор, оценку и характеристику методов, установление времени отбора проб, в том числе на исходном уровне, объемы, обработку и хранение проб, а также статистические методы анализа данных; аналитические методы определения антител валидируются для намеченной цели, проводится скрининговый анализ достаточной чувствительности метода, проводится определение нейтрализующих антител; период наблюдения при исследованиях на иммуногенность соответствует планируемой длительности лечения и предполагаемого времени образования антител, и не меньше 12 месяцев, при другой длительности исследования представляется обоснование; при значимых случаях образования титров антител, их стойкость в течение определенного времени, потенциальные изменения характера иммунного ответа и клинические последствия требуется исследовать в до- и после регистрационный период);</w:t>
      </w:r>
    </w:p>
    <w:bookmarkEnd w:id="404"/>
    <w:bookmarkStart w:name="z445" w:id="405"/>
    <w:p>
      <w:pPr>
        <w:spacing w:after="0"/>
        <w:ind w:left="0"/>
        <w:jc w:val="both"/>
      </w:pPr>
      <w:r>
        <w:rPr>
          <w:rFonts w:ascii="Times New Roman"/>
          <w:b w:val="false"/>
          <w:i w:val="false"/>
          <w:color w:val="000000"/>
          <w:sz w:val="28"/>
        </w:rPr>
        <w:t>
      основные клинические данные получаются с использованием лекарственного средства, произведенного путем окончательного производственного процесса, т.е. лекарственного средства, на которое подается заявление на государственную регистрацию;</w:t>
      </w:r>
    </w:p>
    <w:bookmarkEnd w:id="405"/>
    <w:bookmarkStart w:name="z446" w:id="406"/>
    <w:p>
      <w:pPr>
        <w:spacing w:after="0"/>
        <w:ind w:left="0"/>
        <w:jc w:val="both"/>
      </w:pPr>
      <w:r>
        <w:rPr>
          <w:rFonts w:ascii="Times New Roman"/>
          <w:b w:val="false"/>
          <w:i w:val="false"/>
          <w:color w:val="000000"/>
          <w:sz w:val="28"/>
        </w:rPr>
        <w:t>
      для любых отклонений от этих требований заявитель представляет обоснование, и при необходимости, данные дополнительных фармакокинетических исследований, сравнивающих фармакокинетические профили лекарственного средства с окончательным и более ранним составом;</w:t>
      </w:r>
    </w:p>
    <w:bookmarkEnd w:id="406"/>
    <w:bookmarkStart w:name="z447" w:id="407"/>
    <w:p>
      <w:pPr>
        <w:spacing w:after="0"/>
        <w:ind w:left="0"/>
        <w:jc w:val="both"/>
      </w:pPr>
      <w:r>
        <w:rPr>
          <w:rFonts w:ascii="Times New Roman"/>
          <w:b w:val="false"/>
          <w:i w:val="false"/>
          <w:color w:val="000000"/>
          <w:sz w:val="28"/>
        </w:rPr>
        <w:t>
      11) спецификацию безопасности (с описанием важных выявленных и потенциальных проблем безопасности эталонного биопрепарата, класса лекарственного вещества и (или) биосимиляра) и план фармаконадзора биосимиляра в пострегистрационный период (с описанием планируемых пострегистрационных мероприятий и методов, основывающихся на спецификации безопасности, плана управления и минимизации рисков, в том числе образовательные материалы для пациентов и (или) лечащих врачей);</w:t>
      </w:r>
    </w:p>
    <w:bookmarkEnd w:id="407"/>
    <w:bookmarkStart w:name="z448" w:id="408"/>
    <w:p>
      <w:pPr>
        <w:spacing w:after="0"/>
        <w:ind w:left="0"/>
        <w:jc w:val="both"/>
      </w:pPr>
      <w:r>
        <w:rPr>
          <w:rFonts w:ascii="Times New Roman"/>
          <w:b w:val="false"/>
          <w:i w:val="false"/>
          <w:color w:val="000000"/>
          <w:sz w:val="28"/>
        </w:rPr>
        <w:t>
      12) экстраполирование данных по эффективности и безопасности с одного терапевтического показания на другое: если референтный препарат имеет более одного показания к применению, заявитель предоставляет обоснование отсутствия клинических исследований эффективности и безопасности биосимиляра по другим показаниям к применению, по которым не проведены клинические исследования биосимиляра; в обосновании отражается опыт клинического применения, доступность данных литературы, механизмов действия активного вещества референтного препарата для каждого показания (включая степень их достоверности) и вовлеченных рецепторов; при наличии доказательств, что при разных показаниях к применению вовлекаются различные активные центры действующего вещества референтного препарата или различные рецепторы клетки мишени или что профиль безопасности препарата различается для разных показаний к применению, предоставляются данные клинических исследований; для экстраполирования данных по безопасности следует принять во внимание факторы, связанные с пациентом (сопутствующее лечение, сопутствующие заболевания и иммунный статус), факторы, связанные с заболеванием (реакции, сходные с таковыми клеток мишеней); объем таких данных рассматривается в свете совокупности доказательств, полученных при установлении сопоставимости биосимиляра и потенциальных остающихся неопределенностей.</w:t>
      </w:r>
    </w:p>
    <w:bookmarkEnd w:id="408"/>
    <w:bookmarkStart w:name="z449" w:id="409"/>
    <w:p>
      <w:pPr>
        <w:spacing w:after="0"/>
        <w:ind w:left="0"/>
        <w:jc w:val="both"/>
      </w:pPr>
      <w:r>
        <w:rPr>
          <w:rFonts w:ascii="Times New Roman"/>
          <w:b w:val="false"/>
          <w:i w:val="false"/>
          <w:color w:val="000000"/>
          <w:sz w:val="28"/>
        </w:rPr>
        <w:t>
      6. Комбинированные лекарственные препараты</w:t>
      </w:r>
    </w:p>
    <w:bookmarkEnd w:id="409"/>
    <w:bookmarkStart w:name="z450" w:id="410"/>
    <w:p>
      <w:pPr>
        <w:spacing w:after="0"/>
        <w:ind w:left="0"/>
        <w:jc w:val="both"/>
      </w:pPr>
      <w:r>
        <w:rPr>
          <w:rFonts w:ascii="Times New Roman"/>
          <w:b w:val="false"/>
          <w:i w:val="false"/>
          <w:color w:val="000000"/>
          <w:sz w:val="28"/>
        </w:rPr>
        <w:t>
      Для новых лекарственных препаратов, представляющих собой комбинацию двух или более ранее известных активных веществ в одной лекарственной форме, представляется полное регистрационное досье (Модули 1-5, Части I-IV Перечня). Модуль 3 или Часть II включает сведения о производстве, контроле качества, производителе каждого активного вещества, входящего в состав комбинированных лекарственных препаратов. В Модулях 4 и 5 или Частях III, IV Перечня представляются результаты доклинических и клинических исследований заявляемых комбинаций активных веществ.</w:t>
      </w:r>
    </w:p>
    <w:bookmarkEnd w:id="410"/>
    <w:bookmarkStart w:name="z451" w:id="411"/>
    <w:p>
      <w:pPr>
        <w:spacing w:after="0"/>
        <w:ind w:left="0"/>
        <w:jc w:val="both"/>
      </w:pPr>
      <w:r>
        <w:rPr>
          <w:rFonts w:ascii="Times New Roman"/>
          <w:b w:val="false"/>
          <w:i w:val="false"/>
          <w:color w:val="000000"/>
          <w:sz w:val="28"/>
        </w:rPr>
        <w:t>
      7. Лекарственные средства с хорошо изученным медицинским применением.</w:t>
      </w:r>
    </w:p>
    <w:bookmarkEnd w:id="411"/>
    <w:bookmarkStart w:name="z452" w:id="412"/>
    <w:p>
      <w:pPr>
        <w:spacing w:after="0"/>
        <w:ind w:left="0"/>
        <w:jc w:val="both"/>
      </w:pPr>
      <w:r>
        <w:rPr>
          <w:rFonts w:ascii="Times New Roman"/>
          <w:b w:val="false"/>
          <w:i w:val="false"/>
          <w:color w:val="000000"/>
          <w:sz w:val="28"/>
        </w:rPr>
        <w:t>
      К лекарственным препаратам с подтвержденной эффективностью и приемлемым уровнем безопасности активное вещество которых хорошо изучено в медицинском применении (к которым относятся, например, лекарственные препараты из сырья природного происхождения (деготь березовый, змеиный яд, продукты пчеловодства, медицинские пиявки, желчь, минералы) витамины и витаминно-минеральные комплексы, растворы антисептиков (перекись водорода, йод, бриллиантовый зеленый и др.), вода для инъекций, адсорбенты (уголь активированный и т.д.), карминативные лекарственные препараты, лекарственные препараты из группы раздражающих (меновазин и др.), обволакивающих средств представляются Модули 1, 2 и 3 и Части I, II Перечня. В Модулях 4 и 5 или Части III, IV Перечня в подробной научной библиографии указываются доклинические и клинические характеристики.</w:t>
      </w:r>
    </w:p>
    <w:bookmarkEnd w:id="412"/>
    <w:bookmarkStart w:name="z453" w:id="413"/>
    <w:p>
      <w:pPr>
        <w:spacing w:after="0"/>
        <w:ind w:left="0"/>
        <w:jc w:val="both"/>
      </w:pPr>
      <w:r>
        <w:rPr>
          <w:rFonts w:ascii="Times New Roman"/>
          <w:b w:val="false"/>
          <w:i w:val="false"/>
          <w:color w:val="000000"/>
          <w:sz w:val="28"/>
        </w:rPr>
        <w:t>
      Для подтверждения хорошо изученного медицинского применения представляются данные:</w:t>
      </w:r>
    </w:p>
    <w:bookmarkEnd w:id="413"/>
    <w:bookmarkStart w:name="z454" w:id="414"/>
    <w:p>
      <w:pPr>
        <w:spacing w:after="0"/>
        <w:ind w:left="0"/>
        <w:jc w:val="both"/>
      </w:pPr>
      <w:r>
        <w:rPr>
          <w:rFonts w:ascii="Times New Roman"/>
          <w:b w:val="false"/>
          <w:i w:val="false"/>
          <w:color w:val="000000"/>
          <w:sz w:val="28"/>
        </w:rPr>
        <w:t>
      1) факторы, которые необходимо учитывать при определении хорошо изученного медицинского применения компонентов лекарственных средств:</w:t>
      </w:r>
    </w:p>
    <w:bookmarkEnd w:id="414"/>
    <w:bookmarkStart w:name="z455" w:id="415"/>
    <w:p>
      <w:pPr>
        <w:spacing w:after="0"/>
        <w:ind w:left="0"/>
        <w:jc w:val="both"/>
      </w:pPr>
      <w:r>
        <w:rPr>
          <w:rFonts w:ascii="Times New Roman"/>
          <w:b w:val="false"/>
          <w:i w:val="false"/>
          <w:color w:val="000000"/>
          <w:sz w:val="28"/>
        </w:rPr>
        <w:t>
      время, в течение которого используется активное вещество в медицинской практике;</w:t>
      </w:r>
    </w:p>
    <w:bookmarkEnd w:id="415"/>
    <w:bookmarkStart w:name="z456" w:id="416"/>
    <w:p>
      <w:pPr>
        <w:spacing w:after="0"/>
        <w:ind w:left="0"/>
        <w:jc w:val="both"/>
      </w:pPr>
      <w:r>
        <w:rPr>
          <w:rFonts w:ascii="Times New Roman"/>
          <w:b w:val="false"/>
          <w:i w:val="false"/>
          <w:color w:val="000000"/>
          <w:sz w:val="28"/>
        </w:rPr>
        <w:t>
      количественные аспекты использования активного вещества;</w:t>
      </w:r>
    </w:p>
    <w:bookmarkEnd w:id="416"/>
    <w:bookmarkStart w:name="z457" w:id="417"/>
    <w:p>
      <w:pPr>
        <w:spacing w:after="0"/>
        <w:ind w:left="0"/>
        <w:jc w:val="both"/>
      </w:pPr>
      <w:r>
        <w:rPr>
          <w:rFonts w:ascii="Times New Roman"/>
          <w:b w:val="false"/>
          <w:i w:val="false"/>
          <w:color w:val="000000"/>
          <w:sz w:val="28"/>
        </w:rPr>
        <w:t>
      частота научных публикаций и актуальности использования активного вещества в течение последних 5 лет перед подачей заявления (со ссылкой на публикации в научных источниках);</w:t>
      </w:r>
    </w:p>
    <w:bookmarkEnd w:id="417"/>
    <w:bookmarkStart w:name="z458" w:id="418"/>
    <w:p>
      <w:pPr>
        <w:spacing w:after="0"/>
        <w:ind w:left="0"/>
        <w:jc w:val="both"/>
      </w:pPr>
      <w:r>
        <w:rPr>
          <w:rFonts w:ascii="Times New Roman"/>
          <w:b w:val="false"/>
          <w:i w:val="false"/>
          <w:color w:val="000000"/>
          <w:sz w:val="28"/>
        </w:rPr>
        <w:t>
      согласованность научных оценок.</w:t>
      </w:r>
    </w:p>
    <w:bookmarkEnd w:id="418"/>
    <w:bookmarkStart w:name="z459" w:id="419"/>
    <w:p>
      <w:pPr>
        <w:spacing w:after="0"/>
        <w:ind w:left="0"/>
        <w:jc w:val="both"/>
      </w:pPr>
      <w:r>
        <w:rPr>
          <w:rFonts w:ascii="Times New Roman"/>
          <w:b w:val="false"/>
          <w:i w:val="false"/>
          <w:color w:val="000000"/>
          <w:sz w:val="28"/>
        </w:rPr>
        <w:t xml:space="preserve">
      Для определения хорошо изученного применения различных активных веществ предоставляется оценка за различные периоды времени. Период времени, необходимый для определения хорошо изученного медицинского применения активного вещества, составляет не менее 10 лет с даты первого систематического и документированного применения лекарственного средства. </w:t>
      </w:r>
    </w:p>
    <w:bookmarkEnd w:id="419"/>
    <w:bookmarkStart w:name="z460" w:id="420"/>
    <w:p>
      <w:pPr>
        <w:spacing w:after="0"/>
        <w:ind w:left="0"/>
        <w:jc w:val="both"/>
      </w:pPr>
      <w:r>
        <w:rPr>
          <w:rFonts w:ascii="Times New Roman"/>
          <w:b w:val="false"/>
          <w:i w:val="false"/>
          <w:color w:val="000000"/>
          <w:sz w:val="28"/>
        </w:rPr>
        <w:t>
      Биологические лекарственные препараты и лекарственные препараты, для которых требуется проведение исследований биоэквивалентности и (или) клинических исследований, не относятся к категории лекарственных препаратов с хорошо изученным применением.</w:t>
      </w:r>
    </w:p>
    <w:bookmarkEnd w:id="420"/>
    <w:bookmarkStart w:name="z461" w:id="421"/>
    <w:p>
      <w:pPr>
        <w:spacing w:after="0"/>
        <w:ind w:left="0"/>
        <w:jc w:val="both"/>
      </w:pPr>
      <w:r>
        <w:rPr>
          <w:rFonts w:ascii="Times New Roman"/>
          <w:b w:val="false"/>
          <w:i w:val="false"/>
          <w:color w:val="000000"/>
          <w:sz w:val="28"/>
        </w:rPr>
        <w:t>
      2) материалы регистрационного досье, представленные заявителем, включают все аспекты оценки безопасности и эффективности, содержат ссылку на обзор соответствующей литературы с учетом пред- и пострегистрационных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исследований, всю документацию, как положительную, так и отрицательную. Библиографическая ссылка на другие источники доказательств (пострегистрационные исследования, эпидемиологические исследования), кроме данных, касающихся методов контроля и испытаний, является доказательством безопасности и эффективности лекарственного препарата при условии, что в регистрационном досье четко объяснено и обосновано использование этих источников информации;</w:t>
      </w:r>
    </w:p>
    <w:bookmarkEnd w:id="421"/>
    <w:bookmarkStart w:name="z462" w:id="422"/>
    <w:p>
      <w:pPr>
        <w:spacing w:after="0"/>
        <w:ind w:left="0"/>
        <w:jc w:val="both"/>
      </w:pPr>
      <w:r>
        <w:rPr>
          <w:rFonts w:ascii="Times New Roman"/>
          <w:b w:val="false"/>
          <w:i w:val="false"/>
          <w:color w:val="000000"/>
          <w:sz w:val="28"/>
        </w:rPr>
        <w:t>
      3) обоснование доказанного приемлемого уровня безопасности и/или эффективности, несмотря на отсутствие некоторых исследований;</w:t>
      </w:r>
    </w:p>
    <w:bookmarkEnd w:id="422"/>
    <w:bookmarkStart w:name="z463" w:id="423"/>
    <w:p>
      <w:pPr>
        <w:spacing w:after="0"/>
        <w:ind w:left="0"/>
        <w:jc w:val="both"/>
      </w:pPr>
      <w:r>
        <w:rPr>
          <w:rFonts w:ascii="Times New Roman"/>
          <w:b w:val="false"/>
          <w:i w:val="false"/>
          <w:color w:val="000000"/>
          <w:sz w:val="28"/>
        </w:rPr>
        <w:t>
      4) в доклинических и/или клинических обзорах объяснить значимость любых представленных данных, касающихся уже зарегистрированного лекарственного препарата, отличного от того, который предлагается к регистрации. Представляется обоснование по поводу того, можно ли заявленный лекарственный препарат считать подобным уже зарегистрированному лекарственному препарату, несмотря на существующие различия;</w:t>
      </w:r>
    </w:p>
    <w:bookmarkEnd w:id="423"/>
    <w:bookmarkStart w:name="z464" w:id="424"/>
    <w:p>
      <w:pPr>
        <w:spacing w:after="0"/>
        <w:ind w:left="0"/>
        <w:jc w:val="both"/>
      </w:pPr>
      <w:r>
        <w:rPr>
          <w:rFonts w:ascii="Times New Roman"/>
          <w:b w:val="false"/>
          <w:i w:val="false"/>
          <w:color w:val="000000"/>
          <w:sz w:val="28"/>
        </w:rPr>
        <w:t>
      5) пострегистрационный опыт использования содержит информацию об использовании других лекарственных препаратов, содержащих те же активные вещества;</w:t>
      </w:r>
    </w:p>
    <w:bookmarkEnd w:id="424"/>
    <w:bookmarkStart w:name="z465" w:id="425"/>
    <w:p>
      <w:pPr>
        <w:spacing w:after="0"/>
        <w:ind w:left="0"/>
        <w:jc w:val="both"/>
      </w:pPr>
      <w:r>
        <w:rPr>
          <w:rFonts w:ascii="Times New Roman"/>
          <w:b w:val="false"/>
          <w:i w:val="false"/>
          <w:color w:val="000000"/>
          <w:sz w:val="28"/>
        </w:rPr>
        <w:t>
      6) периодический обновляемый отчет по безопасности лекарственного препарата за последние 5 лет с момента регистрации в стране производителя до подачи заявления зарубежными производителями.</w:t>
      </w:r>
    </w:p>
    <w:bookmarkEnd w:id="425"/>
    <w:bookmarkStart w:name="z466" w:id="426"/>
    <w:p>
      <w:pPr>
        <w:spacing w:after="0"/>
        <w:ind w:left="0"/>
        <w:jc w:val="both"/>
      </w:pPr>
      <w:r>
        <w:rPr>
          <w:rFonts w:ascii="Times New Roman"/>
          <w:b w:val="false"/>
          <w:i w:val="false"/>
          <w:color w:val="000000"/>
          <w:sz w:val="28"/>
        </w:rPr>
        <w:t>
      8. Растительные лекарственные препараты</w:t>
      </w:r>
    </w:p>
    <w:bookmarkEnd w:id="426"/>
    <w:bookmarkStart w:name="z467" w:id="427"/>
    <w:p>
      <w:pPr>
        <w:spacing w:after="0"/>
        <w:ind w:left="0"/>
        <w:jc w:val="both"/>
      </w:pPr>
      <w:r>
        <w:rPr>
          <w:rFonts w:ascii="Times New Roman"/>
          <w:b w:val="false"/>
          <w:i w:val="false"/>
          <w:color w:val="000000"/>
          <w:sz w:val="28"/>
        </w:rPr>
        <w:t>
      Для экспертизы лекарственных препаратов растительного происхождения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включают:</w:t>
      </w:r>
    </w:p>
    <w:bookmarkEnd w:id="427"/>
    <w:bookmarkStart w:name="z468" w:id="428"/>
    <w:p>
      <w:pPr>
        <w:spacing w:after="0"/>
        <w:ind w:left="0"/>
        <w:jc w:val="both"/>
      </w:pPr>
      <w:r>
        <w:rPr>
          <w:rFonts w:ascii="Times New Roman"/>
          <w:b w:val="false"/>
          <w:i w:val="false"/>
          <w:color w:val="000000"/>
          <w:sz w:val="28"/>
        </w:rPr>
        <w:t>
      материалы доклинических (неклинических) исследований специфической активности;</w:t>
      </w:r>
    </w:p>
    <w:bookmarkEnd w:id="428"/>
    <w:bookmarkStart w:name="z469" w:id="429"/>
    <w:p>
      <w:pPr>
        <w:spacing w:after="0"/>
        <w:ind w:left="0"/>
        <w:jc w:val="both"/>
      </w:pPr>
      <w:r>
        <w:rPr>
          <w:rFonts w:ascii="Times New Roman"/>
          <w:b w:val="false"/>
          <w:i w:val="false"/>
          <w:color w:val="000000"/>
          <w:sz w:val="28"/>
        </w:rPr>
        <w:t>
      материалы исследования острой и хронической токсичности;</w:t>
      </w:r>
    </w:p>
    <w:bookmarkEnd w:id="429"/>
    <w:bookmarkStart w:name="z470" w:id="430"/>
    <w:p>
      <w:pPr>
        <w:spacing w:after="0"/>
        <w:ind w:left="0"/>
        <w:jc w:val="both"/>
      </w:pPr>
      <w:r>
        <w:rPr>
          <w:rFonts w:ascii="Times New Roman"/>
          <w:b w:val="false"/>
          <w:i w:val="false"/>
          <w:color w:val="000000"/>
          <w:sz w:val="28"/>
        </w:rPr>
        <w:t>
      данные о местно-раздражающем действии;</w:t>
      </w:r>
    </w:p>
    <w:bookmarkEnd w:id="430"/>
    <w:bookmarkStart w:name="z471" w:id="431"/>
    <w:p>
      <w:pPr>
        <w:spacing w:after="0"/>
        <w:ind w:left="0"/>
        <w:jc w:val="both"/>
      </w:pPr>
      <w:r>
        <w:rPr>
          <w:rFonts w:ascii="Times New Roman"/>
          <w:b w:val="false"/>
          <w:i w:val="false"/>
          <w:color w:val="000000"/>
          <w:sz w:val="28"/>
        </w:rPr>
        <w:t>
      данные об аллергизирующих свойствах;</w:t>
      </w:r>
    </w:p>
    <w:bookmarkEnd w:id="431"/>
    <w:bookmarkStart w:name="z472" w:id="432"/>
    <w:p>
      <w:pPr>
        <w:spacing w:after="0"/>
        <w:ind w:left="0"/>
        <w:jc w:val="both"/>
      </w:pPr>
      <w:r>
        <w:rPr>
          <w:rFonts w:ascii="Times New Roman"/>
          <w:b w:val="false"/>
          <w:i w:val="false"/>
          <w:color w:val="000000"/>
          <w:sz w:val="28"/>
        </w:rPr>
        <w:t>
      опыт клинического применения в стране-производителе или других странах.</w:t>
      </w:r>
    </w:p>
    <w:bookmarkEnd w:id="432"/>
    <w:bookmarkStart w:name="z473" w:id="433"/>
    <w:p>
      <w:pPr>
        <w:spacing w:after="0"/>
        <w:ind w:left="0"/>
        <w:jc w:val="both"/>
      </w:pPr>
      <w:r>
        <w:rPr>
          <w:rFonts w:ascii="Times New Roman"/>
          <w:b w:val="false"/>
          <w:i w:val="false"/>
          <w:color w:val="000000"/>
          <w:sz w:val="28"/>
        </w:rPr>
        <w:t>
      При этом материалы относительно качественных аспектов лекарственного препарата предоставляются в полном объеме.</w:t>
      </w:r>
    </w:p>
    <w:bookmarkEnd w:id="433"/>
    <w:bookmarkStart w:name="z474" w:id="434"/>
    <w:p>
      <w:pPr>
        <w:spacing w:after="0"/>
        <w:ind w:left="0"/>
        <w:jc w:val="both"/>
      </w:pPr>
      <w:r>
        <w:rPr>
          <w:rFonts w:ascii="Times New Roman"/>
          <w:b w:val="false"/>
          <w:i w:val="false"/>
          <w:color w:val="000000"/>
          <w:sz w:val="28"/>
        </w:rPr>
        <w:t>
      Для сборов лекарственного растительного сырья, фито-чаев предоставляется обзор научной литературы по лекарственным растениям, входящих в их состав.</w:t>
      </w:r>
    </w:p>
    <w:bookmarkEnd w:id="434"/>
    <w:bookmarkStart w:name="z475" w:id="435"/>
    <w:p>
      <w:pPr>
        <w:spacing w:after="0"/>
        <w:ind w:left="0"/>
        <w:jc w:val="both"/>
      </w:pPr>
      <w:r>
        <w:rPr>
          <w:rFonts w:ascii="Times New Roman"/>
          <w:b w:val="false"/>
          <w:i w:val="false"/>
          <w:color w:val="000000"/>
          <w:sz w:val="28"/>
        </w:rPr>
        <w:t>
      9. Гомеопатические препараты</w:t>
      </w:r>
    </w:p>
    <w:bookmarkEnd w:id="435"/>
    <w:bookmarkStart w:name="z476" w:id="436"/>
    <w:p>
      <w:pPr>
        <w:spacing w:after="0"/>
        <w:ind w:left="0"/>
        <w:jc w:val="both"/>
      </w:pPr>
      <w:r>
        <w:rPr>
          <w:rFonts w:ascii="Times New Roman"/>
          <w:b w:val="false"/>
          <w:i w:val="false"/>
          <w:color w:val="000000"/>
          <w:sz w:val="28"/>
        </w:rPr>
        <w:t>
      Заявитель для экспертизы гомеопатических препаратов представляет документы и материалы, включающие информацию по Модулям 4 и 5 или Частям III и IV Перечня:</w:t>
      </w:r>
    </w:p>
    <w:bookmarkEnd w:id="436"/>
    <w:bookmarkStart w:name="z477" w:id="437"/>
    <w:p>
      <w:pPr>
        <w:spacing w:after="0"/>
        <w:ind w:left="0"/>
        <w:jc w:val="both"/>
      </w:pPr>
      <w:r>
        <w:rPr>
          <w:rFonts w:ascii="Times New Roman"/>
          <w:b w:val="false"/>
          <w:i w:val="false"/>
          <w:color w:val="000000"/>
          <w:sz w:val="28"/>
        </w:rPr>
        <w:t>
      - для гомеопатических препаратов, соответствующих всем нижеперечисленным условиям в комплексе:</w:t>
      </w:r>
    </w:p>
    <w:bookmarkEnd w:id="437"/>
    <w:bookmarkStart w:name="z478" w:id="438"/>
    <w:p>
      <w:pPr>
        <w:spacing w:after="0"/>
        <w:ind w:left="0"/>
        <w:jc w:val="both"/>
      </w:pPr>
      <w:r>
        <w:rPr>
          <w:rFonts w:ascii="Times New Roman"/>
          <w:b w:val="false"/>
          <w:i w:val="false"/>
          <w:color w:val="000000"/>
          <w:sz w:val="28"/>
        </w:rPr>
        <w:t>
      - препараты предназначены для перорального или наружного применения;</w:t>
      </w:r>
    </w:p>
    <w:bookmarkEnd w:id="438"/>
    <w:bookmarkStart w:name="z479" w:id="439"/>
    <w:p>
      <w:pPr>
        <w:spacing w:after="0"/>
        <w:ind w:left="0"/>
        <w:jc w:val="both"/>
      </w:pPr>
      <w:r>
        <w:rPr>
          <w:rFonts w:ascii="Times New Roman"/>
          <w:b w:val="false"/>
          <w:i w:val="false"/>
          <w:color w:val="000000"/>
          <w:sz w:val="28"/>
        </w:rPr>
        <w:t>
      - на этикетке лекарственного препарата или любой относящейся к нему информации не приведено конкретного терапевтического показания к применению;</w:t>
      </w:r>
    </w:p>
    <w:bookmarkEnd w:id="439"/>
    <w:bookmarkStart w:name="z480" w:id="440"/>
    <w:p>
      <w:pPr>
        <w:spacing w:after="0"/>
        <w:ind w:left="0"/>
        <w:jc w:val="both"/>
      </w:pPr>
      <w:r>
        <w:rPr>
          <w:rFonts w:ascii="Times New Roman"/>
          <w:b w:val="false"/>
          <w:i w:val="false"/>
          <w:color w:val="000000"/>
          <w:sz w:val="28"/>
        </w:rPr>
        <w:t>
      - степень растворения лекарственного препарата является достаточной для гарантии его безопасности; в частности, лекарственный препарат не может содержать более 1 части на 10 000 частей маточного раствора или более 1/100 минимальной дозы, применяемой в аллопатии в отношении действующего вещества, наличие которого в аллопатическом лекарственном препарате требует обязательного наличия рецепта врача, для Модулей 4 и 5 или Частей III и IV Перечня предоставляются обзор данных научной литературы об эффективности и безопасности гомеопатического препарата в заявляемой области применения;</w:t>
      </w:r>
    </w:p>
    <w:bookmarkEnd w:id="440"/>
    <w:bookmarkStart w:name="z481" w:id="441"/>
    <w:p>
      <w:pPr>
        <w:spacing w:after="0"/>
        <w:ind w:left="0"/>
        <w:jc w:val="both"/>
      </w:pPr>
      <w:r>
        <w:rPr>
          <w:rFonts w:ascii="Times New Roman"/>
          <w:b w:val="false"/>
          <w:i w:val="false"/>
          <w:color w:val="000000"/>
          <w:sz w:val="28"/>
        </w:rPr>
        <w:t>
      - для новых гомеопатических препаратов, не упоминаемых в фармакопеях и монографиях; для комбинированных гомеопатических препаратов, которые могут привести к возможным взаимодействиям, синергетическим эффектам или аддитивным эффектам различных ингредиентов; для гомеопатических препаратов, ингредиенты которых представляют риск токсических или других неблагоприятных воздействий, особенно когда ингредиенты концентрированы или представлены в низких разведениях (например, 1X, 2X или 1C), или не контролируются должным образом в процессе производства; для гомеопатических препаратов, предназначенных для инъекций и для препаратов, применяемых в офтальмологии; предназначенные для использования с целью профилактики или лечения серьезных заболеваний; для гомеопатических препаратов, предназначенных для уязвимых групп населения (например, новорожденные и дети, беременные и пожилые, пациенты с ослабленным иммунитетом и др.): для Модуля 4 или Части III Перечня представляются данные токсикологических, исследований (в случае содержания инфекционного агента подтверждение исследованием биологической безопасности), обоснование подбора различных потенций, данные клинического опыта применения; для Модуля 5 или Части VI Перечня представляются данные клинических исследований об эффективности и безопасности гомеопатического препарата в заявляемой области применения и обоснование подбора различных дозировок.</w:t>
      </w:r>
    </w:p>
    <w:bookmarkEnd w:id="441"/>
    <w:bookmarkStart w:name="z482" w:id="442"/>
    <w:p>
      <w:pPr>
        <w:spacing w:after="0"/>
        <w:ind w:left="0"/>
        <w:jc w:val="both"/>
      </w:pPr>
      <w:r>
        <w:rPr>
          <w:rFonts w:ascii="Times New Roman"/>
          <w:b w:val="false"/>
          <w:i w:val="false"/>
          <w:color w:val="000000"/>
          <w:sz w:val="28"/>
        </w:rPr>
        <w:t>
      общая характеристика лекарственного препарата и инструкцию по медицинскому применению (листок-вкладыш) с указанием, что лекарственное средство является гомеопатическим препаратом.</w:t>
      </w:r>
    </w:p>
    <w:bookmarkEnd w:id="442"/>
    <w:bookmarkStart w:name="z483" w:id="443"/>
    <w:p>
      <w:pPr>
        <w:spacing w:after="0"/>
        <w:ind w:left="0"/>
        <w:jc w:val="both"/>
      </w:pPr>
      <w:r>
        <w:rPr>
          <w:rFonts w:ascii="Times New Roman"/>
          <w:b w:val="false"/>
          <w:i w:val="false"/>
          <w:color w:val="000000"/>
          <w:sz w:val="28"/>
        </w:rPr>
        <w:t>
      10. Витамины, минералы</w:t>
      </w:r>
    </w:p>
    <w:bookmarkEnd w:id="443"/>
    <w:bookmarkStart w:name="z484" w:id="444"/>
    <w:p>
      <w:pPr>
        <w:spacing w:after="0"/>
        <w:ind w:left="0"/>
        <w:jc w:val="both"/>
      </w:pPr>
      <w:r>
        <w:rPr>
          <w:rFonts w:ascii="Times New Roman"/>
          <w:b w:val="false"/>
          <w:i w:val="false"/>
          <w:color w:val="000000"/>
          <w:sz w:val="28"/>
        </w:rPr>
        <w:t>
      Для экспертизы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bookmarkEnd w:id="444"/>
    <w:bookmarkStart w:name="z485" w:id="445"/>
    <w:p>
      <w:pPr>
        <w:spacing w:after="0"/>
        <w:ind w:left="0"/>
        <w:jc w:val="both"/>
      </w:pPr>
      <w:r>
        <w:rPr>
          <w:rFonts w:ascii="Times New Roman"/>
          <w:b w:val="false"/>
          <w:i w:val="false"/>
          <w:color w:val="000000"/>
          <w:sz w:val="28"/>
        </w:rPr>
        <w:t>
      1) библиографический обзор данных по безопасности лекарственных средств, вместе с отчетом эксперта, включая информацию об эксперте;</w:t>
      </w:r>
    </w:p>
    <w:bookmarkEnd w:id="445"/>
    <w:bookmarkStart w:name="z486" w:id="446"/>
    <w:p>
      <w:pPr>
        <w:spacing w:after="0"/>
        <w:ind w:left="0"/>
        <w:jc w:val="both"/>
      </w:pPr>
      <w:r>
        <w:rPr>
          <w:rFonts w:ascii="Times New Roman"/>
          <w:b w:val="false"/>
          <w:i w:val="false"/>
          <w:color w:val="000000"/>
          <w:sz w:val="28"/>
        </w:rPr>
        <w:t>
      2) научные публикации на заявляемый препарат;</w:t>
      </w:r>
    </w:p>
    <w:bookmarkEnd w:id="446"/>
    <w:bookmarkStart w:name="z487" w:id="447"/>
    <w:p>
      <w:pPr>
        <w:spacing w:after="0"/>
        <w:ind w:left="0"/>
        <w:jc w:val="both"/>
      </w:pPr>
      <w:r>
        <w:rPr>
          <w:rFonts w:ascii="Times New Roman"/>
          <w:b w:val="false"/>
          <w:i w:val="false"/>
          <w:color w:val="000000"/>
          <w:sz w:val="28"/>
        </w:rPr>
        <w:t>
      3) данные исследований острой и (или) хронической токсичности.</w:t>
      </w:r>
    </w:p>
    <w:bookmarkEnd w:id="447"/>
    <w:bookmarkStart w:name="z488" w:id="448"/>
    <w:p>
      <w:pPr>
        <w:spacing w:after="0"/>
        <w:ind w:left="0"/>
        <w:jc w:val="both"/>
      </w:pPr>
      <w:r>
        <w:rPr>
          <w:rFonts w:ascii="Times New Roman"/>
          <w:b w:val="false"/>
          <w:i w:val="false"/>
          <w:color w:val="000000"/>
          <w:sz w:val="28"/>
        </w:rPr>
        <w:t>
      11. Радиофармацевтические препараты</w:t>
      </w:r>
    </w:p>
    <w:bookmarkEnd w:id="448"/>
    <w:bookmarkStart w:name="z489" w:id="449"/>
    <w:p>
      <w:pPr>
        <w:spacing w:after="0"/>
        <w:ind w:left="0"/>
        <w:jc w:val="both"/>
      </w:pPr>
      <w:r>
        <w:rPr>
          <w:rFonts w:ascii="Times New Roman"/>
          <w:b w:val="false"/>
          <w:i w:val="false"/>
          <w:color w:val="000000"/>
          <w:sz w:val="28"/>
        </w:rPr>
        <w:t>
      Для экспертизы радиофармацевтических препаратов и их прекурсоров в Модуле 3 или Части II Перечня представляются документы и материалы, включающие следующую специфическую информацию:</w:t>
      </w:r>
    </w:p>
    <w:bookmarkEnd w:id="449"/>
    <w:bookmarkStart w:name="z490" w:id="450"/>
    <w:p>
      <w:pPr>
        <w:spacing w:after="0"/>
        <w:ind w:left="0"/>
        <w:jc w:val="both"/>
      </w:pPr>
      <w:r>
        <w:rPr>
          <w:rFonts w:ascii="Times New Roman"/>
          <w:b w:val="false"/>
          <w:i w:val="false"/>
          <w:color w:val="000000"/>
          <w:sz w:val="28"/>
        </w:rPr>
        <w:t>
      1) в радиофармацевтическом наборе, который снабжается радиоактивной меткой после поставки производителем, за активное вещество принимают часть набора, предназначенную для переноса или связывания радионуклида. Описание метода производства радиофармацевтического набора включает подробные данные по производству набора и данные рекомендуемой окончательной обработки для производства радиоактивного лекарственного препарата. Требуемые спецификации радионуклида описываются в соответствии, если применимо, с общей или частной статьей (монографией) Государственной Фармакопеи РК, либо при отсутствии таких статей (монографий) – статьям (монографиям) фармакопей, признанных действующими на территории Республики Казахстан.</w:t>
      </w:r>
    </w:p>
    <w:bookmarkEnd w:id="450"/>
    <w:bookmarkStart w:name="z491" w:id="451"/>
    <w:p>
      <w:pPr>
        <w:spacing w:after="0"/>
        <w:ind w:left="0"/>
        <w:jc w:val="both"/>
      </w:pPr>
      <w:r>
        <w:rPr>
          <w:rFonts w:ascii="Times New Roman"/>
          <w:b w:val="false"/>
          <w:i w:val="false"/>
          <w:color w:val="000000"/>
          <w:sz w:val="28"/>
        </w:rPr>
        <w:t>
      В дополнение, следует описать все соединения, необходимые для введения радиоактивной метки, а также структуру соединения с радиоактивной меткой.</w:t>
      </w:r>
    </w:p>
    <w:bookmarkEnd w:id="451"/>
    <w:bookmarkStart w:name="z492" w:id="452"/>
    <w:p>
      <w:pPr>
        <w:spacing w:after="0"/>
        <w:ind w:left="0"/>
        <w:jc w:val="both"/>
      </w:pPr>
      <w:r>
        <w:rPr>
          <w:rFonts w:ascii="Times New Roman"/>
          <w:b w:val="false"/>
          <w:i w:val="false"/>
          <w:color w:val="000000"/>
          <w:sz w:val="28"/>
        </w:rPr>
        <w:t>
      Анализируются ядерные реакции радионуклидов.</w:t>
      </w:r>
    </w:p>
    <w:bookmarkEnd w:id="452"/>
    <w:bookmarkStart w:name="z493" w:id="453"/>
    <w:p>
      <w:pPr>
        <w:spacing w:after="0"/>
        <w:ind w:left="0"/>
        <w:jc w:val="both"/>
      </w:pPr>
      <w:r>
        <w:rPr>
          <w:rFonts w:ascii="Times New Roman"/>
          <w:b w:val="false"/>
          <w:i w:val="false"/>
          <w:color w:val="000000"/>
          <w:sz w:val="28"/>
        </w:rPr>
        <w:t>
      Как материнский, так и дочерний радионуклиды генератора считаются активными веществами;</w:t>
      </w:r>
    </w:p>
    <w:bookmarkEnd w:id="453"/>
    <w:bookmarkStart w:name="z494" w:id="454"/>
    <w:p>
      <w:pPr>
        <w:spacing w:after="0"/>
        <w:ind w:left="0"/>
        <w:jc w:val="both"/>
      </w:pPr>
      <w:r>
        <w:rPr>
          <w:rFonts w:ascii="Times New Roman"/>
          <w:b w:val="false"/>
          <w:i w:val="false"/>
          <w:color w:val="000000"/>
          <w:sz w:val="28"/>
        </w:rPr>
        <w:t>
      2) сведения о природе радионуклида, подлинности изотопа, возможных примесях, носителе, применении и специфической активности;</w:t>
      </w:r>
    </w:p>
    <w:bookmarkEnd w:id="454"/>
    <w:bookmarkStart w:name="z495" w:id="455"/>
    <w:p>
      <w:pPr>
        <w:spacing w:after="0"/>
        <w:ind w:left="0"/>
        <w:jc w:val="both"/>
      </w:pPr>
      <w:r>
        <w:rPr>
          <w:rFonts w:ascii="Times New Roman"/>
          <w:b w:val="false"/>
          <w:i w:val="false"/>
          <w:color w:val="000000"/>
          <w:sz w:val="28"/>
        </w:rPr>
        <w:t>
      3) исходные материалы включают целевые материалы для облучения;</w:t>
      </w:r>
    </w:p>
    <w:bookmarkEnd w:id="455"/>
    <w:bookmarkStart w:name="z496" w:id="456"/>
    <w:p>
      <w:pPr>
        <w:spacing w:after="0"/>
        <w:ind w:left="0"/>
        <w:jc w:val="both"/>
      </w:pPr>
      <w:r>
        <w:rPr>
          <w:rFonts w:ascii="Times New Roman"/>
          <w:b w:val="false"/>
          <w:i w:val="false"/>
          <w:color w:val="000000"/>
          <w:sz w:val="28"/>
        </w:rPr>
        <w:t>
      4) рассмотрение химической/радиохимической чистоты и ее связь с биораспределением;</w:t>
      </w:r>
    </w:p>
    <w:bookmarkEnd w:id="456"/>
    <w:bookmarkStart w:name="z497" w:id="457"/>
    <w:p>
      <w:pPr>
        <w:spacing w:after="0"/>
        <w:ind w:left="0"/>
        <w:jc w:val="both"/>
      </w:pPr>
      <w:r>
        <w:rPr>
          <w:rFonts w:ascii="Times New Roman"/>
          <w:b w:val="false"/>
          <w:i w:val="false"/>
          <w:color w:val="000000"/>
          <w:sz w:val="28"/>
        </w:rPr>
        <w:t>
      5) описание радионуклидной чистоты, радиохимической чистоты и специфической активности;</w:t>
      </w:r>
    </w:p>
    <w:bookmarkEnd w:id="457"/>
    <w:bookmarkStart w:name="z498" w:id="458"/>
    <w:p>
      <w:pPr>
        <w:spacing w:after="0"/>
        <w:ind w:left="0"/>
        <w:jc w:val="both"/>
      </w:pPr>
      <w:r>
        <w:rPr>
          <w:rFonts w:ascii="Times New Roman"/>
          <w:b w:val="false"/>
          <w:i w:val="false"/>
          <w:color w:val="000000"/>
          <w:sz w:val="28"/>
        </w:rPr>
        <w:t>
      6) для генераторов представляются подробные данные испытаний материнских и дочерних радионуклидов. Для генераторов-элюатов представляются испытания материнских радионуклидов и других компонентов системы генератора;</w:t>
      </w:r>
    </w:p>
    <w:bookmarkEnd w:id="458"/>
    <w:bookmarkStart w:name="z499" w:id="459"/>
    <w:p>
      <w:pPr>
        <w:spacing w:after="0"/>
        <w:ind w:left="0"/>
        <w:jc w:val="both"/>
      </w:pPr>
      <w:r>
        <w:rPr>
          <w:rFonts w:ascii="Times New Roman"/>
          <w:b w:val="false"/>
          <w:i w:val="false"/>
          <w:color w:val="000000"/>
          <w:sz w:val="28"/>
        </w:rPr>
        <w:t>
      7) содержание активных веществ на основании массы активной части молекулы применяется только к радиофармацевтическим наборам. Для радионуклидов радиоактивность выражается в беккерелях, с указанием даты и, если необходимо, времени и часового пояса. Указывается тип радиоктивности;</w:t>
      </w:r>
    </w:p>
    <w:bookmarkEnd w:id="459"/>
    <w:bookmarkStart w:name="z500" w:id="460"/>
    <w:p>
      <w:pPr>
        <w:spacing w:after="0"/>
        <w:ind w:left="0"/>
        <w:jc w:val="both"/>
      </w:pPr>
      <w:r>
        <w:rPr>
          <w:rFonts w:ascii="Times New Roman"/>
          <w:b w:val="false"/>
          <w:i w:val="false"/>
          <w:color w:val="000000"/>
          <w:sz w:val="28"/>
        </w:rPr>
        <w:t>
      8) спецификации лекарственного препарата, являющегося радиофармацевтическим набором, включают испытания свойств препарата после введения радиоактивной метки, соответствующие контроли на радиохимическую и радионуклидную чистоту соединения с радиоактивной меткой. Любой материал, необходимый для введения радиоактивной метки подлежит установлению подлинности и количественному определению;</w:t>
      </w:r>
    </w:p>
    <w:bookmarkEnd w:id="460"/>
    <w:bookmarkStart w:name="z501" w:id="461"/>
    <w:p>
      <w:pPr>
        <w:spacing w:after="0"/>
        <w:ind w:left="0"/>
        <w:jc w:val="both"/>
      </w:pPr>
      <w:r>
        <w:rPr>
          <w:rFonts w:ascii="Times New Roman"/>
          <w:b w:val="false"/>
          <w:i w:val="false"/>
          <w:color w:val="000000"/>
          <w:sz w:val="28"/>
        </w:rPr>
        <w:t>
      9) информация о стабильности для изотопных генераторов, изотопных наборов и лекарственных препаратов с радиоактивной меткой. Указывается стабильность при использовании радиофармацевтических лекарственных препаратов в контейнерах для многоразового использования.</w:t>
      </w:r>
    </w:p>
    <w:bookmarkEnd w:id="461"/>
    <w:bookmarkStart w:name="z502" w:id="462"/>
    <w:p>
      <w:pPr>
        <w:spacing w:after="0"/>
        <w:ind w:left="0"/>
        <w:jc w:val="both"/>
      </w:pPr>
      <w:r>
        <w:rPr>
          <w:rFonts w:ascii="Times New Roman"/>
          <w:b w:val="false"/>
          <w:i w:val="false"/>
          <w:color w:val="000000"/>
          <w:sz w:val="28"/>
        </w:rPr>
        <w:t>
      В Модуле 4 или Части III Перечня указываются аспекты радиационной дозиметрии (действие излучения на орган/ткань). Показатель поглощенной дозы излучения рассчитывается с указанием системы использованных международно признанных единиц измерения при определенном пути введения.</w:t>
      </w:r>
    </w:p>
    <w:bookmarkEnd w:id="462"/>
    <w:bookmarkStart w:name="z503" w:id="463"/>
    <w:p>
      <w:pPr>
        <w:spacing w:after="0"/>
        <w:ind w:left="0"/>
        <w:jc w:val="both"/>
      </w:pPr>
      <w:r>
        <w:rPr>
          <w:rFonts w:ascii="Times New Roman"/>
          <w:b w:val="false"/>
          <w:i w:val="false"/>
          <w:color w:val="000000"/>
          <w:sz w:val="28"/>
        </w:rPr>
        <w:t>
      В Модуле 5 или Части IV Перечня, если применимо, представляются результаты клинических испытаний или приводится в клинических обзорах (Модуль 2) обоснование их отсутствия.</w:t>
      </w:r>
    </w:p>
    <w:bookmarkEnd w:id="463"/>
    <w:bookmarkStart w:name="z504" w:id="464"/>
    <w:p>
      <w:pPr>
        <w:spacing w:after="0"/>
        <w:ind w:left="0"/>
        <w:jc w:val="both"/>
      </w:pPr>
      <w:r>
        <w:rPr>
          <w:rFonts w:ascii="Times New Roman"/>
          <w:b w:val="false"/>
          <w:i w:val="false"/>
          <w:color w:val="000000"/>
          <w:sz w:val="28"/>
        </w:rPr>
        <w:t>
      В случае радиофармацевтического прекурсора, предназначенного только для введения радиоактивных меток, прежде всего представляется информация о возможных последствиях недостаточной эффективности введения радиоактивных меток или диссоциации in vivo конъюгата с радиоактивной меткой, т.е. вопросы, связанные с действием свободного радионуклида на пациентов. В дополнение, представляется соответствующая информация относительно факторов риска, т.е. радиоактивного воздействия на персонал больницы и окружающую среду.</w:t>
      </w:r>
    </w:p>
    <w:bookmarkEnd w:id="464"/>
    <w:bookmarkStart w:name="z505" w:id="465"/>
    <w:p>
      <w:pPr>
        <w:spacing w:after="0"/>
        <w:ind w:left="0"/>
        <w:jc w:val="both"/>
      </w:pPr>
      <w:r>
        <w:rPr>
          <w:rFonts w:ascii="Times New Roman"/>
          <w:b w:val="false"/>
          <w:i w:val="false"/>
          <w:color w:val="000000"/>
          <w:sz w:val="28"/>
        </w:rPr>
        <w:t>
      В частности представляется следующая информация:</w:t>
      </w:r>
    </w:p>
    <w:bookmarkEnd w:id="465"/>
    <w:bookmarkStart w:name="z506" w:id="466"/>
    <w:p>
      <w:pPr>
        <w:spacing w:after="0"/>
        <w:ind w:left="0"/>
        <w:jc w:val="both"/>
      </w:pPr>
      <w:r>
        <w:rPr>
          <w:rFonts w:ascii="Times New Roman"/>
          <w:b w:val="false"/>
          <w:i w:val="false"/>
          <w:color w:val="000000"/>
          <w:sz w:val="28"/>
        </w:rPr>
        <w:t>
      Положения Модуля 3 или Части II Перечня применяются при регистрации радиофармацевтических прекурсоров, как указано выше, если применимо.</w:t>
      </w:r>
    </w:p>
    <w:bookmarkEnd w:id="466"/>
    <w:bookmarkStart w:name="z507" w:id="467"/>
    <w:p>
      <w:pPr>
        <w:spacing w:after="0"/>
        <w:ind w:left="0"/>
        <w:jc w:val="both"/>
      </w:pPr>
      <w:r>
        <w:rPr>
          <w:rFonts w:ascii="Times New Roman"/>
          <w:b w:val="false"/>
          <w:i w:val="false"/>
          <w:color w:val="000000"/>
          <w:sz w:val="28"/>
        </w:rPr>
        <w:t>
      В Модуле 4 или Части III Перечня относительно токсичности при однократном и многократном введении представляются результаты доклинических исследований, проведенные в соответствии с правилами надлежащей лабораторной практики.</w:t>
      </w:r>
    </w:p>
    <w:bookmarkEnd w:id="467"/>
    <w:bookmarkStart w:name="z508" w:id="468"/>
    <w:p>
      <w:pPr>
        <w:spacing w:after="0"/>
        <w:ind w:left="0"/>
        <w:jc w:val="both"/>
      </w:pPr>
      <w:r>
        <w:rPr>
          <w:rFonts w:ascii="Times New Roman"/>
          <w:b w:val="false"/>
          <w:i w:val="false"/>
          <w:color w:val="000000"/>
          <w:sz w:val="28"/>
        </w:rPr>
        <w:t>
      Исследования на мутагенность радионуклидов не считаются применимыми в данном конкретном случае.</w:t>
      </w:r>
    </w:p>
    <w:bookmarkEnd w:id="468"/>
    <w:bookmarkStart w:name="z509" w:id="469"/>
    <w:p>
      <w:pPr>
        <w:spacing w:after="0"/>
        <w:ind w:left="0"/>
        <w:jc w:val="both"/>
      </w:pPr>
      <w:r>
        <w:rPr>
          <w:rFonts w:ascii="Times New Roman"/>
          <w:b w:val="false"/>
          <w:i w:val="false"/>
          <w:color w:val="000000"/>
          <w:sz w:val="28"/>
        </w:rPr>
        <w:t>
      Представляется информация относительно химической токсичности и распределения соответствующего "холодного" (не содержащего радиоактивных веществ) нуклида.</w:t>
      </w:r>
    </w:p>
    <w:bookmarkEnd w:id="469"/>
    <w:bookmarkStart w:name="z510" w:id="470"/>
    <w:p>
      <w:pPr>
        <w:spacing w:after="0"/>
        <w:ind w:left="0"/>
        <w:jc w:val="both"/>
      </w:pPr>
      <w:r>
        <w:rPr>
          <w:rFonts w:ascii="Times New Roman"/>
          <w:b w:val="false"/>
          <w:i w:val="false"/>
          <w:color w:val="000000"/>
          <w:sz w:val="28"/>
        </w:rPr>
        <w:t>
      В Модуле 5 или Части IV Перечня клиническая информация, полученная в ходе клинических исследований с использованием прекурсора самого по себе, не считается значимой в случае радиофармацевтического прекурсора, предназначенного исключительно для введения радиоактивной метки.</w:t>
      </w:r>
    </w:p>
    <w:bookmarkEnd w:id="470"/>
    <w:bookmarkStart w:name="z511" w:id="471"/>
    <w:p>
      <w:pPr>
        <w:spacing w:after="0"/>
        <w:ind w:left="0"/>
        <w:jc w:val="both"/>
      </w:pPr>
      <w:r>
        <w:rPr>
          <w:rFonts w:ascii="Times New Roman"/>
          <w:b w:val="false"/>
          <w:i w:val="false"/>
          <w:color w:val="000000"/>
          <w:sz w:val="28"/>
        </w:rPr>
        <w:t>
      Представляется информация, подтверждающая клиническую эффективность радиофармацевтического прекурсора при присоединении к молекулам соответствующего носителя.</w:t>
      </w:r>
    </w:p>
    <w:bookmarkEnd w:id="471"/>
    <w:bookmarkStart w:name="z512" w:id="472"/>
    <w:p>
      <w:pPr>
        <w:spacing w:after="0"/>
        <w:ind w:left="0"/>
        <w:jc w:val="both"/>
      </w:pPr>
      <w:r>
        <w:rPr>
          <w:rFonts w:ascii="Times New Roman"/>
          <w:b w:val="false"/>
          <w:i w:val="false"/>
          <w:color w:val="000000"/>
          <w:sz w:val="28"/>
        </w:rPr>
        <w:t>
      12. Орфанные лекарственные препараты</w:t>
      </w:r>
    </w:p>
    <w:bookmarkEnd w:id="472"/>
    <w:bookmarkStart w:name="z513" w:id="473"/>
    <w:p>
      <w:pPr>
        <w:spacing w:after="0"/>
        <w:ind w:left="0"/>
        <w:jc w:val="both"/>
      </w:pPr>
      <w:r>
        <w:rPr>
          <w:rFonts w:ascii="Times New Roman"/>
          <w:b w:val="false"/>
          <w:i w:val="false"/>
          <w:color w:val="000000"/>
          <w:sz w:val="28"/>
        </w:rPr>
        <w:t>
      При экспертизе орфанных препаратов положительное заключение о безопасности выдается под обязательство заявителя на условиях:</w:t>
      </w:r>
    </w:p>
    <w:bookmarkEnd w:id="473"/>
    <w:bookmarkStart w:name="z514" w:id="474"/>
    <w:p>
      <w:pPr>
        <w:spacing w:after="0"/>
        <w:ind w:left="0"/>
        <w:jc w:val="both"/>
      </w:pPr>
      <w:r>
        <w:rPr>
          <w:rFonts w:ascii="Times New Roman"/>
          <w:b w:val="false"/>
          <w:i w:val="false"/>
          <w:color w:val="000000"/>
          <w:sz w:val="28"/>
        </w:rPr>
        <w:t>
      1) выполнения в определенные сроки определенной программы исследований, результаты которых будут являться основанием для переоценки соотношения "польза-риск";</w:t>
      </w:r>
    </w:p>
    <w:bookmarkEnd w:id="474"/>
    <w:bookmarkStart w:name="z515" w:id="475"/>
    <w:p>
      <w:pPr>
        <w:spacing w:after="0"/>
        <w:ind w:left="0"/>
        <w:jc w:val="both"/>
      </w:pPr>
      <w:r>
        <w:rPr>
          <w:rFonts w:ascii="Times New Roman"/>
          <w:b w:val="false"/>
          <w:i w:val="false"/>
          <w:color w:val="000000"/>
          <w:sz w:val="28"/>
        </w:rPr>
        <w:t>
      2) применения лекарственного препарата под строгим наблюдением врача;</w:t>
      </w:r>
    </w:p>
    <w:bookmarkEnd w:id="475"/>
    <w:bookmarkStart w:name="z516" w:id="476"/>
    <w:p>
      <w:pPr>
        <w:spacing w:after="0"/>
        <w:ind w:left="0"/>
        <w:jc w:val="both"/>
      </w:pPr>
      <w:r>
        <w:rPr>
          <w:rFonts w:ascii="Times New Roman"/>
          <w:b w:val="false"/>
          <w:i w:val="false"/>
          <w:color w:val="000000"/>
          <w:sz w:val="28"/>
        </w:rPr>
        <w:t>
      3) немедленного уведомления государственного органа о любых побочных действиях, возникших при применении орфанного препарата, и предпринятых мерах.</w:t>
      </w:r>
    </w:p>
    <w:bookmarkEnd w:id="476"/>
    <w:bookmarkStart w:name="z517" w:id="477"/>
    <w:p>
      <w:pPr>
        <w:spacing w:after="0"/>
        <w:ind w:left="0"/>
        <w:jc w:val="both"/>
      </w:pPr>
      <w:r>
        <w:rPr>
          <w:rFonts w:ascii="Times New Roman"/>
          <w:b w:val="false"/>
          <w:i w:val="false"/>
          <w:color w:val="000000"/>
          <w:sz w:val="28"/>
        </w:rPr>
        <w:t>
      В период выполнения поставленных условий экспертная организация предоставляет в государственный орган информацию, получаемую от заявителя о проведении определенной программы исследований для ежегодной переоценки соотношения "польза-риск" для зарегистрированного таким образом орфанного препарата. Инструкция по медицинскому применению и другая медицинская информация о зарегистрированном таким образом орфанном препарате содержит указания о недостаточности данных.</w:t>
      </w:r>
    </w:p>
    <w:bookmarkEnd w:id="477"/>
    <w:bookmarkStart w:name="z518" w:id="478"/>
    <w:p>
      <w:pPr>
        <w:spacing w:after="0"/>
        <w:ind w:left="0"/>
        <w:jc w:val="both"/>
      </w:pPr>
      <w:r>
        <w:rPr>
          <w:rFonts w:ascii="Times New Roman"/>
          <w:b w:val="false"/>
          <w:i w:val="false"/>
          <w:color w:val="000000"/>
          <w:sz w:val="28"/>
        </w:rPr>
        <w:t>
      13. Лекарственные препараты передовой терапии</w:t>
      </w:r>
    </w:p>
    <w:bookmarkEnd w:id="478"/>
    <w:bookmarkStart w:name="z519" w:id="479"/>
    <w:p>
      <w:pPr>
        <w:spacing w:after="0"/>
        <w:ind w:left="0"/>
        <w:jc w:val="both"/>
      </w:pPr>
      <w:r>
        <w:rPr>
          <w:rFonts w:ascii="Times New Roman"/>
          <w:b w:val="false"/>
          <w:i w:val="false"/>
          <w:color w:val="000000"/>
          <w:sz w:val="28"/>
        </w:rPr>
        <w:t>
      Материалы регистрационного досье для высокотехнологических лекарственных препаратов соответствуют разделу 4 Правил № 78</w:t>
      </w:r>
    </w:p>
    <w:bookmarkEnd w:id="479"/>
    <w:bookmarkStart w:name="z520" w:id="480"/>
    <w:p>
      <w:pPr>
        <w:spacing w:after="0"/>
        <w:ind w:left="0"/>
        <w:jc w:val="both"/>
      </w:pPr>
      <w:r>
        <w:rPr>
          <w:rFonts w:ascii="Times New Roman"/>
          <w:b w:val="false"/>
          <w:i w:val="false"/>
          <w:color w:val="000000"/>
          <w:sz w:val="28"/>
        </w:rPr>
        <w:t>
      14. Трансфер</w:t>
      </w:r>
    </w:p>
    <w:bookmarkEnd w:id="480"/>
    <w:bookmarkStart w:name="z521" w:id="481"/>
    <w:p>
      <w:pPr>
        <w:spacing w:after="0"/>
        <w:ind w:left="0"/>
        <w:jc w:val="both"/>
      </w:pPr>
      <w:r>
        <w:rPr>
          <w:rFonts w:ascii="Times New Roman"/>
          <w:b w:val="false"/>
          <w:i w:val="false"/>
          <w:color w:val="000000"/>
          <w:sz w:val="28"/>
        </w:rPr>
        <w:t>
      При экспертизе лекарственных препаратов, производимых на основе полного переноса (трансфера) производственных и технологических процессов, к регистрационному досье дополнительно предоставляются следующие документы:</w:t>
      </w:r>
    </w:p>
    <w:bookmarkEnd w:id="481"/>
    <w:bookmarkStart w:name="z522" w:id="482"/>
    <w:p>
      <w:pPr>
        <w:spacing w:after="0"/>
        <w:ind w:left="0"/>
        <w:jc w:val="both"/>
      </w:pPr>
      <w:r>
        <w:rPr>
          <w:rFonts w:ascii="Times New Roman"/>
          <w:b w:val="false"/>
          <w:i w:val="false"/>
          <w:color w:val="000000"/>
          <w:sz w:val="28"/>
        </w:rPr>
        <w:t>
      1) договор о переносе производственных и технологических процессов между отечественным производителем и зарубежным производителем;</w:t>
      </w:r>
    </w:p>
    <w:bookmarkEnd w:id="482"/>
    <w:bookmarkStart w:name="z523" w:id="483"/>
    <w:p>
      <w:pPr>
        <w:spacing w:after="0"/>
        <w:ind w:left="0"/>
        <w:jc w:val="both"/>
      </w:pPr>
      <w:r>
        <w:rPr>
          <w:rFonts w:ascii="Times New Roman"/>
          <w:b w:val="false"/>
          <w:i w:val="false"/>
          <w:color w:val="000000"/>
          <w:sz w:val="28"/>
        </w:rPr>
        <w:t>
      2) отчет по результатам проведенного трансфера, включающего описание проекта трансфера, масштаб трансфера, критические параметры, полученные основной и дополнительной площадками, заключительные выводы трансфера;</w:t>
      </w:r>
    </w:p>
    <w:bookmarkEnd w:id="483"/>
    <w:bookmarkStart w:name="z524" w:id="484"/>
    <w:p>
      <w:pPr>
        <w:spacing w:after="0"/>
        <w:ind w:left="0"/>
        <w:jc w:val="both"/>
      </w:pPr>
      <w:r>
        <w:rPr>
          <w:rFonts w:ascii="Times New Roman"/>
          <w:b w:val="false"/>
          <w:i w:val="false"/>
          <w:color w:val="000000"/>
          <w:sz w:val="28"/>
        </w:rPr>
        <w:t>
      3) о валидации производственных процессов на отечественной производственной площадке;</w:t>
      </w:r>
    </w:p>
    <w:bookmarkEnd w:id="484"/>
    <w:bookmarkStart w:name="z525" w:id="485"/>
    <w:p>
      <w:pPr>
        <w:spacing w:after="0"/>
        <w:ind w:left="0"/>
        <w:jc w:val="both"/>
      </w:pPr>
      <w:r>
        <w:rPr>
          <w:rFonts w:ascii="Times New Roman"/>
          <w:b w:val="false"/>
          <w:i w:val="false"/>
          <w:color w:val="000000"/>
          <w:sz w:val="28"/>
        </w:rPr>
        <w:t>
      4) о подтверждении того, что качество исходного сырья (активной субстанции, вспомогательных веществ), используемого на отечественной площадке не влияет на процесс или готовый продукт;</w:t>
      </w:r>
    </w:p>
    <w:bookmarkEnd w:id="485"/>
    <w:bookmarkStart w:name="z526" w:id="486"/>
    <w:p>
      <w:pPr>
        <w:spacing w:after="0"/>
        <w:ind w:left="0"/>
        <w:jc w:val="both"/>
      </w:pPr>
      <w:r>
        <w:rPr>
          <w:rFonts w:ascii="Times New Roman"/>
          <w:b w:val="false"/>
          <w:i w:val="false"/>
          <w:color w:val="000000"/>
          <w:sz w:val="28"/>
        </w:rPr>
        <w:t>
      5) по контролю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(одинаковый профиль примесей, фармакокинетический профиль растворения (для твердых лекарственных форм) и ин-витро исследования);</w:t>
      </w:r>
    </w:p>
    <w:bookmarkEnd w:id="486"/>
    <w:bookmarkStart w:name="z527" w:id="487"/>
    <w:p>
      <w:pPr>
        <w:spacing w:after="0"/>
        <w:ind w:left="0"/>
        <w:jc w:val="both"/>
      </w:pPr>
      <w:r>
        <w:rPr>
          <w:rFonts w:ascii="Times New Roman"/>
          <w:b w:val="false"/>
          <w:i w:val="false"/>
          <w:color w:val="000000"/>
          <w:sz w:val="28"/>
        </w:rPr>
        <w:t>
      6) отчеты исследований биоэквивалентности или клинических исследований лекарственных препаратов, произведенных на производственных площадках вне Казахстана (в случае отсутствия – обоснование).</w:t>
      </w:r>
    </w:p>
    <w:bookmarkEnd w:id="487"/>
    <w:bookmarkStart w:name="z528" w:id="488"/>
    <w:p>
      <w:pPr>
        <w:spacing w:after="0"/>
        <w:ind w:left="0"/>
        <w:jc w:val="both"/>
      </w:pPr>
      <w:r>
        <w:rPr>
          <w:rFonts w:ascii="Times New Roman"/>
          <w:b w:val="false"/>
          <w:i w:val="false"/>
          <w:color w:val="000000"/>
          <w:sz w:val="28"/>
        </w:rPr>
        <w:t>
      При полном переносе (трансфере) производственных и технологических процессов заявитель обеспечивает полное соответствие условий производства и системы обеспечения качества на производственной площадке в Республике Казахстан условиям производства и системе обеспечения качества производственной площадки вне Казахстана.</w:t>
      </w:r>
    </w:p>
    <w:bookmarkEnd w:id="488"/>
    <w:bookmarkStart w:name="z529" w:id="489"/>
    <w:p>
      <w:pPr>
        <w:spacing w:after="0"/>
        <w:ind w:left="0"/>
        <w:jc w:val="both"/>
      </w:pPr>
      <w:r>
        <w:rPr>
          <w:rFonts w:ascii="Times New Roman"/>
          <w:b w:val="false"/>
          <w:i w:val="false"/>
          <w:color w:val="000000"/>
          <w:sz w:val="28"/>
        </w:rPr>
        <w:t>
      15. Перерегистрация</w:t>
      </w:r>
    </w:p>
    <w:bookmarkEnd w:id="489"/>
    <w:bookmarkStart w:name="z530" w:id="490"/>
    <w:p>
      <w:pPr>
        <w:spacing w:after="0"/>
        <w:ind w:left="0"/>
        <w:jc w:val="both"/>
      </w:pPr>
      <w:r>
        <w:rPr>
          <w:rFonts w:ascii="Times New Roman"/>
          <w:b w:val="false"/>
          <w:i w:val="false"/>
          <w:color w:val="000000"/>
          <w:sz w:val="28"/>
        </w:rPr>
        <w:t>
      1. Заявитель подает заявление на проведение экспертизы для перерегистрации до окончания действия регистрационного удостоверения.</w:t>
      </w:r>
    </w:p>
    <w:bookmarkEnd w:id="490"/>
    <w:bookmarkStart w:name="z531" w:id="491"/>
    <w:p>
      <w:pPr>
        <w:spacing w:after="0"/>
        <w:ind w:left="0"/>
        <w:jc w:val="both"/>
      </w:pPr>
      <w:r>
        <w:rPr>
          <w:rFonts w:ascii="Times New Roman"/>
          <w:b w:val="false"/>
          <w:i w:val="false"/>
          <w:color w:val="000000"/>
          <w:sz w:val="28"/>
        </w:rPr>
        <w:t>
      2. На экспертизу при государственной перерегистрации лекарственного средства производителями Республики Казахстан предоставляются части I и II Перечня приложения 2 к настоящим Правилам, зарубежными производителями предоставляются Модули 1-3 согласно приложению 3 к настоящим Правилам.</w:t>
      </w:r>
    </w:p>
    <w:bookmarkEnd w:id="491"/>
    <w:bookmarkStart w:name="z532" w:id="492"/>
    <w:p>
      <w:pPr>
        <w:spacing w:after="0"/>
        <w:ind w:left="0"/>
        <w:jc w:val="both"/>
      </w:pPr>
      <w:r>
        <w:rPr>
          <w:rFonts w:ascii="Times New Roman"/>
          <w:b w:val="false"/>
          <w:i w:val="false"/>
          <w:color w:val="000000"/>
          <w:sz w:val="28"/>
        </w:rPr>
        <w:t>
      Дополнительно производителями Республики Казахстан из Части IV Перечня согласно приложению 2 к настоящим Правилам и зарубежными производителями из Модуля 5 согласно приложению 3 к настоящим Правилам предоставляются:</w:t>
      </w:r>
    </w:p>
    <w:bookmarkEnd w:id="492"/>
    <w:bookmarkStart w:name="z533" w:id="493"/>
    <w:p>
      <w:pPr>
        <w:spacing w:after="0"/>
        <w:ind w:left="0"/>
        <w:jc w:val="both"/>
      </w:pPr>
      <w:r>
        <w:rPr>
          <w:rFonts w:ascii="Times New Roman"/>
          <w:b w:val="false"/>
          <w:i w:val="false"/>
          <w:color w:val="000000"/>
          <w:sz w:val="28"/>
        </w:rPr>
        <w:t>
      1) отчеты пострегистрационных клинических исследований эффективности и безопасности в соответствии с планом управления рисками;</w:t>
      </w:r>
    </w:p>
    <w:bookmarkEnd w:id="493"/>
    <w:bookmarkStart w:name="z534" w:id="494"/>
    <w:p>
      <w:pPr>
        <w:spacing w:after="0"/>
        <w:ind w:left="0"/>
        <w:jc w:val="both"/>
      </w:pPr>
      <w:r>
        <w:rPr>
          <w:rFonts w:ascii="Times New Roman"/>
          <w:b w:val="false"/>
          <w:i w:val="false"/>
          <w:color w:val="000000"/>
          <w:sz w:val="28"/>
        </w:rPr>
        <w:t>
      2) периодический отчет по безопасности за последние 5 лет нахождения лекарственного препарата на фармацевтическом рынке Республики Казахстан с кратким аутентичным переводом с языка производителя на русский язык основных разделов.</w:t>
      </w:r>
    </w:p>
    <w:bookmarkEnd w:id="494"/>
    <w:bookmarkStart w:name="z535" w:id="495"/>
    <w:p>
      <w:pPr>
        <w:spacing w:after="0"/>
        <w:ind w:left="0"/>
        <w:jc w:val="both"/>
      </w:pPr>
      <w:r>
        <w:rPr>
          <w:rFonts w:ascii="Times New Roman"/>
          <w:b w:val="false"/>
          <w:i w:val="false"/>
          <w:color w:val="000000"/>
          <w:sz w:val="28"/>
        </w:rPr>
        <w:t>
      16. Внесение изменений в регистрационное досье</w:t>
      </w:r>
    </w:p>
    <w:bookmarkEnd w:id="495"/>
    <w:bookmarkStart w:name="z536" w:id="496"/>
    <w:p>
      <w:pPr>
        <w:spacing w:after="0"/>
        <w:ind w:left="0"/>
        <w:jc w:val="both"/>
      </w:pPr>
      <w:r>
        <w:rPr>
          <w:rFonts w:ascii="Times New Roman"/>
          <w:b w:val="false"/>
          <w:i w:val="false"/>
          <w:color w:val="000000"/>
          <w:sz w:val="28"/>
        </w:rPr>
        <w:t>
      1. Внесение изменений в регистрационное досье осуществляется до подачи заявления на перерегистрацию в соответствии с требованиями настоящих Правил. При внесении изменений в регистрационное досье типа IA, IБ или II заявителем предоставляется пояснительная записка, содержащая обоснование необходимости вносимых изменений.</w:t>
      </w:r>
    </w:p>
    <w:bookmarkEnd w:id="496"/>
    <w:bookmarkStart w:name="z537" w:id="497"/>
    <w:p>
      <w:pPr>
        <w:spacing w:after="0"/>
        <w:ind w:left="0"/>
        <w:jc w:val="both"/>
      </w:pPr>
      <w:r>
        <w:rPr>
          <w:rFonts w:ascii="Times New Roman"/>
          <w:b w:val="false"/>
          <w:i w:val="false"/>
          <w:color w:val="000000"/>
          <w:sz w:val="28"/>
        </w:rPr>
        <w:t>
      Подача заявления на экспертизу внесения изменений в регистрационное досье осуществляется заявителем в течение двух месяцев после утверждения вносимых изменений в стране производителя или держателя регистрационного удостоверения.</w:t>
      </w:r>
    </w:p>
    <w:bookmarkEnd w:id="497"/>
    <w:bookmarkStart w:name="z538" w:id="498"/>
    <w:p>
      <w:pPr>
        <w:spacing w:after="0"/>
        <w:ind w:left="0"/>
        <w:jc w:val="both"/>
      </w:pPr>
      <w:r>
        <w:rPr>
          <w:rFonts w:ascii="Times New Roman"/>
          <w:b w:val="false"/>
          <w:i w:val="false"/>
          <w:color w:val="000000"/>
          <w:sz w:val="28"/>
        </w:rPr>
        <w:t>
      2. При внесений изменений в регистрационное досье типа II:</w:t>
      </w:r>
    </w:p>
    <w:bookmarkEnd w:id="498"/>
    <w:bookmarkStart w:name="z539" w:id="499"/>
    <w:p>
      <w:pPr>
        <w:spacing w:after="0"/>
        <w:ind w:left="0"/>
        <w:jc w:val="both"/>
      </w:pPr>
      <w:r>
        <w:rPr>
          <w:rFonts w:ascii="Times New Roman"/>
          <w:b w:val="false"/>
          <w:i w:val="false"/>
          <w:color w:val="000000"/>
          <w:sz w:val="28"/>
        </w:rPr>
        <w:t>
      - по пунктам Б.I предоставляется перечень документов Части I, II Перечня (обновленные разделы I А7 - Документ, подтверждающий качество активного вещества (сертификат анализа 3-х серий активной фармацевтической субстанции от производителя, сертификат анализа субстанции от производителя, сертификат соответствия монографии Европейской Фармакопеи, протокол анализа, аналитический паспорт данные по изучению стабильности готового продукта при долгосрочных и ускоренных условиях изучения стабильности с использованием заявляемой субстанции за период как минимум 6 месяцев.) и II С 1 - активная субстанция в соответствии с вносимыми изменениями) или Модуля 3 Приложения 3 (обновленные разделы 3.2.S и 3.2.Р в соответствии с вносимыми изменениями);</w:t>
      </w:r>
    </w:p>
    <w:bookmarkEnd w:id="499"/>
    <w:bookmarkStart w:name="z540" w:id="500"/>
    <w:p>
      <w:pPr>
        <w:spacing w:after="0"/>
        <w:ind w:left="0"/>
        <w:jc w:val="both"/>
      </w:pPr>
      <w:r>
        <w:rPr>
          <w:rFonts w:ascii="Times New Roman"/>
          <w:b w:val="false"/>
          <w:i w:val="false"/>
          <w:color w:val="000000"/>
          <w:sz w:val="28"/>
        </w:rPr>
        <w:t>
      - по пунктам Б.II предоставляется перечень документов Части I (обновленный раздел I А8 - 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 в соответствии с вносимыми изменениями) и II Перечня или Модуль 3 Приложения 3 (обновленные разделы 3.2.P в соответствии с вносимыми изменениями).</w:t>
      </w:r>
    </w:p>
    <w:bookmarkEnd w:id="500"/>
    <w:bookmarkStart w:name="z541" w:id="501"/>
    <w:p>
      <w:pPr>
        <w:spacing w:after="0"/>
        <w:ind w:left="0"/>
        <w:jc w:val="both"/>
      </w:pPr>
      <w:r>
        <w:rPr>
          <w:rFonts w:ascii="Times New Roman"/>
          <w:b w:val="false"/>
          <w:i w:val="false"/>
          <w:color w:val="000000"/>
          <w:sz w:val="28"/>
        </w:rPr>
        <w:t>
      17. Ускоренная экспертиза лекарственного средства</w:t>
      </w:r>
    </w:p>
    <w:bookmarkEnd w:id="501"/>
    <w:bookmarkStart w:name="z542" w:id="502"/>
    <w:p>
      <w:pPr>
        <w:spacing w:after="0"/>
        <w:ind w:left="0"/>
        <w:jc w:val="both"/>
      </w:pPr>
      <w:r>
        <w:rPr>
          <w:rFonts w:ascii="Times New Roman"/>
          <w:b w:val="false"/>
          <w:i w:val="false"/>
          <w:color w:val="000000"/>
          <w:sz w:val="28"/>
        </w:rPr>
        <w:t>
      При проведении ускоренной процедуры не снижаются требования к безопасности, качеству и эффективности лекарственных средств.</w:t>
      </w:r>
    </w:p>
    <w:bookmarkEnd w:id="502"/>
    <w:bookmarkStart w:name="z543" w:id="503"/>
    <w:p>
      <w:pPr>
        <w:spacing w:after="0"/>
        <w:ind w:left="0"/>
        <w:jc w:val="both"/>
      </w:pPr>
      <w:r>
        <w:rPr>
          <w:rFonts w:ascii="Times New Roman"/>
          <w:b w:val="false"/>
          <w:i w:val="false"/>
          <w:color w:val="000000"/>
          <w:sz w:val="28"/>
        </w:rPr>
        <w:t>
      Ускоренная экспертиза на лекарственные средства проводится в случаях:</w:t>
      </w:r>
    </w:p>
    <w:bookmarkEnd w:id="503"/>
    <w:bookmarkStart w:name="z544" w:id="504"/>
    <w:p>
      <w:pPr>
        <w:spacing w:after="0"/>
        <w:ind w:left="0"/>
        <w:jc w:val="both"/>
      </w:pPr>
      <w:r>
        <w:rPr>
          <w:rFonts w:ascii="Times New Roman"/>
          <w:b w:val="false"/>
          <w:i w:val="false"/>
          <w:color w:val="000000"/>
          <w:sz w:val="28"/>
        </w:rPr>
        <w:t>
      предназначения лекарственных средств для профилактики, лечения, диагностики редких заболеваний;</w:t>
      </w:r>
    </w:p>
    <w:bookmarkEnd w:id="504"/>
    <w:bookmarkStart w:name="z545" w:id="505"/>
    <w:p>
      <w:pPr>
        <w:spacing w:after="0"/>
        <w:ind w:left="0"/>
        <w:jc w:val="both"/>
      </w:pPr>
      <w:r>
        <w:rPr>
          <w:rFonts w:ascii="Times New Roman"/>
          <w:b w:val="false"/>
          <w:i w:val="false"/>
          <w:color w:val="000000"/>
          <w:sz w:val="28"/>
        </w:rPr>
        <w:t>
      предотвращения чрезвычайных ситуаций, возникновения и устранении последствий эпидемии, пандемии инфекционных заболеваний;</w:t>
      </w:r>
    </w:p>
    <w:bookmarkEnd w:id="505"/>
    <w:bookmarkStart w:name="z546" w:id="506"/>
    <w:p>
      <w:pPr>
        <w:spacing w:after="0"/>
        <w:ind w:left="0"/>
        <w:jc w:val="both"/>
      </w:pPr>
      <w:r>
        <w:rPr>
          <w:rFonts w:ascii="Times New Roman"/>
          <w:b w:val="false"/>
          <w:i w:val="false"/>
          <w:color w:val="000000"/>
          <w:sz w:val="28"/>
        </w:rPr>
        <w:t>
      лекарственных средств, участвующих в процедуре совместной преквалификации ВОЗ, осуществляется в соответствии с Приложением 8 Серии Технических докладов ВОЗ, № 996., 2016 г. "Процедура совместной регистрации между группой по предварительной оценке Всемирной организации здравоохранения (ВОЗ) и национальными органами регулирования для оценки и ускоренной национальной регистрации фармацевтических продуктов и вакцин, прошедших предварительную квалификацию ВОЗ".</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548" w:id="507"/>
    <w:p>
      <w:pPr>
        <w:spacing w:after="0"/>
        <w:ind w:left="0"/>
        <w:jc w:val="left"/>
      </w:pPr>
      <w:r>
        <w:rPr>
          <w:rFonts w:ascii="Times New Roman"/>
          <w:b/>
          <w:i w:val="false"/>
          <w:color w:val="000000"/>
        </w:rPr>
        <w:t xml:space="preserve"> Стандарт государственной услуги "Выдача заключения о безопасности, качестве и эффективности лекарственных средств и медицинских изделий"</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172"/>
        <w:gridCol w:w="9592"/>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медицинских изделий" Комитета контроля качества и безопасности товаров и услуг Министерства здравоохранения Республики Казахстан (далее – услугодатель)</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08"/>
          <w:p>
            <w:pPr>
              <w:spacing w:after="20"/>
              <w:ind w:left="20"/>
              <w:jc w:val="both"/>
            </w:pPr>
            <w:r>
              <w:rPr>
                <w:rFonts w:ascii="Times New Roman"/>
                <w:b w:val="false"/>
                <w:i w:val="false"/>
                <w:color w:val="000000"/>
                <w:sz w:val="20"/>
              </w:rPr>
              <w:t>
1) услугодатель;</w:t>
            </w:r>
            <w:r>
              <w:br/>
            </w:r>
            <w:r>
              <w:rPr>
                <w:rFonts w:ascii="Times New Roman"/>
                <w:b w:val="false"/>
                <w:i w:val="false"/>
                <w:color w:val="000000"/>
                <w:sz w:val="20"/>
              </w:rPr>
              <w:t>
2) веб-портал "электронного правительства" www.gov.kz (далее - портал).</w:t>
            </w:r>
          </w:p>
          <w:bookmarkEnd w:id="508"/>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услугополучателе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 (далее - услугополучатель)</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09"/>
          <w:p>
            <w:pPr>
              <w:spacing w:after="20"/>
              <w:ind w:left="20"/>
              <w:jc w:val="both"/>
            </w:pPr>
            <w:r>
              <w:rPr>
                <w:rFonts w:ascii="Times New Roman"/>
                <w:b w:val="false"/>
                <w:i w:val="false"/>
                <w:color w:val="000000"/>
                <w:sz w:val="20"/>
              </w:rPr>
              <w:t>
для лекарственных средств:</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 не более 210 (двухсот десяти) календарных дней;</w:t>
            </w:r>
            <w:r>
              <w:br/>
            </w:r>
            <w:r>
              <w:rPr>
                <w:rFonts w:ascii="Times New Roman"/>
                <w:b w:val="false"/>
                <w:i w:val="false"/>
                <w:color w:val="000000"/>
                <w:sz w:val="20"/>
              </w:rPr>
              <w:t>
</w:t>
            </w:r>
            <w:r>
              <w:rPr>
                <w:rFonts w:ascii="Times New Roman"/>
                <w:b w:val="false"/>
                <w:i w:val="false"/>
                <w:color w:val="000000"/>
                <w:sz w:val="20"/>
              </w:rPr>
              <w:t>при государственной перерегистрации – не более 120 (ста двадцати)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типа ІА – не более 30 (тридцати)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типа ІБ и типа II с проведением лабораторных испытаний – не более 90 (девяноста)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типа ІБ и типа II без проведения лабораторных испытаний – не более 60 (шестидесяти) календарных дней;</w:t>
            </w:r>
            <w:r>
              <w:br/>
            </w:r>
            <w:r>
              <w:rPr>
                <w:rFonts w:ascii="Times New Roman"/>
                <w:b w:val="false"/>
                <w:i w:val="false"/>
                <w:color w:val="000000"/>
                <w:sz w:val="20"/>
              </w:rPr>
              <w:t>
</w:t>
            </w:r>
            <w:r>
              <w:rPr>
                <w:rFonts w:ascii="Times New Roman"/>
                <w:b w:val="false"/>
                <w:i w:val="false"/>
                <w:color w:val="000000"/>
                <w:sz w:val="20"/>
              </w:rPr>
              <w:t>на проведение ускоренной экспертизы лекарственного средства – не более 120 (ста двадцати) календарных дней.</w:t>
            </w:r>
            <w:r>
              <w:br/>
            </w:r>
            <w:r>
              <w:rPr>
                <w:rFonts w:ascii="Times New Roman"/>
                <w:b w:val="false"/>
                <w:i w:val="false"/>
                <w:color w:val="000000"/>
                <w:sz w:val="20"/>
              </w:rPr>
              <w:t>
</w:t>
            </w:r>
            <w:r>
              <w:rPr>
                <w:rFonts w:ascii="Times New Roman"/>
                <w:b w:val="false"/>
                <w:i w:val="false"/>
                <w:color w:val="000000"/>
                <w:sz w:val="20"/>
              </w:rPr>
              <w:t>для медицинских изделий:</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перерегистрации класса 1 и класса 2а, требующих проведения лабораторных испытаний – не более 90 (девяноста) календарных дней;</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перерегистрации класса 2б (с повышенной степенью риска) и класса 3 (с высокой степенью риска), требующих проведения лабораторных испытаний – не более 160 (ста шестидесяти) календарных дней;</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перерегистрации медицинского изделия, не требующего проведения лабораторных испытаний независимо от класса – не более 90 (девяноста)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(без проведения лабораторных испытаний) – не более 60 (шестидесяти)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(с проведением лабораторных испытаний) – не более 80 (восьмидесяти) календарных дней;</w:t>
            </w:r>
            <w:r>
              <w:br/>
            </w:r>
            <w:r>
              <w:rPr>
                <w:rFonts w:ascii="Times New Roman"/>
                <w:b w:val="false"/>
                <w:i w:val="false"/>
                <w:color w:val="000000"/>
                <w:sz w:val="20"/>
              </w:rPr>
              <w:t>
</w:t>
            </w:r>
            <w:r>
              <w:rPr>
                <w:rFonts w:ascii="Times New Roman"/>
                <w:b w:val="false"/>
                <w:i w:val="false"/>
                <w:color w:val="000000"/>
                <w:sz w:val="20"/>
              </w:rPr>
              <w:t>при ускоренной экспертизе – не более 20 (двадцати) календарных дней;</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- 15 минут;</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обслуживания услугополучателя – 30 минут.</w:t>
            </w:r>
            <w:r>
              <w:br/>
            </w:r>
            <w:r>
              <w:rPr>
                <w:rFonts w:ascii="Times New Roman"/>
                <w:b w:val="false"/>
                <w:i w:val="false"/>
                <w:color w:val="000000"/>
                <w:sz w:val="20"/>
              </w:rPr>
              <w:t>
</w:t>
            </w:r>
            <w:r>
              <w:rPr>
                <w:rFonts w:ascii="Times New Roman"/>
                <w:b w:val="false"/>
                <w:i w:val="false"/>
                <w:color w:val="000000"/>
                <w:sz w:val="20"/>
              </w:rPr>
              <w:t>Условия приостановления оказания услуги:</w:t>
            </w:r>
            <w:r>
              <w:br/>
            </w:r>
            <w:r>
              <w:rPr>
                <w:rFonts w:ascii="Times New Roman"/>
                <w:b w:val="false"/>
                <w:i w:val="false"/>
                <w:color w:val="000000"/>
                <w:sz w:val="20"/>
              </w:rPr>
              <w:t>
</w:t>
            </w:r>
            <w:r>
              <w:rPr>
                <w:rFonts w:ascii="Times New Roman"/>
                <w:b w:val="false"/>
                <w:i w:val="false"/>
                <w:color w:val="000000"/>
                <w:sz w:val="20"/>
              </w:rPr>
              <w:t>В сроки проведения экспертизы лекарственного средства, медицинского изделия не входят сроки:</w:t>
            </w:r>
            <w:r>
              <w:br/>
            </w:r>
            <w:r>
              <w:rPr>
                <w:rFonts w:ascii="Times New Roman"/>
                <w:b w:val="false"/>
                <w:i w:val="false"/>
                <w:color w:val="000000"/>
                <w:sz w:val="20"/>
              </w:rPr>
              <w:t>
</w:t>
            </w:r>
            <w:r>
              <w:rPr>
                <w:rFonts w:ascii="Times New Roman"/>
                <w:b w:val="false"/>
                <w:i w:val="false"/>
                <w:color w:val="000000"/>
                <w:sz w:val="20"/>
              </w:rPr>
              <w:t>1)предоставления услугополучателем документов и материалов по запросу на любом из этапов экспертизы и их рассмотрение услугодателем;</w:t>
            </w:r>
            <w:r>
              <w:br/>
            </w:r>
            <w:r>
              <w:rPr>
                <w:rFonts w:ascii="Times New Roman"/>
                <w:b w:val="false"/>
                <w:i w:val="false"/>
                <w:color w:val="000000"/>
                <w:sz w:val="20"/>
              </w:rPr>
              <w:t>
</w:t>
            </w:r>
            <w:r>
              <w:rPr>
                <w:rFonts w:ascii="Times New Roman"/>
                <w:b w:val="false"/>
                <w:i w:val="false"/>
                <w:color w:val="000000"/>
                <w:sz w:val="20"/>
              </w:rPr>
              <w:t>2)организации и проведения оценки условий производства;</w:t>
            </w:r>
            <w:r>
              <w:br/>
            </w:r>
            <w:r>
              <w:rPr>
                <w:rFonts w:ascii="Times New Roman"/>
                <w:b w:val="false"/>
                <w:i w:val="false"/>
                <w:color w:val="000000"/>
                <w:sz w:val="20"/>
              </w:rPr>
              <w:t>
</w:t>
            </w:r>
            <w:r>
              <w:rPr>
                <w:rFonts w:ascii="Times New Roman"/>
                <w:b w:val="false"/>
                <w:i w:val="false"/>
                <w:color w:val="000000"/>
                <w:sz w:val="20"/>
              </w:rPr>
              <w:t>3)организации и проведения Экспертного совета;</w:t>
            </w:r>
            <w:r>
              <w:br/>
            </w:r>
            <w:r>
              <w:rPr>
                <w:rFonts w:ascii="Times New Roman"/>
                <w:b w:val="false"/>
                <w:i w:val="false"/>
                <w:color w:val="000000"/>
                <w:sz w:val="20"/>
              </w:rPr>
              <w:t>
4)согласования услугополучателем итоговых документов.</w:t>
            </w:r>
          </w:p>
          <w:bookmarkEnd w:id="509"/>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10"/>
          <w:p>
            <w:pPr>
              <w:spacing w:after="20"/>
              <w:ind w:left="20"/>
              <w:jc w:val="both"/>
            </w:pPr>
            <w:r>
              <w:rPr>
                <w:rFonts w:ascii="Times New Roman"/>
                <w:b w:val="false"/>
                <w:i w:val="false"/>
                <w:color w:val="000000"/>
                <w:sz w:val="20"/>
              </w:rPr>
              <w:t>
Для лекарственных средств:</w:t>
            </w:r>
            <w:r>
              <w:br/>
            </w:r>
            <w:r>
              <w:rPr>
                <w:rFonts w:ascii="Times New Roman"/>
                <w:b w:val="false"/>
                <w:i w:val="false"/>
                <w:color w:val="000000"/>
                <w:sz w:val="20"/>
              </w:rPr>
              <w:t>
</w:t>
            </w:r>
            <w:r>
              <w:rPr>
                <w:rFonts w:ascii="Times New Roman"/>
                <w:b w:val="false"/>
                <w:i w:val="false"/>
                <w:color w:val="000000"/>
                <w:sz w:val="20"/>
              </w:rPr>
              <w:t>Выдача заключения о безопасности, качестве и эффективности лекарственных средств по формам согласно приложениям 14, 15 к Правилам проведения экспертизы лекарственных средств,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r>
              <w:br/>
            </w:r>
            <w:r>
              <w:rPr>
                <w:rFonts w:ascii="Times New Roman"/>
                <w:b w:val="false"/>
                <w:i w:val="false"/>
                <w:color w:val="000000"/>
                <w:sz w:val="20"/>
              </w:rPr>
              <w:t>
</w:t>
            </w:r>
            <w:r>
              <w:rPr>
                <w:rFonts w:ascii="Times New Roman"/>
                <w:b w:val="false"/>
                <w:i w:val="false"/>
                <w:color w:val="000000"/>
                <w:sz w:val="20"/>
              </w:rPr>
              <w:t>Форма выдача результата оказания государственной услуги: электронная</w:t>
            </w:r>
            <w:r>
              <w:br/>
            </w:r>
            <w:r>
              <w:rPr>
                <w:rFonts w:ascii="Times New Roman"/>
                <w:b w:val="false"/>
                <w:i w:val="false"/>
                <w:color w:val="000000"/>
                <w:sz w:val="20"/>
              </w:rPr>
              <w:t>
</w:t>
            </w:r>
            <w:r>
              <w:rPr>
                <w:rFonts w:ascii="Times New Roman"/>
                <w:b w:val="false"/>
                <w:i w:val="false"/>
                <w:color w:val="000000"/>
                <w:sz w:val="20"/>
              </w:rPr>
              <w:t xml:space="preserve">Условие выдачи результата оказания государственной услуги: </w:t>
            </w:r>
            <w:r>
              <w:br/>
            </w:r>
            <w:r>
              <w:rPr>
                <w:rFonts w:ascii="Times New Roman"/>
                <w:b w:val="false"/>
                <w:i w:val="false"/>
                <w:color w:val="000000"/>
                <w:sz w:val="20"/>
              </w:rPr>
              <w:t>
</w:t>
            </w:r>
            <w:r>
              <w:rPr>
                <w:rFonts w:ascii="Times New Roman"/>
                <w:b w:val="false"/>
                <w:i w:val="false"/>
                <w:color w:val="000000"/>
                <w:sz w:val="20"/>
              </w:rPr>
              <w:t xml:space="preserve">Через услугодателя </w:t>
            </w:r>
            <w:r>
              <w:br/>
            </w:r>
            <w:r>
              <w:rPr>
                <w:rFonts w:ascii="Times New Roman"/>
                <w:b w:val="false"/>
                <w:i w:val="false"/>
                <w:color w:val="000000"/>
                <w:sz w:val="20"/>
              </w:rPr>
              <w:t>
</w:t>
            </w:r>
            <w:r>
              <w:rPr>
                <w:rFonts w:ascii="Times New Roman"/>
                <w:b w:val="false"/>
                <w:i w:val="false"/>
                <w:color w:val="000000"/>
                <w:sz w:val="20"/>
              </w:rPr>
              <w:t>Для медицинских изделий:</w:t>
            </w:r>
            <w:r>
              <w:br/>
            </w:r>
            <w:r>
              <w:rPr>
                <w:rFonts w:ascii="Times New Roman"/>
                <w:b w:val="false"/>
                <w:i w:val="false"/>
                <w:color w:val="000000"/>
                <w:sz w:val="20"/>
              </w:rPr>
              <w:t>
</w:t>
            </w:r>
            <w:r>
              <w:rPr>
                <w:rFonts w:ascii="Times New Roman"/>
                <w:b w:val="false"/>
                <w:i w:val="false"/>
                <w:color w:val="000000"/>
                <w:sz w:val="20"/>
              </w:rPr>
              <w:t>Выдача заключения о безопасности, качестве и эффективности медицинских изделий по формам согласно приложениям 11, 12 к Правилам проведения экспертизы медицинских изделий,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r>
              <w:br/>
            </w:r>
            <w:r>
              <w:rPr>
                <w:rFonts w:ascii="Times New Roman"/>
                <w:b w:val="false"/>
                <w:i w:val="false"/>
                <w:color w:val="000000"/>
                <w:sz w:val="20"/>
              </w:rPr>
              <w:t>
</w:t>
            </w:r>
            <w:r>
              <w:rPr>
                <w:rFonts w:ascii="Times New Roman"/>
                <w:b w:val="false"/>
                <w:i w:val="false"/>
                <w:color w:val="000000"/>
                <w:sz w:val="20"/>
              </w:rPr>
              <w:t>Форма выдача результата оказания государственной услуги: бумажная.</w:t>
            </w:r>
            <w:r>
              <w:br/>
            </w:r>
            <w:r>
              <w:rPr>
                <w:rFonts w:ascii="Times New Roman"/>
                <w:b w:val="false"/>
                <w:i w:val="false"/>
                <w:color w:val="000000"/>
                <w:sz w:val="20"/>
              </w:rPr>
              <w:t>
</w:t>
            </w:r>
            <w:r>
              <w:rPr>
                <w:rFonts w:ascii="Times New Roman"/>
                <w:b w:val="false"/>
                <w:i w:val="false"/>
                <w:color w:val="000000"/>
                <w:sz w:val="20"/>
              </w:rPr>
              <w:t xml:space="preserve">Условие выдачи результата оказания государственной услуги: </w:t>
            </w:r>
            <w:r>
              <w:br/>
            </w:r>
            <w:r>
              <w:rPr>
                <w:rFonts w:ascii="Times New Roman"/>
                <w:b w:val="false"/>
                <w:i w:val="false"/>
                <w:color w:val="000000"/>
                <w:sz w:val="20"/>
              </w:rPr>
              <w:t>
</w:t>
            </w:r>
            <w:r>
              <w:rPr>
                <w:rFonts w:ascii="Times New Roman"/>
                <w:b w:val="false"/>
                <w:i w:val="false"/>
                <w:color w:val="000000"/>
                <w:sz w:val="20"/>
              </w:rPr>
              <w:t xml:space="preserve">Через услугодателя </w:t>
            </w:r>
            <w:r>
              <w:br/>
            </w:r>
            <w:r>
              <w:rPr>
                <w:rFonts w:ascii="Times New Roman"/>
                <w:b w:val="false"/>
                <w:i w:val="false"/>
                <w:color w:val="000000"/>
                <w:sz w:val="20"/>
              </w:rPr>
              <w:t>
</w:t>
            </w:r>
            <w:r>
              <w:rPr>
                <w:rFonts w:ascii="Times New Roman"/>
                <w:b w:val="false"/>
                <w:i w:val="false"/>
                <w:color w:val="000000"/>
                <w:sz w:val="20"/>
              </w:rPr>
              <w:t>Условие хранения услугодателем невостребованных в срок документов:</w:t>
            </w:r>
            <w:r>
              <w:br/>
            </w: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хранение заключения о безопасности, качестве и эффективности лекарственных средств и медицинских изделий в течение 180 (ста восьмидесяти) календарных дней</w:t>
            </w:r>
          </w:p>
          <w:bookmarkEnd w:id="510"/>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взимаемая с услугополучателя при оказании государственной услуги, устанавливается в соответствии с прейскурантом услугодателя,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31 августа 2017 года № 671 "Об установлении цен на услуги, реализуемые субъектом государственной монополии" (зарегистрирован в Реестре государственной регистрации нормативных правовых актов Республики Казахстан за № 16002) и осуществляется в безналичной форме на расчетный счет услугодателя</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11"/>
          <w:p>
            <w:pPr>
              <w:spacing w:after="20"/>
              <w:ind w:left="20"/>
              <w:jc w:val="both"/>
            </w:pPr>
            <w:r>
              <w:rPr>
                <w:rFonts w:ascii="Times New Roman"/>
                <w:b w:val="false"/>
                <w:i w:val="false"/>
                <w:color w:val="000000"/>
                <w:sz w:val="20"/>
              </w:rPr>
              <w:t xml:space="preserve">
1) услугодателя – с понедельника по пятницу, с 9.00 до 17-00 часов с перерывом на обед с 13.00 до 14.00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Трудовой кодекс).</w:t>
            </w:r>
            <w:r>
              <w:br/>
            </w: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Условие обслуживания услугодателем:</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без ускоренного обслуживания.</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услугодателя - www.ndda.kz;</w:t>
            </w:r>
            <w:r>
              <w:br/>
            </w:r>
            <w:r>
              <w:rPr>
                <w:rFonts w:ascii="Times New Roman"/>
                <w:b w:val="false"/>
                <w:i w:val="false"/>
                <w:color w:val="000000"/>
                <w:sz w:val="20"/>
              </w:rPr>
              <w:t>
2) портале www.egov.kz</w:t>
            </w:r>
          </w:p>
          <w:bookmarkEnd w:id="511"/>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12"/>
          <w:p>
            <w:pPr>
              <w:spacing w:after="20"/>
              <w:ind w:left="20"/>
              <w:jc w:val="both"/>
            </w:pPr>
            <w:r>
              <w:rPr>
                <w:rFonts w:ascii="Times New Roman"/>
                <w:b w:val="false"/>
                <w:i w:val="false"/>
                <w:color w:val="000000"/>
                <w:sz w:val="20"/>
              </w:rPr>
              <w:t>
к услугодателю:</w:t>
            </w:r>
            <w:r>
              <w:br/>
            </w:r>
            <w:r>
              <w:rPr>
                <w:rFonts w:ascii="Times New Roman"/>
                <w:b w:val="false"/>
                <w:i w:val="false"/>
                <w:color w:val="000000"/>
                <w:sz w:val="20"/>
              </w:rPr>
              <w:t>
</w:t>
            </w:r>
            <w:r>
              <w:rPr>
                <w:rFonts w:ascii="Times New Roman"/>
                <w:b w:val="false"/>
                <w:i w:val="false"/>
                <w:color w:val="000000"/>
                <w:sz w:val="20"/>
              </w:rPr>
              <w:t>1) заявление на проведение экспертизы лекарственного средства по форме согласно приложению 1 к Правилам проведения экспертизы лекарственных средств, заявление на проведение экспертизы медицинского изделия на электронном носителе по форме согласно приложению 1 к Правилам проведения экспертизы медицинских изделий;</w:t>
            </w:r>
            <w:r>
              <w:br/>
            </w:r>
            <w:r>
              <w:rPr>
                <w:rFonts w:ascii="Times New Roman"/>
                <w:b w:val="false"/>
                <w:i w:val="false"/>
                <w:color w:val="000000"/>
                <w:sz w:val="20"/>
              </w:rPr>
              <w:t>
</w:t>
            </w:r>
            <w:r>
              <w:rPr>
                <w:rFonts w:ascii="Times New Roman"/>
                <w:b w:val="false"/>
                <w:i w:val="false"/>
                <w:color w:val="000000"/>
                <w:sz w:val="20"/>
              </w:rPr>
              <w:t>2) регистрационное досье лекарственного средства,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 регистрационное досье медицинского изделия на электронном носителе, содержащее материалы и документы по форме согласно приложению 2 к Правилам проведения экспертизы медицинских изделий;</w:t>
            </w:r>
            <w:r>
              <w:br/>
            </w:r>
            <w:r>
              <w:rPr>
                <w:rFonts w:ascii="Times New Roman"/>
                <w:b w:val="false"/>
                <w:i w:val="false"/>
                <w:color w:val="000000"/>
                <w:sz w:val="20"/>
              </w:rPr>
              <w:t>
</w:t>
            </w:r>
            <w:r>
              <w:rPr>
                <w:rFonts w:ascii="Times New Roman"/>
                <w:b w:val="false"/>
                <w:i w:val="false"/>
                <w:color w:val="000000"/>
                <w:sz w:val="20"/>
              </w:rPr>
              <w:t>3) образцы лекарственных средств, медицинских изделий (за исключением медицинских изделий, являющихся аппаратами, приборами, оборудованием), стандартные образцы химических веществ, стандартные образцы биологических препаратов, тест-штаммы микроорганизмов, культур клеток, специфических реагентов, расходных материалов, необходимых для воспроизводимости методик лабораторных испытаний в количествах, достаточных для трехкратных лабораторных испытаний с остаточным сроком годности не менее шести месяцев (за исключением случаев, не требующих проведения лабораторных испытаний);</w:t>
            </w:r>
            <w:r>
              <w:br/>
            </w:r>
            <w:r>
              <w:rPr>
                <w:rFonts w:ascii="Times New Roman"/>
                <w:b w:val="false"/>
                <w:i w:val="false"/>
                <w:color w:val="000000"/>
                <w:sz w:val="20"/>
              </w:rPr>
              <w:t>
</w:t>
            </w:r>
            <w:r>
              <w:rPr>
                <w:rFonts w:ascii="Times New Roman"/>
                <w:b w:val="false"/>
                <w:i w:val="false"/>
                <w:color w:val="000000"/>
                <w:sz w:val="20"/>
              </w:rPr>
              <w:t>4) копию документа, подтверждающего оплату услугополучателем суммы для проведения экспертизы.</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заявление в электронном виде на проведение экспертизы лекарственного средства по форме согласно приложению 1 к Правилам проведения экспертизы лекарственных средств, на проведение экспертизы медицинского изделия по форме согласно приложению 1 к Правилам проведения экспертизы медицинских изделий;</w:t>
            </w:r>
            <w:r>
              <w:br/>
            </w:r>
            <w:r>
              <w:rPr>
                <w:rFonts w:ascii="Times New Roman"/>
                <w:b w:val="false"/>
                <w:i w:val="false"/>
                <w:color w:val="000000"/>
                <w:sz w:val="20"/>
              </w:rPr>
              <w:t>
</w:t>
            </w:r>
            <w:r>
              <w:rPr>
                <w:rFonts w:ascii="Times New Roman"/>
                <w:b w:val="false"/>
                <w:i w:val="false"/>
                <w:color w:val="000000"/>
                <w:sz w:val="20"/>
              </w:rPr>
              <w:t>2) электронную копию регистрационного досье лекарственного средства,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 электронную копию регистрационного досье медицинского изделия согласно приложению 2 к Правилам проведения экспертизы медицинских изделий;</w:t>
            </w:r>
            <w:r>
              <w:br/>
            </w:r>
            <w:r>
              <w:rPr>
                <w:rFonts w:ascii="Times New Roman"/>
                <w:b w:val="false"/>
                <w:i w:val="false"/>
                <w:color w:val="000000"/>
                <w:sz w:val="20"/>
              </w:rPr>
              <w:t>
</w:t>
            </w:r>
            <w:r>
              <w:rPr>
                <w:rFonts w:ascii="Times New Roman"/>
                <w:b w:val="false"/>
                <w:i w:val="false"/>
                <w:color w:val="000000"/>
                <w:sz w:val="20"/>
              </w:rPr>
              <w:t>3) образцы лекарственных средств, медицинских изделий, стандартные образцы, специфические реагенты, расходные материалы, необходимые для воспроизводимости методик лабораторных испытаний, заявитель предоставляет в Центр обслуживания заявителей (далее - ЦОЗ) услугодателя в количествах, достаточных для трехкратных испытаний с остаточным сроком годности не менее шести месяцев (за исключением случаев, не требующих проведения лабораторных испытаний);</w:t>
            </w:r>
            <w:r>
              <w:br/>
            </w:r>
            <w:r>
              <w:rPr>
                <w:rFonts w:ascii="Times New Roman"/>
                <w:b w:val="false"/>
                <w:i w:val="false"/>
                <w:color w:val="000000"/>
                <w:sz w:val="20"/>
              </w:rPr>
              <w:t>
</w:t>
            </w:r>
            <w:r>
              <w:rPr>
                <w:rFonts w:ascii="Times New Roman"/>
                <w:b w:val="false"/>
                <w:i w:val="false"/>
                <w:color w:val="000000"/>
                <w:sz w:val="20"/>
              </w:rPr>
              <w:t>4) электронную копию документа, подтверждающего оплату услугополучателем суммы для проведения экспертизы.</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о государственной регистрации (перерегистрации) юридического лица, свидетельства о государственной регистрации услугополучателя в качестве индивидуального предпринимателя,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0"/>
              </w:rPr>
              <w:t>
Подтверждением принятия заявления на бумажном носителе является отметка на его копии о регистрации в ЦОЗ услугодателя с указанием даты и времени приема пакета документов.</w:t>
            </w:r>
          </w:p>
          <w:bookmarkEnd w:id="512"/>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1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Правил проведения экспертизы лекарственных средств и медицинских изделий;</w:t>
            </w:r>
            <w:r>
              <w:br/>
            </w: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r>
              <w:br/>
            </w:r>
            <w:r>
              <w:rPr>
                <w:rFonts w:ascii="Times New Roman"/>
                <w:b w:val="false"/>
                <w:i w:val="false"/>
                <w:color w:val="000000"/>
                <w:sz w:val="20"/>
              </w:rPr>
              <w:t xml:space="preserve">
5) в случаях представления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услугодатель отказывает в приеме заявления. </w:t>
            </w:r>
          </w:p>
          <w:bookmarkEnd w:id="513"/>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14"/>
          <w:p>
            <w:pPr>
              <w:spacing w:after="20"/>
              <w:ind w:left="20"/>
              <w:jc w:val="both"/>
            </w:pPr>
            <w:r>
              <w:rPr>
                <w:rFonts w:ascii="Times New Roman"/>
                <w:b w:val="false"/>
                <w:i w:val="false"/>
                <w:color w:val="000000"/>
                <w:sz w:val="20"/>
              </w:rPr>
              <w:t xml:space="preserve">
Услугополучатель заключает с услугодателем договор на проведение экспертизы и производит оплату в соответствии с прейскурантом,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31 августа 2017 года № 671 "Об установлении цен на услуги, реализуемые субъектом государственной монополии" (зарегистрирован в Реестре государственной регистрации нормативных правовых актов Республики Казахстан за № 16002).</w:t>
            </w:r>
            <w:r>
              <w:br/>
            </w:r>
            <w:r>
              <w:rPr>
                <w:rFonts w:ascii="Times New Roman"/>
                <w:b w:val="false"/>
                <w:i w:val="false"/>
                <w:color w:val="000000"/>
                <w:sz w:val="20"/>
              </w:rPr>
              <w:t>
</w:t>
            </w:r>
            <w:r>
              <w:rPr>
                <w:rFonts w:ascii="Times New Roman"/>
                <w:b w:val="false"/>
                <w:i w:val="false"/>
                <w:color w:val="000000"/>
                <w:sz w:val="20"/>
              </w:rPr>
              <w:t>Полномочия представителя услугополучателя оформляются в соответствии с гражданским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Для получения государственной услуги через портал необходимо наличие ЭЦП.</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"личного кабинета" информационной системы услугодателя, а также единого контакт-центра по вопросам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Услугодатель при необходимости запрашивает у услугополучателя разъяснения или уточнения по конкретным положениям в предоставленных документах и материалах регистрационного досье. Переписка осуществляется путем формирования электронного документа через информационную систему услугодателя или на бумажных носителях через ЦОЗ услугодателя.</w:t>
            </w:r>
            <w:r>
              <w:br/>
            </w:r>
            <w:r>
              <w:rPr>
                <w:rFonts w:ascii="Times New Roman"/>
                <w:b w:val="false"/>
                <w:i w:val="false"/>
                <w:color w:val="000000"/>
                <w:sz w:val="20"/>
              </w:rPr>
              <w:t>
Единый контакт-центр по вопросам оказания государственных услуг: 1414.</w:t>
            </w:r>
          </w:p>
          <w:bookmarkEnd w:id="514"/>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обжалования решений, действий (бездействия) услугодателя по вопросам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15"/>
          <w:p>
            <w:pPr>
              <w:spacing w:after="20"/>
              <w:ind w:left="20"/>
              <w:jc w:val="both"/>
            </w:pPr>
            <w:r>
              <w:rPr>
                <w:rFonts w:ascii="Times New Roman"/>
                <w:b w:val="false"/>
                <w:i w:val="false"/>
                <w:color w:val="000000"/>
                <w:sz w:val="20"/>
              </w:rPr>
              <w:t>
Жалоба подается в письменной форме на имя руководителя услугодателя и подлежит рассмотрению в течение 5 (пять) рабочих дней со дня ее регистрации. Мотивированный ответ о результатах рассмотрения жалобы направляется заявителю по почте либо выдается нарочно в канцелярии услугодателя.</w:t>
            </w:r>
            <w:r>
              <w:br/>
            </w:r>
            <w:r>
              <w:rPr>
                <w:rFonts w:ascii="Times New Roman"/>
                <w:b w:val="false"/>
                <w:i w:val="false"/>
                <w:color w:val="000000"/>
                <w:sz w:val="20"/>
              </w:rPr>
              <w:t>
</w:t>
            </w:r>
            <w:r>
              <w:rPr>
                <w:rFonts w:ascii="Times New Roman"/>
                <w:b w:val="false"/>
                <w:i w:val="false"/>
                <w:color w:val="000000"/>
                <w:sz w:val="20"/>
              </w:rPr>
              <w:t>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r>
              <w:br/>
            </w:r>
            <w:r>
              <w:rPr>
                <w:rFonts w:ascii="Times New Roman"/>
                <w:b w:val="false"/>
                <w:i w:val="false"/>
                <w:color w:val="000000"/>
                <w:sz w:val="20"/>
              </w:rPr>
              <w:t>
В случаях несогласия с результатами оказанной государственной услуги, заявитель обращается в суд в установленном законодательством Республики Казахстан порядке.</w:t>
            </w:r>
          </w:p>
          <w:bookmarkEnd w:id="51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3" w:id="516"/>
    <w:p>
      <w:pPr>
        <w:spacing w:after="0"/>
        <w:ind w:left="0"/>
        <w:jc w:val="left"/>
      </w:pPr>
      <w:r>
        <w:rPr>
          <w:rFonts w:ascii="Times New Roman"/>
          <w:b/>
          <w:i w:val="false"/>
          <w:color w:val="000000"/>
        </w:rPr>
        <w:t xml:space="preserve">                                          Уведомление об отказе в приеме документов</w:t>
      </w:r>
    </w:p>
    <w:bookmarkEnd w:id="516"/>
    <w:bookmarkStart w:name="z614" w:id="517"/>
    <w:p>
      <w:pPr>
        <w:spacing w:after="0"/>
        <w:ind w:left="0"/>
        <w:jc w:val="both"/>
      </w:pPr>
      <w:r>
        <w:rPr>
          <w:rFonts w:ascii="Times New Roman"/>
          <w:b w:val="false"/>
          <w:i w:val="false"/>
          <w:color w:val="000000"/>
          <w:sz w:val="28"/>
        </w:rPr>
        <w:t>
      Руководствуясь пунктом 2 статьи 19-1 Закона Республики Казахстан от 15 апреля</w:t>
      </w:r>
      <w:r>
        <w:br/>
      </w:r>
      <w:r>
        <w:rPr>
          <w:rFonts w:ascii="Times New Roman"/>
          <w:b w:val="false"/>
          <w:i w:val="false"/>
          <w:color w:val="000000"/>
          <w:sz w:val="28"/>
        </w:rPr>
        <w:t>2013 года "О государственных услугах", РГП на ПХВ "Национальный центр экспертизы</w:t>
      </w:r>
      <w:r>
        <w:br/>
      </w:r>
      <w:r>
        <w:rPr>
          <w:rFonts w:ascii="Times New Roman"/>
          <w:b w:val="false"/>
          <w:i w:val="false"/>
          <w:color w:val="000000"/>
          <w:sz w:val="28"/>
        </w:rPr>
        <w:t>лекарственных средств и медицинских изделий" Комитета контроля качества и безопасности</w:t>
      </w:r>
      <w:r>
        <w:br/>
      </w:r>
      <w:r>
        <w:rPr>
          <w:rFonts w:ascii="Times New Roman"/>
          <w:b w:val="false"/>
          <w:i w:val="false"/>
          <w:color w:val="000000"/>
          <w:sz w:val="28"/>
        </w:rPr>
        <w:t>товаров и услуг Министерства здравоохранения Республики Казахстан отказывает в приеме</w:t>
      </w:r>
      <w:r>
        <w:br/>
      </w:r>
      <w:r>
        <w:rPr>
          <w:rFonts w:ascii="Times New Roman"/>
          <w:b w:val="false"/>
          <w:i w:val="false"/>
          <w:color w:val="000000"/>
          <w:sz w:val="28"/>
        </w:rPr>
        <w:t xml:space="preserve">документов на оказание государственной услуги "Выдача заключения о безопасности, качестве </w:t>
      </w:r>
      <w:r>
        <w:br/>
      </w:r>
      <w:r>
        <w:rPr>
          <w:rFonts w:ascii="Times New Roman"/>
          <w:b w:val="false"/>
          <w:i w:val="false"/>
          <w:color w:val="000000"/>
          <w:sz w:val="28"/>
        </w:rPr>
        <w:t>и эффективности лекарственных средств, медицинских изделий" ввиду:</w:t>
      </w:r>
      <w:r>
        <w:br/>
      </w:r>
      <w:r>
        <w:rPr>
          <w:rFonts w:ascii="Times New Roman"/>
          <w:b w:val="false"/>
          <w:i w:val="false"/>
          <w:color w:val="000000"/>
          <w:sz w:val="28"/>
        </w:rPr>
        <w:t xml:space="preserve">       1) __________________________________________________________________________;</w:t>
      </w:r>
      <w:r>
        <w:br/>
      </w:r>
      <w:r>
        <w:rPr>
          <w:rFonts w:ascii="Times New Roman"/>
          <w:b w:val="false"/>
          <w:i w:val="false"/>
          <w:color w:val="000000"/>
          <w:sz w:val="28"/>
        </w:rPr>
        <w:t xml:space="preserve">       2) __________________________________________________________________________;</w:t>
      </w:r>
      <w:r>
        <w:br/>
      </w:r>
      <w:r>
        <w:rPr>
          <w:rFonts w:ascii="Times New Roman"/>
          <w:b w:val="false"/>
          <w:i w:val="false"/>
          <w:color w:val="000000"/>
          <w:sz w:val="28"/>
        </w:rPr>
        <w:t xml:space="preserve">       3) ….</w:t>
      </w:r>
      <w:r>
        <w:br/>
      </w:r>
      <w:r>
        <w:rPr>
          <w:rFonts w:ascii="Times New Roman"/>
          <w:b w:val="false"/>
          <w:i w:val="false"/>
          <w:color w:val="000000"/>
          <w:sz w:val="28"/>
        </w:rPr>
        <w:t xml:space="preserve">       Ф.И.О (уполномоченного работника услугодателя по приему документов) (подпись)</w:t>
      </w:r>
      <w:r>
        <w:br/>
      </w:r>
      <w:r>
        <w:rPr>
          <w:rFonts w:ascii="Times New Roman"/>
          <w:b w:val="false"/>
          <w:i w:val="false"/>
          <w:color w:val="000000"/>
          <w:sz w:val="28"/>
        </w:rPr>
        <w:t xml:space="preserve">       Исполнитель: Ф.И.О _____________</w:t>
      </w:r>
      <w:r>
        <w:br/>
      </w:r>
      <w:r>
        <w:rPr>
          <w:rFonts w:ascii="Times New Roman"/>
          <w:b w:val="false"/>
          <w:i w:val="false"/>
          <w:color w:val="000000"/>
          <w:sz w:val="28"/>
        </w:rPr>
        <w:t xml:space="preserve">       Телефон _______________________</w:t>
      </w:r>
      <w:r>
        <w:br/>
      </w:r>
      <w:r>
        <w:rPr>
          <w:rFonts w:ascii="Times New Roman"/>
          <w:b w:val="false"/>
          <w:i w:val="false"/>
          <w:color w:val="000000"/>
          <w:sz w:val="28"/>
        </w:rPr>
        <w:t xml:space="preserve">       "___" _________ 20__ год</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7" w:id="518"/>
    <w:p>
      <w:pPr>
        <w:spacing w:after="0"/>
        <w:ind w:left="0"/>
        <w:jc w:val="left"/>
      </w:pPr>
      <w:r>
        <w:rPr>
          <w:rFonts w:ascii="Times New Roman"/>
          <w:b/>
          <w:i w:val="false"/>
          <w:color w:val="000000"/>
        </w:rPr>
        <w:t xml:space="preserve"> Отчет начальной экспертизы (валидации регистрационного досье) лекарственного средства</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0311"/>
        <w:gridCol w:w="817"/>
        <w:gridCol w:w="30"/>
        <w:gridCol w:w="164"/>
        <w:gridCol w:w="4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Проведена начальная экспертиза (валидация регистрационного досье) лекарственного средства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Информация о лекарственном средстве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(далее – МНН)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Упаковка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о производителе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Порядок отпуска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19"/>
          <w:p>
            <w:pPr>
              <w:spacing w:after="20"/>
              <w:ind w:left="20"/>
              <w:jc w:val="both"/>
            </w:pPr>
            <w:r>
              <w:rPr>
                <w:rFonts w:ascii="Times New Roman"/>
                <w:b w:val="false"/>
                <w:i w:val="false"/>
                <w:color w:val="000000"/>
                <w:sz w:val="20"/>
              </w:rPr>
              <w:t>
Условия отпуска:</w:t>
            </w:r>
            <w:r>
              <w:br/>
            </w:r>
            <w:r>
              <w:rPr>
                <w:rFonts w:ascii="Times New Roman"/>
                <w:b w:val="false"/>
                <w:i w:val="false"/>
                <w:color w:val="000000"/>
                <w:sz w:val="20"/>
              </w:rPr>
              <w:t>
(необходимое отметить)</w:t>
            </w:r>
          </w:p>
          <w:bookmarkEnd w:id="5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20"/>
          <w:p>
            <w:pPr>
              <w:spacing w:after="20"/>
              <w:ind w:left="20"/>
              <w:jc w:val="both"/>
            </w:pPr>
            <w:r>
              <w:rPr>
                <w:rFonts w:ascii="Times New Roman"/>
                <w:b w:val="false"/>
                <w:i w:val="false"/>
                <w:color w:val="000000"/>
                <w:sz w:val="20"/>
              </w:rPr>
              <w:t>
☐ по рецепту</w:t>
            </w:r>
            <w:r>
              <w:br/>
            </w:r>
            <w:r>
              <w:rPr>
                <w:rFonts w:ascii="Times New Roman"/>
                <w:b w:val="false"/>
                <w:i w:val="false"/>
                <w:color w:val="000000"/>
                <w:sz w:val="20"/>
              </w:rPr>
              <w:t>
☐ без рецепта</w:t>
            </w:r>
          </w:p>
          <w:bookmarkEnd w:id="52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 Республике Казахстан под указанным торговым наименованием ранее зарегистрирован другой лекарственный препарат с другим составом активных веществ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 ☐ 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Оценка полноты, комплектности регистрационного досье и правильности оформления представленных документов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 сформировано по разделам, страницы пронумерованы, опись документов составлена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21"/>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1"/>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документов соответствует утвержденному перечню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22"/>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2"/>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цветных макетов упаковок и факт заверения их печатью заявителя, соответствие упаковки лекарственного препарата </w:t>
            </w:r>
            <w:r>
              <w:rPr>
                <w:rFonts w:ascii="Times New Roman"/>
                <w:b w:val="false"/>
                <w:i w:val="false"/>
                <w:color w:val="000000"/>
                <w:sz w:val="20"/>
              </w:rPr>
              <w:t>Правилам</w:t>
            </w:r>
            <w:r>
              <w:rPr>
                <w:rFonts w:ascii="Times New Roman"/>
                <w:b w:val="false"/>
                <w:i w:val="false"/>
                <w:color w:val="000000"/>
                <w:sz w:val="20"/>
              </w:rPr>
              <w:t xml:space="preserve"> маркировки лекарственных средств, изделий медицинского назначения и медицинской техники, утвержденным приказом Министра здравоохранения и социального развития Республики Казахстан от 16 апреля 2015 года № 227 (зарегистрирован в Реестре государственной регистрации нормативных правовых актов под № 11088) (далее – Приказ №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23"/>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3"/>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 маркировки образцов макетов упаковки, этикеток, стикеров соответствует </w:t>
            </w:r>
            <w:r>
              <w:rPr>
                <w:rFonts w:ascii="Times New Roman"/>
                <w:b w:val="false"/>
                <w:i w:val="false"/>
                <w:color w:val="000000"/>
                <w:sz w:val="20"/>
              </w:rPr>
              <w:t>Приказу</w:t>
            </w:r>
            <w:r>
              <w:rPr>
                <w:rFonts w:ascii="Times New Roman"/>
                <w:b w:val="false"/>
                <w:i w:val="false"/>
                <w:color w:val="000000"/>
                <w:sz w:val="20"/>
              </w:rPr>
              <w:t xml:space="preserve"> №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24"/>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Оценка состава лекарственного препарата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лекарственного препарата запрещенных красителей и других вспомогательных веществ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25"/>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5"/>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лекарственного препарата веществ, полученных из крови, органов и тканей человека и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26"/>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6"/>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наркотических средств, психотропных веществ и прекурсоров (при наличии указать Таблицу, позицию)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7"/>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7"/>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Оценка названия лекарственного препарата на предмет отсутствия в нем:</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сходство с ранее зарегистрированными лекарственными препаратами и слов с неблагозвучными выражениями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28"/>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8"/>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способности ввести в заблуждение относительно истинного состава и действия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29"/>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29"/>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сходства МНН и/или сходные с ними названия для лекарственного препарата другого химического состава или 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30"/>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3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Оценка сведений о фармакологическом действии лекарственного препарата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структуры и оформления инструкции по медицинскому применению лекарственного препарата </w:t>
            </w:r>
            <w:r>
              <w:rPr>
                <w:rFonts w:ascii="Times New Roman"/>
                <w:b w:val="false"/>
                <w:i w:val="false"/>
                <w:color w:val="000000"/>
                <w:sz w:val="20"/>
              </w:rPr>
              <w:t>Правилам</w:t>
            </w:r>
            <w:r>
              <w:rPr>
                <w:rFonts w:ascii="Times New Roman"/>
                <w:b w:val="false"/>
                <w:i w:val="false"/>
                <w:color w:val="000000"/>
                <w:sz w:val="20"/>
              </w:rPr>
              <w:t xml:space="preserve"> составления и оформления инструкции по медицинскому применению лекарственных средств и изделий медицинского назначения, утвержденным приказом Министра здравоохранения и социального развития Республики Казахстан от 29 мая 2015 года № 414 (зарегистрирован в Реестре государственной регистрации нормативных правовых актов под № 11495)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Оценка нормативного документа по контролю качества и безопасности лекарственного средства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структуры нормативного документа по контролю качества и безопасности требованиям </w:t>
            </w:r>
            <w:r>
              <w:rPr>
                <w:rFonts w:ascii="Times New Roman"/>
                <w:b w:val="false"/>
                <w:i w:val="false"/>
                <w:color w:val="000000"/>
                <w:sz w:val="20"/>
              </w:rPr>
              <w:t>Правил</w:t>
            </w:r>
            <w:r>
              <w:rPr>
                <w:rFonts w:ascii="Times New Roman"/>
                <w:b w:val="false"/>
                <w:i w:val="false"/>
                <w:color w:val="000000"/>
                <w:sz w:val="20"/>
              </w:rPr>
              <w:t xml:space="preserve"> составления, согласования и экспертизы нормативно-технического документа по контролю за качеством и безопасностью лекарственных средств, утвержденными Министра здравоохранения Республики Казахстан от 19 ноября 2009 года № 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Заключения: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экспертизу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0" w:id="531"/>
    <w:p>
      <w:pPr>
        <w:spacing w:after="0"/>
        <w:ind w:left="0"/>
        <w:jc w:val="both"/>
      </w:pPr>
      <w:r>
        <w:rPr>
          <w:rFonts w:ascii="Times New Roman"/>
          <w:b w:val="false"/>
          <w:i w:val="false"/>
          <w:color w:val="000000"/>
          <w:sz w:val="28"/>
        </w:rPr>
        <w:t>
      Руководитель структурного подразделения __________ 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Эксперт __________ 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 ______________ </w:t>
      </w:r>
    </w:p>
    <w:bookmarkEnd w:id="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3" w:id="532"/>
    <w:p>
      <w:pPr>
        <w:spacing w:after="0"/>
        <w:ind w:left="0"/>
        <w:jc w:val="left"/>
      </w:pPr>
      <w:r>
        <w:rPr>
          <w:rFonts w:ascii="Times New Roman"/>
          <w:b/>
          <w:i w:val="false"/>
          <w:color w:val="000000"/>
        </w:rPr>
        <w:t xml:space="preserve"> Отчет начальной экспертизы (валидации регистрационного досье) изменений, вносимых в регистрационное досье лекарственного средства</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2724"/>
        <w:gridCol w:w="4018"/>
        <w:gridCol w:w="1191"/>
        <w:gridCol w:w="21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Проведена начальная экспертиза (валидация регистрационного досье) изменений, вносимых в регистрационное досье лекарственного средства</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Заявленные изменения являются:</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типа I: типа I А, типа I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вносимые изменения</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типа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вносимые изменения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Информация о лекарственном средстве</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Упаковка</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Данные о производителе</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Перечень вносимых изменений</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редакция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редакция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Оценка полноты, комплектности регистрационного досье и правильности оформления представленных документов</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 сформировано по разделам, страницы пронумерованы, опись документов составлена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33"/>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33"/>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документов соответствует утвержденному перечню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34"/>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bookmarkEnd w:id="53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Заключение:</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экспертизу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6" w:id="535"/>
    <w:p>
      <w:pPr>
        <w:spacing w:after="0"/>
        <w:ind w:left="0"/>
        <w:jc w:val="both"/>
      </w:pPr>
      <w:r>
        <w:rPr>
          <w:rFonts w:ascii="Times New Roman"/>
          <w:b w:val="false"/>
          <w:i w:val="false"/>
          <w:color w:val="000000"/>
          <w:sz w:val="28"/>
        </w:rPr>
        <w:t>
      Руководитель структурного подразделения __________ 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Эксперт __________ 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 ______________ </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проведения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экспертизы лекарственных средств</w:t>
            </w:r>
          </w:p>
        </w:tc>
      </w:tr>
    </w:tbl>
    <w:bookmarkStart w:name="z640" w:id="536"/>
    <w:p>
      <w:pPr>
        <w:spacing w:after="0"/>
        <w:ind w:left="0"/>
        <w:jc w:val="left"/>
      </w:pPr>
      <w:r>
        <w:rPr>
          <w:rFonts w:ascii="Times New Roman"/>
          <w:b/>
          <w:i w:val="false"/>
          <w:color w:val="000000"/>
        </w:rPr>
        <w:t xml:space="preserve"> Перечень нерациональных комбинаций лекарственных средств</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045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лекарственного средства, их комбинации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транквилизаторами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атропина/атропиноподобных лекарственных веществ с анальгетиками и антипиретиками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йохимбина с тестостероном и витаминами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железа с йохимбином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антигистаминных лекарственных средств с антидиарейными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пенициллинов с сульфонамидами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анальгетиками (за исключением парацетамола с витамином С, ацетилсалициловой кислоты с витамином С)</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хинолонов с любыми другими лекарственными средствами, за исключением препаратов для наружного применения</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кортикостероидов с любыми другими лекарственными средствами для приема внутрь</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хлорамфеникола с любыми другими лекарственными средствами для приема внутрь</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противотуберкулезными препаратами, за исключением изониазида с пиридоксин гидрохлоридом (витамином В6)</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стероидных анаболиков с другими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седативных/снотворных/анксиолитических лекарственных средств с анальгетиками-антипиретиками/ нестероидными противовоспалительными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антагонистов Н2-гистаминорецепторов/ингибиторов протонной помпы с антацидами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содержащие более чем одно антигистаминное лекарственное вещество</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антигельминтных лекарственных средств со слабительными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лекарств с бронхорасширяющим действием с противокашлевыми лекарственными средствами центрального действия и/или антигистаминными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муколитиков/отхаркивающих средств с противокашлевыми лекарственными средствами и/или антигистаминными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слабительных и/или спазмолитических лекарственных средств с ферментными препаратами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противорвотных лекарственных средств ингибиторов допаминовых рецепторов с лекарственными веществами, имеющими системную абсорбцию</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противокашлевых лекарственных средств центрального действия с антигистаминными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содержащие пектин и/или каолин с любыми лекарственными веществами, которые всасываются в системный кровоток из желудочно-кишечного тракта, за исключением комбинаций пектина и/или каолина с лекарственными веществами без системной абсорбции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противодиарейных лекарственных средств с электролитами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оксифенбутазона или фенилбутазона с любыми другими лекарствами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метамизола с любыми другими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лекарственных средств/парацетамола/ метамизола с атропиноподобными лекарственными средствами/спазмолитиками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лекарственных средств/парацетамола/анальгина с опиодными анальгетиками/опиодными-неопиодными анальгетиками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двух и более нестероидных противовоспалительных лекарственных средств</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парацетамола с барбитуратами, транквилизаторами и другими лекарственными средствами, индукторами ферментов цитохромной системы печени.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парацетамола (выше 200 милиграмм в разовой дозе) с нестероидными противовоспалительными лекарственными средствами, за исключением лекарственных препаратов кратковременного применения</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пенициллинов со стрептомицином в парентеральных лекарственных формах</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панкреатина или пакреалипазы, содержащих амилазу, протеазу и липазу, с любыми другими ферментами, в том числе бычьей желчью, гемицеллюлозой</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нитрофурантоина и триметоприма</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другими лекарственными средствами, за исключением растительного происхождения</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лекарственных средств, угнетающих центральную нервную систему со стимуляторами центральной нервной системы</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гиосциамином и/или гиосцином, белладонной и другими атропиноподобными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эрготамином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галоперидола с любыми антихолинергическими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антибактериальных и антипротозойных лекарственных средств, за исключением препаратов наружного применения, не оказывающих системного действия</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лоперамида гидрохлорида с фуразолидоном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антибактериальных лекарственных средств и пробиотиков, пребиотиков</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ципрогептадина с лизином или пептоном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средств/парацетамола/ацетилсалициловой кислоты и антацидов/H2-блокаторов/ингибиторов протонной помпы</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глюкокортикостероидов, антибактериальных и антипротозойных лекарственных средств</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парацетамола (выше 500 мг в разовой дозе) в многокомпонентных препаратах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3" w:id="537"/>
    <w:p>
      <w:pPr>
        <w:spacing w:after="0"/>
        <w:ind w:left="0"/>
        <w:jc w:val="left"/>
      </w:pPr>
      <w:r>
        <w:rPr>
          <w:rFonts w:ascii="Times New Roman"/>
          <w:b/>
          <w:i w:val="false"/>
          <w:color w:val="000000"/>
        </w:rPr>
        <w:t xml:space="preserve"> Сводный отчет экспертов по оценке лекарственного препарата</w:t>
      </w:r>
    </w:p>
    <w:bookmarkEnd w:id="537"/>
    <w:bookmarkStart w:name="z644" w:id="538"/>
    <w:p>
      <w:pPr>
        <w:spacing w:after="0"/>
        <w:ind w:left="0"/>
        <w:jc w:val="both"/>
      </w:pPr>
      <w:r>
        <w:rPr>
          <w:rFonts w:ascii="Times New Roman"/>
          <w:b w:val="false"/>
          <w:i w:val="false"/>
          <w:color w:val="000000"/>
          <w:sz w:val="28"/>
        </w:rPr>
        <w:t>
      1. Проведена экспертиза регистрационного досье лекарственного средства</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5353"/>
        <w:gridCol w:w="5177"/>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экспертов</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(далее - МНН)</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является</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39"/>
          <w:p>
            <w:pPr>
              <w:spacing w:after="20"/>
              <w:ind w:left="20"/>
              <w:jc w:val="both"/>
            </w:pPr>
            <w:r>
              <w:rPr>
                <w:rFonts w:ascii="Times New Roman"/>
                <w:b w:val="false"/>
                <w:i w:val="false"/>
                <w:color w:val="000000"/>
                <w:sz w:val="20"/>
              </w:rPr>
              <w:t>
☐ Оригинальный лекарственный препарат</w:t>
            </w:r>
            <w:r>
              <w:br/>
            </w:r>
            <w:r>
              <w:rPr>
                <w:rFonts w:ascii="Times New Roman"/>
                <w:b w:val="false"/>
                <w:i w:val="false"/>
                <w:color w:val="000000"/>
                <w:sz w:val="20"/>
              </w:rPr>
              <w:t>
</w:t>
            </w:r>
            <w:r>
              <w:rPr>
                <w:rFonts w:ascii="Times New Roman"/>
                <w:b w:val="false"/>
                <w:i w:val="false"/>
                <w:color w:val="000000"/>
                <w:sz w:val="20"/>
              </w:rPr>
              <w:t>☐ Воспроизведенный лекарственный препарат</w:t>
            </w:r>
            <w:r>
              <w:br/>
            </w:r>
            <w:r>
              <w:rPr>
                <w:rFonts w:ascii="Times New Roman"/>
                <w:b w:val="false"/>
                <w:i w:val="false"/>
                <w:color w:val="000000"/>
                <w:sz w:val="20"/>
              </w:rPr>
              <w:t>
</w:t>
            </w:r>
            <w:r>
              <w:rPr>
                <w:rFonts w:ascii="Times New Roman"/>
                <w:b w:val="false"/>
                <w:i w:val="false"/>
                <w:color w:val="000000"/>
                <w:sz w:val="20"/>
              </w:rPr>
              <w:t>☐ Биоподобный лекарственный препарат (Биосимиляр)</w:t>
            </w:r>
            <w:r>
              <w:br/>
            </w:r>
            <w:r>
              <w:rPr>
                <w:rFonts w:ascii="Times New Roman"/>
                <w:b w:val="false"/>
                <w:i w:val="false"/>
                <w:color w:val="000000"/>
                <w:sz w:val="20"/>
              </w:rPr>
              <w:t>
</w:t>
            </w:r>
            <w:r>
              <w:rPr>
                <w:rFonts w:ascii="Times New Roman"/>
                <w:b w:val="false"/>
                <w:i w:val="false"/>
                <w:color w:val="000000"/>
                <w:sz w:val="20"/>
              </w:rPr>
              <w:t>☐ Гибридный лекарственный препарат</w:t>
            </w:r>
            <w:r>
              <w:br/>
            </w:r>
            <w:r>
              <w:rPr>
                <w:rFonts w:ascii="Times New Roman"/>
                <w:b w:val="false"/>
                <w:i w:val="false"/>
                <w:color w:val="000000"/>
                <w:sz w:val="20"/>
              </w:rPr>
              <w:t>
</w:t>
            </w:r>
            <w:r>
              <w:rPr>
                <w:rFonts w:ascii="Times New Roman"/>
                <w:b w:val="false"/>
                <w:i w:val="false"/>
                <w:color w:val="000000"/>
                <w:sz w:val="20"/>
              </w:rPr>
              <w:t>☐ Биологический лекарственный препарат</w:t>
            </w:r>
            <w:r>
              <w:br/>
            </w:r>
            <w:r>
              <w:rPr>
                <w:rFonts w:ascii="Times New Roman"/>
                <w:b w:val="false"/>
                <w:i w:val="false"/>
                <w:color w:val="000000"/>
                <w:sz w:val="20"/>
              </w:rPr>
              <w:t>
</w:t>
            </w:r>
            <w:r>
              <w:rPr>
                <w:rFonts w:ascii="Times New Roman"/>
                <w:b w:val="false"/>
                <w:i w:val="false"/>
                <w:color w:val="000000"/>
                <w:sz w:val="20"/>
              </w:rPr>
              <w:t>☐ Комбинированный лекарственный препарат</w:t>
            </w:r>
            <w:r>
              <w:br/>
            </w:r>
            <w:r>
              <w:rPr>
                <w:rFonts w:ascii="Times New Roman"/>
                <w:b w:val="false"/>
                <w:i w:val="false"/>
                <w:color w:val="000000"/>
                <w:sz w:val="20"/>
              </w:rPr>
              <w:t>
</w:t>
            </w:r>
            <w:r>
              <w:rPr>
                <w:rFonts w:ascii="Times New Roman"/>
                <w:b w:val="false"/>
                <w:i w:val="false"/>
                <w:color w:val="000000"/>
                <w:sz w:val="20"/>
              </w:rPr>
              <w:t>☐ Лекарственный препарат с хорошо изученным медицинским применением</w:t>
            </w:r>
            <w:r>
              <w:br/>
            </w:r>
            <w:r>
              <w:rPr>
                <w:rFonts w:ascii="Times New Roman"/>
                <w:b w:val="false"/>
                <w:i w:val="false"/>
                <w:color w:val="000000"/>
                <w:sz w:val="20"/>
              </w:rPr>
              <w:t>
</w:t>
            </w:r>
            <w:r>
              <w:rPr>
                <w:rFonts w:ascii="Times New Roman"/>
                <w:b w:val="false"/>
                <w:i w:val="false"/>
                <w:color w:val="000000"/>
                <w:sz w:val="20"/>
              </w:rPr>
              <w:t>☐ Радиофармацевтический лекарственный препарат или прекурсор</w:t>
            </w:r>
            <w:r>
              <w:br/>
            </w:r>
            <w:r>
              <w:rPr>
                <w:rFonts w:ascii="Times New Roman"/>
                <w:b w:val="false"/>
                <w:i w:val="false"/>
                <w:color w:val="000000"/>
                <w:sz w:val="20"/>
              </w:rPr>
              <w:t>
</w:t>
            </w:r>
            <w:r>
              <w:rPr>
                <w:rFonts w:ascii="Times New Roman"/>
                <w:b w:val="false"/>
                <w:i w:val="false"/>
                <w:color w:val="000000"/>
                <w:sz w:val="20"/>
              </w:rPr>
              <w:t>☐ Гомеопатический лекарственный препарат</w:t>
            </w:r>
            <w:r>
              <w:br/>
            </w:r>
            <w:r>
              <w:rPr>
                <w:rFonts w:ascii="Times New Roman"/>
                <w:b w:val="false"/>
                <w:i w:val="false"/>
                <w:color w:val="000000"/>
                <w:sz w:val="20"/>
              </w:rPr>
              <w:t>
</w:t>
            </w:r>
            <w:r>
              <w:rPr>
                <w:rFonts w:ascii="Times New Roman"/>
                <w:b w:val="false"/>
                <w:i w:val="false"/>
                <w:color w:val="000000"/>
                <w:sz w:val="20"/>
              </w:rPr>
              <w:t>☐ Растительный лекарственный препарат</w:t>
            </w:r>
            <w:r>
              <w:br/>
            </w:r>
            <w:r>
              <w:rPr>
                <w:rFonts w:ascii="Times New Roman"/>
                <w:b w:val="false"/>
                <w:i w:val="false"/>
                <w:color w:val="000000"/>
                <w:sz w:val="20"/>
              </w:rPr>
              <w:t>
</w:t>
            </w:r>
            <w:r>
              <w:rPr>
                <w:rFonts w:ascii="Times New Roman"/>
                <w:b w:val="false"/>
                <w:i w:val="false"/>
                <w:color w:val="000000"/>
                <w:sz w:val="20"/>
              </w:rPr>
              <w:t>☐ Орфанный лекарственный препарат</w:t>
            </w:r>
            <w:r>
              <w:br/>
            </w:r>
            <w:r>
              <w:rPr>
                <w:rFonts w:ascii="Times New Roman"/>
                <w:b w:val="false"/>
                <w:i w:val="false"/>
                <w:color w:val="000000"/>
                <w:sz w:val="20"/>
              </w:rPr>
              <w:t>
</w:t>
            </w:r>
            <w:r>
              <w:rPr>
                <w:rFonts w:ascii="Times New Roman"/>
                <w:b w:val="false"/>
                <w:i w:val="false"/>
                <w:color w:val="000000"/>
                <w:sz w:val="20"/>
              </w:rPr>
              <w:t>☐ Активная фармацевтическая субстанция, произведенная не в условиях GMP</w:t>
            </w:r>
            <w:r>
              <w:br/>
            </w:r>
            <w:r>
              <w:rPr>
                <w:rFonts w:ascii="Times New Roman"/>
                <w:b w:val="false"/>
                <w:i w:val="false"/>
                <w:color w:val="000000"/>
                <w:sz w:val="20"/>
              </w:rPr>
              <w:t>
</w:t>
            </w:r>
            <w:r>
              <w:rPr>
                <w:rFonts w:ascii="Times New Roman"/>
                <w:b w:val="false"/>
                <w:i w:val="false"/>
                <w:color w:val="000000"/>
                <w:sz w:val="20"/>
              </w:rPr>
              <w:t>☐ Лекарственный балк-продукт</w:t>
            </w:r>
            <w:r>
              <w:br/>
            </w:r>
            <w:r>
              <w:rPr>
                <w:rFonts w:ascii="Times New Roman"/>
                <w:b w:val="false"/>
                <w:i w:val="false"/>
                <w:color w:val="000000"/>
                <w:sz w:val="20"/>
              </w:rPr>
              <w:t>
</w:t>
            </w:r>
            <w:r>
              <w:rPr>
                <w:rFonts w:ascii="Times New Roman"/>
                <w:b w:val="false"/>
                <w:i w:val="false"/>
                <w:color w:val="000000"/>
                <w:sz w:val="20"/>
              </w:rPr>
              <w:t>☐ Биологический балк-продукт</w:t>
            </w:r>
            <w:r>
              <w:br/>
            </w:r>
            <w:r>
              <w:rPr>
                <w:rFonts w:ascii="Times New Roman"/>
                <w:b w:val="false"/>
                <w:i w:val="false"/>
                <w:color w:val="000000"/>
                <w:sz w:val="20"/>
              </w:rPr>
              <w:t>
☐ Лекарственное природное сырье (не фармакопейное)</w:t>
            </w:r>
          </w:p>
          <w:bookmarkEnd w:id="53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генерика указать название оригинального лекарственного препарата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 соответствии с анатомо-терапевтическо-химической классификацией (далее - Анатомо-терапевтическо- химическая)</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рецепту без рецепта</w:t>
            </w:r>
          </w:p>
        </w:tc>
      </w:tr>
    </w:tbl>
    <w:bookmarkStart w:name="z659" w:id="540"/>
    <w:p>
      <w:pPr>
        <w:spacing w:after="0"/>
        <w:ind w:left="0"/>
        <w:jc w:val="both"/>
      </w:pPr>
      <w:r>
        <w:rPr>
          <w:rFonts w:ascii="Times New Roman"/>
          <w:b w:val="false"/>
          <w:i w:val="false"/>
          <w:color w:val="000000"/>
          <w:sz w:val="28"/>
        </w:rPr>
        <w:t>
      2. Упаковка</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1236"/>
        <w:gridCol w:w="3929"/>
        <w:gridCol w:w="760"/>
        <w:gridCol w:w="760"/>
        <w:gridCol w:w="2189"/>
        <w:gridCol w:w="1238"/>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0" w:id="541"/>
    <w:p>
      <w:pPr>
        <w:spacing w:after="0"/>
        <w:ind w:left="0"/>
        <w:jc w:val="both"/>
      </w:pPr>
      <w:r>
        <w:rPr>
          <w:rFonts w:ascii="Times New Roman"/>
          <w:b w:val="false"/>
          <w:i w:val="false"/>
          <w:color w:val="000000"/>
          <w:sz w:val="28"/>
        </w:rPr>
        <w:t>
      3. Данные о производителе</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1" w:id="542"/>
    <w:p>
      <w:pPr>
        <w:spacing w:after="0"/>
        <w:ind w:left="0"/>
        <w:jc w:val="both"/>
      </w:pPr>
      <w:r>
        <w:rPr>
          <w:rFonts w:ascii="Times New Roman"/>
          <w:b w:val="false"/>
          <w:i w:val="false"/>
          <w:color w:val="000000"/>
          <w:sz w:val="28"/>
        </w:rPr>
        <w:t>
      4. Регистрация в стране-производителе и других странах</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2" w:id="543"/>
    <w:p>
      <w:pPr>
        <w:spacing w:after="0"/>
        <w:ind w:left="0"/>
        <w:jc w:val="both"/>
      </w:pPr>
      <w:r>
        <w:rPr>
          <w:rFonts w:ascii="Times New Roman"/>
          <w:b w:val="false"/>
          <w:i w:val="false"/>
          <w:color w:val="000000"/>
          <w:sz w:val="28"/>
        </w:rPr>
        <w:t>
      5. В результате проведенной экспертизы установлено:</w:t>
      </w:r>
    </w:p>
    <w:bookmarkEnd w:id="543"/>
    <w:bookmarkStart w:name="z663" w:id="544"/>
    <w:p>
      <w:pPr>
        <w:spacing w:after="0"/>
        <w:ind w:left="0"/>
        <w:jc w:val="both"/>
      </w:pPr>
      <w:r>
        <w:rPr>
          <w:rFonts w:ascii="Times New Roman"/>
          <w:b w:val="false"/>
          <w:i w:val="false"/>
          <w:color w:val="000000"/>
          <w:sz w:val="28"/>
        </w:rPr>
        <w:t>
      1) Состав лекарственного средства и заключение о его рациональности и совместимости ингредиентов (указать лекарственные субстанции и вспомогательные вещества, включая консерванты, составные вещества оболочки препаратов):</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4" w:id="545"/>
    <w:p>
      <w:pPr>
        <w:spacing w:after="0"/>
        <w:ind w:left="0"/>
        <w:jc w:val="both"/>
      </w:pPr>
      <w:r>
        <w:rPr>
          <w:rFonts w:ascii="Times New Roman"/>
          <w:b w:val="false"/>
          <w:i w:val="false"/>
          <w:color w:val="000000"/>
          <w:sz w:val="28"/>
        </w:rPr>
        <w:t>
      2) Для лекарственного растительного сырья</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 w:id="546"/>
    <w:p>
      <w:pPr>
        <w:spacing w:after="0"/>
        <w:ind w:left="0"/>
        <w:jc w:val="both"/>
      </w:pPr>
      <w:r>
        <w:rPr>
          <w:rFonts w:ascii="Times New Roman"/>
          <w:b w:val="false"/>
          <w:i w:val="false"/>
          <w:color w:val="000000"/>
          <w:sz w:val="28"/>
        </w:rPr>
        <w:t>
      6. Производители активных субстанций, входящих в состав лекарственного средства</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6" w:id="547"/>
    <w:p>
      <w:pPr>
        <w:spacing w:after="0"/>
        <w:ind w:left="0"/>
        <w:jc w:val="both"/>
      </w:pPr>
      <w:r>
        <w:rPr>
          <w:rFonts w:ascii="Times New Roman"/>
          <w:b w:val="false"/>
          <w:i w:val="false"/>
          <w:color w:val="000000"/>
          <w:sz w:val="28"/>
        </w:rPr>
        <w:t xml:space="preserve">
      7. В случае наличия в составе лекарственного средства вещества, подлежащего контролю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635"/>
        <w:gridCol w:w="93"/>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48"/>
          <w:p>
            <w:pPr>
              <w:spacing w:after="20"/>
              <w:ind w:left="20"/>
              <w:jc w:val="both"/>
            </w:pPr>
            <w:r>
              <w:rPr>
                <w:rFonts w:ascii="Times New Roman"/>
                <w:b w:val="false"/>
                <w:i w:val="false"/>
                <w:color w:val="000000"/>
                <w:sz w:val="20"/>
              </w:rPr>
              <w:t>
Заключение о принадлежности к подконтрольным веществам (на основании изучения международного непатентованного наименования, торгового названия, химического названия, структурной формулы о принадлежности к подконтрольным веществам с указанием позиции Таблиц Списка, является ли вещество стереоизомером наркотических средств Таблицы II,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солью всех наркотических средств, перечисленных в Таблице II, включая соли изомеров, как предусмотрено выше, во всех случаях, когда существование таких солей возможно;</w:t>
            </w:r>
            <w:r>
              <w:br/>
            </w:r>
            <w:r>
              <w:rPr>
                <w:rFonts w:ascii="Times New Roman"/>
                <w:b w:val="false"/>
                <w:i w:val="false"/>
                <w:color w:val="000000"/>
                <w:sz w:val="20"/>
              </w:rPr>
              <w:t>
солью психотропных веществ Таблицы II и Таблицы III, когда существование таких солей возможно</w:t>
            </w:r>
          </w:p>
          <w:bookmarkEnd w:id="548"/>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49"/>
          <w:p>
            <w:pPr>
              <w:spacing w:after="20"/>
              <w:ind w:left="20"/>
              <w:jc w:val="both"/>
            </w:pPr>
            <w:r>
              <w:rPr>
                <w:rFonts w:ascii="Times New Roman"/>
                <w:b w:val="false"/>
                <w:i w:val="false"/>
                <w:color w:val="000000"/>
                <w:sz w:val="20"/>
              </w:rPr>
              <w:t>
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w:t>
            </w:r>
            <w:r>
              <w:br/>
            </w:r>
            <w:r>
              <w:rPr>
                <w:rFonts w:ascii="Times New Roman"/>
                <w:b w:val="false"/>
                <w:i w:val="false"/>
                <w:color w:val="000000"/>
                <w:sz w:val="20"/>
              </w:rPr>
              <w:t>
определение максимально допустимого содержания наркотических средств, психотропных веществ и прекурсоров в лекарственных средствах;</w:t>
            </w:r>
          </w:p>
          <w:bookmarkEnd w:id="549"/>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заключениео возможности или невозможности извлечения легкодоступным способом подконтрольного вещества в количествах, достаточных для злоупотребления</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 том, что в отношении препарата сняты некоторые меры контроля</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9" w:id="550"/>
    <w:p>
      <w:pPr>
        <w:spacing w:after="0"/>
        <w:ind w:left="0"/>
        <w:jc w:val="both"/>
      </w:pPr>
      <w:r>
        <w:rPr>
          <w:rFonts w:ascii="Times New Roman"/>
          <w:b w:val="false"/>
          <w:i w:val="false"/>
          <w:color w:val="000000"/>
          <w:sz w:val="28"/>
        </w:rPr>
        <w:t>
      8. Анализ сведений о происхождении, регистрации в Республике Казахстан, качестве и выводы о возможности использования субстанции (при отсутствии сертификата GMP)</w:t>
      </w:r>
    </w:p>
    <w:bookmarkEnd w:id="550"/>
    <w:bookmarkStart w:name="z670" w:id="551"/>
    <w:p>
      <w:pPr>
        <w:spacing w:after="0"/>
        <w:ind w:left="0"/>
        <w:jc w:val="both"/>
      </w:pPr>
      <w:r>
        <w:rPr>
          <w:rFonts w:ascii="Times New Roman"/>
          <w:b w:val="false"/>
          <w:i w:val="false"/>
          <w:color w:val="000000"/>
          <w:sz w:val="28"/>
        </w:rPr>
        <w:t>
      ________________________________________________________________________</w:t>
      </w:r>
    </w:p>
    <w:bookmarkEnd w:id="551"/>
    <w:bookmarkStart w:name="z671" w:id="552"/>
    <w:p>
      <w:pPr>
        <w:spacing w:after="0"/>
        <w:ind w:left="0"/>
        <w:jc w:val="both"/>
      </w:pPr>
      <w:r>
        <w:rPr>
          <w:rFonts w:ascii="Times New Roman"/>
          <w:b w:val="false"/>
          <w:i w:val="false"/>
          <w:color w:val="000000"/>
          <w:sz w:val="28"/>
        </w:rPr>
        <w:t>
      ________________________________________________________________________</w:t>
      </w:r>
    </w:p>
    <w:bookmarkEnd w:id="552"/>
    <w:bookmarkStart w:name="z672" w:id="553"/>
    <w:p>
      <w:pPr>
        <w:spacing w:after="0"/>
        <w:ind w:left="0"/>
        <w:jc w:val="both"/>
      </w:pPr>
      <w:r>
        <w:rPr>
          <w:rFonts w:ascii="Times New Roman"/>
          <w:b w:val="false"/>
          <w:i w:val="false"/>
          <w:color w:val="000000"/>
          <w:sz w:val="28"/>
        </w:rPr>
        <w:t>
      9. Анализ сведений о качестве, количестве с выводами о допустимости использования используемых вспомогательных веществ</w:t>
      </w:r>
    </w:p>
    <w:bookmarkEnd w:id="553"/>
    <w:bookmarkStart w:name="z673" w:id="554"/>
    <w:p>
      <w:pPr>
        <w:spacing w:after="0"/>
        <w:ind w:left="0"/>
        <w:jc w:val="both"/>
      </w:pPr>
      <w:r>
        <w:rPr>
          <w:rFonts w:ascii="Times New Roman"/>
          <w:b w:val="false"/>
          <w:i w:val="false"/>
          <w:color w:val="000000"/>
          <w:sz w:val="28"/>
        </w:rPr>
        <w:t>
      ________________________________________________________________________</w:t>
      </w:r>
    </w:p>
    <w:bookmarkEnd w:id="554"/>
    <w:bookmarkStart w:name="z674" w:id="555"/>
    <w:p>
      <w:pPr>
        <w:spacing w:after="0"/>
        <w:ind w:left="0"/>
        <w:jc w:val="both"/>
      </w:pPr>
      <w:r>
        <w:rPr>
          <w:rFonts w:ascii="Times New Roman"/>
          <w:b w:val="false"/>
          <w:i w:val="false"/>
          <w:color w:val="000000"/>
          <w:sz w:val="28"/>
        </w:rPr>
        <w:t>
      ________________________________________________________________________</w:t>
      </w:r>
    </w:p>
    <w:bookmarkEnd w:id="555"/>
    <w:bookmarkStart w:name="z675" w:id="556"/>
    <w:p>
      <w:pPr>
        <w:spacing w:after="0"/>
        <w:ind w:left="0"/>
        <w:jc w:val="both"/>
      </w:pPr>
      <w:r>
        <w:rPr>
          <w:rFonts w:ascii="Times New Roman"/>
          <w:b w:val="false"/>
          <w:i w:val="false"/>
          <w:color w:val="000000"/>
          <w:sz w:val="28"/>
        </w:rPr>
        <w:t>
      10. Заключение о производстве (производственная формула, описание технологии производства, контроль в процессе производства, валидация производственных процессов)</w:t>
      </w:r>
    </w:p>
    <w:bookmarkEnd w:id="556"/>
    <w:bookmarkStart w:name="z676" w:id="557"/>
    <w:p>
      <w:pPr>
        <w:spacing w:after="0"/>
        <w:ind w:left="0"/>
        <w:jc w:val="both"/>
      </w:pPr>
      <w:r>
        <w:rPr>
          <w:rFonts w:ascii="Times New Roman"/>
          <w:b w:val="false"/>
          <w:i w:val="false"/>
          <w:color w:val="000000"/>
          <w:sz w:val="28"/>
        </w:rPr>
        <w:t>
      _______________________________________________________________________</w:t>
      </w:r>
    </w:p>
    <w:bookmarkEnd w:id="557"/>
    <w:bookmarkStart w:name="z677" w:id="558"/>
    <w:p>
      <w:pPr>
        <w:spacing w:after="0"/>
        <w:ind w:left="0"/>
        <w:jc w:val="both"/>
      </w:pPr>
      <w:r>
        <w:rPr>
          <w:rFonts w:ascii="Times New Roman"/>
          <w:b w:val="false"/>
          <w:i w:val="false"/>
          <w:color w:val="000000"/>
          <w:sz w:val="28"/>
        </w:rPr>
        <w:t>
      _______________________________________________________________________</w:t>
      </w:r>
    </w:p>
    <w:bookmarkEnd w:id="558"/>
    <w:bookmarkStart w:name="z678" w:id="559"/>
    <w:p>
      <w:pPr>
        <w:spacing w:after="0"/>
        <w:ind w:left="0"/>
        <w:jc w:val="both"/>
      </w:pPr>
      <w:r>
        <w:rPr>
          <w:rFonts w:ascii="Times New Roman"/>
          <w:b w:val="false"/>
          <w:i w:val="false"/>
          <w:color w:val="000000"/>
          <w:sz w:val="28"/>
        </w:rPr>
        <w:t>
      11. Характеристика готового продукта (соответствие представленных параметров в сертификате качества на готовую продукцию или в паспорте организации-производителя описанным методикам контроля качества в нормативной документации, соответствие серий представленных образцов сериям, указанным в сертификате)</w:t>
      </w:r>
    </w:p>
    <w:bookmarkEnd w:id="559"/>
    <w:bookmarkStart w:name="z679" w:id="560"/>
    <w:p>
      <w:pPr>
        <w:spacing w:after="0"/>
        <w:ind w:left="0"/>
        <w:jc w:val="both"/>
      </w:pPr>
      <w:r>
        <w:rPr>
          <w:rFonts w:ascii="Times New Roman"/>
          <w:b w:val="false"/>
          <w:i w:val="false"/>
          <w:color w:val="000000"/>
          <w:sz w:val="28"/>
        </w:rPr>
        <w:t>
      _______________________________________________________________________</w:t>
      </w:r>
    </w:p>
    <w:bookmarkEnd w:id="560"/>
    <w:bookmarkStart w:name="z680" w:id="561"/>
    <w:p>
      <w:pPr>
        <w:spacing w:after="0"/>
        <w:ind w:left="0"/>
        <w:jc w:val="both"/>
      </w:pPr>
      <w:r>
        <w:rPr>
          <w:rFonts w:ascii="Times New Roman"/>
          <w:b w:val="false"/>
          <w:i w:val="false"/>
          <w:color w:val="000000"/>
          <w:sz w:val="28"/>
        </w:rPr>
        <w:t>
      _______________________________________________________________________</w:t>
      </w:r>
    </w:p>
    <w:bookmarkEnd w:id="561"/>
    <w:bookmarkStart w:name="z681" w:id="562"/>
    <w:p>
      <w:pPr>
        <w:spacing w:after="0"/>
        <w:ind w:left="0"/>
        <w:jc w:val="both"/>
      </w:pPr>
      <w:r>
        <w:rPr>
          <w:rFonts w:ascii="Times New Roman"/>
          <w:b w:val="false"/>
          <w:i w:val="false"/>
          <w:color w:val="000000"/>
          <w:sz w:val="28"/>
        </w:rPr>
        <w:t>
      12. Заключение о маркировке и упаковке на предмет их достаточности для обеспечения сохранения качества лекарственного средства во время хранения и транспортировки, (необходимость дополнительных надписей), наличие спецификаций на первичную и вторичную упаковку. Гигиеническое заключение на упаковку (для отечественных производителей)</w:t>
      </w:r>
    </w:p>
    <w:bookmarkEnd w:id="562"/>
    <w:bookmarkStart w:name="z682" w:id="563"/>
    <w:p>
      <w:pPr>
        <w:spacing w:after="0"/>
        <w:ind w:left="0"/>
        <w:jc w:val="both"/>
      </w:pPr>
      <w:r>
        <w:rPr>
          <w:rFonts w:ascii="Times New Roman"/>
          <w:b w:val="false"/>
          <w:i w:val="false"/>
          <w:color w:val="000000"/>
          <w:sz w:val="28"/>
        </w:rPr>
        <w:t>
      _______________________________________________________________________</w:t>
      </w:r>
    </w:p>
    <w:bookmarkEnd w:id="563"/>
    <w:bookmarkStart w:name="z683" w:id="564"/>
    <w:p>
      <w:pPr>
        <w:spacing w:after="0"/>
        <w:ind w:left="0"/>
        <w:jc w:val="both"/>
      </w:pPr>
      <w:r>
        <w:rPr>
          <w:rFonts w:ascii="Times New Roman"/>
          <w:b w:val="false"/>
          <w:i w:val="false"/>
          <w:color w:val="000000"/>
          <w:sz w:val="28"/>
        </w:rPr>
        <w:t>
      13. Заключение о наличии или отсутствии в названии лекарственного средства:</w:t>
      </w:r>
    </w:p>
    <w:bookmarkEnd w:id="564"/>
    <w:bookmarkStart w:name="z684" w:id="565"/>
    <w:p>
      <w:pPr>
        <w:spacing w:after="0"/>
        <w:ind w:left="0"/>
        <w:jc w:val="both"/>
      </w:pPr>
      <w:r>
        <w:rPr>
          <w:rFonts w:ascii="Times New Roman"/>
          <w:b w:val="false"/>
          <w:i w:val="false"/>
          <w:color w:val="000000"/>
          <w:sz w:val="28"/>
        </w:rPr>
        <w:t>
      1) графических сходств с ранее зарегистрированными лекарственными препаратами и слов с неблагозвучными выражениями;</w:t>
      </w:r>
    </w:p>
    <w:bookmarkEnd w:id="565"/>
    <w:bookmarkStart w:name="z685" w:id="566"/>
    <w:p>
      <w:pPr>
        <w:spacing w:after="0"/>
        <w:ind w:left="0"/>
        <w:jc w:val="both"/>
      </w:pPr>
      <w:r>
        <w:rPr>
          <w:rFonts w:ascii="Times New Roman"/>
          <w:b w:val="false"/>
          <w:i w:val="false"/>
          <w:color w:val="000000"/>
          <w:sz w:val="28"/>
        </w:rPr>
        <w:t>
      2) способности ввести в заблуждение относительно истинного состава и действия препарата;</w:t>
      </w:r>
    </w:p>
    <w:bookmarkEnd w:id="566"/>
    <w:bookmarkStart w:name="z686" w:id="567"/>
    <w:p>
      <w:pPr>
        <w:spacing w:after="0"/>
        <w:ind w:left="0"/>
        <w:jc w:val="both"/>
      </w:pPr>
      <w:r>
        <w:rPr>
          <w:rFonts w:ascii="Times New Roman"/>
          <w:b w:val="false"/>
          <w:i w:val="false"/>
          <w:color w:val="000000"/>
          <w:sz w:val="28"/>
        </w:rPr>
        <w:t>
      3) сходства МНН и/или сходные с ними названия для лекарственного средства другого химического состава или действия.</w:t>
      </w:r>
    </w:p>
    <w:bookmarkEnd w:id="567"/>
    <w:bookmarkStart w:name="z687" w:id="568"/>
    <w:p>
      <w:pPr>
        <w:spacing w:after="0"/>
        <w:ind w:left="0"/>
        <w:jc w:val="both"/>
      </w:pPr>
      <w:r>
        <w:rPr>
          <w:rFonts w:ascii="Times New Roman"/>
          <w:b w:val="false"/>
          <w:i w:val="false"/>
          <w:color w:val="000000"/>
          <w:sz w:val="28"/>
        </w:rPr>
        <w:t>
      14. Спецификация готового продукта________________________________________</w:t>
      </w:r>
    </w:p>
    <w:bookmarkEnd w:id="568"/>
    <w:bookmarkStart w:name="z688" w:id="569"/>
    <w:p>
      <w:pPr>
        <w:spacing w:after="0"/>
        <w:ind w:left="0"/>
        <w:jc w:val="both"/>
      </w:pPr>
      <w:r>
        <w:rPr>
          <w:rFonts w:ascii="Times New Roman"/>
          <w:b w:val="false"/>
          <w:i w:val="false"/>
          <w:color w:val="000000"/>
          <w:sz w:val="28"/>
        </w:rPr>
        <w:t>
      ________________________________________________________________________</w:t>
      </w:r>
    </w:p>
    <w:bookmarkEnd w:id="569"/>
    <w:bookmarkStart w:name="z689" w:id="570"/>
    <w:p>
      <w:pPr>
        <w:spacing w:after="0"/>
        <w:ind w:left="0"/>
        <w:jc w:val="both"/>
      </w:pPr>
      <w:r>
        <w:rPr>
          <w:rFonts w:ascii="Times New Roman"/>
          <w:b w:val="false"/>
          <w:i w:val="false"/>
          <w:color w:val="000000"/>
          <w:sz w:val="28"/>
        </w:rPr>
        <w:t>
      15. Заключение о данных химической, фармацевтической и биологической (ин витро) эквивалентности, представленных фирмой на лекарственное средство</w:t>
      </w:r>
    </w:p>
    <w:bookmarkEnd w:id="570"/>
    <w:bookmarkStart w:name="z690" w:id="571"/>
    <w:p>
      <w:pPr>
        <w:spacing w:after="0"/>
        <w:ind w:left="0"/>
        <w:jc w:val="both"/>
      </w:pPr>
      <w:r>
        <w:rPr>
          <w:rFonts w:ascii="Times New Roman"/>
          <w:b w:val="false"/>
          <w:i w:val="false"/>
          <w:color w:val="000000"/>
          <w:sz w:val="28"/>
        </w:rPr>
        <w:t>
      ________________________________________________________________________</w:t>
      </w:r>
    </w:p>
    <w:bookmarkEnd w:id="571"/>
    <w:bookmarkStart w:name="z691" w:id="572"/>
    <w:p>
      <w:pPr>
        <w:spacing w:after="0"/>
        <w:ind w:left="0"/>
        <w:jc w:val="both"/>
      </w:pPr>
      <w:r>
        <w:rPr>
          <w:rFonts w:ascii="Times New Roman"/>
          <w:b w:val="false"/>
          <w:i w:val="false"/>
          <w:color w:val="000000"/>
          <w:sz w:val="28"/>
        </w:rPr>
        <w:t>
      ________________________________________________________________________</w:t>
      </w:r>
    </w:p>
    <w:bookmarkEnd w:id="572"/>
    <w:bookmarkStart w:name="z692" w:id="573"/>
    <w:p>
      <w:pPr>
        <w:spacing w:after="0"/>
        <w:ind w:left="0"/>
        <w:jc w:val="both"/>
      </w:pPr>
      <w:r>
        <w:rPr>
          <w:rFonts w:ascii="Times New Roman"/>
          <w:b w:val="false"/>
          <w:i w:val="false"/>
          <w:color w:val="000000"/>
          <w:sz w:val="28"/>
        </w:rPr>
        <w:t>
      16. Заключение о стабильности лекарственного средства, обоснованность заявленного срока хранения</w:t>
      </w:r>
    </w:p>
    <w:bookmarkEnd w:id="573"/>
    <w:bookmarkStart w:name="z693" w:id="574"/>
    <w:p>
      <w:pPr>
        <w:spacing w:after="0"/>
        <w:ind w:left="0"/>
        <w:jc w:val="both"/>
      </w:pPr>
      <w:r>
        <w:rPr>
          <w:rFonts w:ascii="Times New Roman"/>
          <w:b w:val="false"/>
          <w:i w:val="false"/>
          <w:color w:val="000000"/>
          <w:sz w:val="28"/>
        </w:rPr>
        <w:t>
      ________________________________________________________________________</w:t>
      </w:r>
    </w:p>
    <w:bookmarkEnd w:id="574"/>
    <w:bookmarkStart w:name="z694" w:id="575"/>
    <w:p>
      <w:pPr>
        <w:spacing w:after="0"/>
        <w:ind w:left="0"/>
        <w:jc w:val="both"/>
      </w:pPr>
      <w:r>
        <w:rPr>
          <w:rFonts w:ascii="Times New Roman"/>
          <w:b w:val="false"/>
          <w:i w:val="false"/>
          <w:color w:val="000000"/>
          <w:sz w:val="28"/>
        </w:rPr>
        <w:t>
      ________________________________________________________________________</w:t>
      </w:r>
    </w:p>
    <w:bookmarkEnd w:id="575"/>
    <w:bookmarkStart w:name="z695" w:id="576"/>
    <w:p>
      <w:pPr>
        <w:spacing w:after="0"/>
        <w:ind w:left="0"/>
        <w:jc w:val="both"/>
      </w:pPr>
      <w:r>
        <w:rPr>
          <w:rFonts w:ascii="Times New Roman"/>
          <w:b w:val="false"/>
          <w:i w:val="false"/>
          <w:color w:val="000000"/>
          <w:sz w:val="28"/>
        </w:rPr>
        <w:t>
      17. Анализ и оценка проектов инструкции по медицинскому применению лекарственного средства, макетов упаковок и этикеток, проверка на идентичность указаний условий хранения и транспортирования, указанных в проекте нормативного документа по контролю качества и безопасности лекарственного средства и вышеуказанных проектах</w:t>
      </w:r>
    </w:p>
    <w:bookmarkEnd w:id="576"/>
    <w:bookmarkStart w:name="z696" w:id="577"/>
    <w:p>
      <w:pPr>
        <w:spacing w:after="0"/>
        <w:ind w:left="0"/>
        <w:jc w:val="both"/>
      </w:pPr>
      <w:r>
        <w:rPr>
          <w:rFonts w:ascii="Times New Roman"/>
          <w:b w:val="false"/>
          <w:i w:val="false"/>
          <w:color w:val="000000"/>
          <w:sz w:val="28"/>
        </w:rPr>
        <w:t>
      ________________________________________________________________________</w:t>
      </w:r>
    </w:p>
    <w:bookmarkEnd w:id="577"/>
    <w:bookmarkStart w:name="z697" w:id="578"/>
    <w:p>
      <w:pPr>
        <w:spacing w:after="0"/>
        <w:ind w:left="0"/>
        <w:jc w:val="both"/>
      </w:pPr>
      <w:r>
        <w:rPr>
          <w:rFonts w:ascii="Times New Roman"/>
          <w:b w:val="false"/>
          <w:i w:val="false"/>
          <w:color w:val="000000"/>
          <w:sz w:val="28"/>
        </w:rPr>
        <w:t>
      18. Заключение об условиях хранения и транспортирования лекарственного средства и необходимость введения дополнительных требований с целью обеспечения сохранения качества лекарственного средства</w:t>
      </w:r>
    </w:p>
    <w:bookmarkEnd w:id="578"/>
    <w:bookmarkStart w:name="z698" w:id="579"/>
    <w:p>
      <w:pPr>
        <w:spacing w:after="0"/>
        <w:ind w:left="0"/>
        <w:jc w:val="both"/>
      </w:pPr>
      <w:r>
        <w:rPr>
          <w:rFonts w:ascii="Times New Roman"/>
          <w:b w:val="false"/>
          <w:i w:val="false"/>
          <w:color w:val="000000"/>
          <w:sz w:val="28"/>
        </w:rPr>
        <w:t>
      ________________________________________________________________________</w:t>
      </w:r>
    </w:p>
    <w:bookmarkEnd w:id="579"/>
    <w:bookmarkStart w:name="z699" w:id="580"/>
    <w:p>
      <w:pPr>
        <w:spacing w:after="0"/>
        <w:ind w:left="0"/>
        <w:jc w:val="both"/>
      </w:pPr>
      <w:r>
        <w:rPr>
          <w:rFonts w:ascii="Times New Roman"/>
          <w:b w:val="false"/>
          <w:i w:val="false"/>
          <w:color w:val="000000"/>
          <w:sz w:val="28"/>
        </w:rPr>
        <w:t>
      19. Анализ нормативного документа производителя по контролю качества и безопасности лекарственного средства и методик контроля качества готового продукта</w:t>
      </w:r>
    </w:p>
    <w:bookmarkEnd w:id="580"/>
    <w:bookmarkStart w:name="z700" w:id="581"/>
    <w:p>
      <w:pPr>
        <w:spacing w:after="0"/>
        <w:ind w:left="0"/>
        <w:jc w:val="both"/>
      </w:pPr>
      <w:r>
        <w:rPr>
          <w:rFonts w:ascii="Times New Roman"/>
          <w:b w:val="false"/>
          <w:i w:val="false"/>
          <w:color w:val="000000"/>
          <w:sz w:val="28"/>
        </w:rPr>
        <w:t>
      ________________________________________________________________________</w:t>
      </w:r>
    </w:p>
    <w:bookmarkEnd w:id="581"/>
    <w:bookmarkStart w:name="z701" w:id="582"/>
    <w:p>
      <w:pPr>
        <w:spacing w:after="0"/>
        <w:ind w:left="0"/>
        <w:jc w:val="both"/>
      </w:pPr>
      <w:r>
        <w:rPr>
          <w:rFonts w:ascii="Times New Roman"/>
          <w:b w:val="false"/>
          <w:i w:val="false"/>
          <w:color w:val="000000"/>
          <w:sz w:val="28"/>
        </w:rPr>
        <w:t>
      20. Сравнение с аналогами, зарегистрированными в Республике Казахстан. Сравнительная характеристика основных показателей качества</w:t>
      </w:r>
    </w:p>
    <w:bookmarkEnd w:id="582"/>
    <w:bookmarkStart w:name="z702" w:id="583"/>
    <w:p>
      <w:pPr>
        <w:spacing w:after="0"/>
        <w:ind w:left="0"/>
        <w:jc w:val="both"/>
      </w:pPr>
      <w:r>
        <w:rPr>
          <w:rFonts w:ascii="Times New Roman"/>
          <w:b w:val="false"/>
          <w:i w:val="false"/>
          <w:color w:val="000000"/>
          <w:sz w:val="28"/>
        </w:rPr>
        <w:t>
      ________________________________________________________________________</w:t>
      </w:r>
    </w:p>
    <w:bookmarkEnd w:id="583"/>
    <w:bookmarkStart w:name="z703" w:id="584"/>
    <w:p>
      <w:pPr>
        <w:spacing w:after="0"/>
        <w:ind w:left="0"/>
        <w:jc w:val="both"/>
      </w:pPr>
      <w:r>
        <w:rPr>
          <w:rFonts w:ascii="Times New Roman"/>
          <w:b w:val="false"/>
          <w:i w:val="false"/>
          <w:color w:val="000000"/>
          <w:sz w:val="28"/>
        </w:rPr>
        <w:t>
      21. Анализ достоверности качественного и количественного состава активных и вспомогательных веществ, указанных в инструкции по медицинскому применению, сравнивая с заявленным составом в заявлении, аналитическом нормативном документе и макете упаковки</w:t>
      </w:r>
    </w:p>
    <w:bookmarkEnd w:id="584"/>
    <w:bookmarkStart w:name="z704" w:id="585"/>
    <w:p>
      <w:pPr>
        <w:spacing w:after="0"/>
        <w:ind w:left="0"/>
        <w:jc w:val="both"/>
      </w:pPr>
      <w:r>
        <w:rPr>
          <w:rFonts w:ascii="Times New Roman"/>
          <w:b w:val="false"/>
          <w:i w:val="false"/>
          <w:color w:val="000000"/>
          <w:sz w:val="28"/>
        </w:rPr>
        <w:t>
      ________________________________________________________________________</w:t>
      </w:r>
    </w:p>
    <w:bookmarkEnd w:id="585"/>
    <w:bookmarkStart w:name="z705" w:id="586"/>
    <w:p>
      <w:pPr>
        <w:spacing w:after="0"/>
        <w:ind w:left="0"/>
        <w:jc w:val="both"/>
      </w:pPr>
      <w:r>
        <w:rPr>
          <w:rFonts w:ascii="Times New Roman"/>
          <w:b w:val="false"/>
          <w:i w:val="false"/>
          <w:color w:val="000000"/>
          <w:sz w:val="28"/>
        </w:rPr>
        <w:t>
      22. Оценка фармакологической совместимости компонентов, в случае регистрации воспроизведенного лекарственного средства провести сравнение с составом оригинального препарата</w:t>
      </w:r>
    </w:p>
    <w:bookmarkEnd w:id="586"/>
    <w:bookmarkStart w:name="z706" w:id="587"/>
    <w:p>
      <w:pPr>
        <w:spacing w:after="0"/>
        <w:ind w:left="0"/>
        <w:jc w:val="both"/>
      </w:pPr>
      <w:r>
        <w:rPr>
          <w:rFonts w:ascii="Times New Roman"/>
          <w:b w:val="false"/>
          <w:i w:val="false"/>
          <w:color w:val="000000"/>
          <w:sz w:val="28"/>
        </w:rPr>
        <w:t>
      ________________________________________________________________________</w:t>
      </w:r>
    </w:p>
    <w:bookmarkEnd w:id="587"/>
    <w:bookmarkStart w:name="z707" w:id="588"/>
    <w:p>
      <w:pPr>
        <w:spacing w:after="0"/>
        <w:ind w:left="0"/>
        <w:jc w:val="both"/>
      </w:pPr>
      <w:r>
        <w:rPr>
          <w:rFonts w:ascii="Times New Roman"/>
          <w:b w:val="false"/>
          <w:i w:val="false"/>
          <w:color w:val="000000"/>
          <w:sz w:val="28"/>
        </w:rPr>
        <w:t>
      23. * Анализ документации по доклиническим исследованиям: токсичности (острая, хроническая, LD50, LD100), канцерогенности, эмбриотоксичности, тератогенности, мутагенности, местно-раздражающего действия, влияния на иммунную систему, специфической фармакологической (биологической) активности.</w:t>
      </w:r>
    </w:p>
    <w:bookmarkEnd w:id="588"/>
    <w:bookmarkStart w:name="z708" w:id="589"/>
    <w:p>
      <w:pPr>
        <w:spacing w:after="0"/>
        <w:ind w:left="0"/>
        <w:jc w:val="both"/>
      </w:pPr>
      <w:r>
        <w:rPr>
          <w:rFonts w:ascii="Times New Roman"/>
          <w:b w:val="false"/>
          <w:i w:val="false"/>
          <w:color w:val="000000"/>
          <w:sz w:val="28"/>
        </w:rPr>
        <w:t>
      Примечание: при экспертизе биосимиляров указать препарат 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w:t>
      </w:r>
    </w:p>
    <w:bookmarkEnd w:id="589"/>
    <w:bookmarkStart w:name="z709" w:id="590"/>
    <w:p>
      <w:pPr>
        <w:spacing w:after="0"/>
        <w:ind w:left="0"/>
        <w:jc w:val="both"/>
      </w:pPr>
      <w:r>
        <w:rPr>
          <w:rFonts w:ascii="Times New Roman"/>
          <w:b w:val="false"/>
          <w:i w:val="false"/>
          <w:color w:val="000000"/>
          <w:sz w:val="28"/>
        </w:rPr>
        <w:t>
      ________________________________________________________________________</w:t>
      </w:r>
    </w:p>
    <w:bookmarkEnd w:id="590"/>
    <w:bookmarkStart w:name="z710" w:id="591"/>
    <w:p>
      <w:pPr>
        <w:spacing w:after="0"/>
        <w:ind w:left="0"/>
        <w:jc w:val="both"/>
      </w:pPr>
      <w:r>
        <w:rPr>
          <w:rFonts w:ascii="Times New Roman"/>
          <w:b w:val="false"/>
          <w:i w:val="false"/>
          <w:color w:val="000000"/>
          <w:sz w:val="28"/>
        </w:rPr>
        <w:t>
      24. * Анализ документации клинических исследований (фазы клинических исследований, постмаркетинговые исследования, протоколы и отчеты, заключения Этической комиссии). При этом необходимо указать место, дату, спонсора проведения исследования,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соотношении "польза-риск".</w:t>
      </w:r>
    </w:p>
    <w:bookmarkEnd w:id="591"/>
    <w:bookmarkStart w:name="z711" w:id="592"/>
    <w:p>
      <w:pPr>
        <w:spacing w:after="0"/>
        <w:ind w:left="0"/>
        <w:jc w:val="both"/>
      </w:pPr>
      <w:r>
        <w:rPr>
          <w:rFonts w:ascii="Times New Roman"/>
          <w:b w:val="false"/>
          <w:i w:val="false"/>
          <w:color w:val="000000"/>
          <w:sz w:val="28"/>
        </w:rPr>
        <w:t>
      Примечание: при экспертизе биосимиляров указатьпрепарат-сравнения,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w:t>
      </w:r>
    </w:p>
    <w:bookmarkEnd w:id="592"/>
    <w:bookmarkStart w:name="z712" w:id="593"/>
    <w:p>
      <w:pPr>
        <w:spacing w:after="0"/>
        <w:ind w:left="0"/>
        <w:jc w:val="both"/>
      </w:pPr>
      <w:r>
        <w:rPr>
          <w:rFonts w:ascii="Times New Roman"/>
          <w:b w:val="false"/>
          <w:i w:val="false"/>
          <w:color w:val="000000"/>
          <w:sz w:val="28"/>
        </w:rPr>
        <w:t>
      25. Оценка источника происхождения (кровь, органы и ткани человека и животных) и специфической активности для иммунобиологических препаратов</w:t>
      </w:r>
    </w:p>
    <w:bookmarkEnd w:id="593"/>
    <w:bookmarkStart w:name="z713" w:id="594"/>
    <w:p>
      <w:pPr>
        <w:spacing w:after="0"/>
        <w:ind w:left="0"/>
        <w:jc w:val="both"/>
      </w:pPr>
      <w:r>
        <w:rPr>
          <w:rFonts w:ascii="Times New Roman"/>
          <w:b w:val="false"/>
          <w:i w:val="false"/>
          <w:color w:val="000000"/>
          <w:sz w:val="28"/>
        </w:rPr>
        <w:t>
      ________________________________________________________________________</w:t>
      </w:r>
    </w:p>
    <w:bookmarkEnd w:id="594"/>
    <w:bookmarkStart w:name="z714" w:id="595"/>
    <w:p>
      <w:pPr>
        <w:spacing w:after="0"/>
        <w:ind w:left="0"/>
        <w:jc w:val="both"/>
      </w:pPr>
      <w:r>
        <w:rPr>
          <w:rFonts w:ascii="Times New Roman"/>
          <w:b w:val="false"/>
          <w:i w:val="false"/>
          <w:color w:val="000000"/>
          <w:sz w:val="28"/>
        </w:rPr>
        <w:t>
      26. * Оценка безопасности и эффективности лекарственного средства по результатам клинических исследований в отношении заявленных возрастных групп больных, обоснованности выбора показаний к применению, противопоказаний, предостережений при применении препарата, профиля побочных действий</w:t>
      </w:r>
    </w:p>
    <w:bookmarkEnd w:id="595"/>
    <w:bookmarkStart w:name="z715" w:id="596"/>
    <w:p>
      <w:pPr>
        <w:spacing w:after="0"/>
        <w:ind w:left="0"/>
        <w:jc w:val="both"/>
      </w:pPr>
      <w:r>
        <w:rPr>
          <w:rFonts w:ascii="Times New Roman"/>
          <w:b w:val="false"/>
          <w:i w:val="false"/>
          <w:color w:val="000000"/>
          <w:sz w:val="28"/>
        </w:rPr>
        <w:t>
      ________________________________________________________________________</w:t>
      </w:r>
    </w:p>
    <w:bookmarkEnd w:id="596"/>
    <w:bookmarkStart w:name="z716" w:id="597"/>
    <w:p>
      <w:pPr>
        <w:spacing w:after="0"/>
        <w:ind w:left="0"/>
        <w:jc w:val="both"/>
      </w:pPr>
      <w:r>
        <w:rPr>
          <w:rFonts w:ascii="Times New Roman"/>
          <w:b w:val="false"/>
          <w:i w:val="false"/>
          <w:color w:val="000000"/>
          <w:sz w:val="28"/>
        </w:rPr>
        <w:t>
      ________________________________________________________________________</w:t>
      </w:r>
    </w:p>
    <w:bookmarkEnd w:id="597"/>
    <w:bookmarkStart w:name="z717" w:id="598"/>
    <w:p>
      <w:pPr>
        <w:spacing w:after="0"/>
        <w:ind w:left="0"/>
        <w:jc w:val="both"/>
      </w:pPr>
      <w:r>
        <w:rPr>
          <w:rFonts w:ascii="Times New Roman"/>
          <w:b w:val="false"/>
          <w:i w:val="false"/>
          <w:color w:val="000000"/>
          <w:sz w:val="28"/>
        </w:rPr>
        <w:t>
      27. Заполняется только при подаче на заявления государственную перерегистрацию лекарственного препарата</w:t>
      </w:r>
    </w:p>
    <w:bookmarkEnd w:id="598"/>
    <w:bookmarkStart w:name="z718" w:id="599"/>
    <w:p>
      <w:pPr>
        <w:spacing w:after="0"/>
        <w:ind w:left="0"/>
        <w:jc w:val="both"/>
      </w:pPr>
      <w:r>
        <w:rPr>
          <w:rFonts w:ascii="Times New Roman"/>
          <w:b w:val="false"/>
          <w:i w:val="false"/>
          <w:color w:val="000000"/>
          <w:sz w:val="28"/>
        </w:rPr>
        <w:t>
      ________________________________________________________________________</w:t>
      </w:r>
    </w:p>
    <w:bookmarkEnd w:id="599"/>
    <w:bookmarkStart w:name="z719" w:id="600"/>
    <w:p>
      <w:pPr>
        <w:spacing w:after="0"/>
        <w:ind w:left="0"/>
        <w:jc w:val="both"/>
      </w:pPr>
      <w:r>
        <w:rPr>
          <w:rFonts w:ascii="Times New Roman"/>
          <w:b w:val="false"/>
          <w:i w:val="false"/>
          <w:color w:val="000000"/>
          <w:sz w:val="28"/>
        </w:rPr>
        <w:t>
      ________________________________________________________________________</w:t>
      </w:r>
    </w:p>
    <w:bookmarkEnd w:id="600"/>
    <w:bookmarkStart w:name="z720" w:id="601"/>
    <w:p>
      <w:pPr>
        <w:spacing w:after="0"/>
        <w:ind w:left="0"/>
        <w:jc w:val="both"/>
      </w:pPr>
      <w:r>
        <w:rPr>
          <w:rFonts w:ascii="Times New Roman"/>
          <w:b w:val="false"/>
          <w:i w:val="false"/>
          <w:color w:val="000000"/>
          <w:sz w:val="28"/>
        </w:rPr>
        <w:t>
      Оценка безопасности и эффективности лекарственного средства на основе данных периодически обновляемых отчетов о безопасности - анализ профиля безопасности, внесении новых побочных действий, противопоказаний в краткую характеристику лекарственного препарата и инструкцию по медицинскому применению или отказе в перерегистрации препарата, изменения в регистрационном статусе препарата в других странах, обновленные данные о мерах, принятых регуляторным органом или производителем по соображениям безопасности, изменения в информации по безопасности препарата, объем продаж, количество пациентов, получивших препарат за отчетный период, изучение описания индивидуальных случаев и перечня побочных действий и сводных таблиц, индивидуальных случаев проявления побочных действий выявленных держателем регистрационного удостоверения, характер и количество серьезных побочных действий и ранее не зарегистрированных компанией. Общая оценка безопасности на основе данных периодически обновляемых отчетов о безопасности и заключение о сохранении или изменении профиля безопасности, внесении новых побочных действий, противопоказаний в инструкцию по медицинскому применению или отказе в перерегистрации препарата.</w:t>
      </w:r>
    </w:p>
    <w:bookmarkEnd w:id="601"/>
    <w:bookmarkStart w:name="z721" w:id="602"/>
    <w:p>
      <w:pPr>
        <w:spacing w:after="0"/>
        <w:ind w:left="0"/>
        <w:jc w:val="both"/>
      </w:pPr>
      <w:r>
        <w:rPr>
          <w:rFonts w:ascii="Times New Roman"/>
          <w:b w:val="false"/>
          <w:i w:val="false"/>
          <w:color w:val="000000"/>
          <w:sz w:val="28"/>
        </w:rPr>
        <w:t>
      Примечание: проведение экспертизы препаратов-биосимиляров в соответствии с требованиями:</w:t>
      </w:r>
    </w:p>
    <w:bookmarkEnd w:id="602"/>
    <w:bookmarkStart w:name="z722" w:id="603"/>
    <w:p>
      <w:pPr>
        <w:spacing w:after="0"/>
        <w:ind w:left="0"/>
        <w:jc w:val="both"/>
      </w:pPr>
      <w:r>
        <w:rPr>
          <w:rFonts w:ascii="Times New Roman"/>
          <w:b w:val="false"/>
          <w:i w:val="false"/>
          <w:color w:val="000000"/>
          <w:sz w:val="28"/>
        </w:rPr>
        <w:t>
      На экспертизу при государственной перерегистрации биологического лекарственного средства, в том числе биосимиляра, предоставляются Части I-III Перечня, из Части V:</w:t>
      </w:r>
    </w:p>
    <w:bookmarkEnd w:id="603"/>
    <w:bookmarkStart w:name="z723" w:id="604"/>
    <w:p>
      <w:pPr>
        <w:spacing w:after="0"/>
        <w:ind w:left="0"/>
        <w:jc w:val="both"/>
      </w:pPr>
      <w:r>
        <w:rPr>
          <w:rFonts w:ascii="Times New Roman"/>
          <w:b w:val="false"/>
          <w:i w:val="false"/>
          <w:color w:val="000000"/>
          <w:sz w:val="28"/>
        </w:rPr>
        <w:t>
      1) периодически обновляемый отчет по безопасности или периодический отчет</w:t>
      </w:r>
    </w:p>
    <w:bookmarkEnd w:id="604"/>
    <w:bookmarkStart w:name="z724" w:id="605"/>
    <w:p>
      <w:pPr>
        <w:spacing w:after="0"/>
        <w:ind w:left="0"/>
        <w:jc w:val="both"/>
      </w:pPr>
      <w:r>
        <w:rPr>
          <w:rFonts w:ascii="Times New Roman"/>
          <w:b w:val="false"/>
          <w:i w:val="false"/>
          <w:color w:val="000000"/>
          <w:sz w:val="28"/>
        </w:rPr>
        <w:t>
      ________________________________________________________________________</w:t>
      </w:r>
    </w:p>
    <w:bookmarkEnd w:id="605"/>
    <w:bookmarkStart w:name="z725" w:id="606"/>
    <w:p>
      <w:pPr>
        <w:spacing w:after="0"/>
        <w:ind w:left="0"/>
        <w:jc w:val="both"/>
      </w:pPr>
      <w:r>
        <w:rPr>
          <w:rFonts w:ascii="Times New Roman"/>
          <w:b w:val="false"/>
          <w:i w:val="false"/>
          <w:color w:val="000000"/>
          <w:sz w:val="28"/>
        </w:rPr>
        <w:t>
      2) результаты мониторинга Плана управления рисками и минимизации риска, иммуногенности, при применении биологического лекарственного средства, в том числе в Республике Казахстан, полученных в результате:</w:t>
      </w:r>
    </w:p>
    <w:bookmarkEnd w:id="606"/>
    <w:bookmarkStart w:name="z726" w:id="607"/>
    <w:p>
      <w:pPr>
        <w:spacing w:after="0"/>
        <w:ind w:left="0"/>
        <w:jc w:val="both"/>
      </w:pPr>
      <w:r>
        <w:rPr>
          <w:rFonts w:ascii="Times New Roman"/>
          <w:b w:val="false"/>
          <w:i w:val="false"/>
          <w:color w:val="000000"/>
          <w:sz w:val="28"/>
        </w:rPr>
        <w:t>
      пострегистрационных наблюдательных исследований безопасности и эффективности лекарственного средства (методом активного мониторинга, методом случай контроль или когортных ретроспективных и/или проспективных исследований)</w:t>
      </w:r>
    </w:p>
    <w:bookmarkEnd w:id="607"/>
    <w:bookmarkStart w:name="z727" w:id="608"/>
    <w:p>
      <w:pPr>
        <w:spacing w:after="0"/>
        <w:ind w:left="0"/>
        <w:jc w:val="both"/>
      </w:pPr>
      <w:r>
        <w:rPr>
          <w:rFonts w:ascii="Times New Roman"/>
          <w:b w:val="false"/>
          <w:i w:val="false"/>
          <w:color w:val="000000"/>
          <w:sz w:val="28"/>
        </w:rPr>
        <w:t>
      ________________________________________________________________________</w:t>
      </w:r>
    </w:p>
    <w:bookmarkEnd w:id="608"/>
    <w:bookmarkStart w:name="z728" w:id="609"/>
    <w:p>
      <w:pPr>
        <w:spacing w:after="0"/>
        <w:ind w:left="0"/>
        <w:jc w:val="both"/>
      </w:pPr>
      <w:r>
        <w:rPr>
          <w:rFonts w:ascii="Times New Roman"/>
          <w:b w:val="false"/>
          <w:i w:val="false"/>
          <w:color w:val="000000"/>
          <w:sz w:val="28"/>
        </w:rPr>
        <w:t>
      анализа Регистров пациентов, получающих лечение определенным биологическим лекарственным средствам</w:t>
      </w:r>
    </w:p>
    <w:bookmarkEnd w:id="609"/>
    <w:bookmarkStart w:name="z729" w:id="610"/>
    <w:p>
      <w:pPr>
        <w:spacing w:after="0"/>
        <w:ind w:left="0"/>
        <w:jc w:val="both"/>
      </w:pPr>
      <w:r>
        <w:rPr>
          <w:rFonts w:ascii="Times New Roman"/>
          <w:b w:val="false"/>
          <w:i w:val="false"/>
          <w:color w:val="000000"/>
          <w:sz w:val="28"/>
        </w:rPr>
        <w:t>
      ________________________________________________________________________</w:t>
      </w:r>
    </w:p>
    <w:bookmarkEnd w:id="610"/>
    <w:bookmarkStart w:name="z730" w:id="611"/>
    <w:p>
      <w:pPr>
        <w:spacing w:after="0"/>
        <w:ind w:left="0"/>
        <w:jc w:val="both"/>
      </w:pPr>
      <w:r>
        <w:rPr>
          <w:rFonts w:ascii="Times New Roman"/>
          <w:b w:val="false"/>
          <w:i w:val="false"/>
          <w:color w:val="000000"/>
          <w:sz w:val="28"/>
        </w:rPr>
        <w:t>
      постмаркетинговых клинических исследований_______________________________</w:t>
      </w:r>
    </w:p>
    <w:bookmarkEnd w:id="611"/>
    <w:bookmarkStart w:name="z731" w:id="612"/>
    <w:p>
      <w:pPr>
        <w:spacing w:after="0"/>
        <w:ind w:left="0"/>
        <w:jc w:val="both"/>
      </w:pPr>
      <w:r>
        <w:rPr>
          <w:rFonts w:ascii="Times New Roman"/>
          <w:b w:val="false"/>
          <w:i w:val="false"/>
          <w:color w:val="000000"/>
          <w:sz w:val="28"/>
        </w:rPr>
        <w:t>
      проведения обучающих мероприятий по повышению информированности врачей, фармацевтов и пациентов с целью снижения рисков, связанных с применением биологического лекарственного средства в Республике Казахстан.</w:t>
      </w:r>
    </w:p>
    <w:bookmarkEnd w:id="612"/>
    <w:bookmarkStart w:name="z732" w:id="613"/>
    <w:p>
      <w:pPr>
        <w:spacing w:after="0"/>
        <w:ind w:left="0"/>
        <w:jc w:val="both"/>
      </w:pPr>
      <w:r>
        <w:rPr>
          <w:rFonts w:ascii="Times New Roman"/>
          <w:b w:val="false"/>
          <w:i w:val="false"/>
          <w:color w:val="000000"/>
          <w:sz w:val="28"/>
        </w:rPr>
        <w:t>
      28. Оценка безопасности и эффективности лекарственного средства с учетом соотношения "польза-риск" - противопоказания, предупреждения и предостережения при применении препарата. Требуется обратить особое внимание на детский возраст, беременных и кормящих женщин, пожилой возраст, пациентов с почечной и печеночной недостаточностью</w:t>
      </w:r>
    </w:p>
    <w:bookmarkEnd w:id="613"/>
    <w:bookmarkStart w:name="z733" w:id="614"/>
    <w:p>
      <w:pPr>
        <w:spacing w:after="0"/>
        <w:ind w:left="0"/>
        <w:jc w:val="both"/>
      </w:pPr>
      <w:r>
        <w:rPr>
          <w:rFonts w:ascii="Times New Roman"/>
          <w:b w:val="false"/>
          <w:i w:val="false"/>
          <w:color w:val="000000"/>
          <w:sz w:val="28"/>
        </w:rPr>
        <w:t>
      ________________________________________________________________________</w:t>
      </w:r>
    </w:p>
    <w:bookmarkEnd w:id="614"/>
    <w:bookmarkStart w:name="z734" w:id="615"/>
    <w:p>
      <w:pPr>
        <w:spacing w:after="0"/>
        <w:ind w:left="0"/>
        <w:jc w:val="both"/>
      </w:pPr>
      <w:r>
        <w:rPr>
          <w:rFonts w:ascii="Times New Roman"/>
          <w:b w:val="false"/>
          <w:i w:val="false"/>
          <w:color w:val="000000"/>
          <w:sz w:val="28"/>
        </w:rPr>
        <w:t>
      29. Экспертиза инструкции по медицинскому применению проводится в сравнении с краткой характеристикой лекарственного препарата. Делается заключение о соответствии или несоответствии показаний к применению, побочных действий, противопоказаний, особых указаний, лекарственных взаимодействий, передозировки, указанных в инструкции по медицинскому применению лекарственного средства, краткой характеристике лекарственного препарата</w:t>
      </w:r>
    </w:p>
    <w:bookmarkEnd w:id="615"/>
    <w:bookmarkStart w:name="z735" w:id="616"/>
    <w:p>
      <w:pPr>
        <w:spacing w:after="0"/>
        <w:ind w:left="0"/>
        <w:jc w:val="both"/>
      </w:pPr>
      <w:r>
        <w:rPr>
          <w:rFonts w:ascii="Times New Roman"/>
          <w:b w:val="false"/>
          <w:i w:val="false"/>
          <w:color w:val="000000"/>
          <w:sz w:val="28"/>
        </w:rPr>
        <w:t>
      ________________________________________________________________________</w:t>
      </w:r>
    </w:p>
    <w:bookmarkEnd w:id="616"/>
    <w:bookmarkStart w:name="z736" w:id="617"/>
    <w:p>
      <w:pPr>
        <w:spacing w:after="0"/>
        <w:ind w:left="0"/>
        <w:jc w:val="both"/>
      </w:pPr>
      <w:r>
        <w:rPr>
          <w:rFonts w:ascii="Times New Roman"/>
          <w:b w:val="false"/>
          <w:i w:val="false"/>
          <w:color w:val="000000"/>
          <w:sz w:val="28"/>
        </w:rPr>
        <w:t>
      30. Заключение о наличии или отсутствии в названии лекарственного средства:</w:t>
      </w:r>
    </w:p>
    <w:bookmarkEnd w:id="617"/>
    <w:bookmarkStart w:name="z737" w:id="618"/>
    <w:p>
      <w:pPr>
        <w:spacing w:after="0"/>
        <w:ind w:left="0"/>
        <w:jc w:val="both"/>
      </w:pPr>
      <w:r>
        <w:rPr>
          <w:rFonts w:ascii="Times New Roman"/>
          <w:b w:val="false"/>
          <w:i w:val="false"/>
          <w:color w:val="000000"/>
          <w:sz w:val="28"/>
        </w:rPr>
        <w:t>
      1) графических сходств с ранее зарегистрированными лекарственными препаратами и слов с неблагозвучными выражениями</w:t>
      </w:r>
    </w:p>
    <w:bookmarkEnd w:id="618"/>
    <w:bookmarkStart w:name="z738" w:id="619"/>
    <w:p>
      <w:pPr>
        <w:spacing w:after="0"/>
        <w:ind w:left="0"/>
        <w:jc w:val="both"/>
      </w:pPr>
      <w:r>
        <w:rPr>
          <w:rFonts w:ascii="Times New Roman"/>
          <w:b w:val="false"/>
          <w:i w:val="false"/>
          <w:color w:val="000000"/>
          <w:sz w:val="28"/>
        </w:rPr>
        <w:t>
      ________________________________________________________________________</w:t>
      </w:r>
    </w:p>
    <w:bookmarkEnd w:id="619"/>
    <w:bookmarkStart w:name="z739" w:id="620"/>
    <w:p>
      <w:pPr>
        <w:spacing w:after="0"/>
        <w:ind w:left="0"/>
        <w:jc w:val="both"/>
      </w:pPr>
      <w:r>
        <w:rPr>
          <w:rFonts w:ascii="Times New Roman"/>
          <w:b w:val="false"/>
          <w:i w:val="false"/>
          <w:color w:val="000000"/>
          <w:sz w:val="28"/>
        </w:rPr>
        <w:t>
      2) способности ввести в заблуждение относительно истинного состава и действия препарата</w:t>
      </w:r>
    </w:p>
    <w:bookmarkEnd w:id="620"/>
    <w:bookmarkStart w:name="z740" w:id="621"/>
    <w:p>
      <w:pPr>
        <w:spacing w:after="0"/>
        <w:ind w:left="0"/>
        <w:jc w:val="both"/>
      </w:pPr>
      <w:r>
        <w:rPr>
          <w:rFonts w:ascii="Times New Roman"/>
          <w:b w:val="false"/>
          <w:i w:val="false"/>
          <w:color w:val="000000"/>
          <w:sz w:val="28"/>
        </w:rPr>
        <w:t>
      _______________________________________________________________________</w:t>
      </w:r>
    </w:p>
    <w:bookmarkEnd w:id="621"/>
    <w:bookmarkStart w:name="z741" w:id="622"/>
    <w:p>
      <w:pPr>
        <w:spacing w:after="0"/>
        <w:ind w:left="0"/>
        <w:jc w:val="both"/>
      </w:pPr>
      <w:r>
        <w:rPr>
          <w:rFonts w:ascii="Times New Roman"/>
          <w:b w:val="false"/>
          <w:i w:val="false"/>
          <w:color w:val="000000"/>
          <w:sz w:val="28"/>
        </w:rPr>
        <w:t>
      3) сходства МНН и/или сходные с ними названия для лекарственного средства другого химического состава или действия</w:t>
      </w:r>
    </w:p>
    <w:bookmarkEnd w:id="622"/>
    <w:bookmarkStart w:name="z742" w:id="623"/>
    <w:p>
      <w:pPr>
        <w:spacing w:after="0"/>
        <w:ind w:left="0"/>
        <w:jc w:val="both"/>
      </w:pPr>
      <w:r>
        <w:rPr>
          <w:rFonts w:ascii="Times New Roman"/>
          <w:b w:val="false"/>
          <w:i w:val="false"/>
          <w:color w:val="000000"/>
          <w:sz w:val="28"/>
        </w:rPr>
        <w:t>
      _______________________________________________________________________</w:t>
      </w:r>
    </w:p>
    <w:bookmarkEnd w:id="623"/>
    <w:bookmarkStart w:name="z743" w:id="624"/>
    <w:p>
      <w:pPr>
        <w:spacing w:after="0"/>
        <w:ind w:left="0"/>
        <w:jc w:val="both"/>
      </w:pPr>
      <w:r>
        <w:rPr>
          <w:rFonts w:ascii="Times New Roman"/>
          <w:b w:val="false"/>
          <w:i w:val="false"/>
          <w:color w:val="000000"/>
          <w:sz w:val="28"/>
        </w:rPr>
        <w:t>
      31. Оценка правильности присвоения кода Анатомо-терапевтическо-химической (далее – АТХ) классификации, соответствия фармакотерапевтической группы коду АТХ классификации, фармакологическому действию, показаниям к применению. В случае неправильно заявленных АТХ кода и фармакотерапевтической группы, требуется указать рекомендуемые экспертом</w:t>
      </w:r>
    </w:p>
    <w:bookmarkEnd w:id="624"/>
    <w:bookmarkStart w:name="z744" w:id="625"/>
    <w:p>
      <w:pPr>
        <w:spacing w:after="0"/>
        <w:ind w:left="0"/>
        <w:jc w:val="both"/>
      </w:pPr>
      <w:r>
        <w:rPr>
          <w:rFonts w:ascii="Times New Roman"/>
          <w:b w:val="false"/>
          <w:i w:val="false"/>
          <w:color w:val="000000"/>
          <w:sz w:val="28"/>
        </w:rPr>
        <w:t>
      _______________________________________________________________________</w:t>
      </w:r>
    </w:p>
    <w:bookmarkEnd w:id="625"/>
    <w:bookmarkStart w:name="z745" w:id="626"/>
    <w:p>
      <w:pPr>
        <w:spacing w:after="0"/>
        <w:ind w:left="0"/>
        <w:jc w:val="both"/>
      </w:pPr>
      <w:r>
        <w:rPr>
          <w:rFonts w:ascii="Times New Roman"/>
          <w:b w:val="false"/>
          <w:i w:val="false"/>
          <w:color w:val="000000"/>
          <w:sz w:val="28"/>
        </w:rPr>
        <w:t>
      32. Проверка адекватности заявленных доз и режима дозирования согласно фармакокинетическим параметрам (периода полувыведения, степени связывания с белками плазмы крови, влияние на активность печеночных ферментов, время сохранения бактериостатической/бактерицидной концентрации в случае антибактериальных препаратов). Требуется обратить особое внимание на дозы, рекомендуемые детям, пожилым, больным с нарушениями функции почек и печени</w:t>
      </w:r>
    </w:p>
    <w:bookmarkEnd w:id="626"/>
    <w:bookmarkStart w:name="z746" w:id="627"/>
    <w:p>
      <w:pPr>
        <w:spacing w:after="0"/>
        <w:ind w:left="0"/>
        <w:jc w:val="both"/>
      </w:pPr>
      <w:r>
        <w:rPr>
          <w:rFonts w:ascii="Times New Roman"/>
          <w:b w:val="false"/>
          <w:i w:val="false"/>
          <w:color w:val="000000"/>
          <w:sz w:val="28"/>
        </w:rPr>
        <w:t>
      _______________________________________________________________________</w:t>
      </w:r>
    </w:p>
    <w:bookmarkEnd w:id="627"/>
    <w:bookmarkStart w:name="z747" w:id="628"/>
    <w:p>
      <w:pPr>
        <w:spacing w:after="0"/>
        <w:ind w:left="0"/>
        <w:jc w:val="both"/>
      </w:pPr>
      <w:r>
        <w:rPr>
          <w:rFonts w:ascii="Times New Roman"/>
          <w:b w:val="false"/>
          <w:i w:val="false"/>
          <w:color w:val="000000"/>
          <w:sz w:val="28"/>
        </w:rPr>
        <w:t>
      33. Проверка соответствия заявленного срока хранения, указанного в заявлении, в краткой характеристике лекарственного препарата, инструкции по медицинскому применению, макетах упаковки со сроком хранения, указанным в нормативном документе</w:t>
      </w:r>
    </w:p>
    <w:bookmarkEnd w:id="628"/>
    <w:bookmarkStart w:name="z748" w:id="629"/>
    <w:p>
      <w:pPr>
        <w:spacing w:after="0"/>
        <w:ind w:left="0"/>
        <w:jc w:val="both"/>
      </w:pPr>
      <w:r>
        <w:rPr>
          <w:rFonts w:ascii="Times New Roman"/>
          <w:b w:val="false"/>
          <w:i w:val="false"/>
          <w:color w:val="000000"/>
          <w:sz w:val="28"/>
        </w:rPr>
        <w:t>
      34. Соответствие представленной инструкции по медицинскому применению действующему законодательству Республики Казахстан.</w:t>
      </w:r>
    </w:p>
    <w:bookmarkEnd w:id="629"/>
    <w:bookmarkStart w:name="z749" w:id="630"/>
    <w:p>
      <w:pPr>
        <w:spacing w:after="0"/>
        <w:ind w:left="0"/>
        <w:jc w:val="both"/>
      </w:pPr>
      <w:r>
        <w:rPr>
          <w:rFonts w:ascii="Times New Roman"/>
          <w:b w:val="false"/>
          <w:i w:val="false"/>
          <w:color w:val="000000"/>
          <w:sz w:val="28"/>
        </w:rPr>
        <w:t>
      35. Детальное описание системы фармаконадзора и управления рисками:</w:t>
      </w:r>
    </w:p>
    <w:bookmarkEnd w:id="630"/>
    <w:bookmarkStart w:name="z750" w:id="631"/>
    <w:p>
      <w:pPr>
        <w:spacing w:after="0"/>
        <w:ind w:left="0"/>
        <w:jc w:val="both"/>
      </w:pPr>
      <w:r>
        <w:rPr>
          <w:rFonts w:ascii="Times New Roman"/>
          <w:b w:val="false"/>
          <w:i w:val="false"/>
          <w:color w:val="000000"/>
          <w:sz w:val="28"/>
        </w:rPr>
        <w:t>
      1) Краткая характеристика системы фармаконадзора держателя регистрационного удостоверения должна включать следующие элементы:</w:t>
      </w:r>
    </w:p>
    <w:bookmarkEnd w:id="631"/>
    <w:bookmarkStart w:name="z751" w:id="632"/>
    <w:p>
      <w:pPr>
        <w:spacing w:after="0"/>
        <w:ind w:left="0"/>
        <w:jc w:val="both"/>
      </w:pPr>
      <w:r>
        <w:rPr>
          <w:rFonts w:ascii="Times New Roman"/>
          <w:b w:val="false"/>
          <w:i w:val="false"/>
          <w:color w:val="000000"/>
          <w:sz w:val="28"/>
        </w:rPr>
        <w:t>
      доказательство того, что держатель регистрационного удостоверения имеет в своем распоряжении ответственное лицо за глобальный фармаконадзор</w:t>
      </w:r>
    </w:p>
    <w:bookmarkEnd w:id="632"/>
    <w:bookmarkStart w:name="z752" w:id="633"/>
    <w:p>
      <w:pPr>
        <w:spacing w:after="0"/>
        <w:ind w:left="0"/>
        <w:jc w:val="both"/>
      </w:pPr>
      <w:r>
        <w:rPr>
          <w:rFonts w:ascii="Times New Roman"/>
          <w:b w:val="false"/>
          <w:i w:val="false"/>
          <w:color w:val="000000"/>
          <w:sz w:val="28"/>
        </w:rPr>
        <w:t>
      _____________________________</w:t>
      </w:r>
    </w:p>
    <w:bookmarkEnd w:id="633"/>
    <w:bookmarkStart w:name="z753" w:id="634"/>
    <w:p>
      <w:pPr>
        <w:spacing w:after="0"/>
        <w:ind w:left="0"/>
        <w:jc w:val="both"/>
      </w:pPr>
      <w:r>
        <w:rPr>
          <w:rFonts w:ascii="Times New Roman"/>
          <w:b w:val="false"/>
          <w:i w:val="false"/>
          <w:color w:val="000000"/>
          <w:sz w:val="28"/>
        </w:rPr>
        <w:t>
      контактные данные ответственного лица за глобальный фармаконадзор</w:t>
      </w:r>
    </w:p>
    <w:bookmarkEnd w:id="634"/>
    <w:bookmarkStart w:name="z754" w:id="635"/>
    <w:p>
      <w:pPr>
        <w:spacing w:after="0"/>
        <w:ind w:left="0"/>
        <w:jc w:val="both"/>
      </w:pPr>
      <w:r>
        <w:rPr>
          <w:rFonts w:ascii="Times New Roman"/>
          <w:b w:val="false"/>
          <w:i w:val="false"/>
          <w:color w:val="000000"/>
          <w:sz w:val="28"/>
        </w:rPr>
        <w:t>
      _____________________________</w:t>
      </w:r>
    </w:p>
    <w:bookmarkEnd w:id="635"/>
    <w:bookmarkStart w:name="z755" w:id="636"/>
    <w:p>
      <w:pPr>
        <w:spacing w:after="0"/>
        <w:ind w:left="0"/>
        <w:jc w:val="both"/>
      </w:pPr>
      <w:r>
        <w:rPr>
          <w:rFonts w:ascii="Times New Roman"/>
          <w:b w:val="false"/>
          <w:i w:val="false"/>
          <w:color w:val="000000"/>
          <w:sz w:val="28"/>
        </w:rPr>
        <w:t>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
    <w:bookmarkEnd w:id="636"/>
    <w:bookmarkStart w:name="z756" w:id="637"/>
    <w:p>
      <w:pPr>
        <w:spacing w:after="0"/>
        <w:ind w:left="0"/>
        <w:jc w:val="both"/>
      </w:pPr>
      <w:r>
        <w:rPr>
          <w:rFonts w:ascii="Times New Roman"/>
          <w:b w:val="false"/>
          <w:i w:val="false"/>
          <w:color w:val="000000"/>
          <w:sz w:val="28"/>
        </w:rPr>
        <w:t>
      _____________________________</w:t>
      </w:r>
    </w:p>
    <w:bookmarkEnd w:id="637"/>
    <w:bookmarkStart w:name="z757" w:id="638"/>
    <w:p>
      <w:pPr>
        <w:spacing w:after="0"/>
        <w:ind w:left="0"/>
        <w:jc w:val="both"/>
      </w:pPr>
      <w:r>
        <w:rPr>
          <w:rFonts w:ascii="Times New Roman"/>
          <w:b w:val="false"/>
          <w:i w:val="false"/>
          <w:color w:val="000000"/>
          <w:sz w:val="28"/>
        </w:rPr>
        <w:t>
      ссылка на место (адрес), где хранится мастер-файл системы фармаконадзора _______________</w:t>
      </w:r>
    </w:p>
    <w:bookmarkEnd w:id="638"/>
    <w:bookmarkStart w:name="z758" w:id="639"/>
    <w:p>
      <w:pPr>
        <w:spacing w:after="0"/>
        <w:ind w:left="0"/>
        <w:jc w:val="both"/>
      </w:pPr>
      <w:r>
        <w:rPr>
          <w:rFonts w:ascii="Times New Roman"/>
          <w:b w:val="false"/>
          <w:i w:val="false"/>
          <w:color w:val="000000"/>
          <w:sz w:val="28"/>
        </w:rPr>
        <w:t>
      2) Ответственное лицо за локальный фармаконадзор в Республике Казахстан:</w:t>
      </w:r>
    </w:p>
    <w:bookmarkEnd w:id="639"/>
    <w:bookmarkStart w:name="z759" w:id="640"/>
    <w:p>
      <w:pPr>
        <w:spacing w:after="0"/>
        <w:ind w:left="0"/>
        <w:jc w:val="both"/>
      </w:pPr>
      <w:r>
        <w:rPr>
          <w:rFonts w:ascii="Times New Roman"/>
          <w:b w:val="false"/>
          <w:i w:val="false"/>
          <w:color w:val="000000"/>
          <w:sz w:val="28"/>
        </w:rPr>
        <w:t>
      документ, подтверждающий назначение ответственного лица за фармаконадзор в Республике Казахстан</w:t>
      </w:r>
    </w:p>
    <w:bookmarkEnd w:id="640"/>
    <w:bookmarkStart w:name="z760" w:id="641"/>
    <w:p>
      <w:pPr>
        <w:spacing w:after="0"/>
        <w:ind w:left="0"/>
        <w:jc w:val="both"/>
      </w:pPr>
      <w:r>
        <w:rPr>
          <w:rFonts w:ascii="Times New Roman"/>
          <w:b w:val="false"/>
          <w:i w:val="false"/>
          <w:color w:val="000000"/>
          <w:sz w:val="28"/>
        </w:rPr>
        <w:t>
      _____________________________________________________________________________</w:t>
      </w:r>
    </w:p>
    <w:bookmarkEnd w:id="641"/>
    <w:bookmarkStart w:name="z761" w:id="642"/>
    <w:p>
      <w:pPr>
        <w:spacing w:after="0"/>
        <w:ind w:left="0"/>
        <w:jc w:val="both"/>
      </w:pPr>
      <w:r>
        <w:rPr>
          <w:rFonts w:ascii="Times New Roman"/>
          <w:b w:val="false"/>
          <w:i w:val="false"/>
          <w:color w:val="000000"/>
          <w:sz w:val="28"/>
        </w:rPr>
        <w:t>
      контактные данные ответственного лица за фармаконадзор в Республике Казахстан</w:t>
      </w:r>
    </w:p>
    <w:bookmarkEnd w:id="642"/>
    <w:bookmarkStart w:name="z762" w:id="643"/>
    <w:p>
      <w:pPr>
        <w:spacing w:after="0"/>
        <w:ind w:left="0"/>
        <w:jc w:val="both"/>
      </w:pPr>
      <w:r>
        <w:rPr>
          <w:rFonts w:ascii="Times New Roman"/>
          <w:b w:val="false"/>
          <w:i w:val="false"/>
          <w:color w:val="000000"/>
          <w:sz w:val="28"/>
        </w:rPr>
        <w:t>
      _____________________________________________________________________________</w:t>
      </w:r>
    </w:p>
    <w:bookmarkEnd w:id="643"/>
    <w:bookmarkStart w:name="z763" w:id="644"/>
    <w:p>
      <w:pPr>
        <w:spacing w:after="0"/>
        <w:ind w:left="0"/>
        <w:jc w:val="both"/>
      </w:pPr>
      <w:r>
        <w:rPr>
          <w:rFonts w:ascii="Times New Roman"/>
          <w:b w:val="false"/>
          <w:i w:val="false"/>
          <w:color w:val="000000"/>
          <w:sz w:val="28"/>
        </w:rPr>
        <w:t>
      3) План управления рисками при медицинском применении лекарственного средства, заявленного на регистрацию/перерегистрацию или внесение изменений (для оригинальных препаратов, биосимиляров, вакцин, препаратов крови, генерическим препаратам требующего особого контроля)</w:t>
      </w:r>
    </w:p>
    <w:bookmarkEnd w:id="644"/>
    <w:bookmarkStart w:name="z764" w:id="645"/>
    <w:p>
      <w:pPr>
        <w:spacing w:after="0"/>
        <w:ind w:left="0"/>
        <w:jc w:val="both"/>
      </w:pPr>
      <w:r>
        <w:rPr>
          <w:rFonts w:ascii="Times New Roman"/>
          <w:b w:val="false"/>
          <w:i w:val="false"/>
          <w:color w:val="000000"/>
          <w:sz w:val="28"/>
        </w:rPr>
        <w:t>
      Примечание:</w:t>
      </w:r>
    </w:p>
    <w:bookmarkEnd w:id="645"/>
    <w:bookmarkStart w:name="z765" w:id="646"/>
    <w:p>
      <w:pPr>
        <w:spacing w:after="0"/>
        <w:ind w:left="0"/>
        <w:jc w:val="both"/>
      </w:pPr>
      <w:r>
        <w:rPr>
          <w:rFonts w:ascii="Times New Roman"/>
          <w:b w:val="false"/>
          <w:i w:val="false"/>
          <w:color w:val="000000"/>
          <w:sz w:val="28"/>
        </w:rPr>
        <w:t>
      * - отмеченные разделы заполняются при перерегистрации</w:t>
      </w:r>
    </w:p>
    <w:bookmarkEnd w:id="646"/>
    <w:bookmarkStart w:name="z766" w:id="647"/>
    <w:p>
      <w:pPr>
        <w:spacing w:after="0"/>
        <w:ind w:left="0"/>
        <w:jc w:val="both"/>
      </w:pPr>
      <w:r>
        <w:rPr>
          <w:rFonts w:ascii="Times New Roman"/>
          <w:b w:val="false"/>
          <w:i w:val="false"/>
          <w:color w:val="000000"/>
          <w:sz w:val="28"/>
        </w:rPr>
        <w:t>
      Заключение:</w:t>
      </w:r>
    </w:p>
    <w:bookmarkEnd w:id="647"/>
    <w:bookmarkStart w:name="z767" w:id="648"/>
    <w:p>
      <w:pPr>
        <w:spacing w:after="0"/>
        <w:ind w:left="0"/>
        <w:jc w:val="both"/>
      </w:pPr>
      <w:r>
        <w:rPr>
          <w:rFonts w:ascii="Times New Roman"/>
          <w:b w:val="false"/>
          <w:i w:val="false"/>
          <w:color w:val="000000"/>
          <w:sz w:val="28"/>
        </w:rPr>
        <w:t>
      положительное отрицательное</w:t>
      </w:r>
    </w:p>
    <w:bookmarkEnd w:id="648"/>
    <w:bookmarkStart w:name="z768" w:id="649"/>
    <w:p>
      <w:pPr>
        <w:spacing w:after="0"/>
        <w:ind w:left="0"/>
        <w:jc w:val="both"/>
      </w:pPr>
      <w:r>
        <w:rPr>
          <w:rFonts w:ascii="Times New Roman"/>
          <w:b w:val="false"/>
          <w:i w:val="false"/>
          <w:color w:val="000000"/>
          <w:sz w:val="28"/>
        </w:rPr>
        <w:t>
      (с обоснованием)</w:t>
      </w:r>
    </w:p>
    <w:bookmarkEnd w:id="649"/>
    <w:bookmarkStart w:name="z769" w:id="650"/>
    <w:p>
      <w:pPr>
        <w:spacing w:after="0"/>
        <w:ind w:left="0"/>
        <w:jc w:val="both"/>
      </w:pPr>
      <w:r>
        <w:rPr>
          <w:rFonts w:ascii="Times New Roman"/>
          <w:b w:val="false"/>
          <w:i w:val="false"/>
          <w:color w:val="000000"/>
          <w:sz w:val="28"/>
        </w:rPr>
        <w:t>
      Дата поступления документов эксперту</w:t>
      </w:r>
    </w:p>
    <w:bookmarkEnd w:id="650"/>
    <w:bookmarkStart w:name="z770" w:id="651"/>
    <w:p>
      <w:pPr>
        <w:spacing w:after="0"/>
        <w:ind w:left="0"/>
        <w:jc w:val="both"/>
      </w:pPr>
      <w:r>
        <w:rPr>
          <w:rFonts w:ascii="Times New Roman"/>
          <w:b w:val="false"/>
          <w:i w:val="false"/>
          <w:color w:val="000000"/>
          <w:sz w:val="28"/>
        </w:rPr>
        <w:t>
      Дата завершения экспертизы документов</w:t>
      </w:r>
    </w:p>
    <w:bookmarkEnd w:id="651"/>
    <w:bookmarkStart w:name="z771" w:id="652"/>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современным требованиям, что подтверждаю личной подписью.</w:t>
      </w:r>
    </w:p>
    <w:bookmarkEnd w:id="652"/>
    <w:bookmarkStart w:name="z772" w:id="653"/>
    <w:p>
      <w:pPr>
        <w:spacing w:after="0"/>
        <w:ind w:left="0"/>
        <w:jc w:val="both"/>
      </w:pPr>
      <w:r>
        <w:rPr>
          <w:rFonts w:ascii="Times New Roman"/>
          <w:b w:val="false"/>
          <w:i w:val="false"/>
          <w:color w:val="000000"/>
          <w:sz w:val="28"/>
        </w:rPr>
        <w:t>
      Руководитель структурного подразделения __________ 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Эксперт __________ 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 ______________</w:t>
      </w:r>
    </w:p>
    <w:bookmarkEnd w:id="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5" w:id="654"/>
    <w:p>
      <w:pPr>
        <w:spacing w:after="0"/>
        <w:ind w:left="0"/>
        <w:jc w:val="left"/>
      </w:pPr>
      <w:r>
        <w:rPr>
          <w:rFonts w:ascii="Times New Roman"/>
          <w:b/>
          <w:i w:val="false"/>
          <w:color w:val="000000"/>
        </w:rPr>
        <w:t xml:space="preserve"> Сводный отчет экспертов по оценке лекарственного препарата при изменениях, вносимых в регистрационное досье</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4172"/>
        <w:gridCol w:w="605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эксперта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55"/>
          <w:p>
            <w:pPr>
              <w:spacing w:after="20"/>
              <w:ind w:left="20"/>
              <w:jc w:val="both"/>
            </w:pPr>
            <w:r>
              <w:rPr>
                <w:rFonts w:ascii="Times New Roman"/>
                <w:b w:val="false"/>
                <w:i w:val="false"/>
                <w:color w:val="000000"/>
                <w:sz w:val="20"/>
              </w:rPr>
              <w:t>
☐ Оригинальный лекарственный препарат</w:t>
            </w:r>
            <w:r>
              <w:br/>
            </w:r>
            <w:r>
              <w:rPr>
                <w:rFonts w:ascii="Times New Roman"/>
                <w:b w:val="false"/>
                <w:i w:val="false"/>
                <w:color w:val="000000"/>
                <w:sz w:val="20"/>
              </w:rPr>
              <w:t>
</w:t>
            </w:r>
            <w:r>
              <w:rPr>
                <w:rFonts w:ascii="Times New Roman"/>
                <w:b w:val="false"/>
                <w:i w:val="false"/>
                <w:color w:val="000000"/>
                <w:sz w:val="20"/>
              </w:rPr>
              <w:t>☐ Воспроизведенный лекарственный препарат</w:t>
            </w:r>
            <w:r>
              <w:br/>
            </w:r>
            <w:r>
              <w:rPr>
                <w:rFonts w:ascii="Times New Roman"/>
                <w:b w:val="false"/>
                <w:i w:val="false"/>
                <w:color w:val="000000"/>
                <w:sz w:val="20"/>
              </w:rPr>
              <w:t>
</w:t>
            </w:r>
            <w:r>
              <w:rPr>
                <w:rFonts w:ascii="Times New Roman"/>
                <w:b w:val="false"/>
                <w:i w:val="false"/>
                <w:color w:val="000000"/>
                <w:sz w:val="20"/>
              </w:rPr>
              <w:t>☐ Биоподобный лекарственный препарат (Биосимиляр)</w:t>
            </w:r>
            <w:r>
              <w:br/>
            </w:r>
            <w:r>
              <w:rPr>
                <w:rFonts w:ascii="Times New Roman"/>
                <w:b w:val="false"/>
                <w:i w:val="false"/>
                <w:color w:val="000000"/>
                <w:sz w:val="20"/>
              </w:rPr>
              <w:t>
</w:t>
            </w:r>
            <w:r>
              <w:rPr>
                <w:rFonts w:ascii="Times New Roman"/>
                <w:b w:val="false"/>
                <w:i w:val="false"/>
                <w:color w:val="000000"/>
                <w:sz w:val="20"/>
              </w:rPr>
              <w:t>☐ Гибридный лекарственный препарат</w:t>
            </w:r>
            <w:r>
              <w:br/>
            </w:r>
            <w:r>
              <w:rPr>
                <w:rFonts w:ascii="Times New Roman"/>
                <w:b w:val="false"/>
                <w:i w:val="false"/>
                <w:color w:val="000000"/>
                <w:sz w:val="20"/>
              </w:rPr>
              <w:t>
</w:t>
            </w:r>
            <w:r>
              <w:rPr>
                <w:rFonts w:ascii="Times New Roman"/>
                <w:b w:val="false"/>
                <w:i w:val="false"/>
                <w:color w:val="000000"/>
                <w:sz w:val="20"/>
              </w:rPr>
              <w:t>☐ Биологический лекарственный препарат</w:t>
            </w:r>
            <w:r>
              <w:br/>
            </w:r>
            <w:r>
              <w:rPr>
                <w:rFonts w:ascii="Times New Roman"/>
                <w:b w:val="false"/>
                <w:i w:val="false"/>
                <w:color w:val="000000"/>
                <w:sz w:val="20"/>
              </w:rPr>
              <w:t>
</w:t>
            </w:r>
            <w:r>
              <w:rPr>
                <w:rFonts w:ascii="Times New Roman"/>
                <w:b w:val="false"/>
                <w:i w:val="false"/>
                <w:color w:val="000000"/>
                <w:sz w:val="20"/>
              </w:rPr>
              <w:t>☐ Комбинированный лекарственный препарат</w:t>
            </w:r>
            <w:r>
              <w:br/>
            </w:r>
            <w:r>
              <w:rPr>
                <w:rFonts w:ascii="Times New Roman"/>
                <w:b w:val="false"/>
                <w:i w:val="false"/>
                <w:color w:val="000000"/>
                <w:sz w:val="20"/>
              </w:rPr>
              <w:t>
</w:t>
            </w:r>
            <w:r>
              <w:rPr>
                <w:rFonts w:ascii="Times New Roman"/>
                <w:b w:val="false"/>
                <w:i w:val="false"/>
                <w:color w:val="000000"/>
                <w:sz w:val="20"/>
              </w:rPr>
              <w:t>☐ Лекарственный препарат с хорошо изученным медицинским применением</w:t>
            </w:r>
            <w:r>
              <w:br/>
            </w:r>
            <w:r>
              <w:rPr>
                <w:rFonts w:ascii="Times New Roman"/>
                <w:b w:val="false"/>
                <w:i w:val="false"/>
                <w:color w:val="000000"/>
                <w:sz w:val="20"/>
              </w:rPr>
              <w:t>
</w:t>
            </w:r>
            <w:r>
              <w:rPr>
                <w:rFonts w:ascii="Times New Roman"/>
                <w:b w:val="false"/>
                <w:i w:val="false"/>
                <w:color w:val="000000"/>
                <w:sz w:val="20"/>
              </w:rPr>
              <w:t>☐ Радиофармацевтический лекарственный препарат или прекурсор</w:t>
            </w:r>
            <w:r>
              <w:br/>
            </w:r>
            <w:r>
              <w:rPr>
                <w:rFonts w:ascii="Times New Roman"/>
                <w:b w:val="false"/>
                <w:i w:val="false"/>
                <w:color w:val="000000"/>
                <w:sz w:val="20"/>
              </w:rPr>
              <w:t>
</w:t>
            </w:r>
            <w:r>
              <w:rPr>
                <w:rFonts w:ascii="Times New Roman"/>
                <w:b w:val="false"/>
                <w:i w:val="false"/>
                <w:color w:val="000000"/>
                <w:sz w:val="20"/>
              </w:rPr>
              <w:t>☐ Гомеопатический лекарственный препарат</w:t>
            </w:r>
            <w:r>
              <w:br/>
            </w:r>
            <w:r>
              <w:rPr>
                <w:rFonts w:ascii="Times New Roman"/>
                <w:b w:val="false"/>
                <w:i w:val="false"/>
                <w:color w:val="000000"/>
                <w:sz w:val="20"/>
              </w:rPr>
              <w:t>
</w:t>
            </w:r>
            <w:r>
              <w:rPr>
                <w:rFonts w:ascii="Times New Roman"/>
                <w:b w:val="false"/>
                <w:i w:val="false"/>
                <w:color w:val="000000"/>
                <w:sz w:val="20"/>
              </w:rPr>
              <w:t>☐ Растительный лекарственный препарат</w:t>
            </w:r>
            <w:r>
              <w:br/>
            </w:r>
            <w:r>
              <w:rPr>
                <w:rFonts w:ascii="Times New Roman"/>
                <w:b w:val="false"/>
                <w:i w:val="false"/>
                <w:color w:val="000000"/>
                <w:sz w:val="20"/>
              </w:rPr>
              <w:t>
</w:t>
            </w:r>
            <w:r>
              <w:rPr>
                <w:rFonts w:ascii="Times New Roman"/>
                <w:b w:val="false"/>
                <w:i w:val="false"/>
                <w:color w:val="000000"/>
                <w:sz w:val="20"/>
              </w:rPr>
              <w:t>☐ Орфанный лекарственный препарат</w:t>
            </w:r>
            <w:r>
              <w:br/>
            </w:r>
            <w:r>
              <w:rPr>
                <w:rFonts w:ascii="Times New Roman"/>
                <w:b w:val="false"/>
                <w:i w:val="false"/>
                <w:color w:val="000000"/>
                <w:sz w:val="20"/>
              </w:rPr>
              <w:t>
</w:t>
            </w:r>
            <w:r>
              <w:rPr>
                <w:rFonts w:ascii="Times New Roman"/>
                <w:b w:val="false"/>
                <w:i w:val="false"/>
                <w:color w:val="000000"/>
                <w:sz w:val="20"/>
              </w:rPr>
              <w:t>☐ Активная фармацевтическая субстанция, произведенная не в условиях GMP</w:t>
            </w:r>
            <w:r>
              <w:br/>
            </w:r>
            <w:r>
              <w:rPr>
                <w:rFonts w:ascii="Times New Roman"/>
                <w:b w:val="false"/>
                <w:i w:val="false"/>
                <w:color w:val="000000"/>
                <w:sz w:val="20"/>
              </w:rPr>
              <w:t>
</w:t>
            </w:r>
            <w:r>
              <w:rPr>
                <w:rFonts w:ascii="Times New Roman"/>
                <w:b w:val="false"/>
                <w:i w:val="false"/>
                <w:color w:val="000000"/>
                <w:sz w:val="20"/>
              </w:rPr>
              <w:t>☐ Лекарственный балк-продукт</w:t>
            </w:r>
            <w:r>
              <w:br/>
            </w:r>
            <w:r>
              <w:rPr>
                <w:rFonts w:ascii="Times New Roman"/>
                <w:b w:val="false"/>
                <w:i w:val="false"/>
                <w:color w:val="000000"/>
                <w:sz w:val="20"/>
              </w:rPr>
              <w:t>
</w:t>
            </w:r>
            <w:r>
              <w:rPr>
                <w:rFonts w:ascii="Times New Roman"/>
                <w:b w:val="false"/>
                <w:i w:val="false"/>
                <w:color w:val="000000"/>
                <w:sz w:val="20"/>
              </w:rPr>
              <w:t>☐ Биологический балк-продукт</w:t>
            </w:r>
            <w:r>
              <w:br/>
            </w:r>
            <w:r>
              <w:rPr>
                <w:rFonts w:ascii="Times New Roman"/>
                <w:b w:val="false"/>
                <w:i w:val="false"/>
                <w:color w:val="000000"/>
                <w:sz w:val="20"/>
              </w:rPr>
              <w:t>
☐ Лекарственное природное сырье (не фармакопейное)</w:t>
            </w:r>
          </w:p>
          <w:bookmarkEnd w:id="6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воспроизведенного лекарственного препарат или биосимиляра указать название оригинального лекарственного препарата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 соответствии с анатомо-терапевтическо-химической классификацией</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рецепту ☐ без рецепта</w:t>
            </w:r>
          </w:p>
        </w:tc>
      </w:tr>
    </w:tbl>
    <w:bookmarkStart w:name="z790" w:id="656"/>
    <w:p>
      <w:pPr>
        <w:spacing w:after="0"/>
        <w:ind w:left="0"/>
        <w:jc w:val="both"/>
      </w:pPr>
      <w:r>
        <w:rPr>
          <w:rFonts w:ascii="Times New Roman"/>
          <w:b w:val="false"/>
          <w:i w:val="false"/>
          <w:color w:val="000000"/>
          <w:sz w:val="28"/>
        </w:rPr>
        <w:t>
      2. Упаковка</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374"/>
        <w:gridCol w:w="4368"/>
        <w:gridCol w:w="845"/>
        <w:gridCol w:w="845"/>
        <w:gridCol w:w="2435"/>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1" w:id="657"/>
    <w:p>
      <w:pPr>
        <w:spacing w:after="0"/>
        <w:ind w:left="0"/>
        <w:jc w:val="both"/>
      </w:pPr>
      <w:r>
        <w:rPr>
          <w:rFonts w:ascii="Times New Roman"/>
          <w:b w:val="false"/>
          <w:i w:val="false"/>
          <w:color w:val="000000"/>
          <w:sz w:val="28"/>
        </w:rPr>
        <w:t>
      3. Данные о производителе</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2" w:id="658"/>
    <w:p>
      <w:pPr>
        <w:spacing w:after="0"/>
        <w:ind w:left="0"/>
        <w:jc w:val="both"/>
      </w:pPr>
      <w:r>
        <w:rPr>
          <w:rFonts w:ascii="Times New Roman"/>
          <w:b w:val="false"/>
          <w:i w:val="false"/>
          <w:color w:val="000000"/>
          <w:sz w:val="28"/>
        </w:rPr>
        <w:t>
      4. Регистрация в стране-производителе и других странах</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3" w:id="659"/>
    <w:p>
      <w:pPr>
        <w:spacing w:after="0"/>
        <w:ind w:left="0"/>
        <w:jc w:val="both"/>
      </w:pPr>
      <w:r>
        <w:rPr>
          <w:rFonts w:ascii="Times New Roman"/>
          <w:b w:val="false"/>
          <w:i w:val="false"/>
          <w:color w:val="000000"/>
          <w:sz w:val="28"/>
        </w:rPr>
        <w:t>
      5.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4" w:id="660"/>
    <w:p>
      <w:pPr>
        <w:spacing w:after="0"/>
        <w:ind w:left="0"/>
        <w:jc w:val="both"/>
      </w:pPr>
      <w:r>
        <w:rPr>
          <w:rFonts w:ascii="Times New Roman"/>
          <w:b w:val="false"/>
          <w:i w:val="false"/>
          <w:color w:val="000000"/>
          <w:sz w:val="28"/>
        </w:rPr>
        <w:t>
      2) Для лекарственного растительного сырья</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5" w:id="661"/>
    <w:p>
      <w:pPr>
        <w:spacing w:after="0"/>
        <w:ind w:left="0"/>
        <w:jc w:val="both"/>
      </w:pPr>
      <w:r>
        <w:rPr>
          <w:rFonts w:ascii="Times New Roman"/>
          <w:b w:val="false"/>
          <w:i w:val="false"/>
          <w:color w:val="000000"/>
          <w:sz w:val="28"/>
        </w:rPr>
        <w:t>
      6. Производители активных субстанций, входящих в состав лекарственного средства</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6" w:id="662"/>
    <w:p>
      <w:pPr>
        <w:spacing w:after="0"/>
        <w:ind w:left="0"/>
        <w:jc w:val="both"/>
      </w:pPr>
      <w:r>
        <w:rPr>
          <w:rFonts w:ascii="Times New Roman"/>
          <w:b w:val="false"/>
          <w:i w:val="false"/>
          <w:color w:val="000000"/>
          <w:sz w:val="28"/>
        </w:rPr>
        <w:t>
      7.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7" w:id="663"/>
    <w:p>
      <w:pPr>
        <w:spacing w:after="0"/>
        <w:ind w:left="0"/>
        <w:jc w:val="both"/>
      </w:pPr>
      <w:r>
        <w:rPr>
          <w:rFonts w:ascii="Times New Roman"/>
          <w:b w:val="false"/>
          <w:i w:val="false"/>
          <w:color w:val="000000"/>
          <w:sz w:val="28"/>
        </w:rPr>
        <w:t>
      2) Для лекарственного растительного сырья</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8" w:id="664"/>
    <w:p>
      <w:pPr>
        <w:spacing w:after="0"/>
        <w:ind w:left="0"/>
        <w:jc w:val="both"/>
      </w:pPr>
      <w:r>
        <w:rPr>
          <w:rFonts w:ascii="Times New Roman"/>
          <w:b w:val="false"/>
          <w:i w:val="false"/>
          <w:color w:val="000000"/>
          <w:sz w:val="28"/>
        </w:rPr>
        <w:t>
      8. Производители активных субстанций, входящих в состав лекарственного средства</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9" w:id="665"/>
    <w:p>
      <w:pPr>
        <w:spacing w:after="0"/>
        <w:ind w:left="0"/>
        <w:jc w:val="both"/>
      </w:pPr>
      <w:r>
        <w:rPr>
          <w:rFonts w:ascii="Times New Roman"/>
          <w:b w:val="false"/>
          <w:i w:val="false"/>
          <w:color w:val="000000"/>
          <w:sz w:val="28"/>
        </w:rPr>
        <w:t>
      9. Тип изменений</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6"/>
        <w:gridCol w:w="1348"/>
        <w:gridCol w:w="1348"/>
        <w:gridCol w:w="1348"/>
      </w:tblGrid>
      <w:tr>
        <w:trPr>
          <w:trHeight w:val="30" w:hRule="atLeast"/>
        </w:trPr>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 изменений в соответствии с приложением 17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редакция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редакция</w:t>
            </w:r>
          </w:p>
        </w:tc>
      </w:tr>
    </w:tbl>
    <w:bookmarkStart w:name="z800" w:id="666"/>
    <w:p>
      <w:pPr>
        <w:spacing w:after="0"/>
        <w:ind w:left="0"/>
        <w:jc w:val="both"/>
      </w:pPr>
      <w:r>
        <w:rPr>
          <w:rFonts w:ascii="Times New Roman"/>
          <w:b w:val="false"/>
          <w:i w:val="false"/>
          <w:color w:val="000000"/>
          <w:sz w:val="28"/>
        </w:rPr>
        <w:t>
      10. Оценка регистрационного досье по аспектам качества, безопасности и эффективности</w:t>
      </w:r>
    </w:p>
    <w:bookmarkEnd w:id="666"/>
    <w:bookmarkStart w:name="z801" w:id="667"/>
    <w:p>
      <w:pPr>
        <w:spacing w:after="0"/>
        <w:ind w:left="0"/>
        <w:jc w:val="both"/>
      </w:pPr>
      <w:r>
        <w:rPr>
          <w:rFonts w:ascii="Times New Roman"/>
          <w:b w:val="false"/>
          <w:i w:val="false"/>
          <w:color w:val="000000"/>
          <w:sz w:val="28"/>
        </w:rPr>
        <w:t>
      _______________________________________________________________________</w:t>
      </w:r>
    </w:p>
    <w:bookmarkEnd w:id="667"/>
    <w:bookmarkStart w:name="z802" w:id="668"/>
    <w:p>
      <w:pPr>
        <w:spacing w:after="0"/>
        <w:ind w:left="0"/>
        <w:jc w:val="both"/>
      </w:pPr>
      <w:r>
        <w:rPr>
          <w:rFonts w:ascii="Times New Roman"/>
          <w:b w:val="false"/>
          <w:i w:val="false"/>
          <w:color w:val="000000"/>
          <w:sz w:val="28"/>
        </w:rPr>
        <w:t>
      Рекомендации:</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1043"/>
        <w:gridCol w:w="174"/>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изменения типа _______(указать тип) не оказывают влияния на качество, безопасность и эффективность лекарственных средств. Заявленное изменение рекомендуется к регистрации. Соблюдены условия для внесения изменений по заявленному типу изменений.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изменения типа ___________ (указать тип) оказывают влияние на качество, безопасность и эффективность лекарственных средств. Заявленное изменение не рекомендуется к регистрации.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заявленными изменениями не предоставлены документы регистрационного досье в полном объеме согласно приложению 17 или не соблюдены условия для внесения изменений по заявленному типу изменений. Необходимо рассмотреть документы повторно после предоставления дополнительных материалов по запросу эксперта: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3" w:id="669"/>
    <w:p>
      <w:pPr>
        <w:spacing w:after="0"/>
        <w:ind w:left="0"/>
        <w:jc w:val="both"/>
      </w:pPr>
      <w:r>
        <w:rPr>
          <w:rFonts w:ascii="Times New Roman"/>
          <w:b w:val="false"/>
          <w:i w:val="false"/>
          <w:color w:val="000000"/>
          <w:sz w:val="28"/>
        </w:rPr>
        <w:t>
      Дата поступления документов эксперту _______________________</w:t>
      </w:r>
      <w:r>
        <w:br/>
      </w:r>
      <w:r>
        <w:rPr>
          <w:rFonts w:ascii="Times New Roman"/>
          <w:b w:val="false"/>
          <w:i w:val="false"/>
          <w:color w:val="000000"/>
          <w:sz w:val="28"/>
        </w:rPr>
        <w:t xml:space="preserve">       Дата завершения экспертизы документов ______________________</w:t>
      </w:r>
      <w:r>
        <w:br/>
      </w:r>
      <w:r>
        <w:rPr>
          <w:rFonts w:ascii="Times New Roman"/>
          <w:b w:val="false"/>
          <w:i w:val="false"/>
          <w:color w:val="000000"/>
          <w:sz w:val="28"/>
        </w:rPr>
        <w:t xml:space="preserve">       Все данные, приведенные в экспертном заключении, достоверны и</w:t>
      </w:r>
      <w:r>
        <w:br/>
      </w:r>
      <w:r>
        <w:rPr>
          <w:rFonts w:ascii="Times New Roman"/>
          <w:b w:val="false"/>
          <w:i w:val="false"/>
          <w:color w:val="000000"/>
          <w:sz w:val="28"/>
        </w:rPr>
        <w:t xml:space="preserve">       соответствуют современным требованиям, что подтверждаю личной подписью.</w:t>
      </w:r>
      <w:r>
        <w:br/>
      </w:r>
      <w:r>
        <w:rPr>
          <w:rFonts w:ascii="Times New Roman"/>
          <w:b w:val="false"/>
          <w:i w:val="false"/>
          <w:color w:val="000000"/>
          <w:sz w:val="28"/>
        </w:rPr>
        <w:t xml:space="preserve">       Руководитель структурного подразделения __________ 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Эксперт __________ 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 ______________ </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6" w:id="670"/>
    <w:p>
      <w:pPr>
        <w:spacing w:after="0"/>
        <w:ind w:left="0"/>
        <w:jc w:val="both"/>
      </w:pPr>
      <w:r>
        <w:rPr>
          <w:rFonts w:ascii="Times New Roman"/>
          <w:b w:val="false"/>
          <w:i w:val="false"/>
          <w:color w:val="000000"/>
          <w:sz w:val="28"/>
        </w:rPr>
        <w:t>
      Министерство здравоохранения Республики Казахстан</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Наименование государственной экспертной организации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Аттестат аккредитации испытательной лаборатории (№, срок действия)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Адрес, телефон экспертной организации (испытательной лаборатории)</w:t>
      </w:r>
      <w:r>
        <w:br/>
      </w:r>
      <w:r>
        <w:rPr>
          <w:rFonts w:ascii="Times New Roman"/>
          <w:b w:val="false"/>
          <w:i w:val="false"/>
          <w:color w:val="000000"/>
          <w:sz w:val="28"/>
        </w:rPr>
        <w:t xml:space="preserve">       Протокол испытаний № ________ от "____" ____________ года</w:t>
      </w:r>
      <w:r>
        <w:br/>
      </w:r>
      <w:r>
        <w:rPr>
          <w:rFonts w:ascii="Times New Roman"/>
          <w:b w:val="false"/>
          <w:i w:val="false"/>
          <w:color w:val="000000"/>
          <w:sz w:val="28"/>
        </w:rPr>
        <w:t xml:space="preserve">       Страница ____ /Количество листов __</w:t>
      </w:r>
      <w:r>
        <w:br/>
      </w:r>
      <w:r>
        <w:rPr>
          <w:rFonts w:ascii="Times New Roman"/>
          <w:b w:val="false"/>
          <w:i w:val="false"/>
          <w:color w:val="000000"/>
          <w:sz w:val="28"/>
        </w:rPr>
        <w:t xml:space="preserve">       Заявитель (наименование, адрес): ___________________________________________________</w:t>
      </w:r>
      <w:r>
        <w:br/>
      </w:r>
      <w:r>
        <w:rPr>
          <w:rFonts w:ascii="Times New Roman"/>
          <w:b w:val="false"/>
          <w:i w:val="false"/>
          <w:color w:val="000000"/>
          <w:sz w:val="28"/>
        </w:rPr>
        <w:t xml:space="preserve">       Наименование продукции: _________________________________________________________</w:t>
      </w:r>
      <w:r>
        <w:br/>
      </w:r>
      <w:r>
        <w:rPr>
          <w:rFonts w:ascii="Times New Roman"/>
          <w:b w:val="false"/>
          <w:i w:val="false"/>
          <w:color w:val="000000"/>
          <w:sz w:val="28"/>
        </w:rPr>
        <w:t xml:space="preserve">       Вид испытаний: __________________________________________________________________</w:t>
      </w:r>
      <w:r>
        <w:br/>
      </w:r>
      <w:r>
        <w:rPr>
          <w:rFonts w:ascii="Times New Roman"/>
          <w:b w:val="false"/>
          <w:i w:val="false"/>
          <w:color w:val="000000"/>
          <w:sz w:val="28"/>
        </w:rPr>
        <w:t xml:space="preserve">       Основание: ______________________________________________________________________</w:t>
      </w:r>
      <w:r>
        <w:br/>
      </w:r>
      <w:r>
        <w:rPr>
          <w:rFonts w:ascii="Times New Roman"/>
          <w:b w:val="false"/>
          <w:i w:val="false"/>
          <w:color w:val="000000"/>
          <w:sz w:val="28"/>
        </w:rPr>
        <w:t xml:space="preserve">       Фирма изготовитель/производитель, страна: _________________________________________</w:t>
      </w:r>
      <w:r>
        <w:br/>
      </w:r>
      <w:r>
        <w:rPr>
          <w:rFonts w:ascii="Times New Roman"/>
          <w:b w:val="false"/>
          <w:i w:val="false"/>
          <w:color w:val="000000"/>
          <w:sz w:val="28"/>
        </w:rPr>
        <w:t xml:space="preserve">       Серия, партия: ____________ Дата производства: __________ Срок годности: _____________</w:t>
      </w:r>
      <w:r>
        <w:br/>
      </w:r>
      <w:r>
        <w:rPr>
          <w:rFonts w:ascii="Times New Roman"/>
          <w:b w:val="false"/>
          <w:i w:val="false"/>
          <w:color w:val="000000"/>
          <w:sz w:val="28"/>
        </w:rPr>
        <w:t xml:space="preserve">       Дата начала и дата окончания испытаний: ___________________________________________</w:t>
      </w:r>
      <w:r>
        <w:br/>
      </w:r>
      <w:r>
        <w:rPr>
          <w:rFonts w:ascii="Times New Roman"/>
          <w:b w:val="false"/>
          <w:i w:val="false"/>
          <w:color w:val="000000"/>
          <w:sz w:val="28"/>
        </w:rPr>
        <w:t xml:space="preserve">       Количество образцов: ____________________________________________________________</w:t>
      </w:r>
      <w:r>
        <w:br/>
      </w:r>
      <w:r>
        <w:rPr>
          <w:rFonts w:ascii="Times New Roman"/>
          <w:b w:val="false"/>
          <w:i w:val="false"/>
          <w:color w:val="000000"/>
          <w:sz w:val="28"/>
        </w:rPr>
        <w:t xml:space="preserve">       Обозначение нормативного документа по качеству на продукцию: ______________________</w:t>
      </w:r>
      <w:r>
        <w:br/>
      </w:r>
      <w:r>
        <w:rPr>
          <w:rFonts w:ascii="Times New Roman"/>
          <w:b w:val="false"/>
          <w:i w:val="false"/>
          <w:color w:val="000000"/>
          <w:sz w:val="28"/>
        </w:rPr>
        <w:t xml:space="preserve">       Обозначение нормативного документа по качеству на методы испытаний: ________________</w:t>
      </w:r>
    </w:p>
    <w:bookmarkEnd w:id="670"/>
    <w:bookmarkStart w:name="z807" w:id="671"/>
    <w:p>
      <w:pPr>
        <w:spacing w:after="0"/>
        <w:ind w:left="0"/>
        <w:jc w:val="both"/>
      </w:pPr>
      <w:r>
        <w:rPr>
          <w:rFonts w:ascii="Times New Roman"/>
          <w:b w:val="false"/>
          <w:i w:val="false"/>
          <w:color w:val="000000"/>
          <w:sz w:val="28"/>
        </w:rPr>
        <w:t>
      Результаты испытаний</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3077"/>
        <w:gridCol w:w="1977"/>
        <w:gridCol w:w="5269"/>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 по качеству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72"/>
          <w:p>
            <w:pPr>
              <w:spacing w:after="20"/>
              <w:ind w:left="20"/>
              <w:jc w:val="both"/>
            </w:pPr>
            <w:r>
              <w:rPr>
                <w:rFonts w:ascii="Times New Roman"/>
                <w:b w:val="false"/>
                <w:i w:val="false"/>
                <w:color w:val="000000"/>
                <w:sz w:val="20"/>
              </w:rPr>
              <w:t>
0 С</w:t>
            </w:r>
            <w:r>
              <w:br/>
            </w:r>
            <w:r>
              <w:rPr>
                <w:rFonts w:ascii="Times New Roman"/>
                <w:b w:val="false"/>
                <w:i w:val="false"/>
                <w:color w:val="000000"/>
                <w:sz w:val="20"/>
              </w:rPr>
              <w:t>
 и влажность (%)</w:t>
            </w:r>
          </w:p>
          <w:bookmarkEnd w:id="672"/>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9" w:id="673"/>
    <w:p>
      <w:pPr>
        <w:spacing w:after="0"/>
        <w:ind w:left="0"/>
        <w:jc w:val="both"/>
      </w:pPr>
      <w:r>
        <w:rPr>
          <w:rFonts w:ascii="Times New Roman"/>
          <w:b w:val="false"/>
          <w:i w:val="false"/>
          <w:color w:val="000000"/>
          <w:sz w:val="28"/>
        </w:rPr>
        <w:t xml:space="preserve">
      Заключение: Представленные образцы соответствуют/не соответствуют требованиям нормативных </w:t>
      </w:r>
      <w:r>
        <w:br/>
      </w:r>
      <w:r>
        <w:rPr>
          <w:rFonts w:ascii="Times New Roman"/>
          <w:b w:val="false"/>
          <w:i w:val="false"/>
          <w:color w:val="000000"/>
          <w:sz w:val="28"/>
        </w:rPr>
        <w:t xml:space="preserve">документов и методики воспроизводятся/не воспроизводятся (указывать при необходимости). </w:t>
      </w:r>
      <w:r>
        <w:br/>
      </w:r>
      <w:r>
        <w:rPr>
          <w:rFonts w:ascii="Times New Roman"/>
          <w:b w:val="false"/>
          <w:i w:val="false"/>
          <w:color w:val="000000"/>
          <w:sz w:val="28"/>
        </w:rPr>
        <w:t>(нужное подчеркнуть)</w:t>
      </w:r>
    </w:p>
    <w:bookmarkEnd w:id="673"/>
    <w:bookmarkStart w:name="z810" w:id="674"/>
    <w:p>
      <w:pPr>
        <w:spacing w:after="0"/>
        <w:ind w:left="0"/>
        <w:jc w:val="both"/>
      </w:pPr>
      <w:r>
        <w:rPr>
          <w:rFonts w:ascii="Times New Roman"/>
          <w:b w:val="false"/>
          <w:i w:val="false"/>
          <w:color w:val="000000"/>
          <w:sz w:val="28"/>
        </w:rPr>
        <w:t>
      Методики не воспроизводятся по следующим показателям</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Подписи уполномоченных лиц</w:t>
      </w:r>
      <w:r>
        <w:br/>
      </w:r>
      <w:r>
        <w:rPr>
          <w:rFonts w:ascii="Times New Roman"/>
          <w:b w:val="false"/>
          <w:i w:val="false"/>
          <w:color w:val="000000"/>
          <w:sz w:val="28"/>
        </w:rPr>
        <w:t xml:space="preserve">       _______________ _______________ ______________________________________</w:t>
      </w:r>
      <w:r>
        <w:br/>
      </w:r>
      <w:r>
        <w:rPr>
          <w:rFonts w:ascii="Times New Roman"/>
          <w:b w:val="false"/>
          <w:i w:val="false"/>
          <w:color w:val="000000"/>
          <w:sz w:val="28"/>
        </w:rPr>
        <w:t xml:space="preserve">       (должность)             (подпись)                   И. Фамилия</w:t>
      </w:r>
      <w:r>
        <w:br/>
      </w:r>
      <w:r>
        <w:rPr>
          <w:rFonts w:ascii="Times New Roman"/>
          <w:b w:val="false"/>
          <w:i w:val="false"/>
          <w:color w:val="000000"/>
          <w:sz w:val="28"/>
        </w:rPr>
        <w:t xml:space="preserve">       _______________ _______________ ______________________________________</w:t>
      </w:r>
      <w:r>
        <w:br/>
      </w:r>
      <w:r>
        <w:rPr>
          <w:rFonts w:ascii="Times New Roman"/>
          <w:b w:val="false"/>
          <w:i w:val="false"/>
          <w:color w:val="000000"/>
          <w:sz w:val="28"/>
        </w:rPr>
        <w:t xml:space="preserve">       (должность)             (подпись)                   И. Фамилия</w:t>
      </w:r>
      <w:r>
        <w:br/>
      </w:r>
      <w:r>
        <w:rPr>
          <w:rFonts w:ascii="Times New Roman"/>
          <w:b w:val="false"/>
          <w:i w:val="false"/>
          <w:color w:val="000000"/>
          <w:sz w:val="28"/>
        </w:rPr>
        <w:t xml:space="preserve">       _______________ _______________ ______________________________________</w:t>
      </w:r>
      <w:r>
        <w:br/>
      </w:r>
      <w:r>
        <w:rPr>
          <w:rFonts w:ascii="Times New Roman"/>
          <w:b w:val="false"/>
          <w:i w:val="false"/>
          <w:color w:val="000000"/>
          <w:sz w:val="28"/>
        </w:rPr>
        <w:t xml:space="preserve">       (должность)             (подпись)                   И. Фамилия</w:t>
      </w:r>
      <w:r>
        <w:br/>
      </w:r>
      <w:r>
        <w:rPr>
          <w:rFonts w:ascii="Times New Roman"/>
          <w:b w:val="false"/>
          <w:i w:val="false"/>
          <w:color w:val="000000"/>
          <w:sz w:val="28"/>
        </w:rPr>
        <w:t xml:space="preserve">       Место для печати</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13" w:id="675"/>
    <w:p>
      <w:pPr>
        <w:spacing w:after="0"/>
        <w:ind w:left="0"/>
        <w:jc w:val="left"/>
      </w:pPr>
      <w:r>
        <w:rPr>
          <w:rFonts w:ascii="Times New Roman"/>
          <w:b/>
          <w:i w:val="false"/>
          <w:color w:val="000000"/>
        </w:rPr>
        <w:t xml:space="preserve">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bookmarkEnd w:id="675"/>
    <w:bookmarkStart w:name="z814" w:id="676"/>
    <w:p>
      <w:pPr>
        <w:spacing w:after="0"/>
        <w:ind w:left="0"/>
        <w:jc w:val="both"/>
      </w:pPr>
      <w:r>
        <w:rPr>
          <w:rFonts w:ascii="Times New Roman"/>
          <w:b w:val="false"/>
          <w:i w:val="false"/>
          <w:color w:val="000000"/>
          <w:sz w:val="28"/>
        </w:rPr>
        <w:t>
      1. Резюме</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0"/>
        <w:gridCol w:w="3339"/>
        <w:gridCol w:w="401"/>
      </w:tblGrid>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производственной площадки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лаборатории контроля качества и/или контрактной лаборатории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проведения лабораторного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лицензии (при наличии), сертификатов, заявок на экспертизу при государственной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деятельности лаборатории контроля качества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испытаний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реализацию серии лекарственного средства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(необходимо указать)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Дата(ы) проведения лабораторного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экспертов (членов комиссии),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5" w:id="677"/>
    <w:p>
      <w:pPr>
        <w:spacing w:after="0"/>
        <w:ind w:left="0"/>
        <w:jc w:val="both"/>
      </w:pPr>
      <w:r>
        <w:rPr>
          <w:rFonts w:ascii="Times New Roman"/>
          <w:b w:val="false"/>
          <w:i w:val="false"/>
          <w:color w:val="000000"/>
          <w:sz w:val="28"/>
        </w:rPr>
        <w:t>
      2. Вводная информация</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gridCol w:w="467"/>
      </w:tblGrid>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лаборатории контроля качества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документированных процедур проведения испытаний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требований документированных процедур проведения испытаний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проведения лабораторного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лаборатории контроля качества, участвующий в проведении лабораторного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6" w:id="678"/>
    <w:p>
      <w:pPr>
        <w:spacing w:after="0"/>
        <w:ind w:left="0"/>
        <w:jc w:val="both"/>
      </w:pPr>
      <w:r>
        <w:rPr>
          <w:rFonts w:ascii="Times New Roman"/>
          <w:b w:val="false"/>
          <w:i w:val="false"/>
          <w:color w:val="000000"/>
          <w:sz w:val="28"/>
        </w:rPr>
        <w:t>
      3. Наблюдения и результаты проведения лабораторного испытания</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929"/>
        <w:gridCol w:w="1057"/>
        <w:gridCol w:w="1057"/>
        <w:gridCol w:w="2929"/>
        <w:gridCol w:w="30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нормативный документ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дата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результаты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влажность</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Соответствует/не соответствует</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7" w:id="679"/>
    <w:p>
      <w:pPr>
        <w:spacing w:after="0"/>
        <w:ind w:left="0"/>
        <w:jc w:val="both"/>
      </w:pPr>
      <w:r>
        <w:rPr>
          <w:rFonts w:ascii="Times New Roman"/>
          <w:b w:val="false"/>
          <w:i w:val="false"/>
          <w:color w:val="000000"/>
          <w:sz w:val="28"/>
        </w:rPr>
        <w:t>
      4. Приложения</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(первичные данные, протоколы испытаний) и образцы, отобранные в ходе проведения лабораторного испытания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8" w:id="680"/>
    <w:p>
      <w:pPr>
        <w:spacing w:after="0"/>
        <w:ind w:left="0"/>
        <w:jc w:val="both"/>
      </w:pPr>
      <w:r>
        <w:rPr>
          <w:rFonts w:ascii="Times New Roman"/>
          <w:b w:val="false"/>
          <w:i w:val="false"/>
          <w:color w:val="000000"/>
          <w:sz w:val="28"/>
        </w:rPr>
        <w:t>
      5. Рекомендации и заключения</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9" w:id="681"/>
    <w:p>
      <w:pPr>
        <w:spacing w:after="0"/>
        <w:ind w:left="0"/>
        <w:jc w:val="both"/>
      </w:pPr>
      <w:r>
        <w:rPr>
          <w:rFonts w:ascii="Times New Roman"/>
          <w:b w:val="false"/>
          <w:i w:val="false"/>
          <w:color w:val="000000"/>
          <w:sz w:val="28"/>
        </w:rPr>
        <w:t>
      Примечание:</w:t>
      </w:r>
    </w:p>
    <w:bookmarkEnd w:id="681"/>
    <w:bookmarkStart w:name="z820" w:id="682"/>
    <w:p>
      <w:pPr>
        <w:spacing w:after="0"/>
        <w:ind w:left="0"/>
        <w:jc w:val="both"/>
      </w:pPr>
      <w:r>
        <w:rPr>
          <w:rFonts w:ascii="Times New Roman"/>
          <w:b w:val="false"/>
          <w:i w:val="false"/>
          <w:color w:val="000000"/>
          <w:sz w:val="28"/>
        </w:rPr>
        <w:t>
      *К отчету о результатах проведения лабораторного испытания необходимо приложить копию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w:t>
      </w:r>
    </w:p>
    <w:bookmarkEnd w:id="682"/>
    <w:bookmarkStart w:name="z821" w:id="683"/>
    <w:p>
      <w:pPr>
        <w:spacing w:after="0"/>
        <w:ind w:left="0"/>
        <w:jc w:val="both"/>
      </w:pPr>
      <w:r>
        <w:rPr>
          <w:rFonts w:ascii="Times New Roman"/>
          <w:b w:val="false"/>
          <w:i w:val="false"/>
          <w:color w:val="000000"/>
          <w:sz w:val="28"/>
        </w:rPr>
        <w:t>
      Руководитель комиссии:</w:t>
      </w:r>
      <w:r>
        <w:br/>
      </w:r>
      <w:r>
        <w:rPr>
          <w:rFonts w:ascii="Times New Roman"/>
          <w:b w:val="false"/>
          <w:i w:val="false"/>
          <w:color w:val="000000"/>
          <w:sz w:val="28"/>
        </w:rPr>
        <w:t xml:space="preserve">       ___________ ____________________________________________________</w:t>
      </w:r>
      <w:r>
        <w:br/>
      </w:r>
      <w:r>
        <w:rPr>
          <w:rFonts w:ascii="Times New Roman"/>
          <w:b w:val="false"/>
          <w:i w:val="false"/>
          <w:color w:val="000000"/>
          <w:sz w:val="28"/>
        </w:rPr>
        <w:t xml:space="preserve">       (подпись)                   И. Фамилия, должность</w:t>
      </w:r>
      <w:r>
        <w:br/>
      </w:r>
      <w:r>
        <w:rPr>
          <w:rFonts w:ascii="Times New Roman"/>
          <w:b w:val="false"/>
          <w:i w:val="false"/>
          <w:color w:val="000000"/>
          <w:sz w:val="28"/>
        </w:rPr>
        <w:t xml:space="preserve">       члены комиссии:</w:t>
      </w:r>
      <w:r>
        <w:br/>
      </w:r>
      <w:r>
        <w:rPr>
          <w:rFonts w:ascii="Times New Roman"/>
          <w:b w:val="false"/>
          <w:i w:val="false"/>
          <w:color w:val="000000"/>
          <w:sz w:val="28"/>
        </w:rPr>
        <w:t xml:space="preserve">       ____________ ___________________________________________________</w:t>
      </w:r>
      <w:r>
        <w:br/>
      </w:r>
      <w:r>
        <w:rPr>
          <w:rFonts w:ascii="Times New Roman"/>
          <w:b w:val="false"/>
          <w:i w:val="false"/>
          <w:color w:val="000000"/>
          <w:sz w:val="28"/>
        </w:rPr>
        <w:t xml:space="preserve">       (подпись)                   И. Фамилия, должность</w:t>
      </w:r>
      <w:r>
        <w:br/>
      </w:r>
      <w:r>
        <w:rPr>
          <w:rFonts w:ascii="Times New Roman"/>
          <w:b w:val="false"/>
          <w:i w:val="false"/>
          <w:color w:val="000000"/>
          <w:sz w:val="28"/>
        </w:rPr>
        <w:t xml:space="preserve">       ____________ ___________________________________________________</w:t>
      </w:r>
      <w:r>
        <w:br/>
      </w:r>
      <w:r>
        <w:rPr>
          <w:rFonts w:ascii="Times New Roman"/>
          <w:b w:val="false"/>
          <w:i w:val="false"/>
          <w:color w:val="000000"/>
          <w:sz w:val="28"/>
        </w:rPr>
        <w:t xml:space="preserve">       (подпись)                   И. Фамилия, должность</w:t>
      </w:r>
      <w:r>
        <w:br/>
      </w:r>
      <w:r>
        <w:rPr>
          <w:rFonts w:ascii="Times New Roman"/>
          <w:b w:val="false"/>
          <w:i w:val="false"/>
          <w:color w:val="000000"/>
          <w:sz w:val="28"/>
        </w:rPr>
        <w:t xml:space="preserve">       "____" _______________________20____ г.</w:t>
      </w:r>
      <w:r>
        <w:br/>
      </w:r>
      <w:r>
        <w:rPr>
          <w:rFonts w:ascii="Times New Roman"/>
          <w:b w:val="false"/>
          <w:i w:val="false"/>
          <w:color w:val="000000"/>
          <w:sz w:val="28"/>
        </w:rPr>
        <w:t xml:space="preserve">       Согласовано:</w:t>
      </w:r>
      <w:r>
        <w:br/>
      </w:r>
      <w:r>
        <w:rPr>
          <w:rFonts w:ascii="Times New Roman"/>
          <w:b w:val="false"/>
          <w:i w:val="false"/>
          <w:color w:val="000000"/>
          <w:sz w:val="28"/>
        </w:rPr>
        <w:t xml:space="preserve">       ___________ _________ ___________________________________________</w:t>
      </w:r>
      <w:r>
        <w:br/>
      </w:r>
      <w:r>
        <w:rPr>
          <w:rFonts w:ascii="Times New Roman"/>
          <w:b w:val="false"/>
          <w:i w:val="false"/>
          <w:color w:val="000000"/>
          <w:sz w:val="28"/>
        </w:rPr>
        <w:t xml:space="preserve">       (должность) (подпись)             И. Фамилия, должность</w:t>
      </w:r>
      <w:r>
        <w:br/>
      </w:r>
      <w:r>
        <w:rPr>
          <w:rFonts w:ascii="Times New Roman"/>
          <w:b w:val="false"/>
          <w:i w:val="false"/>
          <w:color w:val="000000"/>
          <w:sz w:val="28"/>
        </w:rPr>
        <w:t xml:space="preserve">       ___________ _________ ___________________________________________</w:t>
      </w:r>
      <w:r>
        <w:br/>
      </w:r>
      <w:r>
        <w:rPr>
          <w:rFonts w:ascii="Times New Roman"/>
          <w:b w:val="false"/>
          <w:i w:val="false"/>
          <w:color w:val="000000"/>
          <w:sz w:val="28"/>
        </w:rPr>
        <w:t xml:space="preserve">       (должность) (подпись)             И. Фамилия, должность</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823" w:id="684"/>
    <w:p>
      <w:pPr>
        <w:spacing w:after="0"/>
        <w:ind w:left="0"/>
        <w:jc w:val="left"/>
      </w:pPr>
      <w:r>
        <w:rPr>
          <w:rFonts w:ascii="Times New Roman"/>
          <w:b/>
          <w:i w:val="false"/>
          <w:color w:val="000000"/>
        </w:rPr>
        <w:t xml:space="preserve"> Заключение о безопасности, качестве и эффективности лекарственного средства, заявленного на экспертизу в целях государственной регистрации, перерегистрации в Республике Казахстан</w:t>
      </w:r>
    </w:p>
    <w:bookmarkEnd w:id="684"/>
    <w:bookmarkStart w:name="z824" w:id="685"/>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медицинских изделий" Комитета контроля качества и безопасности товаров и услуг Министерства здравоохранения Республики Казахстан сообщает результаты экспертизы на безопасность, качество и эффективность лекарственного средства для целей государственной регистрации, перерегистрации в Республике Казахстан:</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8"/>
        <w:gridCol w:w="332"/>
      </w:tblGrid>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заявки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начальной экспертизы (валидация регистрационного досье)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экспертизы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5" w:id="686"/>
    <w:p>
      <w:pPr>
        <w:spacing w:after="0"/>
        <w:ind w:left="0"/>
        <w:jc w:val="both"/>
      </w:pPr>
      <w:r>
        <w:rPr>
          <w:rFonts w:ascii="Times New Roman"/>
          <w:b w:val="false"/>
          <w:i w:val="false"/>
          <w:color w:val="000000"/>
          <w:sz w:val="28"/>
        </w:rPr>
        <w:t>
      2. Заключение (положительное): Материалы и документы регистрационного досье на лекарственное средство, предоставленные для государственной регистрации, перерегистрации в Республике Казахстан, соответствуют установленным требованиям, безопасность, качество и эффективность лекарственного средства подтверждены соответствующими материалами и проведенными испытаниями.</w:t>
      </w:r>
    </w:p>
    <w:bookmarkEnd w:id="686"/>
    <w:bookmarkStart w:name="z826" w:id="687"/>
    <w:p>
      <w:pPr>
        <w:spacing w:after="0"/>
        <w:ind w:left="0"/>
        <w:jc w:val="both"/>
      </w:pPr>
      <w:r>
        <w:rPr>
          <w:rFonts w:ascii="Times New Roman"/>
          <w:b w:val="false"/>
          <w:i w:val="false"/>
          <w:color w:val="000000"/>
          <w:sz w:val="28"/>
        </w:rPr>
        <w:t>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может быть зарегистрировано (перерегистрировано) в Республике Казахстан сроком на __________ лет или бессрочно.</w:t>
      </w:r>
    </w:p>
    <w:bookmarkEnd w:id="687"/>
    <w:bookmarkStart w:name="z827" w:id="688"/>
    <w:p>
      <w:pPr>
        <w:spacing w:after="0"/>
        <w:ind w:left="0"/>
        <w:jc w:val="both"/>
      </w:pPr>
      <w:r>
        <w:rPr>
          <w:rFonts w:ascii="Times New Roman"/>
          <w:b w:val="false"/>
          <w:i w:val="false"/>
          <w:color w:val="000000"/>
          <w:sz w:val="28"/>
        </w:rPr>
        <w:t>
      Заключение (отрицательное): Материалы и документы регистрационного досье на лекарственное средство, предоставленные для государственной регистрации, перерегистрации в Республике Казахстан, не соответствуют установленным требованиям, безопасность, качество и эффективность лекарственного средства не подтверждены соответствующими материалами и проведенными испытаниями.</w:t>
      </w:r>
    </w:p>
    <w:bookmarkEnd w:id="688"/>
    <w:bookmarkStart w:name="z828" w:id="689"/>
    <w:p>
      <w:pPr>
        <w:spacing w:after="0"/>
        <w:ind w:left="0"/>
        <w:jc w:val="both"/>
      </w:pPr>
      <w:r>
        <w:rPr>
          <w:rFonts w:ascii="Times New Roman"/>
          <w:b w:val="false"/>
          <w:i w:val="false"/>
          <w:color w:val="000000"/>
          <w:sz w:val="28"/>
        </w:rPr>
        <w:t>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не может быть зарегистрировано (перерегистрировано) в Республике Казахстан.</w:t>
      </w:r>
    </w:p>
    <w:bookmarkEnd w:id="689"/>
    <w:bookmarkStart w:name="z829" w:id="690"/>
    <w:p>
      <w:pPr>
        <w:spacing w:after="0"/>
        <w:ind w:left="0"/>
        <w:jc w:val="both"/>
      </w:pPr>
      <w:r>
        <w:rPr>
          <w:rFonts w:ascii="Times New Roman"/>
          <w:b w:val="false"/>
          <w:i w:val="false"/>
          <w:color w:val="000000"/>
          <w:sz w:val="28"/>
        </w:rPr>
        <w:t>
      Заключение действительно 180 календарных дней с даты подписания.</w:t>
      </w:r>
    </w:p>
    <w:bookmarkEnd w:id="690"/>
    <w:bookmarkStart w:name="z830" w:id="691"/>
    <w:p>
      <w:pPr>
        <w:spacing w:after="0"/>
        <w:ind w:left="0"/>
        <w:jc w:val="both"/>
      </w:pPr>
      <w:r>
        <w:rPr>
          <w:rFonts w:ascii="Times New Roman"/>
          <w:b w:val="false"/>
          <w:i w:val="false"/>
          <w:color w:val="000000"/>
          <w:sz w:val="28"/>
        </w:rPr>
        <w:t>
      Руководитель государственной экспертной организации (или уполномоченного лица)</w:t>
      </w:r>
      <w:r>
        <w:br/>
      </w:r>
      <w:r>
        <w:rPr>
          <w:rFonts w:ascii="Times New Roman"/>
          <w:b w:val="false"/>
          <w:i w:val="false"/>
          <w:color w:val="000000"/>
          <w:sz w:val="28"/>
        </w:rPr>
        <w:t xml:space="preserve">       ____________ _________________________________________________________________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Дата__________</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3" w:id="692"/>
    <w:p>
      <w:pPr>
        <w:spacing w:after="0"/>
        <w:ind w:left="0"/>
        <w:jc w:val="left"/>
      </w:pPr>
      <w:r>
        <w:rPr>
          <w:rFonts w:ascii="Times New Roman"/>
          <w:b/>
          <w:i w:val="false"/>
          <w:color w:val="000000"/>
        </w:rPr>
        <w:t xml:space="preserve"> Заключение о безопасности, качестве и эффективности лекарственного средства, заявленного на экспертизу в целях внесения изменений в регистрационное досье</w:t>
      </w:r>
    </w:p>
    <w:bookmarkEnd w:id="692"/>
    <w:bookmarkStart w:name="z834" w:id="693"/>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медицинских изделий" Комитета контроля качества и безопасности товаров и услуг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качество и эффективность лекарственного средства:</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8"/>
        <w:gridCol w:w="332"/>
      </w:tblGrid>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производитель, страна-производитель</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вносимых изменений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начальной экспертизы (валидация регистрационного досье)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экспертизы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5" w:id="694"/>
    <w:p>
      <w:pPr>
        <w:spacing w:after="0"/>
        <w:ind w:left="0"/>
        <w:jc w:val="both"/>
      </w:pPr>
      <w:r>
        <w:rPr>
          <w:rFonts w:ascii="Times New Roman"/>
          <w:b w:val="false"/>
          <w:i w:val="false"/>
          <w:color w:val="000000"/>
          <w:sz w:val="28"/>
        </w:rPr>
        <w:t xml:space="preserve">
      2. Заключение (положительное): Материалы и документы на лекарственное средство, предоставленные для внесения изменений в регистрационное досье, соответствуют установленным требованиям, влияние на безопасность, качество и эффективность лекарственного средства подтверждены соответствующими материалами и проведенными испытаниями. </w:t>
      </w:r>
    </w:p>
    <w:bookmarkEnd w:id="694"/>
    <w:bookmarkStart w:name="z836" w:id="695"/>
    <w:p>
      <w:pPr>
        <w:spacing w:after="0"/>
        <w:ind w:left="0"/>
        <w:jc w:val="both"/>
      </w:pPr>
      <w:r>
        <w:rPr>
          <w:rFonts w:ascii="Times New Roman"/>
          <w:b w:val="false"/>
          <w:i w:val="false"/>
          <w:color w:val="000000"/>
          <w:sz w:val="28"/>
        </w:rPr>
        <w:t>
      Вносимые изменения могут быть зарегистрированы с выдачей (без выдачи) нового регистрационного удостоверения.</w:t>
      </w:r>
    </w:p>
    <w:bookmarkEnd w:id="695"/>
    <w:bookmarkStart w:name="z837" w:id="696"/>
    <w:p>
      <w:pPr>
        <w:spacing w:after="0"/>
        <w:ind w:left="0"/>
        <w:jc w:val="both"/>
      </w:pPr>
      <w:r>
        <w:rPr>
          <w:rFonts w:ascii="Times New Roman"/>
          <w:b w:val="false"/>
          <w:i w:val="false"/>
          <w:color w:val="000000"/>
          <w:sz w:val="28"/>
        </w:rPr>
        <w:t xml:space="preserve">
      Заключение (отрицательное): Материалы и документы на лекарственное средство, предоставленные для внесения изменений в регистрационное досье, не соответствуют установленным требованиям, влияние на безопасность, качество и эффективность лекарственного средства не подтверждены соответствующими материалами и проведенными испытаниями. </w:t>
      </w:r>
    </w:p>
    <w:bookmarkEnd w:id="696"/>
    <w:bookmarkStart w:name="z838" w:id="697"/>
    <w:p>
      <w:pPr>
        <w:spacing w:after="0"/>
        <w:ind w:left="0"/>
        <w:jc w:val="both"/>
      </w:pPr>
      <w:r>
        <w:rPr>
          <w:rFonts w:ascii="Times New Roman"/>
          <w:b w:val="false"/>
          <w:i w:val="false"/>
          <w:color w:val="000000"/>
          <w:sz w:val="28"/>
        </w:rPr>
        <w:t xml:space="preserve">
      Вносимые изменения не могут быть зарегистрированы. </w:t>
      </w:r>
    </w:p>
    <w:bookmarkEnd w:id="697"/>
    <w:bookmarkStart w:name="z839" w:id="698"/>
    <w:p>
      <w:pPr>
        <w:spacing w:after="0"/>
        <w:ind w:left="0"/>
        <w:jc w:val="both"/>
      </w:pPr>
      <w:r>
        <w:rPr>
          <w:rFonts w:ascii="Times New Roman"/>
          <w:b w:val="false"/>
          <w:i w:val="false"/>
          <w:color w:val="000000"/>
          <w:sz w:val="28"/>
        </w:rPr>
        <w:t>
      Заключение действительно 180 календарных дней с даты подписания.</w:t>
      </w:r>
    </w:p>
    <w:bookmarkEnd w:id="698"/>
    <w:bookmarkStart w:name="z840" w:id="699"/>
    <w:p>
      <w:pPr>
        <w:spacing w:after="0"/>
        <w:ind w:left="0"/>
        <w:jc w:val="both"/>
      </w:pPr>
      <w:r>
        <w:rPr>
          <w:rFonts w:ascii="Times New Roman"/>
          <w:b w:val="false"/>
          <w:i w:val="false"/>
          <w:color w:val="000000"/>
          <w:sz w:val="28"/>
        </w:rPr>
        <w:t xml:space="preserve">
      Руководитель государственной экспертной организации (или уполномоченного лица) </w:t>
      </w:r>
      <w:r>
        <w:br/>
      </w:r>
      <w:r>
        <w:rPr>
          <w:rFonts w:ascii="Times New Roman"/>
          <w:b w:val="false"/>
          <w:i w:val="false"/>
          <w:color w:val="000000"/>
          <w:sz w:val="28"/>
        </w:rPr>
        <w:t>      _______________ ______________________________________________________________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Дата__________</w:t>
      </w:r>
    </w:p>
    <w:bookmarkEnd w:id="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3" w:id="700"/>
    <w:p>
      <w:pPr>
        <w:spacing w:after="0"/>
        <w:ind w:left="0"/>
        <w:jc w:val="both"/>
      </w:pPr>
      <w:r>
        <w:rPr>
          <w:rFonts w:ascii="Times New Roman"/>
          <w:b w:val="false"/>
          <w:i w:val="false"/>
          <w:color w:val="000000"/>
          <w:sz w:val="28"/>
        </w:rPr>
        <w:t>
      Дата __________ Место печати</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8"/>
        <w:gridCol w:w="138"/>
        <w:gridCol w:w="6574"/>
      </w:tblGrid>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медицинских изделий" Комитета контроля качества и безопасности товаров и услуг Министерства здравоохранения Республики Казахстан</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bl>
    <w:bookmarkStart w:name="z844" w:id="701"/>
    <w:p>
      <w:pPr>
        <w:spacing w:after="0"/>
        <w:ind w:left="0"/>
        <w:jc w:val="both"/>
      </w:pPr>
      <w:r>
        <w:rPr>
          <w:rFonts w:ascii="Times New Roman"/>
          <w:b w:val="false"/>
          <w:i w:val="false"/>
          <w:color w:val="000000"/>
          <w:sz w:val="28"/>
        </w:rPr>
        <w:t>
      Сводный отчет по безопасности, эффективности и качеству лекарственного препарата</w:t>
      </w:r>
    </w:p>
    <w:bookmarkEnd w:id="701"/>
    <w:bookmarkStart w:name="z845" w:id="702"/>
    <w:p>
      <w:pPr>
        <w:spacing w:after="0"/>
        <w:ind w:left="0"/>
        <w:jc w:val="both"/>
      </w:pPr>
      <w:r>
        <w:rPr>
          <w:rFonts w:ascii="Times New Roman"/>
          <w:b w:val="false"/>
          <w:i w:val="false"/>
          <w:color w:val="000000"/>
          <w:sz w:val="28"/>
        </w:rPr>
        <w:t>
      Наименование препарата, производитель, страна</w:t>
      </w:r>
    </w:p>
    <w:bookmarkEnd w:id="702"/>
    <w:bookmarkStart w:name="z846" w:id="703"/>
    <w:p>
      <w:pPr>
        <w:spacing w:after="0"/>
        <w:ind w:left="0"/>
        <w:jc w:val="both"/>
      </w:pPr>
      <w:r>
        <w:rPr>
          <w:rFonts w:ascii="Times New Roman"/>
          <w:b w:val="false"/>
          <w:i w:val="false"/>
          <w:color w:val="000000"/>
          <w:sz w:val="28"/>
        </w:rPr>
        <w:t>
      Из отчета удалена конфиденциальная информация</w:t>
      </w:r>
    </w:p>
    <w:bookmarkEnd w:id="703"/>
    <w:bookmarkStart w:name="z847" w:id="704"/>
    <w:p>
      <w:pPr>
        <w:spacing w:after="0"/>
        <w:ind w:left="0"/>
        <w:jc w:val="both"/>
      </w:pPr>
      <w:r>
        <w:rPr>
          <w:rFonts w:ascii="Times New Roman"/>
          <w:b w:val="false"/>
          <w:i w:val="false"/>
          <w:color w:val="000000"/>
          <w:sz w:val="28"/>
        </w:rPr>
        <w:t>
      1. Справочная информация о процедуре</w:t>
      </w:r>
    </w:p>
    <w:bookmarkEnd w:id="704"/>
    <w:bookmarkStart w:name="z848" w:id="705"/>
    <w:p>
      <w:pPr>
        <w:spacing w:after="0"/>
        <w:ind w:left="0"/>
        <w:jc w:val="both"/>
      </w:pPr>
      <w:r>
        <w:rPr>
          <w:rFonts w:ascii="Times New Roman"/>
          <w:b w:val="false"/>
          <w:i w:val="false"/>
          <w:color w:val="000000"/>
          <w:sz w:val="28"/>
        </w:rPr>
        <w:t>
      1.1. Подача регистрационного досье</w:t>
      </w:r>
    </w:p>
    <w:bookmarkEnd w:id="705"/>
    <w:bookmarkStart w:name="z849" w:id="706"/>
    <w:p>
      <w:pPr>
        <w:spacing w:after="0"/>
        <w:ind w:left="0"/>
        <w:jc w:val="both"/>
      </w:pPr>
      <w:r>
        <w:rPr>
          <w:rFonts w:ascii="Times New Roman"/>
          <w:b w:val="false"/>
          <w:i w:val="false"/>
          <w:color w:val="000000"/>
          <w:sz w:val="28"/>
        </w:rPr>
        <w:t>
      2. Научное обсуждение</w:t>
      </w:r>
    </w:p>
    <w:bookmarkEnd w:id="706"/>
    <w:bookmarkStart w:name="z850" w:id="707"/>
    <w:p>
      <w:pPr>
        <w:spacing w:after="0"/>
        <w:ind w:left="0"/>
        <w:jc w:val="both"/>
      </w:pPr>
      <w:r>
        <w:rPr>
          <w:rFonts w:ascii="Times New Roman"/>
          <w:b w:val="false"/>
          <w:i w:val="false"/>
          <w:color w:val="000000"/>
          <w:sz w:val="28"/>
        </w:rPr>
        <w:t>
      2.1 Аспекты качества</w:t>
      </w:r>
    </w:p>
    <w:bookmarkEnd w:id="707"/>
    <w:bookmarkStart w:name="z851" w:id="708"/>
    <w:p>
      <w:pPr>
        <w:spacing w:after="0"/>
        <w:ind w:left="0"/>
        <w:jc w:val="both"/>
      </w:pPr>
      <w:r>
        <w:rPr>
          <w:rFonts w:ascii="Times New Roman"/>
          <w:b w:val="false"/>
          <w:i w:val="false"/>
          <w:color w:val="000000"/>
          <w:sz w:val="28"/>
        </w:rPr>
        <w:t>
      2.1.1 Активная фармацевтическая субстанция: анализ сведений о происхождении, качестве и выводы о возможности использования субстанции</w:t>
      </w:r>
    </w:p>
    <w:bookmarkEnd w:id="708"/>
    <w:bookmarkStart w:name="z852" w:id="709"/>
    <w:p>
      <w:pPr>
        <w:spacing w:after="0"/>
        <w:ind w:left="0"/>
        <w:jc w:val="both"/>
      </w:pPr>
      <w:r>
        <w:rPr>
          <w:rFonts w:ascii="Times New Roman"/>
          <w:b w:val="false"/>
          <w:i w:val="false"/>
          <w:color w:val="000000"/>
          <w:sz w:val="28"/>
        </w:rPr>
        <w:t>
      2.1.2 . Вспомогательные вещества: анализ сведений о качестве, количестве с выводами о допустимости использования</w:t>
      </w:r>
    </w:p>
    <w:bookmarkEnd w:id="709"/>
    <w:bookmarkStart w:name="z853" w:id="710"/>
    <w:p>
      <w:pPr>
        <w:spacing w:after="0"/>
        <w:ind w:left="0"/>
        <w:jc w:val="both"/>
      </w:pPr>
      <w:r>
        <w:rPr>
          <w:rFonts w:ascii="Times New Roman"/>
          <w:b w:val="false"/>
          <w:i w:val="false"/>
          <w:color w:val="000000"/>
          <w:sz w:val="28"/>
        </w:rPr>
        <w:t>
      2.1.3 Лекарственный препарат заключение о производстве спецификация качества стабильность</w:t>
      </w:r>
    </w:p>
    <w:bookmarkEnd w:id="710"/>
    <w:bookmarkStart w:name="z854" w:id="711"/>
    <w:p>
      <w:pPr>
        <w:spacing w:after="0"/>
        <w:ind w:left="0"/>
        <w:jc w:val="both"/>
      </w:pPr>
      <w:r>
        <w:rPr>
          <w:rFonts w:ascii="Times New Roman"/>
          <w:b w:val="false"/>
          <w:i w:val="false"/>
          <w:color w:val="000000"/>
          <w:sz w:val="28"/>
        </w:rPr>
        <w:t>
      2.2. Доклинические аспекты</w:t>
      </w:r>
    </w:p>
    <w:bookmarkEnd w:id="711"/>
    <w:bookmarkStart w:name="z855" w:id="712"/>
    <w:p>
      <w:pPr>
        <w:spacing w:after="0"/>
        <w:ind w:left="0"/>
        <w:jc w:val="both"/>
      </w:pPr>
      <w:r>
        <w:rPr>
          <w:rFonts w:ascii="Times New Roman"/>
          <w:b w:val="false"/>
          <w:i w:val="false"/>
          <w:color w:val="000000"/>
          <w:sz w:val="28"/>
        </w:rPr>
        <w:t>
      2.3 Клинические аспекты</w:t>
      </w:r>
    </w:p>
    <w:bookmarkEnd w:id="712"/>
    <w:bookmarkStart w:name="z856" w:id="713"/>
    <w:p>
      <w:pPr>
        <w:spacing w:after="0"/>
        <w:ind w:left="0"/>
        <w:jc w:val="both"/>
      </w:pPr>
      <w:r>
        <w:rPr>
          <w:rFonts w:ascii="Times New Roman"/>
          <w:b w:val="false"/>
          <w:i w:val="false"/>
          <w:color w:val="000000"/>
          <w:sz w:val="28"/>
        </w:rPr>
        <w:t>
      2.4 Оценка польза-риск</w:t>
      </w:r>
    </w:p>
    <w:bookmarkEnd w:id="713"/>
    <w:bookmarkStart w:name="z857" w:id="714"/>
    <w:p>
      <w:pPr>
        <w:spacing w:after="0"/>
        <w:ind w:left="0"/>
        <w:jc w:val="both"/>
      </w:pPr>
      <w:r>
        <w:rPr>
          <w:rFonts w:ascii="Times New Roman"/>
          <w:b w:val="false"/>
          <w:i w:val="false"/>
          <w:color w:val="000000"/>
          <w:sz w:val="28"/>
        </w:rPr>
        <w:t>
      2.5 Фармаконадзор Описание системы фармаконадзора План управления рисками</w:t>
      </w:r>
    </w:p>
    <w:bookmarkEnd w:id="714"/>
    <w:bookmarkStart w:name="z858" w:id="715"/>
    <w:p>
      <w:pPr>
        <w:spacing w:after="0"/>
        <w:ind w:left="0"/>
        <w:jc w:val="both"/>
      </w:pPr>
      <w:r>
        <w:rPr>
          <w:rFonts w:ascii="Times New Roman"/>
          <w:b w:val="false"/>
          <w:i w:val="false"/>
          <w:color w:val="000000"/>
          <w:sz w:val="28"/>
        </w:rPr>
        <w:t>
      2.6 Условия отпуска</w:t>
      </w:r>
    </w:p>
    <w:bookmarkEnd w:id="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экспертизы лекарственных средств </w:t>
            </w:r>
          </w:p>
        </w:tc>
      </w:tr>
    </w:tbl>
    <w:bookmarkStart w:name="z860" w:id="716"/>
    <w:p>
      <w:pPr>
        <w:spacing w:after="0"/>
        <w:ind w:left="0"/>
        <w:jc w:val="left"/>
      </w:pPr>
      <w:r>
        <w:rPr>
          <w:rFonts w:ascii="Times New Roman"/>
          <w:b/>
          <w:i w:val="false"/>
          <w:color w:val="000000"/>
        </w:rPr>
        <w:t xml:space="preserve">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669"/>
        <w:gridCol w:w="588"/>
        <w:gridCol w:w="1684"/>
        <w:gridCol w:w="2197"/>
        <w:gridCol w:w="272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вспомогательных веществ</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Путь введения</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пределы содержания вспомогательных веществ</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подлежащая отражению в инструкции по медицинскому применению</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Гиперчувствительность или серьезная аллергическая реакция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Арахисовое масло</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пероральное,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Противопоказаны лицам с аллергической реакцией на орехи или сою</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Очищенное арахисовое масло может содержать белок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Аспартам (Е951)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фенилаланин, противопоказан людям с фенилкетонурией</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нанести вред лицам с фенилкетонурией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17"/>
          <w:p>
            <w:pPr>
              <w:spacing w:after="20"/>
              <w:ind w:left="20"/>
              <w:jc w:val="both"/>
            </w:pPr>
            <w:r>
              <w:rPr>
                <w:rFonts w:ascii="Times New Roman"/>
                <w:b w:val="false"/>
                <w:i w:val="false"/>
                <w:color w:val="000000"/>
                <w:sz w:val="20"/>
              </w:rPr>
              <w:t>
Азокрасители:</w:t>
            </w:r>
            <w:r>
              <w:br/>
            </w:r>
            <w:r>
              <w:rPr>
                <w:rFonts w:ascii="Times New Roman"/>
                <w:b w:val="false"/>
                <w:i w:val="false"/>
                <w:color w:val="000000"/>
                <w:sz w:val="20"/>
              </w:rPr>
              <w:t>
</w:t>
            </w:r>
            <w:r>
              <w:rPr>
                <w:rFonts w:ascii="Times New Roman"/>
                <w:b w:val="false"/>
                <w:i w:val="false"/>
                <w:color w:val="000000"/>
                <w:sz w:val="20"/>
              </w:rPr>
              <w:t>1) Е 102 Тартразин</w:t>
            </w:r>
            <w:r>
              <w:br/>
            </w:r>
            <w:r>
              <w:rPr>
                <w:rFonts w:ascii="Times New Roman"/>
                <w:b w:val="false"/>
                <w:i w:val="false"/>
                <w:color w:val="000000"/>
                <w:sz w:val="20"/>
              </w:rPr>
              <w:t>
</w:t>
            </w:r>
            <w:r>
              <w:rPr>
                <w:rFonts w:ascii="Times New Roman"/>
                <w:b w:val="false"/>
                <w:i w:val="false"/>
                <w:color w:val="000000"/>
                <w:sz w:val="20"/>
              </w:rPr>
              <w:t>2) Е 110 Желтый закат (FCF)</w:t>
            </w:r>
            <w:r>
              <w:br/>
            </w:r>
            <w:r>
              <w:rPr>
                <w:rFonts w:ascii="Times New Roman"/>
                <w:b w:val="false"/>
                <w:i w:val="false"/>
                <w:color w:val="000000"/>
                <w:sz w:val="20"/>
              </w:rPr>
              <w:t>
</w:t>
            </w:r>
            <w:r>
              <w:rPr>
                <w:rFonts w:ascii="Times New Roman"/>
                <w:b w:val="false"/>
                <w:i w:val="false"/>
                <w:color w:val="000000"/>
                <w:sz w:val="20"/>
              </w:rPr>
              <w:t>3) Е 122 Азорубин, Кармоизин</w:t>
            </w:r>
            <w:r>
              <w:br/>
            </w:r>
            <w:r>
              <w:rPr>
                <w:rFonts w:ascii="Times New Roman"/>
                <w:b w:val="false"/>
                <w:i w:val="false"/>
                <w:color w:val="000000"/>
                <w:sz w:val="20"/>
              </w:rPr>
              <w:t>
</w:t>
            </w:r>
            <w:r>
              <w:rPr>
                <w:rFonts w:ascii="Times New Roman"/>
                <w:b w:val="false"/>
                <w:i w:val="false"/>
                <w:color w:val="000000"/>
                <w:sz w:val="20"/>
              </w:rPr>
              <w:t>4) Е 124 Понсо 4R (пунцовый 4R), Кошениль красная А</w:t>
            </w:r>
            <w:r>
              <w:br/>
            </w:r>
            <w:r>
              <w:rPr>
                <w:rFonts w:ascii="Times New Roman"/>
                <w:b w:val="false"/>
                <w:i w:val="false"/>
                <w:color w:val="000000"/>
                <w:sz w:val="20"/>
              </w:rPr>
              <w:t>
5) Е 151 Бриллиантовый черный BN, черный PN</w:t>
            </w:r>
          </w:p>
          <w:bookmarkEnd w:id="717"/>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102, Е 110, Е 122 - запрещены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104 Желтый хинолиновый (Quinoline Yellow)</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107 Желтый 2 G (Yellow 2 G)</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120 Коршениль, карминовая кислота, кармины (Cochineal, Carminic acid, Carmines)</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128 Красный 2 G (Red 2 G)</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131 Синий патентованный V (Patent Blue V)</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132 Индиготин, Индигокармин (Indigotine, Indigo Carmine)</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133 Синий блестящий FCF (Brilliant Blue FCF)</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155 Коричневый НТ (Brown HT)</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Е162 Свекольный красный, Бетанин (Beetroot Red, Betanin)</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18"/>
          <w:p>
            <w:pPr>
              <w:spacing w:after="20"/>
              <w:ind w:left="20"/>
              <w:jc w:val="both"/>
            </w:pPr>
            <w:r>
              <w:rPr>
                <w:rFonts w:ascii="Times New Roman"/>
                <w:b w:val="false"/>
                <w:i w:val="false"/>
                <w:color w:val="000000"/>
                <w:sz w:val="20"/>
              </w:rPr>
              <w:t>
Красители:</w:t>
            </w:r>
            <w:r>
              <w:br/>
            </w:r>
            <w:r>
              <w:rPr>
                <w:rFonts w:ascii="Times New Roman"/>
                <w:b w:val="false"/>
                <w:i w:val="false"/>
                <w:color w:val="000000"/>
                <w:sz w:val="20"/>
              </w:rPr>
              <w:t>
</w:t>
            </w:r>
            <w:r>
              <w:rPr>
                <w:rFonts w:ascii="Times New Roman"/>
                <w:b w:val="false"/>
                <w:i w:val="false"/>
                <w:color w:val="000000"/>
                <w:sz w:val="20"/>
              </w:rPr>
              <w:t>1) Е121 Цитрусовый красный 2 (Citrus Red 2)</w:t>
            </w:r>
            <w:r>
              <w:br/>
            </w:r>
            <w:r>
              <w:rPr>
                <w:rFonts w:ascii="Times New Roman"/>
                <w:b w:val="false"/>
                <w:i w:val="false"/>
                <w:color w:val="000000"/>
                <w:sz w:val="20"/>
              </w:rPr>
              <w:t>
</w:t>
            </w:r>
            <w:r>
              <w:rPr>
                <w:rFonts w:ascii="Times New Roman"/>
                <w:b w:val="false"/>
                <w:i w:val="false"/>
                <w:color w:val="000000"/>
                <w:sz w:val="20"/>
              </w:rPr>
              <w:t>2) Е123 Амарант (Amaranth)</w:t>
            </w:r>
            <w:r>
              <w:br/>
            </w:r>
            <w:r>
              <w:rPr>
                <w:rFonts w:ascii="Times New Roman"/>
                <w:b w:val="false"/>
                <w:i w:val="false"/>
                <w:color w:val="000000"/>
                <w:sz w:val="20"/>
              </w:rPr>
              <w:t>
3) Е154 Коричневый FK Brown FK</w:t>
            </w:r>
          </w:p>
          <w:bookmarkEnd w:id="718"/>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запрещены к применению в лекарственных препаратах</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Эритрозин (E127)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0 - 0,1 мг/кг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нельзя назначать и применять пациентам с патологией щитовидной железы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Перуанский бальзам</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кожные реакции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лекарственные формы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19"/>
          <w:p>
            <w:pPr>
              <w:spacing w:after="20"/>
              <w:ind w:left="20"/>
              <w:jc w:val="both"/>
            </w:pPr>
            <w:r>
              <w:rPr>
                <w:rFonts w:ascii="Times New Roman"/>
                <w:b w:val="false"/>
                <w:i w:val="false"/>
                <w:color w:val="000000"/>
                <w:sz w:val="20"/>
              </w:rPr>
              <w:t>
Возможны ириты;</w:t>
            </w:r>
            <w:r>
              <w:br/>
            </w:r>
            <w:r>
              <w:rPr>
                <w:rFonts w:ascii="Times New Roman"/>
                <w:b w:val="false"/>
                <w:i w:val="false"/>
                <w:color w:val="000000"/>
                <w:sz w:val="20"/>
              </w:rPr>
              <w:t>
</w:t>
            </w:r>
            <w:r>
              <w:rPr>
                <w:rFonts w:ascii="Times New Roman"/>
                <w:b w:val="false"/>
                <w:i w:val="false"/>
                <w:color w:val="000000"/>
                <w:sz w:val="20"/>
              </w:rPr>
              <w:t>избегать контакта с мягкими контактными линзами;</w:t>
            </w:r>
            <w:r>
              <w:br/>
            </w:r>
            <w:r>
              <w:rPr>
                <w:rFonts w:ascii="Times New Roman"/>
                <w:b w:val="false"/>
                <w:i w:val="false"/>
                <w:color w:val="000000"/>
                <w:sz w:val="20"/>
              </w:rPr>
              <w:t>
</w:t>
            </w:r>
            <w:r>
              <w:rPr>
                <w:rFonts w:ascii="Times New Roman"/>
                <w:b w:val="false"/>
                <w:i w:val="false"/>
                <w:color w:val="000000"/>
                <w:sz w:val="20"/>
              </w:rPr>
              <w:t>удалить контактные линзы перед применением и выждать не менее 15 минут после закапывания препарата;</w:t>
            </w:r>
            <w:r>
              <w:br/>
            </w:r>
            <w:r>
              <w:rPr>
                <w:rFonts w:ascii="Times New Roman"/>
                <w:b w:val="false"/>
                <w:i w:val="false"/>
                <w:color w:val="000000"/>
                <w:sz w:val="20"/>
              </w:rPr>
              <w:t>
не применяется у детей до 8 лет</w:t>
            </w:r>
          </w:p>
          <w:bookmarkEnd w:id="719"/>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 обесцвечивает мягкие контактные линзы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реакции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мкг/в 1 дозе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Бронхоспазм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20"/>
          <w:p>
            <w:pPr>
              <w:spacing w:after="20"/>
              <w:ind w:left="20"/>
              <w:jc w:val="both"/>
            </w:pPr>
            <w:r>
              <w:rPr>
                <w:rFonts w:ascii="Times New Roman"/>
                <w:b w:val="false"/>
                <w:i w:val="false"/>
                <w:color w:val="000000"/>
                <w:sz w:val="20"/>
              </w:rPr>
              <w:t>
Кислота бензойная и бензоаты:</w:t>
            </w:r>
            <w:r>
              <w:br/>
            </w:r>
            <w:r>
              <w:rPr>
                <w:rFonts w:ascii="Times New Roman"/>
                <w:b w:val="false"/>
                <w:i w:val="false"/>
                <w:color w:val="000000"/>
                <w:sz w:val="20"/>
              </w:rPr>
              <w:t>
</w:t>
            </w:r>
            <w:r>
              <w:rPr>
                <w:rFonts w:ascii="Times New Roman"/>
                <w:b w:val="false"/>
                <w:i w:val="false"/>
                <w:color w:val="000000"/>
                <w:sz w:val="20"/>
              </w:rPr>
              <w:t>1) Е210 кислота бензойная</w:t>
            </w:r>
            <w:r>
              <w:br/>
            </w:r>
            <w:r>
              <w:rPr>
                <w:rFonts w:ascii="Times New Roman"/>
                <w:b w:val="false"/>
                <w:i w:val="false"/>
                <w:color w:val="000000"/>
                <w:sz w:val="20"/>
              </w:rPr>
              <w:t>
</w:t>
            </w:r>
            <w:r>
              <w:rPr>
                <w:rFonts w:ascii="Times New Roman"/>
                <w:b w:val="false"/>
                <w:i w:val="false"/>
                <w:color w:val="000000"/>
                <w:sz w:val="20"/>
              </w:rPr>
              <w:t>2) Е211 натрия бензоат</w:t>
            </w:r>
            <w:r>
              <w:br/>
            </w:r>
            <w:r>
              <w:rPr>
                <w:rFonts w:ascii="Times New Roman"/>
                <w:b w:val="false"/>
                <w:i w:val="false"/>
                <w:color w:val="000000"/>
                <w:sz w:val="20"/>
              </w:rPr>
              <w:t>
3) Е212 калия бензоат</w:t>
            </w:r>
          </w:p>
          <w:bookmarkEnd w:id="720"/>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Раздражения кожи, глаз и слизистых оболочек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новорожденным детям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риск развития желтухи у новорожденных</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Бензиловый спирт</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дозе менее 90 мг/кг/сут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21"/>
          <w:p>
            <w:pPr>
              <w:spacing w:after="20"/>
              <w:ind w:left="20"/>
              <w:jc w:val="both"/>
            </w:pPr>
            <w:r>
              <w:rPr>
                <w:rFonts w:ascii="Times New Roman"/>
                <w:b w:val="false"/>
                <w:i w:val="false"/>
                <w:color w:val="000000"/>
                <w:sz w:val="20"/>
              </w:rPr>
              <w:t>
Противопоказано недоношенным, новорожденным и детям до 3 лет;</w:t>
            </w:r>
            <w:r>
              <w:br/>
            </w:r>
            <w:r>
              <w:rPr>
                <w:rFonts w:ascii="Times New Roman"/>
                <w:b w:val="false"/>
                <w:i w:val="false"/>
                <w:color w:val="000000"/>
                <w:sz w:val="20"/>
              </w:rPr>
              <w:t>
</w:t>
            </w:r>
            <w:r>
              <w:rPr>
                <w:rFonts w:ascii="Times New Roman"/>
                <w:b w:val="false"/>
                <w:i w:val="false"/>
                <w:color w:val="000000"/>
                <w:sz w:val="20"/>
              </w:rPr>
              <w:t>побочное действие - анафилактоидные реакции;</w:t>
            </w:r>
            <w:r>
              <w:br/>
            </w:r>
            <w:r>
              <w:rPr>
                <w:rFonts w:ascii="Times New Roman"/>
                <w:b w:val="false"/>
                <w:i w:val="false"/>
                <w:color w:val="000000"/>
                <w:sz w:val="20"/>
              </w:rPr>
              <w:t>
количество бензилового спирта в препарате (мг/мл)</w:t>
            </w:r>
          </w:p>
          <w:bookmarkEnd w:id="721"/>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случаи токсических и аллергических реакций у детей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дозе 90 мг/кг/сут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22"/>
          <w:p>
            <w:pPr>
              <w:spacing w:after="20"/>
              <w:ind w:left="20"/>
              <w:jc w:val="both"/>
            </w:pPr>
            <w:r>
              <w:rPr>
                <w:rFonts w:ascii="Times New Roman"/>
                <w:b w:val="false"/>
                <w:i w:val="false"/>
                <w:color w:val="000000"/>
                <w:sz w:val="20"/>
              </w:rPr>
              <w:t>
Противопоказано недоношенным, новорожденным и детям до 3 лет;</w:t>
            </w:r>
            <w:r>
              <w:br/>
            </w:r>
            <w:r>
              <w:rPr>
                <w:rFonts w:ascii="Times New Roman"/>
                <w:b w:val="false"/>
                <w:i w:val="false"/>
                <w:color w:val="000000"/>
                <w:sz w:val="20"/>
              </w:rPr>
              <w:t>
при применении бензилового спирта в дозах 90 мг/кг/сут и выше повышается риск фатальных токсических реакций</w:t>
            </w:r>
          </w:p>
          <w:bookmarkEnd w:id="722"/>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бергамота Бергаптен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Повышается чувствительность к ультрофиолетовым лучам (как к натуральным, так и искусственным лучам)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при наличии бергаптена в масле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Бронопол</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Бутилгидроксианизол Е320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 раздражения глаз и слизистых оболочек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Бутилгидрокситолуол Е321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 раздражения глаз и слизистых оболочек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23"/>
          <w:p>
            <w:pPr>
              <w:spacing w:after="20"/>
              <w:ind w:left="20"/>
              <w:jc w:val="both"/>
            </w:pPr>
            <w:r>
              <w:rPr>
                <w:rFonts w:ascii="Times New Roman"/>
                <w:b w:val="false"/>
                <w:i w:val="false"/>
                <w:color w:val="000000"/>
                <w:sz w:val="20"/>
              </w:rPr>
              <w:t>
Масло касторовое полиэтоксилированное;</w:t>
            </w:r>
            <w:r>
              <w:br/>
            </w:r>
            <w:r>
              <w:rPr>
                <w:rFonts w:ascii="Times New Roman"/>
                <w:b w:val="false"/>
                <w:i w:val="false"/>
                <w:color w:val="000000"/>
                <w:sz w:val="20"/>
              </w:rPr>
              <w:t>
масло касторовое полиэтоксилированное гидрогенизированное</w:t>
            </w:r>
          </w:p>
          <w:bookmarkEnd w:id="723"/>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 аллергические реакции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желудочно-кишечного тракта и диарея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реакции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24"/>
          <w:p>
            <w:pPr>
              <w:spacing w:after="20"/>
              <w:ind w:left="20"/>
              <w:jc w:val="both"/>
            </w:pPr>
            <w:r>
              <w:rPr>
                <w:rFonts w:ascii="Times New Roman"/>
                <w:b w:val="false"/>
                <w:i w:val="false"/>
                <w:color w:val="000000"/>
                <w:sz w:val="20"/>
              </w:rPr>
              <w:t>
Спирт цетостеари-ловый;</w:t>
            </w:r>
            <w:r>
              <w:br/>
            </w:r>
            <w:r>
              <w:rPr>
                <w:rFonts w:ascii="Times New Roman"/>
                <w:b w:val="false"/>
                <w:i w:val="false"/>
                <w:color w:val="000000"/>
                <w:sz w:val="20"/>
              </w:rPr>
              <w:t>
спирт цетиловый</w:t>
            </w:r>
          </w:p>
          <w:bookmarkEnd w:id="724"/>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Раздражения кожи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и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этанола в разовой дозе менее 100 мг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содержит низкий уровень этанола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этанола, менее 100 мг в разовой дозе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мг до 3 г этанола в разовой дозе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25"/>
          <w:p>
            <w:pPr>
              <w:spacing w:after="20"/>
              <w:ind w:left="20"/>
              <w:jc w:val="both"/>
            </w:pPr>
            <w:r>
              <w:rPr>
                <w:rFonts w:ascii="Times New Roman"/>
                <w:b w:val="false"/>
                <w:i w:val="false"/>
                <w:color w:val="000000"/>
                <w:sz w:val="20"/>
              </w:rPr>
              <w:t>
Противопоказано:</w:t>
            </w:r>
            <w:r>
              <w:br/>
            </w:r>
            <w:r>
              <w:rPr>
                <w:rFonts w:ascii="Times New Roman"/>
                <w:b w:val="false"/>
                <w:i w:val="false"/>
                <w:color w:val="000000"/>
                <w:sz w:val="20"/>
              </w:rPr>
              <w:t>
для лиц страдающих алкоголизмом, эпилепсией, детям, беременным и кормящим женщинам, больным с заболеваниями печени</w:t>
            </w:r>
          </w:p>
          <w:bookmarkEnd w:id="725"/>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и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в разовой дозе препарата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26"/>
          <w:p>
            <w:pPr>
              <w:spacing w:after="20"/>
              <w:ind w:left="20"/>
              <w:jc w:val="both"/>
            </w:pPr>
            <w:r>
              <w:rPr>
                <w:rFonts w:ascii="Times New Roman"/>
                <w:b w:val="false"/>
                <w:i w:val="false"/>
                <w:color w:val="000000"/>
                <w:sz w:val="20"/>
              </w:rPr>
              <w:t>
Противопоказано:</w:t>
            </w:r>
            <w:r>
              <w:br/>
            </w:r>
            <w:r>
              <w:rPr>
                <w:rFonts w:ascii="Times New Roman"/>
                <w:b w:val="false"/>
                <w:i w:val="false"/>
                <w:color w:val="000000"/>
                <w:sz w:val="20"/>
              </w:rPr>
              <w:t>
для лиц страдающих алкоголизмом, эпилепсией, детям, беременным и кормящим женщинам и больным с заболеваниями печени; влияет на способность управления транспортными средствами или опасными механизмами; влияет и изменяет действия других лекарств</w:t>
            </w:r>
          </w:p>
          <w:bookmarkEnd w:id="726"/>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этилового спирта в этих лекарственных препаратах может влиять и изменять действия других лекарств</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случаи местных кожных реакций (контактные дерматиты)</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желудочно-кишечного тракта и диарея</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назначением препаратов следует установить переносимость фруктозы; противопоказано больным с наследственной непереносимостью фруктозы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27"/>
          <w:p>
            <w:pPr>
              <w:spacing w:after="20"/>
              <w:ind w:left="20"/>
              <w:jc w:val="both"/>
            </w:pPr>
            <w:r>
              <w:rPr>
                <w:rFonts w:ascii="Times New Roman"/>
                <w:b w:val="false"/>
                <w:i w:val="false"/>
                <w:color w:val="000000"/>
                <w:sz w:val="20"/>
              </w:rPr>
              <w:t>
Количество фруктозы в г в разовой дозе препарата;</w:t>
            </w:r>
            <w:r>
              <w:br/>
            </w:r>
            <w:r>
              <w:rPr>
                <w:rFonts w:ascii="Times New Roman"/>
                <w:b w:val="false"/>
                <w:i w:val="false"/>
                <w:color w:val="000000"/>
                <w:sz w:val="20"/>
              </w:rPr>
              <w:t>
не назначать пациентам с сахарным диабетом</w:t>
            </w:r>
          </w:p>
          <w:bookmarkEnd w:id="727"/>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для приема внутрь, таблетки жевательные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Наносят вред зубам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длительном использовании в течение двух или более недель</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галактоземией</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галактоземией или мальабсорбцией глюкозогалактозы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28"/>
          <w:p>
            <w:pPr>
              <w:spacing w:after="20"/>
              <w:ind w:left="20"/>
              <w:jc w:val="both"/>
            </w:pPr>
            <w:r>
              <w:rPr>
                <w:rFonts w:ascii="Times New Roman"/>
                <w:b w:val="false"/>
                <w:i w:val="false"/>
                <w:color w:val="000000"/>
                <w:sz w:val="20"/>
              </w:rPr>
              <w:t>
Количество галактозы в г в разовой дозе препарата;</w:t>
            </w:r>
            <w:r>
              <w:br/>
            </w:r>
            <w:r>
              <w:rPr>
                <w:rFonts w:ascii="Times New Roman"/>
                <w:b w:val="false"/>
                <w:i w:val="false"/>
                <w:color w:val="000000"/>
                <w:sz w:val="20"/>
              </w:rPr>
              <w:t>
осторожно назначать больным с сахарным диабетом</w:t>
            </w:r>
          </w:p>
          <w:bookmarkEnd w:id="728"/>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мальабсорбцией глюкозы-галактозы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29"/>
          <w:p>
            <w:pPr>
              <w:spacing w:after="20"/>
              <w:ind w:left="20"/>
              <w:jc w:val="both"/>
            </w:pPr>
            <w:r>
              <w:rPr>
                <w:rFonts w:ascii="Times New Roman"/>
                <w:b w:val="false"/>
                <w:i w:val="false"/>
                <w:color w:val="000000"/>
                <w:sz w:val="20"/>
              </w:rPr>
              <w:t>
Количество глюкозы в г в разовой дозе препарата;</w:t>
            </w:r>
            <w:r>
              <w:br/>
            </w:r>
            <w:r>
              <w:rPr>
                <w:rFonts w:ascii="Times New Roman"/>
                <w:b w:val="false"/>
                <w:i w:val="false"/>
                <w:color w:val="000000"/>
                <w:sz w:val="20"/>
              </w:rPr>
              <w:t>
осторожно назначать больным с сахарным диабетом</w:t>
            </w:r>
          </w:p>
          <w:bookmarkEnd w:id="729"/>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 Сосательные жевательные таблетки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повреждающее действие на зубы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информация включается в инструкцию, при длительном применении (две и более недель)</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г/в 1 дозе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Побочные реакции: головная боль, нарушения желудочно-кишечного тракта, диарея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Послабляющее действие</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(в качестве вспомогательного вещества)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снижение свертываемости крови: противопоказано лицам с аллергической реакцией на гепарин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гидрогенизированной глюкозы (или мальтит жидкий)</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гидрогенизированной глюкозы - 2,3 ккал/г</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инвертный</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или мальабсорбцией глюкозы-галактозы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30"/>
          <w:p>
            <w:pPr>
              <w:spacing w:after="20"/>
              <w:ind w:left="20"/>
              <w:jc w:val="both"/>
            </w:pPr>
            <w:r>
              <w:rPr>
                <w:rFonts w:ascii="Times New Roman"/>
                <w:b w:val="false"/>
                <w:i w:val="false"/>
                <w:color w:val="000000"/>
                <w:sz w:val="20"/>
              </w:rPr>
              <w:t>
Количество глюкозы и фруктозы в г в разовой дозе препарата;</w:t>
            </w:r>
            <w:r>
              <w:br/>
            </w:r>
            <w:r>
              <w:rPr>
                <w:rFonts w:ascii="Times New Roman"/>
                <w:b w:val="false"/>
                <w:i w:val="false"/>
                <w:color w:val="000000"/>
                <w:sz w:val="20"/>
              </w:rPr>
              <w:t>
осторожно назначать больным с сахарным диабетом</w:t>
            </w:r>
          </w:p>
          <w:bookmarkEnd w:id="730"/>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 сосательные жевательные таблетки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повреждающее действие на зубы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длительном применении (две и более недели)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Лактит Е 966</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галактозы, галактоземией или мальабсорбцией глюкозы-галактозы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лактита - 2,3 ккал/г</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дефицитом фермента Lapp (ЛАПП)-лактазы, мальабсорбцией глюкозы-галактозы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31"/>
          <w:p>
            <w:pPr>
              <w:spacing w:after="20"/>
              <w:ind w:left="20"/>
              <w:jc w:val="both"/>
            </w:pPr>
            <w:r>
              <w:rPr>
                <w:rFonts w:ascii="Times New Roman"/>
                <w:b w:val="false"/>
                <w:i w:val="false"/>
                <w:color w:val="000000"/>
                <w:sz w:val="20"/>
              </w:rPr>
              <w:t>
Указывается количество лактозы в г в разовой дозе препарата;</w:t>
            </w:r>
            <w:r>
              <w:br/>
            </w:r>
            <w:r>
              <w:rPr>
                <w:rFonts w:ascii="Times New Roman"/>
                <w:b w:val="false"/>
                <w:i w:val="false"/>
                <w:color w:val="000000"/>
                <w:sz w:val="20"/>
              </w:rPr>
              <w:t>
осторожно назначать больным с сахарным диабетом</w:t>
            </w:r>
          </w:p>
          <w:bookmarkEnd w:id="731"/>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Ланолин (Шерстяной жир)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32"/>
          <w:p>
            <w:pPr>
              <w:spacing w:after="20"/>
              <w:ind w:left="20"/>
              <w:jc w:val="both"/>
            </w:pPr>
            <w:r>
              <w:rPr>
                <w:rFonts w:ascii="Times New Roman"/>
                <w:b w:val="false"/>
                <w:i w:val="false"/>
                <w:color w:val="000000"/>
                <w:sz w:val="20"/>
              </w:rPr>
              <w:t>
Е 965 Мальтит;</w:t>
            </w:r>
            <w:r>
              <w:br/>
            </w:r>
            <w:r>
              <w:rPr>
                <w:rFonts w:ascii="Times New Roman"/>
                <w:b w:val="false"/>
                <w:i w:val="false"/>
                <w:color w:val="000000"/>
                <w:sz w:val="20"/>
              </w:rPr>
              <w:t>
</w:t>
            </w:r>
            <w:r>
              <w:rPr>
                <w:rFonts w:ascii="Times New Roman"/>
                <w:b w:val="false"/>
                <w:i w:val="false"/>
                <w:color w:val="000000"/>
                <w:sz w:val="20"/>
              </w:rPr>
              <w:t>Е 953 Изомальтитол;</w:t>
            </w:r>
            <w:r>
              <w:br/>
            </w:r>
            <w:r>
              <w:rPr>
                <w:rFonts w:ascii="Times New Roman"/>
                <w:b w:val="false"/>
                <w:i w:val="false"/>
                <w:color w:val="000000"/>
                <w:sz w:val="20"/>
              </w:rPr>
              <w:t>
Мальтит жидкий (сироп гидрогенизированной глюкозы)</w:t>
            </w:r>
          </w:p>
          <w:bookmarkEnd w:id="732"/>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гидрогенизированной глюкозы - 2,3 ккал/г</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 (маннит) Е421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33"/>
          <w:p>
            <w:pPr>
              <w:spacing w:after="20"/>
              <w:ind w:left="20"/>
              <w:jc w:val="both"/>
            </w:pPr>
            <w:r>
              <w:rPr>
                <w:rFonts w:ascii="Times New Roman"/>
                <w:b w:val="false"/>
                <w:i w:val="false"/>
                <w:color w:val="000000"/>
                <w:sz w:val="20"/>
              </w:rPr>
              <w:t>
Органические соединения ртути:</w:t>
            </w:r>
            <w:r>
              <w:br/>
            </w:r>
            <w:r>
              <w:rPr>
                <w:rFonts w:ascii="Times New Roman"/>
                <w:b w:val="false"/>
                <w:i w:val="false"/>
                <w:color w:val="000000"/>
                <w:sz w:val="20"/>
              </w:rPr>
              <w:t>
</w:t>
            </w:r>
            <w:r>
              <w:rPr>
                <w:rFonts w:ascii="Times New Roman"/>
                <w:b w:val="false"/>
                <w:i w:val="false"/>
                <w:color w:val="000000"/>
                <w:sz w:val="20"/>
              </w:rPr>
              <w:t>1) тиомерсал</w:t>
            </w:r>
            <w:r>
              <w:br/>
            </w:r>
            <w:r>
              <w:rPr>
                <w:rFonts w:ascii="Times New Roman"/>
                <w:b w:val="false"/>
                <w:i w:val="false"/>
                <w:color w:val="000000"/>
                <w:sz w:val="20"/>
              </w:rPr>
              <w:t>
</w:t>
            </w:r>
            <w:r>
              <w:rPr>
                <w:rFonts w:ascii="Times New Roman"/>
                <w:b w:val="false"/>
                <w:i w:val="false"/>
                <w:color w:val="000000"/>
                <w:sz w:val="20"/>
              </w:rPr>
              <w:t>2) фенил-ртути нитрат</w:t>
            </w:r>
            <w:r>
              <w:br/>
            </w:r>
            <w:r>
              <w:rPr>
                <w:rFonts w:ascii="Times New Roman"/>
                <w:b w:val="false"/>
                <w:i w:val="false"/>
                <w:color w:val="000000"/>
                <w:sz w:val="20"/>
              </w:rPr>
              <w:t>
</w:t>
            </w:r>
            <w:r>
              <w:rPr>
                <w:rFonts w:ascii="Times New Roman"/>
                <w:b w:val="false"/>
                <w:i w:val="false"/>
                <w:color w:val="000000"/>
                <w:sz w:val="20"/>
              </w:rPr>
              <w:t>3) фенил-ртути ацетат</w:t>
            </w:r>
            <w:r>
              <w:br/>
            </w:r>
            <w:r>
              <w:rPr>
                <w:rFonts w:ascii="Times New Roman"/>
                <w:b w:val="false"/>
                <w:i w:val="false"/>
                <w:color w:val="000000"/>
                <w:sz w:val="20"/>
              </w:rPr>
              <w:t>
4) фенил-ртути борат</w:t>
            </w:r>
          </w:p>
          <w:bookmarkEnd w:id="733"/>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Офтольмалогические лекарственные формы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 нарушение пигментации кожи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34"/>
          <w:p>
            <w:pPr>
              <w:spacing w:after="20"/>
              <w:ind w:left="20"/>
              <w:jc w:val="both"/>
            </w:pPr>
            <w:r>
              <w:rPr>
                <w:rFonts w:ascii="Times New Roman"/>
                <w:b w:val="false"/>
                <w:i w:val="false"/>
                <w:color w:val="000000"/>
                <w:sz w:val="20"/>
              </w:rPr>
              <w:t>
Парагидроксибензоаты и их эфиры:</w:t>
            </w:r>
            <w:r>
              <w:br/>
            </w:r>
            <w:r>
              <w:rPr>
                <w:rFonts w:ascii="Times New Roman"/>
                <w:b w:val="false"/>
                <w:i w:val="false"/>
                <w:color w:val="000000"/>
                <w:sz w:val="20"/>
              </w:rPr>
              <w:t>
</w:t>
            </w:r>
            <w:r>
              <w:rPr>
                <w:rFonts w:ascii="Times New Roman"/>
                <w:b w:val="false"/>
                <w:i w:val="false"/>
                <w:color w:val="000000"/>
                <w:sz w:val="20"/>
              </w:rPr>
              <w:t>1) этилпара-гидроксибензоат (Е 214)</w:t>
            </w:r>
            <w:r>
              <w:br/>
            </w:r>
            <w:r>
              <w:rPr>
                <w:rFonts w:ascii="Times New Roman"/>
                <w:b w:val="false"/>
                <w:i w:val="false"/>
                <w:color w:val="000000"/>
                <w:sz w:val="20"/>
              </w:rPr>
              <w:t>
</w:t>
            </w:r>
            <w:r>
              <w:rPr>
                <w:rFonts w:ascii="Times New Roman"/>
                <w:b w:val="false"/>
                <w:i w:val="false"/>
                <w:color w:val="000000"/>
                <w:sz w:val="20"/>
              </w:rPr>
              <w:t>2) пропил-парагид- роксибензоат (Е 216)</w:t>
            </w:r>
            <w:r>
              <w:br/>
            </w:r>
            <w:r>
              <w:rPr>
                <w:rFonts w:ascii="Times New Roman"/>
                <w:b w:val="false"/>
                <w:i w:val="false"/>
                <w:color w:val="000000"/>
                <w:sz w:val="20"/>
              </w:rPr>
              <w:t>
</w:t>
            </w:r>
            <w:r>
              <w:rPr>
                <w:rFonts w:ascii="Times New Roman"/>
                <w:b w:val="false"/>
                <w:i w:val="false"/>
                <w:color w:val="000000"/>
                <w:sz w:val="20"/>
              </w:rPr>
              <w:t>3) натрия пропилпарагидроксибензоат (Е 217)</w:t>
            </w:r>
            <w:r>
              <w:br/>
            </w:r>
            <w:r>
              <w:rPr>
                <w:rFonts w:ascii="Times New Roman"/>
                <w:b w:val="false"/>
                <w:i w:val="false"/>
                <w:color w:val="000000"/>
                <w:sz w:val="20"/>
              </w:rPr>
              <w:t>
</w:t>
            </w:r>
            <w:r>
              <w:rPr>
                <w:rFonts w:ascii="Times New Roman"/>
                <w:b w:val="false"/>
                <w:i w:val="false"/>
                <w:color w:val="000000"/>
                <w:sz w:val="20"/>
              </w:rPr>
              <w:t>4) метил-парагидроксибензоат (Е 218)</w:t>
            </w:r>
            <w:r>
              <w:br/>
            </w:r>
            <w:r>
              <w:rPr>
                <w:rFonts w:ascii="Times New Roman"/>
                <w:b w:val="false"/>
                <w:i w:val="false"/>
                <w:color w:val="000000"/>
                <w:sz w:val="20"/>
              </w:rPr>
              <w:t>
5) натрия метилпарагидроксибензоат (Е 219)</w:t>
            </w:r>
          </w:p>
          <w:bookmarkEnd w:id="734"/>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35"/>
          <w:p>
            <w:pPr>
              <w:spacing w:after="20"/>
              <w:ind w:left="20"/>
              <w:jc w:val="both"/>
            </w:pPr>
            <w:r>
              <w:rPr>
                <w:rFonts w:ascii="Times New Roman"/>
                <w:b w:val="false"/>
                <w:i w:val="false"/>
                <w:color w:val="000000"/>
                <w:sz w:val="20"/>
              </w:rPr>
              <w:t>
Пероральное; офтольмалогические лекарствен-ные формы;</w:t>
            </w:r>
            <w:r>
              <w:br/>
            </w:r>
            <w:r>
              <w:rPr>
                <w:rFonts w:ascii="Times New Roman"/>
                <w:b w:val="false"/>
                <w:i w:val="false"/>
                <w:color w:val="000000"/>
                <w:sz w:val="20"/>
              </w:rPr>
              <w:t>
местное</w:t>
            </w:r>
          </w:p>
          <w:bookmarkEnd w:id="735"/>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замедленного типа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ингалационное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замедленного типа, бронхоспазм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пероральное,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фенилкетонурией</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калия менее 1 ммоль в разовой дозе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калия в ммоль (или мг) в разовой дозе препарата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36"/>
          <w:p>
            <w:pPr>
              <w:spacing w:after="20"/>
              <w:ind w:left="20"/>
              <w:jc w:val="both"/>
            </w:pPr>
            <w:r>
              <w:rPr>
                <w:rFonts w:ascii="Times New Roman"/>
                <w:b w:val="false"/>
                <w:i w:val="false"/>
                <w:color w:val="000000"/>
                <w:sz w:val="20"/>
              </w:rPr>
              <w:t>
В инструкции информация относительно содержания калия основывается на общем содержании калия в препарате;</w:t>
            </w:r>
            <w:r>
              <w:br/>
            </w:r>
            <w:r>
              <w:rPr>
                <w:rFonts w:ascii="Times New Roman"/>
                <w:b w:val="false"/>
                <w:i w:val="false"/>
                <w:color w:val="000000"/>
                <w:sz w:val="20"/>
              </w:rPr>
              <w:t>
менее 1 ммоль (39 мг) в разовой дозе, считаются препаратами свободными от калия; особенно важно, при применении в педиатрической практике, где назначаются препараты с низким уровнем калия</w:t>
            </w:r>
          </w:p>
          <w:bookmarkEnd w:id="73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калия 1 ммоль в разовой дозе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калия в ммоль (или мг) в разовой дозе препарата; осторожно назначать лицам со сниженной функцией почек или у которых контролируется поступление калия с пищей</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Внутривенное введение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ммоль/л</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месте инъекции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и его эфиры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Раздражение кожи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мг/кг - для взрослых 200 мг/кг - для детей</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подобные действию алкоголя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кунжутное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пути введения</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Редкие случаи серьезных аллергических реакций</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менее 1 ммоль в разовой дозе препарата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натрия в ммоль (или мг) в разовой дозе препарата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37"/>
          <w:p>
            <w:pPr>
              <w:spacing w:after="20"/>
              <w:ind w:left="20"/>
              <w:jc w:val="both"/>
            </w:pPr>
            <w:r>
              <w:rPr>
                <w:rFonts w:ascii="Times New Roman"/>
                <w:b w:val="false"/>
                <w:i w:val="false"/>
                <w:color w:val="000000"/>
                <w:sz w:val="20"/>
              </w:rPr>
              <w:t>
В инструкции информация относительно содержания натрия основывается на общем содержании натрия в препарате;</w:t>
            </w:r>
            <w:r>
              <w:br/>
            </w:r>
            <w:r>
              <w:rPr>
                <w:rFonts w:ascii="Times New Roman"/>
                <w:b w:val="false"/>
                <w:i w:val="false"/>
                <w:color w:val="000000"/>
                <w:sz w:val="20"/>
              </w:rPr>
              <w:t>
препараты содержащие натрия менее 1 ммоль (23 мг) в разовой дозе, считаются препаратами свободными от натрия; Особенно это важно, при применении в педиатрической практике, где назначаются препараты с низким уровнем натрия</w:t>
            </w:r>
          </w:p>
          <w:bookmarkEnd w:id="73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1 ммоль в разовой дозе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натрия в ммоль (или мг) в разовой дозе препарата; осторожно при назначении лицам, соблюдающим бессолевую диету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сорбиновая и ее соли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Сорбитол Е420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Противопоказаны пациентам с наследственной непереносимостью фруктозы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38"/>
          <w:p>
            <w:pPr>
              <w:spacing w:after="20"/>
              <w:ind w:left="20"/>
              <w:jc w:val="both"/>
            </w:pPr>
            <w:r>
              <w:rPr>
                <w:rFonts w:ascii="Times New Roman"/>
                <w:b w:val="false"/>
                <w:i w:val="false"/>
                <w:color w:val="000000"/>
                <w:sz w:val="20"/>
              </w:rPr>
              <w:t>
Умеренное послабляющее действие;</w:t>
            </w:r>
            <w:r>
              <w:br/>
            </w:r>
            <w:r>
              <w:rPr>
                <w:rFonts w:ascii="Times New Roman"/>
                <w:b w:val="false"/>
                <w:i w:val="false"/>
                <w:color w:val="000000"/>
                <w:sz w:val="20"/>
              </w:rPr>
              <w:t>
указывается калорийность сорбитола - 2,6 ккал/г</w:t>
            </w:r>
          </w:p>
          <w:bookmarkEnd w:id="738"/>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39"/>
          <w:p>
            <w:pPr>
              <w:spacing w:after="20"/>
              <w:ind w:left="20"/>
              <w:jc w:val="both"/>
            </w:pPr>
            <w:r>
              <w:rPr>
                <w:rFonts w:ascii="Times New Roman"/>
                <w:b w:val="false"/>
                <w:i w:val="false"/>
                <w:color w:val="000000"/>
                <w:sz w:val="20"/>
              </w:rPr>
              <w:t>
Масло соевое,</w:t>
            </w:r>
            <w:r>
              <w:br/>
            </w:r>
            <w:r>
              <w:rPr>
                <w:rFonts w:ascii="Times New Roman"/>
                <w:b w:val="false"/>
                <w:i w:val="false"/>
                <w:color w:val="000000"/>
                <w:sz w:val="20"/>
              </w:rPr>
              <w:t>
Масло соевое гидрогенизированное</w:t>
            </w:r>
          </w:p>
          <w:bookmarkEnd w:id="739"/>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пути введения</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Стеариловый спирт</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Сукроза</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мальабсорбцией глюкозы-галактозы, дефицитом фермента сукразы-изомальтазы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40"/>
          <w:p>
            <w:pPr>
              <w:spacing w:after="20"/>
              <w:ind w:left="20"/>
              <w:jc w:val="both"/>
            </w:pPr>
            <w:r>
              <w:rPr>
                <w:rFonts w:ascii="Times New Roman"/>
                <w:b w:val="false"/>
                <w:i w:val="false"/>
                <w:color w:val="000000"/>
                <w:sz w:val="20"/>
              </w:rPr>
              <w:t>
Указывается количество сукразы в граммах в разовой дозе препарата;</w:t>
            </w:r>
            <w:r>
              <w:br/>
            </w:r>
            <w:r>
              <w:rPr>
                <w:rFonts w:ascii="Times New Roman"/>
                <w:b w:val="false"/>
                <w:i w:val="false"/>
                <w:color w:val="000000"/>
                <w:sz w:val="20"/>
              </w:rPr>
              <w:t>
осторожно назначать больным с сахарным диабетом</w:t>
            </w:r>
          </w:p>
          <w:bookmarkEnd w:id="740"/>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41"/>
          <w:p>
            <w:pPr>
              <w:spacing w:after="20"/>
              <w:ind w:left="20"/>
              <w:jc w:val="both"/>
            </w:pPr>
            <w:r>
              <w:rPr>
                <w:rFonts w:ascii="Times New Roman"/>
                <w:b w:val="false"/>
                <w:i w:val="false"/>
                <w:color w:val="000000"/>
                <w:sz w:val="20"/>
              </w:rPr>
              <w:t>
Растворы для приема внутрь;</w:t>
            </w:r>
            <w:r>
              <w:br/>
            </w:r>
            <w:r>
              <w:rPr>
                <w:rFonts w:ascii="Times New Roman"/>
                <w:b w:val="false"/>
                <w:i w:val="false"/>
                <w:color w:val="000000"/>
                <w:sz w:val="20"/>
              </w:rPr>
              <w:t>
сосательные, жевательные таблетки</w:t>
            </w:r>
          </w:p>
          <w:bookmarkEnd w:id="741"/>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Повреждающее действие на зубы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информация включается в инструкцию, когда лекарственный препарат предназначен для длительного применения (две и более недель)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42"/>
          <w:p>
            <w:pPr>
              <w:spacing w:after="20"/>
              <w:ind w:left="20"/>
              <w:jc w:val="both"/>
            </w:pPr>
            <w:r>
              <w:rPr>
                <w:rFonts w:ascii="Times New Roman"/>
                <w:b w:val="false"/>
                <w:i w:val="false"/>
                <w:color w:val="000000"/>
                <w:sz w:val="20"/>
              </w:rPr>
              <w:t>
Сульфиты, включая метабисульфиты:</w:t>
            </w:r>
            <w:r>
              <w:br/>
            </w:r>
            <w:r>
              <w:rPr>
                <w:rFonts w:ascii="Times New Roman"/>
                <w:b w:val="false"/>
                <w:i w:val="false"/>
                <w:color w:val="000000"/>
                <w:sz w:val="20"/>
              </w:rPr>
              <w:t>
</w:t>
            </w:r>
            <w:r>
              <w:rPr>
                <w:rFonts w:ascii="Times New Roman"/>
                <w:b w:val="false"/>
                <w:i w:val="false"/>
                <w:color w:val="000000"/>
                <w:sz w:val="20"/>
              </w:rPr>
              <w:t>1) серы диоксид Е 220</w:t>
            </w:r>
            <w:r>
              <w:br/>
            </w:r>
            <w:r>
              <w:rPr>
                <w:rFonts w:ascii="Times New Roman"/>
                <w:b w:val="false"/>
                <w:i w:val="false"/>
                <w:color w:val="000000"/>
                <w:sz w:val="20"/>
              </w:rPr>
              <w:t>
</w:t>
            </w:r>
            <w:r>
              <w:rPr>
                <w:rFonts w:ascii="Times New Roman"/>
                <w:b w:val="false"/>
                <w:i w:val="false"/>
                <w:color w:val="000000"/>
                <w:sz w:val="20"/>
              </w:rPr>
              <w:t>2) натрия сульфит Е 221</w:t>
            </w:r>
            <w:r>
              <w:br/>
            </w:r>
            <w:r>
              <w:rPr>
                <w:rFonts w:ascii="Times New Roman"/>
                <w:b w:val="false"/>
                <w:i w:val="false"/>
                <w:color w:val="000000"/>
                <w:sz w:val="20"/>
              </w:rPr>
              <w:t>
</w:t>
            </w:r>
            <w:r>
              <w:rPr>
                <w:rFonts w:ascii="Times New Roman"/>
                <w:b w:val="false"/>
                <w:i w:val="false"/>
                <w:color w:val="000000"/>
                <w:sz w:val="20"/>
              </w:rPr>
              <w:t>3) натрия бисульфит Е 222</w:t>
            </w:r>
            <w:r>
              <w:br/>
            </w:r>
            <w:r>
              <w:rPr>
                <w:rFonts w:ascii="Times New Roman"/>
                <w:b w:val="false"/>
                <w:i w:val="false"/>
                <w:color w:val="000000"/>
                <w:sz w:val="20"/>
              </w:rPr>
              <w:t>
</w:t>
            </w:r>
            <w:r>
              <w:rPr>
                <w:rFonts w:ascii="Times New Roman"/>
                <w:b w:val="false"/>
                <w:i w:val="false"/>
                <w:color w:val="000000"/>
                <w:sz w:val="20"/>
              </w:rPr>
              <w:t>4) натрия метабисульфит Е 223</w:t>
            </w:r>
            <w:r>
              <w:br/>
            </w:r>
            <w:r>
              <w:rPr>
                <w:rFonts w:ascii="Times New Roman"/>
                <w:b w:val="false"/>
                <w:i w:val="false"/>
                <w:color w:val="000000"/>
                <w:sz w:val="20"/>
              </w:rPr>
              <w:t>
</w:t>
            </w:r>
            <w:r>
              <w:rPr>
                <w:rFonts w:ascii="Times New Roman"/>
                <w:b w:val="false"/>
                <w:i w:val="false"/>
                <w:color w:val="000000"/>
                <w:sz w:val="20"/>
              </w:rPr>
              <w:t>5) калия метабисульфит Е 224</w:t>
            </w:r>
            <w:r>
              <w:br/>
            </w:r>
            <w:r>
              <w:rPr>
                <w:rFonts w:ascii="Times New Roman"/>
                <w:b w:val="false"/>
                <w:i w:val="false"/>
                <w:color w:val="000000"/>
                <w:sz w:val="20"/>
              </w:rPr>
              <w:t>
6) калия бисульфит Е 228</w:t>
            </w:r>
          </w:p>
          <w:bookmarkEnd w:id="742"/>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43"/>
          <w:p>
            <w:pPr>
              <w:spacing w:after="20"/>
              <w:ind w:left="20"/>
              <w:jc w:val="both"/>
            </w:pPr>
            <w:r>
              <w:rPr>
                <w:rFonts w:ascii="Times New Roman"/>
                <w:b w:val="false"/>
                <w:i w:val="false"/>
                <w:color w:val="000000"/>
                <w:sz w:val="20"/>
              </w:rPr>
              <w:t>
Пероральное;</w:t>
            </w:r>
            <w:r>
              <w:br/>
            </w:r>
            <w:r>
              <w:rPr>
                <w:rFonts w:ascii="Times New Roman"/>
                <w:b w:val="false"/>
                <w:i w:val="false"/>
                <w:color w:val="000000"/>
                <w:sz w:val="20"/>
              </w:rPr>
              <w:t>
</w:t>
            </w:r>
            <w:r>
              <w:rPr>
                <w:rFonts w:ascii="Times New Roman"/>
                <w:b w:val="false"/>
                <w:i w:val="false"/>
                <w:color w:val="000000"/>
                <w:sz w:val="20"/>
              </w:rPr>
              <w:t>парентеральное;</w:t>
            </w:r>
            <w:r>
              <w:br/>
            </w:r>
            <w:r>
              <w:rPr>
                <w:rFonts w:ascii="Times New Roman"/>
                <w:b w:val="false"/>
                <w:i w:val="false"/>
                <w:color w:val="000000"/>
                <w:sz w:val="20"/>
              </w:rPr>
              <w:t>
ингаляционное</w:t>
            </w:r>
          </w:p>
          <w:bookmarkEnd w:id="743"/>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 аллергические реакции и бронхоспазм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крахмал</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 лицам с аллергическими реакциями на пшеничный крахмал</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крахмал может содержать Глютен (следы)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Ксилитол</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44"/>
          <w:p>
            <w:pPr>
              <w:spacing w:after="20"/>
              <w:ind w:left="20"/>
              <w:jc w:val="both"/>
            </w:pPr>
            <w:r>
              <w:rPr>
                <w:rFonts w:ascii="Times New Roman"/>
                <w:b w:val="false"/>
                <w:i w:val="false"/>
                <w:color w:val="000000"/>
                <w:sz w:val="20"/>
              </w:rPr>
              <w:t>
Умеренное послабляющее действие;</w:t>
            </w:r>
            <w:r>
              <w:br/>
            </w:r>
            <w:r>
              <w:rPr>
                <w:rFonts w:ascii="Times New Roman"/>
                <w:b w:val="false"/>
                <w:i w:val="false"/>
                <w:color w:val="000000"/>
                <w:sz w:val="20"/>
              </w:rPr>
              <w:t>
указывается калорийность ксилитола - 2,4 ккал/г</w:t>
            </w:r>
          </w:p>
          <w:bookmarkEnd w:id="744"/>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4" w:id="745"/>
    <w:p>
      <w:pPr>
        <w:spacing w:after="0"/>
        <w:ind w:left="0"/>
        <w:jc w:val="both"/>
      </w:pPr>
      <w:r>
        <w:rPr>
          <w:rFonts w:ascii="Times New Roman"/>
          <w:b w:val="false"/>
          <w:i w:val="false"/>
          <w:color w:val="000000"/>
          <w:sz w:val="28"/>
        </w:rPr>
        <w:t>
      Используемые сокращения:</w:t>
      </w:r>
    </w:p>
    <w:bookmarkEnd w:id="745"/>
    <w:bookmarkStart w:name="z915" w:id="746"/>
    <w:p>
      <w:pPr>
        <w:spacing w:after="0"/>
        <w:ind w:left="0"/>
        <w:jc w:val="both"/>
      </w:pPr>
      <w:r>
        <w:rPr>
          <w:rFonts w:ascii="Times New Roman"/>
          <w:b w:val="false"/>
          <w:i w:val="false"/>
          <w:color w:val="000000"/>
          <w:sz w:val="28"/>
        </w:rPr>
        <w:t>
      мг – миллиграмм;</w:t>
      </w:r>
    </w:p>
    <w:bookmarkEnd w:id="746"/>
    <w:bookmarkStart w:name="z916" w:id="747"/>
    <w:p>
      <w:pPr>
        <w:spacing w:after="0"/>
        <w:ind w:left="0"/>
        <w:jc w:val="both"/>
      </w:pPr>
      <w:r>
        <w:rPr>
          <w:rFonts w:ascii="Times New Roman"/>
          <w:b w:val="false"/>
          <w:i w:val="false"/>
          <w:color w:val="000000"/>
          <w:sz w:val="28"/>
        </w:rPr>
        <w:t>
      кг – килограмм;</w:t>
      </w:r>
    </w:p>
    <w:bookmarkEnd w:id="747"/>
    <w:bookmarkStart w:name="z917" w:id="748"/>
    <w:p>
      <w:pPr>
        <w:spacing w:after="0"/>
        <w:ind w:left="0"/>
        <w:jc w:val="both"/>
      </w:pPr>
      <w:r>
        <w:rPr>
          <w:rFonts w:ascii="Times New Roman"/>
          <w:b w:val="false"/>
          <w:i w:val="false"/>
          <w:color w:val="000000"/>
          <w:sz w:val="28"/>
        </w:rPr>
        <w:t>
      мкг – микрограмм;</w:t>
      </w:r>
    </w:p>
    <w:bookmarkEnd w:id="748"/>
    <w:bookmarkStart w:name="z918" w:id="749"/>
    <w:p>
      <w:pPr>
        <w:spacing w:after="0"/>
        <w:ind w:left="0"/>
        <w:jc w:val="both"/>
      </w:pPr>
      <w:r>
        <w:rPr>
          <w:rFonts w:ascii="Times New Roman"/>
          <w:b w:val="false"/>
          <w:i w:val="false"/>
          <w:color w:val="000000"/>
          <w:sz w:val="28"/>
        </w:rPr>
        <w:t>
      г – грамм;</w:t>
      </w:r>
    </w:p>
    <w:bookmarkEnd w:id="749"/>
    <w:bookmarkStart w:name="z919" w:id="750"/>
    <w:p>
      <w:pPr>
        <w:spacing w:after="0"/>
        <w:ind w:left="0"/>
        <w:jc w:val="both"/>
      </w:pPr>
      <w:r>
        <w:rPr>
          <w:rFonts w:ascii="Times New Roman"/>
          <w:b w:val="false"/>
          <w:i w:val="false"/>
          <w:color w:val="000000"/>
          <w:sz w:val="28"/>
        </w:rPr>
        <w:t>
      ккал – килокалорий;</w:t>
      </w:r>
    </w:p>
    <w:bookmarkEnd w:id="750"/>
    <w:bookmarkStart w:name="z920" w:id="751"/>
    <w:p>
      <w:pPr>
        <w:spacing w:after="0"/>
        <w:ind w:left="0"/>
        <w:jc w:val="both"/>
      </w:pPr>
      <w:r>
        <w:rPr>
          <w:rFonts w:ascii="Times New Roman"/>
          <w:b w:val="false"/>
          <w:i w:val="false"/>
          <w:color w:val="000000"/>
          <w:sz w:val="28"/>
        </w:rPr>
        <w:t>
      ммоль – милимоль;</w:t>
      </w:r>
    </w:p>
    <w:bookmarkEnd w:id="751"/>
    <w:bookmarkStart w:name="z921" w:id="752"/>
    <w:p>
      <w:pPr>
        <w:spacing w:after="0"/>
        <w:ind w:left="0"/>
        <w:jc w:val="both"/>
      </w:pPr>
      <w:r>
        <w:rPr>
          <w:rFonts w:ascii="Times New Roman"/>
          <w:b w:val="false"/>
          <w:i w:val="false"/>
          <w:color w:val="000000"/>
          <w:sz w:val="28"/>
        </w:rPr>
        <w:t>
      л – литр.</w:t>
      </w:r>
    </w:p>
    <w:bookmarkEnd w:id="752"/>
    <w:bookmarkStart w:name="z922" w:id="753"/>
    <w:p>
      <w:pPr>
        <w:spacing w:after="0"/>
        <w:ind w:left="0"/>
        <w:jc w:val="both"/>
      </w:pPr>
      <w:r>
        <w:rPr>
          <w:rFonts w:ascii="Times New Roman"/>
          <w:b w:val="false"/>
          <w:i w:val="false"/>
          <w:color w:val="000000"/>
          <w:sz w:val="28"/>
        </w:rPr>
        <w:t>
      Примечание:</w:t>
      </w:r>
    </w:p>
    <w:bookmarkEnd w:id="753"/>
    <w:bookmarkStart w:name="z923" w:id="754"/>
    <w:p>
      <w:pPr>
        <w:spacing w:after="0"/>
        <w:ind w:left="0"/>
        <w:jc w:val="both"/>
      </w:pPr>
      <w:r>
        <w:rPr>
          <w:rFonts w:ascii="Times New Roman"/>
          <w:b w:val="false"/>
          <w:i w:val="false"/>
          <w:color w:val="000000"/>
          <w:sz w:val="28"/>
        </w:rPr>
        <w:t>
      * Независимо от количественного содержания вспомогательных веществ, информация, указанная в колонке 5, отражается в инструкции по медицинскому применению.</w:t>
      </w:r>
    </w:p>
    <w:bookmarkEnd w:id="754"/>
    <w:bookmarkStart w:name="z924" w:id="755"/>
    <w:p>
      <w:pPr>
        <w:spacing w:after="0"/>
        <w:ind w:left="0"/>
        <w:jc w:val="both"/>
      </w:pPr>
      <w:r>
        <w:rPr>
          <w:rFonts w:ascii="Times New Roman"/>
          <w:b w:val="false"/>
          <w:i w:val="false"/>
          <w:color w:val="000000"/>
          <w:sz w:val="28"/>
        </w:rPr>
        <w:t>
      ** Информация, указанная в колонке 6, предназначена для экспертов при проведении специализированной экспертизы лекарственного средства.</w:t>
      </w:r>
    </w:p>
    <w:bookmarkEnd w:id="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экспертизы</w:t>
            </w:r>
            <w:r>
              <w:br/>
            </w:r>
            <w:r>
              <w:rPr>
                <w:rFonts w:ascii="Times New Roman"/>
                <w:b w:val="false"/>
                <w:i w:val="false"/>
                <w:color w:val="000000"/>
                <w:sz w:val="20"/>
              </w:rPr>
              <w:t>лекарственных средств</w:t>
            </w:r>
          </w:p>
        </w:tc>
      </w:tr>
    </w:tbl>
    <w:bookmarkStart w:name="z926" w:id="756"/>
    <w:p>
      <w:pPr>
        <w:spacing w:after="0"/>
        <w:ind w:left="0"/>
        <w:jc w:val="left"/>
      </w:pPr>
      <w:r>
        <w:rPr>
          <w:rFonts w:ascii="Times New Roman"/>
          <w:b/>
          <w:i w:val="false"/>
          <w:color w:val="000000"/>
        </w:rPr>
        <w:t xml:space="preserve"> Перечень изменений, вносимых в регистрационное досье лекарственного средства</w:t>
      </w:r>
    </w:p>
    <w:bookmarkEnd w:id="756"/>
    <w:bookmarkStart w:name="z927" w:id="757"/>
    <w:p>
      <w:pPr>
        <w:spacing w:after="0"/>
        <w:ind w:left="0"/>
        <w:jc w:val="both"/>
      </w:pPr>
      <w:r>
        <w:rPr>
          <w:rFonts w:ascii="Times New Roman"/>
          <w:b w:val="false"/>
          <w:i w:val="false"/>
          <w:color w:val="000000"/>
          <w:sz w:val="28"/>
        </w:rPr>
        <w:t>
      А. Административные изменения</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8385"/>
        <w:gridCol w:w="669"/>
        <w:gridCol w:w="1727"/>
        <w:gridCol w:w="5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названия и (или) адреса держателя регистрационного удостоверения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Держатель регистрационного удостоверения не меняется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Смена держателя регистрационного удостоверения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5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Держателем регистрационного удостоверения является юридическое лицо.</w:t>
            </w:r>
          </w:p>
          <w:bookmarkEnd w:id="75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5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Документ от соответствующего уполномоченного органа (например, налогового органа), в котором указано новое название или адрес.</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 Краткая характеристика системы фармаконадзора от нового держателя регистрационного удостоверения (ДРУ) должна включать следующие элементы:</w:t>
            </w:r>
            <w:r>
              <w:br/>
            </w:r>
            <w:r>
              <w:rPr>
                <w:rFonts w:ascii="Times New Roman"/>
                <w:b w:val="false"/>
                <w:i w:val="false"/>
                <w:color w:val="000000"/>
                <w:sz w:val="20"/>
              </w:rPr>
              <w:t>
</w:t>
            </w:r>
            <w:r>
              <w:rPr>
                <w:rFonts w:ascii="Times New Roman"/>
                <w:b w:val="false"/>
                <w:i w:val="false"/>
                <w:color w:val="000000"/>
                <w:sz w:val="20"/>
              </w:rPr>
              <w:t>- информация о том,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0"/>
              </w:rPr>
              <w:t>
</w:t>
            </w:r>
            <w:r>
              <w:rPr>
                <w:rFonts w:ascii="Times New Roman"/>
                <w:b w:val="false"/>
                <w:i w:val="false"/>
                <w:color w:val="000000"/>
                <w:sz w:val="20"/>
              </w:rPr>
              <w:t>- контактные данные ответственного лица за глобальный фармаконадзор;</w:t>
            </w:r>
            <w:r>
              <w:br/>
            </w:r>
            <w:r>
              <w:rPr>
                <w:rFonts w:ascii="Times New Roman"/>
                <w:b w:val="false"/>
                <w:i w:val="false"/>
                <w:color w:val="000000"/>
                <w:sz w:val="20"/>
              </w:rPr>
              <w:t>
</w:t>
            </w:r>
            <w:r>
              <w:rPr>
                <w:rFonts w:ascii="Times New Roman"/>
                <w:b w:val="false"/>
                <w:i w:val="false"/>
                <w:color w:val="000000"/>
                <w:sz w:val="20"/>
              </w:rPr>
              <w:t>-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w:t>
            </w:r>
            <w:r>
              <w:rPr>
                <w:rFonts w:ascii="Times New Roman"/>
                <w:b w:val="false"/>
                <w:i w:val="false"/>
                <w:color w:val="000000"/>
                <w:sz w:val="20"/>
              </w:rPr>
              <w:t>- ссылка на место (адрес), где хранится мастер-файл системы фармаконадзора.</w:t>
            </w:r>
            <w:r>
              <w:br/>
            </w:r>
            <w:r>
              <w:rPr>
                <w:rFonts w:ascii="Times New Roman"/>
                <w:b w:val="false"/>
                <w:i w:val="false"/>
                <w:color w:val="000000"/>
                <w:sz w:val="20"/>
              </w:rPr>
              <w:t>
4. Договорные взаимоотношения между производителем и ДРУ на право осуществления деятельности по фармаконадзору.</w:t>
            </w:r>
          </w:p>
          <w:bookmarkEnd w:id="75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 Изменение (торгового) наименования лекарственного препарата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Лекарственные препараты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6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Следует избегать путаницы с названиями существующих медицинских препаратов или же с Международным непатентованным названием МНН, если же наименование общепринятое, изменение должно быть произведено в следующем порядке: от общепринятого названия к фармакопейному или к МНН</w:t>
            </w:r>
          </w:p>
          <w:bookmarkEnd w:id="76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6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Мотивированное обоснование необходимости изменения названия препарата.</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 Копия документа, выданного компетентными органами страны-производителя, который удостоверяет изменение его названия.</w:t>
            </w:r>
            <w:r>
              <w:br/>
            </w:r>
            <w:r>
              <w:rPr>
                <w:rFonts w:ascii="Times New Roman"/>
                <w:b w:val="false"/>
                <w:i w:val="false"/>
                <w:color w:val="000000"/>
                <w:sz w:val="20"/>
              </w:rPr>
              <w:t>
</w:t>
            </w:r>
            <w:r>
              <w:rPr>
                <w:rFonts w:ascii="Times New Roman"/>
                <w:b w:val="false"/>
                <w:i w:val="false"/>
                <w:color w:val="000000"/>
                <w:sz w:val="20"/>
              </w:rPr>
              <w:t>4. Подписанная декларация о том, что место, способ, состав, нормативный документ, регламентирующий качество препарата остались без изменения.</w:t>
            </w:r>
            <w:r>
              <w:br/>
            </w:r>
            <w:r>
              <w:rPr>
                <w:rFonts w:ascii="Times New Roman"/>
                <w:b w:val="false"/>
                <w:i w:val="false"/>
                <w:color w:val="000000"/>
                <w:sz w:val="20"/>
              </w:rPr>
              <w:t>
5. Ведомость изменений к утвержденному нормативному документу по контролю качества и безопасности ЛС.</w:t>
            </w:r>
          </w:p>
          <w:bookmarkEnd w:id="76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Изменение наименования активной фармацевтической субстанции или вспомогательного вещества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6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Фармацевтическая субстанция/вспомогательное вещество не изменяется.</w:t>
            </w:r>
          </w:p>
          <w:bookmarkEnd w:id="76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6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r>
              <w:br/>
            </w:r>
            <w:r>
              <w:rPr>
                <w:rFonts w:ascii="Times New Roman"/>
                <w:b w:val="false"/>
                <w:i w:val="false"/>
                <w:color w:val="000000"/>
                <w:sz w:val="20"/>
              </w:rPr>
              <w:t>
2. Пересмотренная информация о лекарственном препарате.</w:t>
            </w:r>
          </w:p>
          <w:bookmarkEnd w:id="76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 Изменение названия и (или) адреса: производителя (включая, если применимо, площадок по контролю качества), или держателя мастер- файла активной фармацевтической субстанции (далее-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Ph. Eur., или производителя нового вспомогательного вещества (если указано в техническом досье)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6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Производственная площадка и ни одна из производственных операций не изменяется.</w:t>
            </w:r>
          </w:p>
          <w:bookmarkEnd w:id="76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6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Официальный документ от уполномоченного органа (например, налогового органа), в котором указано новое название и (или) адрес.</w:t>
            </w:r>
            <w:r>
              <w:br/>
            </w:r>
            <w:r>
              <w:rPr>
                <w:rFonts w:ascii="Times New Roman"/>
                <w:b w:val="false"/>
                <w:i w:val="false"/>
                <w:color w:val="000000"/>
                <w:sz w:val="20"/>
              </w:rPr>
              <w:t>
</w:t>
            </w:r>
            <w:r>
              <w:rPr>
                <w:rFonts w:ascii="Times New Roman"/>
                <w:b w:val="false"/>
                <w:i w:val="false"/>
                <w:color w:val="000000"/>
                <w:sz w:val="20"/>
              </w:rPr>
              <w:t>2. Поправка к соответствующему(им) разделу(ам) досье.</w:t>
            </w:r>
            <w:r>
              <w:br/>
            </w:r>
            <w:r>
              <w:rPr>
                <w:rFonts w:ascii="Times New Roman"/>
                <w:b w:val="false"/>
                <w:i w:val="false"/>
                <w:color w:val="000000"/>
                <w:sz w:val="20"/>
              </w:rPr>
              <w:t>
3. При изменении названия держателя МФАФС — обновленное разрешение на доступ.</w:t>
            </w:r>
          </w:p>
          <w:bookmarkEnd w:id="76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5 Изменение названия и (или) адреса производителя лекарственного препарата, включая выпускающие площадки и площадки по контролю качества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Действия, за которые отвечает производитель (импортер), включают выпуск серий</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Действия, за которые отвечает производитель/импортер, не включают выпуск серий</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6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bookmarkEnd w:id="76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6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r>
              <w:br/>
            </w:r>
            <w:r>
              <w:rPr>
                <w:rFonts w:ascii="Times New Roman"/>
                <w:b w:val="false"/>
                <w:i w:val="false"/>
                <w:color w:val="000000"/>
                <w:sz w:val="20"/>
              </w:rPr>
              <w:t>
</w:t>
            </w:r>
            <w:r>
              <w:rPr>
                <w:rFonts w:ascii="Times New Roman"/>
                <w:b w:val="false"/>
                <w:i w:val="false"/>
                <w:color w:val="000000"/>
                <w:sz w:val="20"/>
              </w:rPr>
              <w:t>2. Если применимо, поправка к соответствующему(им) разделу(ам) досье, включая пересмотренную информацию о лекарственном препарате.</w:t>
            </w:r>
            <w:r>
              <w:br/>
            </w:r>
            <w:r>
              <w:rPr>
                <w:rFonts w:ascii="Times New Roman"/>
                <w:b w:val="false"/>
                <w:i w:val="false"/>
                <w:color w:val="000000"/>
                <w:sz w:val="20"/>
              </w:rPr>
              <w:t>
3. Обновленная краткая характеристика лекарственного препарата, инструкция по медицинскому применению (листок-вкладыш), маркировка.</w:t>
            </w:r>
          </w:p>
          <w:bookmarkEnd w:id="767"/>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кода анатомо-терапевтическо-химической (далее - АТХ) классификации</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6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вследствие утверждения или изменения ВОЗ кода АТХ.</w:t>
            </w:r>
          </w:p>
          <w:bookmarkEnd w:id="76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6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Свидетельство ВОЗ об утверждении или копия перечня кодов АТХ.</w:t>
            </w:r>
            <w:r>
              <w:br/>
            </w: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w:t>
            </w:r>
          </w:p>
          <w:bookmarkEnd w:id="769"/>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7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Остается не менее одной ранее одобренной производственной площадки/производителя, осуществляющих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r>
              <w:br/>
            </w:r>
            <w:r>
              <w:rPr>
                <w:rFonts w:ascii="Times New Roman"/>
                <w:b w:val="false"/>
                <w:i w:val="false"/>
                <w:color w:val="000000"/>
                <w:sz w:val="20"/>
              </w:rPr>
              <w:t>
2. Исключение не является следствием критических недостатков производства.</w:t>
            </w:r>
          </w:p>
          <w:bookmarkEnd w:id="77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7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r>
              <w:br/>
            </w:r>
            <w:r>
              <w:rPr>
                <w:rFonts w:ascii="Times New Roman"/>
                <w:b w:val="false"/>
                <w:i w:val="false"/>
                <w:color w:val="000000"/>
                <w:sz w:val="20"/>
              </w:rPr>
              <w:t>
2. Поправка к соответствующему(им) разделу(ам) досье, включая пересмотренную информацию о лекарственном препарате.</w:t>
            </w:r>
          </w:p>
          <w:bookmarkEnd w:id="77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7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bookmarkEnd w:id="772"/>
        </w:tc>
      </w:tr>
    </w:tbl>
    <w:bookmarkStart w:name="z962" w:id="773"/>
    <w:p>
      <w:pPr>
        <w:spacing w:after="0"/>
        <w:ind w:left="0"/>
        <w:jc w:val="both"/>
      </w:pPr>
      <w:r>
        <w:rPr>
          <w:rFonts w:ascii="Times New Roman"/>
          <w:b w:val="false"/>
          <w:i w:val="false"/>
          <w:color w:val="000000"/>
          <w:sz w:val="28"/>
        </w:rPr>
        <w:t>
      Б. Изменения качества</w:t>
      </w:r>
    </w:p>
    <w:bookmarkEnd w:id="773"/>
    <w:bookmarkStart w:name="z963" w:id="774"/>
    <w:p>
      <w:pPr>
        <w:spacing w:after="0"/>
        <w:ind w:left="0"/>
        <w:jc w:val="both"/>
      </w:pPr>
      <w:r>
        <w:rPr>
          <w:rFonts w:ascii="Times New Roman"/>
          <w:b w:val="false"/>
          <w:i w:val="false"/>
          <w:color w:val="000000"/>
          <w:sz w:val="28"/>
        </w:rPr>
        <w:t>
      Б.I Активная фармацевтическая субстанция</w:t>
      </w:r>
    </w:p>
    <w:bookmarkEnd w:id="774"/>
    <w:bookmarkStart w:name="z964" w:id="775"/>
    <w:p>
      <w:pPr>
        <w:spacing w:after="0"/>
        <w:ind w:left="0"/>
        <w:jc w:val="both"/>
      </w:pPr>
      <w:r>
        <w:rPr>
          <w:rFonts w:ascii="Times New Roman"/>
          <w:b w:val="false"/>
          <w:i w:val="false"/>
          <w:color w:val="000000"/>
          <w:sz w:val="28"/>
        </w:rPr>
        <w:t>
      Б.I. а) Производство</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0"/>
        <w:gridCol w:w="3049"/>
        <w:gridCol w:w="3050"/>
        <w:gridCol w:w="561"/>
      </w:tblGrid>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(АФС)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Фармакопее.</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Предлагаемый производитель принадлежит к той же фармацевтической группе, что и одобренный производитель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нового производителя активной фармацевтической субстанции, обоснованной МФАФС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Новый производитель материала, требующего оценки вирусной безопасности и (или) риска Трансмиссивной губчатой энцефалопатии (далее – ТГЭ)</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Внесение новой площадки по микронизации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 иммунологический/ иммуно-химический метод</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Новая площадка по хранению главного банка клеток и (или) рабочих банков клеток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7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r>
              <w:br/>
            </w:r>
            <w:r>
              <w:rPr>
                <w:rFonts w:ascii="Times New Roman"/>
                <w:b w:val="false"/>
                <w:i w:val="false"/>
                <w:color w:val="000000"/>
                <w:sz w:val="20"/>
              </w:rPr>
              <w:t>
</w:t>
            </w:r>
            <w:r>
              <w:rPr>
                <w:rFonts w:ascii="Times New Roman"/>
                <w:b w:val="false"/>
                <w:i w:val="false"/>
                <w:color w:val="000000"/>
                <w:sz w:val="20"/>
              </w:rPr>
              <w:t>2. Активная фармацевтическая субстанция не является биологической/ иммунологической или стерильной.</w:t>
            </w:r>
            <w:r>
              <w:br/>
            </w:r>
            <w:r>
              <w:rPr>
                <w:rFonts w:ascii="Times New Roman"/>
                <w:b w:val="false"/>
                <w:i w:val="false"/>
                <w:color w:val="000000"/>
                <w:sz w:val="20"/>
              </w:rPr>
              <w:t>
</w:t>
            </w:r>
            <w:r>
              <w:rPr>
                <w:rFonts w:ascii="Times New Roman"/>
                <w:b w:val="false"/>
                <w:i w:val="false"/>
                <w:color w:val="000000"/>
                <w:sz w:val="20"/>
              </w:rP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4. Трансфер метода со старой на новую площадку произведен успешно.</w:t>
            </w:r>
            <w:r>
              <w:br/>
            </w:r>
            <w:r>
              <w:rPr>
                <w:rFonts w:ascii="Times New Roman"/>
                <w:b w:val="false"/>
                <w:i w:val="false"/>
                <w:color w:val="000000"/>
                <w:sz w:val="20"/>
              </w:rPr>
              <w:t>
5. Спецификация на размер частиц активной фармацевтической субстанции и соответствующий аналитический метод не изменяются.</w:t>
            </w:r>
          </w:p>
          <w:bookmarkEnd w:id="7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7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Если применимо,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r>
              <w:br/>
            </w:r>
            <w:r>
              <w:rPr>
                <w:rFonts w:ascii="Times New Roman"/>
                <w:b w:val="false"/>
                <w:i w:val="false"/>
                <w:color w:val="000000"/>
                <w:sz w:val="20"/>
              </w:rPr>
              <w:t>
</w:t>
            </w:r>
            <w:r>
              <w:rPr>
                <w:rFonts w:ascii="Times New Roman"/>
                <w:b w:val="false"/>
                <w:i w:val="false"/>
                <w:color w:val="000000"/>
                <w:sz w:val="20"/>
              </w:rPr>
              <w:t>3. 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r>
              <w:br/>
            </w:r>
            <w:r>
              <w:rPr>
                <w:rFonts w:ascii="Times New Roman"/>
                <w:b w:val="false"/>
                <w:i w:val="false"/>
                <w:color w:val="000000"/>
                <w:sz w:val="20"/>
              </w:rPr>
              <w:t>
</w:t>
            </w:r>
            <w:r>
              <w:rPr>
                <w:rFonts w:ascii="Times New Roman"/>
                <w:b w:val="false"/>
                <w:i w:val="false"/>
                <w:color w:val="000000"/>
                <w:sz w:val="20"/>
              </w:rP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r>
              <w:br/>
            </w:r>
            <w:r>
              <w:rPr>
                <w:rFonts w:ascii="Times New Roman"/>
                <w:b w:val="false"/>
                <w:i w:val="false"/>
                <w:color w:val="000000"/>
                <w:sz w:val="20"/>
              </w:rPr>
              <w:t>
</w:t>
            </w:r>
            <w:r>
              <w:rPr>
                <w:rFonts w:ascii="Times New Roman"/>
                <w:b w:val="false"/>
                <w:i w:val="false"/>
                <w:color w:val="000000"/>
                <w:sz w:val="20"/>
              </w:rP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w:t>
            </w:r>
            <w:r>
              <w:rPr>
                <w:rFonts w:ascii="Times New Roman"/>
                <w:b w:val="false"/>
                <w:i w:val="false"/>
                <w:color w:val="000000"/>
                <w:sz w:val="20"/>
              </w:rPr>
              <w:t>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r>
              <w:br/>
            </w:r>
            <w:r>
              <w:rPr>
                <w:rFonts w:ascii="Times New Roman"/>
                <w:b w:val="false"/>
                <w:i w:val="false"/>
                <w:color w:val="000000"/>
                <w:sz w:val="20"/>
              </w:rPr>
              <w:t>
9. Сравнительные данные (в форме таблицы) способов синтеза и спецификации качества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предлагаемого и утвержденного производителя</w:t>
            </w:r>
          </w:p>
          <w:bookmarkEnd w:id="777"/>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Изменения процесса производства активной фармацевтической субстанции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Незначимое изменение процесса производства активной фармацевтической субстанции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Значимое изменение процесса производства активной фармацевтической субстанции, которое может оказать существенное влияние на качество, безопасность или эффективность лекарственного препарата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препарата и не связано с протоколом</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растительный лекарственный препарат, а именно: географический источник, способ производства или приготовления</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Незначимое изменение закрытой части МФАФС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7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Нежелательное изменение качественного или количественного профиля примесей или физико-химических свойств отсутствует.</w:t>
            </w:r>
            <w:r>
              <w:br/>
            </w:r>
            <w:r>
              <w:rPr>
                <w:rFonts w:ascii="Times New Roman"/>
                <w:b w:val="false"/>
                <w:i w:val="false"/>
                <w:color w:val="000000"/>
                <w:sz w:val="20"/>
              </w:rPr>
              <w:t>
</w:t>
            </w:r>
            <w:r>
              <w:rPr>
                <w:rFonts w:ascii="Times New Roman"/>
                <w:b w:val="false"/>
                <w:i w:val="false"/>
                <w:color w:val="000000"/>
                <w:sz w:val="20"/>
              </w:rP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r>
              <w:br/>
            </w:r>
            <w:r>
              <w:rPr>
                <w:rFonts w:ascii="Times New Roman"/>
                <w:b w:val="false"/>
                <w:i w:val="false"/>
                <w:color w:val="000000"/>
                <w:sz w:val="20"/>
              </w:rPr>
              <w:t>
</w:t>
            </w:r>
            <w:r>
              <w:rPr>
                <w:rFonts w:ascii="Times New Roman"/>
                <w:b w:val="false"/>
                <w:i w:val="false"/>
                <w:color w:val="000000"/>
                <w:sz w:val="20"/>
              </w:rPr>
              <w:t>3. Спецификации активной фармацевтической субстанции 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4. Изменение полностью описывается в открытой части (части "заявителя") МФАФС (если применимо).</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 не является биологической/ иммунологической субстанцией.</w:t>
            </w:r>
            <w:r>
              <w:br/>
            </w:r>
            <w:r>
              <w:rPr>
                <w:rFonts w:ascii="Times New Roman"/>
                <w:b w:val="false"/>
                <w:i w:val="false"/>
                <w:color w:val="000000"/>
                <w:sz w:val="20"/>
              </w:rPr>
              <w:t>
</w:t>
            </w:r>
            <w:r>
              <w:rPr>
                <w:rFonts w:ascii="Times New Roman"/>
                <w:b w:val="false"/>
                <w:i w:val="false"/>
                <w:color w:val="000000"/>
                <w:sz w:val="20"/>
              </w:rPr>
              <w:t>6. Изменение не затрагивает географический источник, способ производства или приготовления лекарственного растительного препарата.</w:t>
            </w:r>
            <w:r>
              <w:br/>
            </w:r>
            <w:r>
              <w:rPr>
                <w:rFonts w:ascii="Times New Roman"/>
                <w:b w:val="false"/>
                <w:i w:val="false"/>
                <w:color w:val="000000"/>
                <w:sz w:val="20"/>
              </w:rPr>
              <w:t>
7. Изменение не затрагивает закрытой части МФАФС.</w:t>
            </w:r>
          </w:p>
          <w:bookmarkEnd w:id="77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7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прямое сравнение текущего и нового процессов.</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активной фармацевтической субстанции.</w:t>
            </w:r>
            <w:r>
              <w:br/>
            </w:r>
            <w:r>
              <w:rPr>
                <w:rFonts w:ascii="Times New Roman"/>
                <w:b w:val="false"/>
                <w:i w:val="false"/>
                <w:color w:val="000000"/>
                <w:sz w:val="20"/>
              </w:rPr>
              <w:t>
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bookmarkEnd w:id="779"/>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Б.I.а.2.б)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Увеличение размера серии вплоть до 10 раз по сравнению с зарегистрированным размером</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10-кратное разукрупнение</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биологической/иммунологической активной фармацевтической субстанции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Увеличение размера серии более 10 раз по сравнению с зарегистрированным размером</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8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r>
              <w:br/>
            </w:r>
            <w:r>
              <w:rPr>
                <w:rFonts w:ascii="Times New Roman"/>
                <w:b w:val="false"/>
                <w:i w:val="false"/>
                <w:color w:val="000000"/>
                <w:sz w:val="20"/>
              </w:rPr>
              <w:t>
</w:t>
            </w:r>
            <w:r>
              <w:rPr>
                <w:rFonts w:ascii="Times New Roman"/>
                <w:b w:val="false"/>
                <w:i w:val="false"/>
                <w:color w:val="000000"/>
                <w:sz w:val="20"/>
              </w:rPr>
              <w:t>2. Необходимо представить результаты испытаний согласно спецификациям не менее двух серий предлагаемого размера серии.</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биологическим/иммунологическим лекарственным препаратом.</w:t>
            </w:r>
            <w:r>
              <w:br/>
            </w:r>
            <w:r>
              <w:rPr>
                <w:rFonts w:ascii="Times New Roman"/>
                <w:b w:val="false"/>
                <w:i w:val="false"/>
                <w:color w:val="000000"/>
                <w:sz w:val="20"/>
              </w:rPr>
              <w:t>
</w:t>
            </w:r>
            <w:r>
              <w:rPr>
                <w:rFonts w:ascii="Times New Roman"/>
                <w:b w:val="false"/>
                <w:i w:val="false"/>
                <w:color w:val="000000"/>
                <w:sz w:val="20"/>
              </w:rPr>
              <w:t>4. Изменение не влияет нежелательным образом на воспроизводимость процесса.</w:t>
            </w:r>
            <w:r>
              <w:br/>
            </w:r>
            <w:r>
              <w:rPr>
                <w:rFonts w:ascii="Times New Roman"/>
                <w:b w:val="false"/>
                <w:i w:val="false"/>
                <w:color w:val="000000"/>
                <w:sz w:val="20"/>
              </w:rPr>
              <w:t>
</w:t>
            </w:r>
            <w:r>
              <w:rPr>
                <w:rFonts w:ascii="Times New Roman"/>
                <w:b w:val="false"/>
                <w:i w:val="false"/>
                <w:color w:val="000000"/>
                <w:sz w:val="20"/>
              </w:rPr>
              <w:t>5. Изменение не должно быть следствием непредвиденных ситуаций, возникших в ходе производства, или нарушения стабильности.</w:t>
            </w:r>
            <w:r>
              <w:br/>
            </w:r>
            <w:r>
              <w:rPr>
                <w:rFonts w:ascii="Times New Roman"/>
                <w:b w:val="false"/>
                <w:i w:val="false"/>
                <w:color w:val="000000"/>
                <w:sz w:val="20"/>
              </w:rPr>
              <w:t>
</w:t>
            </w:r>
            <w:r>
              <w:rPr>
                <w:rFonts w:ascii="Times New Roman"/>
                <w:b w:val="false"/>
                <w:i w:val="false"/>
                <w:color w:val="000000"/>
                <w:sz w:val="20"/>
              </w:rPr>
              <w:t>6. Спецификации активной фармацевтической субстанции/промежуточных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7. Активная фармацевтическая субстанция не является стерильной.</w:t>
            </w:r>
            <w:r>
              <w:br/>
            </w:r>
            <w:r>
              <w:rPr>
                <w:rFonts w:ascii="Times New Roman"/>
                <w:b w:val="false"/>
                <w:i w:val="false"/>
                <w:color w:val="000000"/>
                <w:sz w:val="20"/>
              </w:rPr>
              <w:t>
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bookmarkEnd w:id="7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8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Номера серий испытанных серий имеют предлагаемый размер серии.</w:t>
            </w:r>
            <w:r>
              <w:br/>
            </w: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4. Копии одобренных спецификаций активной фармацевтической субстанции (и промежуточных продуктов, если применимо).</w:t>
            </w:r>
            <w:r>
              <w:br/>
            </w:r>
            <w:r>
              <w:rPr>
                <w:rFonts w:ascii="Times New Roman"/>
                <w:b w:val="false"/>
                <w:i w:val="false"/>
                <w:color w:val="000000"/>
                <w:sz w:val="20"/>
              </w:rPr>
              <w:t>
5. 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
          <w:bookmarkEnd w:id="781"/>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внутрипроизводственных испытаний или критериев приемлемости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незначимого внутрипроизводственного испытания</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внутрипроизводственного испытания, которое может существенно повлиять на совокупное качество активной фармацевтической субстанции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8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действующих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bookmarkEnd w:id="7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8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w:t>
            </w:r>
            <w:r>
              <w:br/>
            </w:r>
            <w:r>
              <w:rPr>
                <w:rFonts w:ascii="Times New Roman"/>
                <w:b w:val="false"/>
                <w:i w:val="false"/>
                <w:color w:val="000000"/>
                <w:sz w:val="20"/>
              </w:rPr>
              <w:t>
</w:t>
            </w:r>
            <w:r>
              <w:rPr>
                <w:rFonts w:ascii="Times New Roman"/>
                <w:b w:val="false"/>
                <w:i w:val="false"/>
                <w:color w:val="000000"/>
                <w:sz w:val="20"/>
              </w:rPr>
              <w:t>3. Подробное описание нового нефармакопейной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r>
              <w:br/>
            </w:r>
            <w:r>
              <w:rPr>
                <w:rFonts w:ascii="Times New Roman"/>
                <w:b w:val="false"/>
                <w:i w:val="false"/>
                <w:color w:val="000000"/>
                <w:sz w:val="20"/>
              </w:rPr>
              <w:t>
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bookmarkEnd w:id="783"/>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Изменение активной фармацевтической субстанции сезонной, препандемической или пандемической вакцины для профилактики гриппа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штамма(ов) сезонной, препандемической или пандемической вакцины для профилактики гриппа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016" w:id="784"/>
    <w:p>
      <w:pPr>
        <w:spacing w:after="0"/>
        <w:ind w:left="0"/>
        <w:jc w:val="both"/>
      </w:pPr>
      <w:r>
        <w:rPr>
          <w:rFonts w:ascii="Times New Roman"/>
          <w:b w:val="false"/>
          <w:i w:val="false"/>
          <w:color w:val="000000"/>
          <w:sz w:val="28"/>
        </w:rPr>
        <w:t>
      Б.I. б) Контроль качества активной фармацевтической субстанции</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7"/>
        <w:gridCol w:w="2876"/>
        <w:gridCol w:w="3464"/>
        <w:gridCol w:w="853"/>
      </w:tblGrid>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Изменение параметров спецификации и (или)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 лекарственных препаратов, подлежащих выпуску серий официальным контрольным органом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незначительного параметра спецификации (например, исключение устаревшего параметра)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активной фармацевтической субстанции и (или) лекарственного препарата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выходящее за одобренный диапазон критериев приемлемости спецификаций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Расширение одобренных критериев приемлемости спецификации на исходные материалы/промежуточные продукты, которые существенно влияют на совокупное качество активной фармацевтической субстанции и (или) лекарственного препарата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или фармакопеи третьей страны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8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Фармакопее Республики Казахстан, контроль любой новой примеси должен соответствовать Государственной Фармакопее Республики Казахстан.</w:t>
            </w:r>
            <w:r>
              <w:br/>
            </w:r>
            <w:r>
              <w:rPr>
                <w:rFonts w:ascii="Times New Roman"/>
                <w:b w:val="false"/>
                <w:i w:val="false"/>
                <w:color w:val="000000"/>
                <w:sz w:val="20"/>
              </w:rPr>
              <w:t>
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
          <w:bookmarkEnd w:id="78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8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bookmarkEnd w:id="786"/>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Изменение аналитической методики активной фармацевтической субстанции или исходного материала/промежуточного продукта/ реактива, используемых в процессе производства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активной фармацевтической субстанции или исходного материала/промежуточного продукта/ реактива, если альтернативная ей аналитическая методика уже одобрена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Существенное изменение или замена биологического/иммунологического/иммунохимического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78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Проведена необходимая валидация,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6. Активная фармацевтическая субстанция не является биологической/ иммунологической.</w:t>
            </w:r>
            <w:r>
              <w:br/>
            </w:r>
            <w:r>
              <w:rPr>
                <w:rFonts w:ascii="Times New Roman"/>
                <w:b w:val="false"/>
                <w:i w:val="false"/>
                <w:color w:val="000000"/>
                <w:sz w:val="20"/>
              </w:rPr>
              <w:t>
7. Альтернативная аналитическая методика для параметра спецификации уже одобрена, при этом такая методика не была включена посредством IA-уведомления.</w:t>
            </w:r>
          </w:p>
          <w:bookmarkEnd w:id="78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78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 пересмотренные спецификации на примеси (если применимо).</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что текущее и предлагаемое испытание эквивалентны. Настоящее требование не применяется, если добавляется новая аналитическая методика.</w:t>
            </w:r>
          </w:p>
          <w:bookmarkEnd w:id="788"/>
        </w:tc>
      </w:tr>
    </w:tbl>
    <w:bookmarkStart w:name="z1041" w:id="789"/>
    <w:p>
      <w:pPr>
        <w:spacing w:after="0"/>
        <w:ind w:left="0"/>
        <w:jc w:val="both"/>
      </w:pPr>
      <w:r>
        <w:rPr>
          <w:rFonts w:ascii="Times New Roman"/>
          <w:b w:val="false"/>
          <w:i w:val="false"/>
          <w:color w:val="000000"/>
          <w:sz w:val="28"/>
        </w:rPr>
        <w:t>
      Б.I. в) Упаковочно-укупорочная система</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2970"/>
        <w:gridCol w:w="3733"/>
        <w:gridCol w:w="1107"/>
      </w:tblGrid>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Изменение первичной упаковки активной фармацевтической субстанции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(или) количественный состав</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Качественный и (или) количественный состав для стерильных или незамороженных биологических/иммунологических активных фармацевтических субстанций</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Жидкие активные фармацевтические субстанции (нестерильные)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79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По соответствующим свойствам предлагаемый упаковочный материал должен, по меньшей мере, быть эквивалентным одобренному.</w:t>
            </w:r>
            <w:r>
              <w:br/>
            </w:r>
            <w:r>
              <w:rPr>
                <w:rFonts w:ascii="Times New Roman"/>
                <w:b w:val="false"/>
                <w:i w:val="false"/>
                <w:color w:val="000000"/>
                <w:sz w:val="20"/>
              </w:rPr>
              <w:t>
</w:t>
            </w:r>
            <w:r>
              <w:rPr>
                <w:rFonts w:ascii="Times New Roman"/>
                <w:b w:val="false"/>
                <w:i w:val="false"/>
                <w:color w:val="000000"/>
                <w:sz w:val="20"/>
              </w:rPr>
              <w:t>2.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зарегистрированной, то трехмесячные данные по стабильности не требуются.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r>
              <w:br/>
            </w:r>
            <w:r>
              <w:rPr>
                <w:rFonts w:ascii="Times New Roman"/>
                <w:b w:val="false"/>
                <w:i w:val="false"/>
                <w:color w:val="000000"/>
                <w:sz w:val="20"/>
              </w:rPr>
              <w:t>
3. Исключая стерильные, жидкие и биологические/иммунологические активные фармацевтические субстанции.</w:t>
            </w:r>
          </w:p>
          <w:bookmarkEnd w:id="79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79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br/>
            </w:r>
            <w:r>
              <w:rPr>
                <w:rFonts w:ascii="Times New Roman"/>
                <w:b w:val="false"/>
                <w:i w:val="false"/>
                <w:color w:val="000000"/>
                <w:sz w:val="20"/>
              </w:rPr>
              <w:t>
6. Сравнение действующих и предлагаемых спецификаций первичной упаковки (если применимо).</w:t>
            </w:r>
          </w:p>
          <w:bookmarkEnd w:id="791"/>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2 Изменение параметров спецификации и (или) критериев приемлемости первичной упаковки активной фармацевтической субстанции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соответствующему ему метода испытаний</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79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в качестве меры последующего наблюдения.</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7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79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6. Обоснование со стороны держателя РУ или держателя МФАФС соответственно новых параметра спецификации и критериев приемлемости.</w:t>
            </w:r>
          </w:p>
          <w:bookmarkEnd w:id="793"/>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3 Изменение аналитической методики испытания первичной упаковки активной фармацевтической субстанции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добавление или замену)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утверждена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79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Республики Казахстан, проведена необходимая валидация,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испытаний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r>
              <w:br/>
            </w:r>
            <w:r>
              <w:rPr>
                <w:rFonts w:ascii="Times New Roman"/>
                <w:b w:val="false"/>
                <w:i w:val="false"/>
                <w:color w:val="000000"/>
                <w:sz w:val="20"/>
              </w:rPr>
              <w:t>
5. В отношении параметра спецификации сохраняется аналитическая методика, при этом такая методика не была добавлена посредством IA/уведомления.</w:t>
            </w:r>
          </w:p>
          <w:bookmarkEnd w:id="79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79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795"/>
        </w:tc>
      </w:tr>
    </w:tbl>
    <w:bookmarkStart w:name="z1069" w:id="796"/>
    <w:p>
      <w:pPr>
        <w:spacing w:after="0"/>
        <w:ind w:left="0"/>
        <w:jc w:val="both"/>
      </w:pPr>
      <w:r>
        <w:rPr>
          <w:rFonts w:ascii="Times New Roman"/>
          <w:b w:val="false"/>
          <w:i w:val="false"/>
          <w:color w:val="000000"/>
          <w:sz w:val="28"/>
        </w:rPr>
        <w:t>
      Б.I. г) Стабильность</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2"/>
        <w:gridCol w:w="1530"/>
        <w:gridCol w:w="2335"/>
        <w:gridCol w:w="1173"/>
      </w:tblGrid>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 1 Изменение периода повторного испытания/периода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797"/>
          <w:p>
            <w:pPr>
              <w:spacing w:after="20"/>
              <w:ind w:left="20"/>
              <w:jc w:val="both"/>
            </w:pPr>
            <w:r>
              <w:rPr>
                <w:rFonts w:ascii="Times New Roman"/>
                <w:b w:val="false"/>
                <w:i w:val="false"/>
                <w:color w:val="000000"/>
                <w:sz w:val="20"/>
              </w:rPr>
              <w:t>
а) Период повторного испытания/период хранения</w:t>
            </w:r>
            <w:r>
              <w:br/>
            </w:r>
            <w:r>
              <w:rPr>
                <w:rFonts w:ascii="Times New Roman"/>
                <w:b w:val="false"/>
                <w:i w:val="false"/>
                <w:color w:val="000000"/>
                <w:sz w:val="20"/>
              </w:rPr>
              <w:t>
1. Сокращение</w:t>
            </w:r>
          </w:p>
          <w:bookmarkEnd w:id="797"/>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периода повторного испытания путем экстраполяции данных по стабильности, не соответствующей документам Республики Казахстан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Увеличение периода хранения биологической/иммунологической активной фармацевтической субстанции, не соответствующие одобренной программе изучения стабильности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или введение периода повторного испытания/периода хранения, подтвержденного данными естественного хранения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Условия хранения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условий хранения активной фармацевтической субстанции на более строгие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условий хранения активной фармацевтической субстанции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утвержденной программы изучения стабильности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79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являются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79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79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br/>
            </w:r>
            <w:r>
              <w:rPr>
                <w:rFonts w:ascii="Times New Roman"/>
                <w:b w:val="false"/>
                <w:i w:val="false"/>
                <w:color w:val="000000"/>
                <w:sz w:val="20"/>
              </w:rPr>
              <w:t>
</w:t>
            </w:r>
            <w:r>
              <w:rPr>
                <w:rFonts w:ascii="Times New Roman"/>
                <w:b w:val="false"/>
                <w:i w:val="false"/>
                <w:color w:val="000000"/>
                <w:sz w:val="20"/>
              </w:rPr>
              <w:t>2.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активную фармацевтическую субстанцию.</w:t>
            </w:r>
            <w:r>
              <w:br/>
            </w:r>
            <w:r>
              <w:rPr>
                <w:rFonts w:ascii="Times New Roman"/>
                <w:b w:val="false"/>
                <w:i w:val="false"/>
                <w:color w:val="000000"/>
                <w:sz w:val="20"/>
              </w:rPr>
              <w:t>
4. Обоснование предлагаемых изменений.</w:t>
            </w:r>
          </w:p>
          <w:bookmarkEnd w:id="799"/>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повторного испытания не применим к биологическим/иммунологическим активным фармацевтическим субстанциям</w:t>
            </w:r>
          </w:p>
        </w:tc>
      </w:tr>
    </w:tbl>
    <w:bookmarkStart w:name="z1077" w:id="800"/>
    <w:p>
      <w:pPr>
        <w:spacing w:after="0"/>
        <w:ind w:left="0"/>
        <w:jc w:val="both"/>
      </w:pPr>
      <w:r>
        <w:rPr>
          <w:rFonts w:ascii="Times New Roman"/>
          <w:b w:val="false"/>
          <w:i w:val="false"/>
          <w:color w:val="000000"/>
          <w:sz w:val="28"/>
        </w:rPr>
        <w:t>
      Б.I. д) Проектное поле и протокол пострегистрационных изменений</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3"/>
        <w:gridCol w:w="856"/>
        <w:gridCol w:w="4675"/>
        <w:gridCol w:w="1386"/>
      </w:tblGrid>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Введение нового проектного поля или расширение одобренного проектного поля активной фармацевтической субстанции, затрагивающее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операционную единицу процесса производства активной фармацевтической субстанции, включая соответствующие внутрипроизводственные контроли и (или) аналитические методики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исходных материалов/промежуточных продуктов и (или) активной фармацевтической субстанции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0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r>
            <w:r>
              <w:rPr>
                <w:rFonts w:ascii="Times New Roman"/>
                <w:b w:val="false"/>
                <w:i w:val="false"/>
                <w:color w:val="000000"/>
                <w:sz w:val="20"/>
              </w:rPr>
              <w:t>
3. Поправка к соответствующему(им) разделу(ам) досье.</w:t>
            </w:r>
          </w:p>
          <w:bookmarkEnd w:id="801"/>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Введение пострегистрационного протокола управления изменениями, затрагивающими активную фармацевтическую субстанцию</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0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r>
              <w:br/>
            </w: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активную фармацевтическую субстанцию.</w:t>
            </w:r>
            <w:r>
              <w:br/>
            </w:r>
            <w:r>
              <w:rPr>
                <w:rFonts w:ascii="Times New Roman"/>
                <w:b w:val="false"/>
                <w:i w:val="false"/>
                <w:color w:val="000000"/>
                <w:sz w:val="20"/>
              </w:rPr>
              <w:t>
3. Поправка к соответствующему(им) разделу(ам) досье.</w:t>
            </w:r>
          </w:p>
          <w:bookmarkEnd w:id="802"/>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3 Исключение пострегистрационного протокола управления изменениями, затрагивающими активную фармацевтическую субстанцию</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0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bookmarkEnd w:id="80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0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 Поправка к соответствующему(им) разделу(ам) досье.</w:t>
            </w:r>
          </w:p>
          <w:bookmarkEnd w:id="804"/>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4 Изменения утвержденного протокола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0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bookmarkEnd w:id="805"/>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5 Реализация изменений, предусмотренных утвержденным протоколом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0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w:t>
            </w:r>
          </w:p>
          <w:bookmarkEnd w:id="80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0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r>
              <w:br/>
            </w:r>
            <w:r>
              <w:rPr>
                <w:rFonts w:ascii="Times New Roman"/>
                <w:b w:val="false"/>
                <w:i w:val="false"/>
                <w:color w:val="000000"/>
                <w:sz w:val="20"/>
              </w:rPr>
              <w:t>
5. Копия утвержденных спецификаций на активную фармацевтическую субстанцию.</w:t>
            </w:r>
          </w:p>
          <w:bookmarkEnd w:id="807"/>
        </w:tc>
      </w:tr>
    </w:tbl>
    <w:bookmarkStart w:name="z1094" w:id="808"/>
    <w:p>
      <w:pPr>
        <w:spacing w:after="0"/>
        <w:ind w:left="0"/>
        <w:jc w:val="both"/>
      </w:pPr>
      <w:r>
        <w:rPr>
          <w:rFonts w:ascii="Times New Roman"/>
          <w:b w:val="false"/>
          <w:i w:val="false"/>
          <w:color w:val="000000"/>
          <w:sz w:val="28"/>
        </w:rPr>
        <w:t>
      Б.II Лекарственный препарат</w:t>
      </w:r>
    </w:p>
    <w:bookmarkEnd w:id="808"/>
    <w:bookmarkStart w:name="z1095" w:id="809"/>
    <w:p>
      <w:pPr>
        <w:spacing w:after="0"/>
        <w:ind w:left="0"/>
        <w:jc w:val="both"/>
      </w:pPr>
      <w:r>
        <w:rPr>
          <w:rFonts w:ascii="Times New Roman"/>
          <w:b w:val="false"/>
          <w:i w:val="false"/>
          <w:color w:val="000000"/>
          <w:sz w:val="28"/>
        </w:rPr>
        <w:t>
      Б.II. а) Внешний вид и состав</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3739"/>
        <w:gridCol w:w="3740"/>
        <w:gridCol w:w="689"/>
      </w:tblGrid>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Изменения оттисков, гравировки или иных знаков</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рисок/линий разлома, предназначенных для разделения на равные дозы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1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лекарственного препарата на выпуск и на конец срока годности не изменяются (за исключением внешнего вида).</w:t>
            </w:r>
            <w:r>
              <w:br/>
            </w:r>
            <w:r>
              <w:rPr>
                <w:rFonts w:ascii="Times New Roman"/>
                <w:b w:val="false"/>
                <w:i w:val="false"/>
                <w:color w:val="000000"/>
                <w:sz w:val="20"/>
              </w:rPr>
              <w:t>
</w:t>
            </w:r>
            <w:r>
              <w:rPr>
                <w:rFonts w:ascii="Times New Roman"/>
                <w:b w:val="false"/>
                <w:i w:val="false"/>
                <w:color w:val="000000"/>
                <w:sz w:val="20"/>
              </w:rPr>
              <w:t>2. Все чернила должны соответствовать действующему фармацевтическому законодательству.</w:t>
            </w:r>
            <w:r>
              <w:br/>
            </w:r>
            <w:r>
              <w:rPr>
                <w:rFonts w:ascii="Times New Roman"/>
                <w:b w:val="false"/>
                <w:i w:val="false"/>
                <w:color w:val="000000"/>
                <w:sz w:val="20"/>
              </w:rPr>
              <w:t>
</w:t>
            </w:r>
            <w:r>
              <w:rPr>
                <w:rFonts w:ascii="Times New Roman"/>
                <w:b w:val="false"/>
                <w:i w:val="false"/>
                <w:color w:val="000000"/>
                <w:sz w:val="20"/>
              </w:rPr>
              <w:t>3. Риски/линии разлома, не предназначены на разделение на равные дозы.</w:t>
            </w:r>
            <w:r>
              <w:br/>
            </w:r>
            <w:r>
              <w:rPr>
                <w:rFonts w:ascii="Times New Roman"/>
                <w:b w:val="false"/>
                <w:i w:val="false"/>
                <w:color w:val="000000"/>
                <w:sz w:val="20"/>
              </w:rPr>
              <w:t>
4. Знаки лекарственного препарата, используемые для различения дозировок, полностью не удалены.</w:t>
            </w:r>
          </w:p>
          <w:bookmarkEnd w:id="8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1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лекарственного препарата.</w:t>
            </w:r>
            <w:r>
              <w:br/>
            </w:r>
            <w:r>
              <w:rPr>
                <w:rFonts w:ascii="Times New Roman"/>
                <w:b w:val="false"/>
                <w:i w:val="false"/>
                <w:color w:val="000000"/>
                <w:sz w:val="20"/>
              </w:rPr>
              <w:t>
3.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bookmarkEnd w:id="811"/>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2 Изменение формы или размеров лекарственной формы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Таблетки, капсулы, суппозитории и пессарии с немедленным высвобождением</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нового набора для радиофармацевтического лекарственного препарата с другим объемом заполнения</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1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со неизмененным.</w:t>
            </w:r>
            <w:r>
              <w:br/>
            </w:r>
            <w:r>
              <w:rPr>
                <w:rFonts w:ascii="Times New Roman"/>
                <w:b w:val="false"/>
                <w:i w:val="false"/>
                <w:color w:val="000000"/>
                <w:sz w:val="20"/>
              </w:rPr>
              <w:t>
</w:t>
            </w:r>
            <w:r>
              <w:rPr>
                <w:rFonts w:ascii="Times New Roman"/>
                <w:b w:val="false"/>
                <w:i w:val="false"/>
                <w:color w:val="000000"/>
                <w:sz w:val="20"/>
              </w:rPr>
              <w:t>2. Спецификации лекарственного препарата на выпуск и на конец срока годности не изменились (за исключением размеров лекарственной формы).</w:t>
            </w:r>
            <w:r>
              <w:br/>
            </w:r>
            <w:r>
              <w:rPr>
                <w:rFonts w:ascii="Times New Roman"/>
                <w:b w:val="false"/>
                <w:i w:val="false"/>
                <w:color w:val="000000"/>
                <w:sz w:val="20"/>
              </w:rPr>
              <w:t>
</w:t>
            </w:r>
            <w:r>
              <w:rPr>
                <w:rFonts w:ascii="Times New Roman"/>
                <w:b w:val="false"/>
                <w:i w:val="false"/>
                <w:color w:val="000000"/>
                <w:sz w:val="20"/>
              </w:rPr>
              <w:t>3. Качественный и количественный состав и средняя масса не изменились.</w:t>
            </w:r>
            <w:r>
              <w:br/>
            </w:r>
            <w:r>
              <w:rPr>
                <w:rFonts w:ascii="Times New Roman"/>
                <w:b w:val="false"/>
                <w:i w:val="false"/>
                <w:color w:val="000000"/>
                <w:sz w:val="20"/>
              </w:rPr>
              <w:t>
4. Изменение не затрагивает таблетки с риской, предназначенной для разделения лекарственной формы на равные дозы.</w:t>
            </w:r>
          </w:p>
          <w:bookmarkEnd w:id="81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1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 В отношении лекарственных растительных препаратов приемлемы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лекарственного препарата.</w:t>
            </w:r>
            <w:r>
              <w:br/>
            </w:r>
            <w:r>
              <w:rPr>
                <w:rFonts w:ascii="Times New Roman"/>
                <w:b w:val="false"/>
                <w:i w:val="false"/>
                <w:color w:val="000000"/>
                <w:sz w:val="20"/>
              </w:rPr>
              <w:t>
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bookmarkEnd w:id="813"/>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Б.II.а. 2.в), любое изменение "дозировки" лекарственного препарата требует подачи заявления о расширении регистрации.</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3 Изменение состава (вспомогательных веществ) лекарственного препарата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состава вкусовых добавок (ароматизаторов) или красителей</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Добавление, исключение или замена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или уменьшение содержания</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вспомогательные вещества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Любая незначительная коррекция количественного состава вспомогательных веществ лекарственного препарата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затрагивающее биологический/ иммунологический препарат</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ТГЭ</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Изменение, обоснованное результатами исследования биоэквивалентности</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1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функциональных характеристик лекарственной формы, например, времени распадаемости, профиля растворения отсутствуют.</w:t>
            </w:r>
            <w:r>
              <w:br/>
            </w:r>
            <w:r>
              <w:rPr>
                <w:rFonts w:ascii="Times New Roman"/>
                <w:b w:val="false"/>
                <w:i w:val="false"/>
                <w:color w:val="000000"/>
                <w:sz w:val="20"/>
              </w:rPr>
              <w:t>
</w:t>
            </w:r>
            <w:r>
              <w:rPr>
                <w:rFonts w:ascii="Times New Roman"/>
                <w:b w:val="false"/>
                <w:i w:val="false"/>
                <w:color w:val="000000"/>
                <w:sz w:val="20"/>
              </w:rP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в части внешнего вида/запаха/вкуса и, при необходимости, исключено испытание на подлинность.</w:t>
            </w:r>
            <w:r>
              <w:br/>
            </w:r>
            <w:r>
              <w:rPr>
                <w:rFonts w:ascii="Times New Roman"/>
                <w:b w:val="false"/>
                <w:i w:val="false"/>
                <w:color w:val="000000"/>
                <w:sz w:val="20"/>
              </w:rPr>
              <w:t>
</w:t>
            </w:r>
            <w:r>
              <w:rPr>
                <w:rFonts w:ascii="Times New Roman"/>
                <w:b w:val="false"/>
                <w:i w:val="false"/>
                <w:color w:val="000000"/>
                <w:sz w:val="20"/>
              </w:rPr>
              <w:t>4. 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IA типа и уведомления об изменениях IB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r>
              <w:br/>
            </w:r>
            <w:r>
              <w:rPr>
                <w:rFonts w:ascii="Times New Roman"/>
                <w:b w:val="false"/>
                <w:i w:val="false"/>
                <w:color w:val="000000"/>
                <w:sz w:val="20"/>
              </w:rPr>
              <w:t>
</w:t>
            </w:r>
            <w:r>
              <w:rPr>
                <w:rFonts w:ascii="Times New Roman"/>
                <w:b w:val="false"/>
                <w:i w:val="false"/>
                <w:color w:val="000000"/>
                <w:sz w:val="20"/>
              </w:rP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r>
              <w:br/>
            </w:r>
            <w:r>
              <w:rPr>
                <w:rFonts w:ascii="Times New Roman"/>
                <w:b w:val="false"/>
                <w:i w:val="false"/>
                <w:color w:val="000000"/>
                <w:sz w:val="20"/>
              </w:rPr>
              <w:t>
</w:t>
            </w:r>
            <w:r>
              <w:rPr>
                <w:rFonts w:ascii="Times New Roman"/>
                <w:b w:val="false"/>
                <w:i w:val="false"/>
                <w:color w:val="000000"/>
                <w:sz w:val="20"/>
              </w:rP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br/>
            </w:r>
            <w:r>
              <w:rPr>
                <w:rFonts w:ascii="Times New Roman"/>
                <w:b w:val="false"/>
                <w:i w:val="false"/>
                <w:color w:val="000000"/>
                <w:sz w:val="20"/>
              </w:rPr>
              <w:t>
</w:t>
            </w:r>
            <w:r>
              <w:rPr>
                <w:rFonts w:ascii="Times New Roman"/>
                <w:b w:val="false"/>
                <w:i w:val="false"/>
                <w:color w:val="000000"/>
                <w:sz w:val="20"/>
              </w:rPr>
              <w:t>8. Профиль растворения не менее чем двух опытно-промышленных серий нового лекарственного препарата сопоставим со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со неизмененным.</w:t>
            </w:r>
            <w:r>
              <w:br/>
            </w:r>
            <w:r>
              <w:rPr>
                <w:rFonts w:ascii="Times New Roman"/>
                <w:b w:val="false"/>
                <w:i w:val="false"/>
                <w:color w:val="000000"/>
                <w:sz w:val="20"/>
              </w:rPr>
              <w:t>
</w:t>
            </w:r>
            <w:r>
              <w:rPr>
                <w:rFonts w:ascii="Times New Roman"/>
                <w:b w:val="false"/>
                <w:i w:val="false"/>
                <w:color w:val="000000"/>
                <w:sz w:val="20"/>
              </w:rPr>
              <w:t>9. Изменение не является следствием нестабильности и (или) не должно сказываться на безопасности, т.е. различиях между дозировками.</w:t>
            </w:r>
            <w:r>
              <w:br/>
            </w:r>
            <w:r>
              <w:rPr>
                <w:rFonts w:ascii="Times New Roman"/>
                <w:b w:val="false"/>
                <w:i w:val="false"/>
                <w:color w:val="000000"/>
                <w:sz w:val="20"/>
              </w:rPr>
              <w:t>
10. Рассматриваемый лекарственный препарат не является биологическим/иммунологическим лекарственным препаратом.</w:t>
            </w:r>
          </w:p>
          <w:bookmarkEnd w:id="81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1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3.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нового лекарственного препарата.</w:t>
            </w:r>
            <w:r>
              <w:br/>
            </w:r>
            <w:r>
              <w:rPr>
                <w:rFonts w:ascii="Times New Roman"/>
                <w:b w:val="false"/>
                <w:i w:val="false"/>
                <w:color w:val="000000"/>
                <w:sz w:val="20"/>
              </w:rPr>
              <w:t>
</w:t>
            </w:r>
            <w:r>
              <w:rPr>
                <w:rFonts w:ascii="Times New Roman"/>
                <w:b w:val="false"/>
                <w:i w:val="false"/>
                <w:color w:val="000000"/>
                <w:sz w:val="20"/>
              </w:rPr>
              <w:t>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w:t>
            </w:r>
            <w:r>
              <w:rPr>
                <w:rFonts w:ascii="Times New Roman"/>
                <w:b w:val="false"/>
                <w:i w:val="false"/>
                <w:color w:val="000000"/>
                <w:sz w:val="20"/>
              </w:rP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br/>
            </w:r>
            <w:r>
              <w:rPr>
                <w:rFonts w:ascii="Times New Roman"/>
                <w:b w:val="false"/>
                <w:i w:val="false"/>
                <w:color w:val="000000"/>
                <w:sz w:val="20"/>
              </w:rPr>
              <w:t>
</w:t>
            </w:r>
            <w:r>
              <w:rPr>
                <w:rFonts w:ascii="Times New Roman"/>
                <w:b w:val="false"/>
                <w:i w:val="false"/>
                <w:color w:val="000000"/>
                <w:sz w:val="20"/>
              </w:rP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веществ и т.д.</w:t>
            </w:r>
            <w:r>
              <w:br/>
            </w:r>
            <w:r>
              <w:rPr>
                <w:rFonts w:ascii="Times New Roman"/>
                <w:b w:val="false"/>
                <w:i w:val="false"/>
                <w:color w:val="000000"/>
                <w:sz w:val="20"/>
              </w:rPr>
              <w:t>
</w:t>
            </w:r>
            <w:r>
              <w:rPr>
                <w:rFonts w:ascii="Times New Roman"/>
                <w:b w:val="false"/>
                <w:i w:val="false"/>
                <w:color w:val="000000"/>
                <w:sz w:val="20"/>
              </w:rPr>
              <w:t>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bookmarkEnd w:id="815"/>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4 Изменение массы оболочки лекарственных форм для приема внутрь или изменение массы оболочки капсулы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Твердые лекарственные формы для приема внутрь</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1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r>
              <w:br/>
            </w:r>
            <w:r>
              <w:rPr>
                <w:rFonts w:ascii="Times New Roman"/>
                <w:b w:val="false"/>
                <w:i w:val="false"/>
                <w:color w:val="000000"/>
                <w:sz w:val="20"/>
              </w:rPr>
              <w:t>
</w:t>
            </w:r>
            <w:r>
              <w:rPr>
                <w:rFonts w:ascii="Times New Roman"/>
                <w:b w:val="false"/>
                <w:i w:val="false"/>
                <w:color w:val="000000"/>
                <w:sz w:val="20"/>
              </w:rPr>
              <w:t>2. Оболочка не является ключевым фактором механизма высвобождения.</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лишь в части массы и размеров (если применимо).</w:t>
            </w:r>
            <w:r>
              <w:br/>
            </w: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могут не уложиться в спецификации на конец срока годности, их немедленно представят уполномоченному органу наряду с предлагаемым планом действий.</w:t>
            </w:r>
          </w:p>
          <w:bookmarkEnd w:id="81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1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bookmarkEnd w:id="817"/>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6 Исключение контейнера с растворителем/разбавителем из упаковки</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1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818"/>
        </w:tc>
      </w:tr>
    </w:tbl>
    <w:bookmarkStart w:name="z1139" w:id="819"/>
    <w:p>
      <w:pPr>
        <w:spacing w:after="0"/>
        <w:ind w:left="0"/>
        <w:jc w:val="both"/>
      </w:pPr>
      <w:r>
        <w:rPr>
          <w:rFonts w:ascii="Times New Roman"/>
          <w:b w:val="false"/>
          <w:i w:val="false"/>
          <w:color w:val="000000"/>
          <w:sz w:val="28"/>
        </w:rPr>
        <w:t>
      Б.II. б) Производство</w:t>
      </w:r>
    </w:p>
    <w:bookmarkEnd w:id="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3565"/>
        <w:gridCol w:w="4600"/>
        <w:gridCol w:w="752"/>
      </w:tblGrid>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1 Замена производственной площадки для части или всех процессов производства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Площадка по вторичной упаковке</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Площадка по первичной упаковке</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Площадка, на которой осуществляются производственные операции для биологических/иммунологических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Площадка, требующая проведения первичной или продукт специфичной инспекции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2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Наличие сертификата надлежащей производственной практики (GMP) производственной площадки передающей и принимающей стороны.</w:t>
            </w:r>
            <w:r>
              <w:br/>
            </w:r>
            <w:r>
              <w:rPr>
                <w:rFonts w:ascii="Times New Roman"/>
                <w:b w:val="false"/>
                <w:i w:val="false"/>
                <w:color w:val="000000"/>
                <w:sz w:val="20"/>
              </w:rPr>
              <w:t>
</w:t>
            </w:r>
            <w:r>
              <w:rPr>
                <w:rFonts w:ascii="Times New Roman"/>
                <w:b w:val="false"/>
                <w:i w:val="false"/>
                <w:color w:val="000000"/>
                <w:sz w:val="20"/>
              </w:rPr>
              <w:t>2. Площадка лицензирована в установленном порядке (для производства рассматриваемой лекарственной формы или лекарственного препарата).</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стерильным.</w:t>
            </w:r>
            <w:r>
              <w:br/>
            </w:r>
            <w:r>
              <w:rPr>
                <w:rFonts w:ascii="Times New Roman"/>
                <w:b w:val="false"/>
                <w:i w:val="false"/>
                <w:color w:val="000000"/>
                <w:sz w:val="20"/>
              </w:rPr>
              <w:t>
</w:t>
            </w:r>
            <w:r>
              <w:rPr>
                <w:rFonts w:ascii="Times New Roman"/>
                <w:b w:val="false"/>
                <w:i w:val="false"/>
                <w:color w:val="000000"/>
                <w:sz w:val="20"/>
              </w:rPr>
              <w:t>4. В соответствующих случаях, например, в отношении суспензий или эмульсий, имеется схема валидации или в соответствии с текущим протоколом успешно проведена валидация новой площадки с не менее чем тремя промышленными сериями.</w:t>
            </w:r>
            <w:r>
              <w:br/>
            </w:r>
            <w:r>
              <w:rPr>
                <w:rFonts w:ascii="Times New Roman"/>
                <w:b w:val="false"/>
                <w:i w:val="false"/>
                <w:color w:val="000000"/>
                <w:sz w:val="20"/>
              </w:rPr>
              <w:t>
5. Рассматриваемый лекарственный препарат не является биологическим/ иммунологическим.</w:t>
            </w:r>
          </w:p>
          <w:bookmarkEnd w:id="82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2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Сертификат надлежащей производственной практики (GMP) производственной площадки передающей и принимающей стороны.</w:t>
            </w:r>
            <w:r>
              <w:br/>
            </w:r>
            <w:r>
              <w:rPr>
                <w:rFonts w:ascii="Times New Roman"/>
                <w:b w:val="false"/>
                <w:i w:val="false"/>
                <w:color w:val="000000"/>
                <w:sz w:val="20"/>
              </w:rPr>
              <w:t>
</w:t>
            </w:r>
            <w:r>
              <w:rPr>
                <w:rFonts w:ascii="Times New Roman"/>
                <w:b w:val="false"/>
                <w:i w:val="false"/>
                <w:color w:val="000000"/>
                <w:sz w:val="20"/>
              </w:rPr>
              <w:t>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валидации или протокол (схему) валидации, подлежащий подаче.</w:t>
            </w:r>
            <w:r>
              <w:br/>
            </w:r>
            <w:r>
              <w:rPr>
                <w:rFonts w:ascii="Times New Roman"/>
                <w:b w:val="false"/>
                <w:i w:val="false"/>
                <w:color w:val="000000"/>
                <w:sz w:val="20"/>
              </w:rPr>
              <w:t>
</w:t>
            </w:r>
            <w:r>
              <w:rPr>
                <w:rFonts w:ascii="Times New Roman"/>
                <w:b w:val="false"/>
                <w:i w:val="false"/>
                <w:color w:val="000000"/>
                <w:sz w:val="20"/>
              </w:rPr>
              <w:t>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r>
              <w:br/>
            </w:r>
            <w:r>
              <w:rPr>
                <w:rFonts w:ascii="Times New Roman"/>
                <w:b w:val="false"/>
                <w:i w:val="false"/>
                <w:color w:val="000000"/>
                <w:sz w:val="20"/>
              </w:rPr>
              <w:t>
</w:t>
            </w:r>
            <w:r>
              <w:rPr>
                <w:rFonts w:ascii="Times New Roman"/>
                <w:b w:val="false"/>
                <w:i w:val="false"/>
                <w:color w:val="000000"/>
                <w:sz w:val="20"/>
              </w:rPr>
              <w:t>4. Копии утвержденных спецификаций на выпуск и конец срока годности (если применимо).</w:t>
            </w:r>
            <w:r>
              <w:br/>
            </w:r>
            <w:r>
              <w:rPr>
                <w:rFonts w:ascii="Times New Roman"/>
                <w:b w:val="false"/>
                <w:i w:val="false"/>
                <w:color w:val="000000"/>
                <w:sz w:val="20"/>
              </w:rPr>
              <w:t>
</w:t>
            </w:r>
            <w:r>
              <w:rPr>
                <w:rFonts w:ascii="Times New Roman"/>
                <w:b w:val="false"/>
                <w:i w:val="false"/>
                <w:color w:val="000000"/>
                <w:sz w:val="20"/>
              </w:rPr>
              <w:t>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6. Соответствующие данные валидации,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r>
              <w:br/>
            </w:r>
            <w:r>
              <w:rPr>
                <w:rFonts w:ascii="Times New Roman"/>
                <w:b w:val="false"/>
                <w:i w:val="false"/>
                <w:color w:val="000000"/>
                <w:sz w:val="20"/>
              </w:rPr>
              <w:t>
</w:t>
            </w:r>
            <w:r>
              <w:rPr>
                <w:rFonts w:ascii="Times New Roman"/>
                <w:b w:val="false"/>
                <w:i w:val="false"/>
                <w:color w:val="000000"/>
                <w:sz w:val="20"/>
              </w:rPr>
              <w:t>7. 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w:t>
            </w:r>
            <w:r>
              <w:br/>
            </w:r>
            <w:r>
              <w:rPr>
                <w:rFonts w:ascii="Times New Roman"/>
                <w:b w:val="false"/>
                <w:i w:val="false"/>
                <w:color w:val="000000"/>
                <w:sz w:val="20"/>
              </w:rPr>
              <w:t>
</w:t>
            </w:r>
            <w:r>
              <w:rPr>
                <w:rFonts w:ascii="Times New Roman"/>
                <w:b w:val="false"/>
                <w:i w:val="false"/>
                <w:color w:val="000000"/>
                <w:sz w:val="20"/>
              </w:rPr>
              <w:t>8. Поправка к соответствующему(им) разделу(ам) досье.</w:t>
            </w:r>
            <w:r>
              <w:br/>
            </w:r>
            <w:r>
              <w:rPr>
                <w:rFonts w:ascii="Times New Roman"/>
                <w:b w:val="false"/>
                <w:i w:val="false"/>
                <w:color w:val="000000"/>
                <w:sz w:val="20"/>
              </w:rPr>
              <w:t>
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(bulk).</w:t>
            </w:r>
          </w:p>
          <w:bookmarkEnd w:id="821"/>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822"/>
          <w:p>
            <w:pPr>
              <w:spacing w:after="20"/>
              <w:ind w:left="20"/>
              <w:jc w:val="both"/>
            </w:pPr>
            <w:r>
              <w:rPr>
                <w:rFonts w:ascii="Times New Roman"/>
                <w:b w:val="false"/>
                <w:i w:val="false"/>
                <w:color w:val="000000"/>
                <w:sz w:val="20"/>
              </w:rPr>
              <w:t>
При изменении производственной площадке в стране за пределами Республики Казахстан, с которой не заключено соглашение о взаимном признании GMP,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 (или) всех запланированных инспекциях, включая даты инспекций, 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r>
              <w:br/>
            </w:r>
            <w:r>
              <w:rPr>
                <w:rFonts w:ascii="Times New Roman"/>
                <w:b w:val="false"/>
                <w:i w:val="false"/>
                <w:color w:val="000000"/>
                <w:sz w:val="20"/>
              </w:rPr>
              <w:t>
</w:t>
            </w:r>
            <w:r>
              <w:rPr>
                <w:rFonts w:ascii="Times New Roman"/>
                <w:b w:val="false"/>
                <w:i w:val="false"/>
                <w:color w:val="000000"/>
                <w:sz w:val="20"/>
              </w:rPr>
              <w:t>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GMP,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GMP.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w:t>
            </w:r>
            <w:r>
              <w:br/>
            </w:r>
            <w:r>
              <w:rPr>
                <w:rFonts w:ascii="Times New Roman"/>
                <w:b w:val="false"/>
                <w:i w:val="false"/>
                <w:color w:val="000000"/>
                <w:sz w:val="20"/>
              </w:rPr>
              <w:t>
</w:t>
            </w:r>
            <w:r>
              <w:rPr>
                <w:rFonts w:ascii="Times New Roman"/>
                <w:b w:val="false"/>
                <w:i w:val="false"/>
                <w:color w:val="000000"/>
                <w:sz w:val="20"/>
              </w:rPr>
              <w:t>Во многих случаях вовлечен лишь один держатель лицензии на производство, поэтому потребуется лишь одна декларация. Однако,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r>
              <w:br/>
            </w:r>
            <w:r>
              <w:rPr>
                <w:rFonts w:ascii="Times New Roman"/>
                <w:b w:val="false"/>
                <w:i w:val="false"/>
                <w:color w:val="000000"/>
                <w:sz w:val="20"/>
              </w:rPr>
              <w:t>
в декларации четко указано, что она подписана от лица всех вовлеченных уполномоченных лиц.</w:t>
            </w:r>
          </w:p>
          <w:bookmarkEnd w:id="822"/>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Изменение импортера, соглашений о выпуске серий и испытаний по контролю качества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площадки, на которой осуществляется контроль качества/испытание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или добавление производителя, ответственного за выпуск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 исключением контроля качества/ 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Включая контроль качества/испытание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82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Площадка лицензирована в установленном порядке.</w:t>
            </w:r>
            <w:r>
              <w:br/>
            </w:r>
            <w:r>
              <w:rPr>
                <w:rFonts w:ascii="Times New Roman"/>
                <w:b w:val="false"/>
                <w:i w:val="false"/>
                <w:color w:val="000000"/>
                <w:sz w:val="20"/>
              </w:rPr>
              <w:t>
</w:t>
            </w:r>
            <w:r>
              <w:rPr>
                <w:rFonts w:ascii="Times New Roman"/>
                <w:b w:val="false"/>
                <w:i w:val="false"/>
                <w:color w:val="000000"/>
                <w:sz w:val="20"/>
              </w:rPr>
              <w:t>2. Лекарственный препарат не является биологическим/иммунологическим лекарственным препаратом.</w:t>
            </w:r>
            <w:r>
              <w:br/>
            </w:r>
            <w:r>
              <w:rPr>
                <w:rFonts w:ascii="Times New Roman"/>
                <w:b w:val="false"/>
                <w:i w:val="false"/>
                <w:color w:val="000000"/>
                <w:sz w:val="20"/>
              </w:rPr>
              <w:t>
3. Трансфер технологи со старой на новую площадку или новую испытательную лабораторию произведен успешно.</w:t>
            </w:r>
          </w:p>
          <w:bookmarkEnd w:id="8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82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лицензий на производство или в их отсутствие — сертификат GMP, выданный в течение трех последних лет соответствующим уполномоченным органом.</w:t>
            </w:r>
            <w:r>
              <w:br/>
            </w:r>
            <w:r>
              <w:rPr>
                <w:rFonts w:ascii="Times New Roman"/>
                <w:b w:val="false"/>
                <w:i w:val="false"/>
                <w:color w:val="000000"/>
                <w:sz w:val="20"/>
              </w:rPr>
              <w:t>
</w:t>
            </w:r>
            <w:r>
              <w:rPr>
                <w:rFonts w:ascii="Times New Roman"/>
                <w:b w:val="false"/>
                <w:i w:val="false"/>
                <w:color w:val="000000"/>
                <w:sz w:val="20"/>
              </w:rPr>
              <w:t>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r>
              <w:br/>
            </w:r>
            <w:r>
              <w:rPr>
                <w:rFonts w:ascii="Times New Roman"/>
                <w:b w:val="false"/>
                <w:i w:val="false"/>
                <w:color w:val="000000"/>
                <w:sz w:val="20"/>
              </w:rPr>
              <w:t>
</w:t>
            </w:r>
            <w:r>
              <w:rPr>
                <w:rFonts w:ascii="Times New Roman"/>
                <w:b w:val="false"/>
                <w:i w:val="false"/>
                <w:color w:val="000000"/>
                <w:sz w:val="20"/>
              </w:rPr>
              <w:t>3. Декларация уполномоченного лица, ответственного за сертификацию серии, в которой указывается, что производитель(и) активной фармацевтической субстанции, указанной в регистрационном досье, 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4. Поправка к соответствующему(им) разделу(ам) досье, включая информации о лекарственном препарате.</w:t>
            </w:r>
          </w:p>
          <w:bookmarkEnd w:id="824"/>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процесса производства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Значимые изменения процесса производства, оказывающие существенное влияние на качество, безопасность и эффективность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Лекарственный препарат является биологическим/иммунологическим, и изменение требует оценки сопоставимости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Введение нестандартного терминального метода стерилизации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Введение или увеличение избытка, используемого в отношении активной фармацевтической субстанции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Незначимое изменение процесса производства водной суспензии для приема внутрь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82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качественного или количественного профиля примесей или физико-химических свойств отсутствуют.</w:t>
            </w:r>
            <w:r>
              <w:br/>
            </w:r>
            <w:r>
              <w:rPr>
                <w:rFonts w:ascii="Times New Roman"/>
                <w:b w:val="false"/>
                <w:i w:val="false"/>
                <w:color w:val="000000"/>
                <w:sz w:val="20"/>
              </w:rPr>
              <w:t>
</w:t>
            </w:r>
            <w:r>
              <w:rPr>
                <w:rFonts w:ascii="Times New Roman"/>
                <w:b w:val="false"/>
                <w:i w:val="false"/>
                <w:color w:val="000000"/>
                <w:sz w:val="20"/>
              </w:rPr>
              <w:t>2. Изменение касается твердой лекарственной формы для приема внутрь (раствора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r>
              <w:br/>
            </w:r>
            <w:r>
              <w:rPr>
                <w:rFonts w:ascii="Times New Roman"/>
                <w:b w:val="false"/>
                <w:i w:val="false"/>
                <w:color w:val="000000"/>
                <w:sz w:val="20"/>
              </w:rPr>
              <w:t>
</w:t>
            </w:r>
            <w:r>
              <w:rPr>
                <w:rFonts w:ascii="Times New Roman"/>
                <w:b w:val="false"/>
                <w:i w:val="false"/>
                <w:color w:val="000000"/>
                <w:sz w:val="20"/>
              </w:rP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br/>
            </w:r>
            <w:r>
              <w:rPr>
                <w:rFonts w:ascii="Times New Roman"/>
                <w:b w:val="false"/>
                <w:i w:val="false"/>
                <w:color w:val="000000"/>
                <w:sz w:val="20"/>
              </w:rPr>
              <w:t>
</w:t>
            </w:r>
            <w:r>
              <w:rPr>
                <w:rFonts w:ascii="Times New Roman"/>
                <w:b w:val="false"/>
                <w:i w:val="false"/>
                <w:color w:val="000000"/>
                <w:sz w:val="20"/>
              </w:rP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r>
              <w:br/>
            </w:r>
            <w:r>
              <w:rPr>
                <w:rFonts w:ascii="Times New Roman"/>
                <w:b w:val="false"/>
                <w:i w:val="false"/>
                <w:color w:val="000000"/>
                <w:sz w:val="20"/>
              </w:rPr>
              <w:t>
</w:t>
            </w:r>
            <w:r>
              <w:rPr>
                <w:rFonts w:ascii="Times New Roman"/>
                <w:b w:val="false"/>
                <w:i w:val="false"/>
                <w:color w:val="000000"/>
                <w:sz w:val="20"/>
              </w:rPr>
              <w:t>5. Спецификации лекарственного препарата или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br/>
            </w:r>
            <w:r>
              <w:rPr>
                <w:rFonts w:ascii="Times New Roman"/>
                <w:b w:val="false"/>
                <w:i w:val="false"/>
                <w:color w:val="000000"/>
                <w:sz w:val="20"/>
              </w:rPr>
              <w:t>
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82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82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В отношении мягких и жидких лекарственных форм, в которых активная фармацевтическая субстанция находится в нерастворенном состоянии: надлежащая валидация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br/>
            </w:r>
            <w:r>
              <w:rPr>
                <w:rFonts w:ascii="Times New Roman"/>
                <w:b w:val="false"/>
                <w:i w:val="false"/>
                <w:color w:val="000000"/>
                <w:sz w:val="20"/>
              </w:rPr>
              <w:t>
</w:t>
            </w:r>
            <w:r>
              <w:rPr>
                <w:rFonts w:ascii="Times New Roman"/>
                <w:b w:val="false"/>
                <w:i w:val="false"/>
                <w:color w:val="000000"/>
                <w:sz w:val="20"/>
              </w:rPr>
              <w:t>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br/>
            </w:r>
            <w:r>
              <w:rPr>
                <w:rFonts w:ascii="Times New Roman"/>
                <w:b w:val="false"/>
                <w:i w:val="false"/>
                <w:color w:val="000000"/>
                <w:sz w:val="20"/>
              </w:rPr>
              <w:t>
</w:t>
            </w:r>
            <w:r>
              <w:rPr>
                <w:rFonts w:ascii="Times New Roman"/>
                <w:b w:val="false"/>
                <w:i w:val="false"/>
                <w:color w:val="000000"/>
                <w:sz w:val="20"/>
              </w:rPr>
              <w:t>5. При изменении параметра(ов)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r>
              <w:br/>
            </w:r>
            <w:r>
              <w:rPr>
                <w:rFonts w:ascii="Times New Roman"/>
                <w:b w:val="false"/>
                <w:i w:val="false"/>
                <w:color w:val="000000"/>
                <w:sz w:val="20"/>
              </w:rPr>
              <w:t>
</w:t>
            </w:r>
            <w:r>
              <w:rPr>
                <w:rFonts w:ascii="Times New Roman"/>
                <w:b w:val="false"/>
                <w:i w:val="false"/>
                <w:color w:val="000000"/>
                <w:sz w:val="20"/>
              </w:rPr>
              <w:t>6. Копии спецификаций на выпуск и конец срока годности.</w:t>
            </w:r>
            <w:r>
              <w:br/>
            </w:r>
            <w:r>
              <w:rPr>
                <w:rFonts w:ascii="Times New Roman"/>
                <w:b w:val="false"/>
                <w:i w:val="false"/>
                <w:color w:val="000000"/>
                <w:sz w:val="20"/>
              </w:rPr>
              <w:t>
</w:t>
            </w:r>
            <w:r>
              <w:rPr>
                <w:rFonts w:ascii="Times New Roman"/>
                <w:b w:val="false"/>
                <w:i w:val="false"/>
                <w:color w:val="000000"/>
                <w:sz w:val="20"/>
              </w:rP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8. 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826"/>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Изменение размера серии (включая диапазоны размера серии)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Укрупнение вплоть до 10 раз по сравнению с одобренным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Разукрупнение до 10 раз</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биоэквивалентности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все остальные лекарственные формы, производящиеся с помощью комплексных процессов производства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Укрупнение более 10 раз по сравнению с одобренным размером серии лекарственных форм с немедленным высвобождением (для приема внутрь)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Масштаб производства биологического/ иммунологического лекарственного препарата увеличился/уменьшился без изменения процесса производства (например, дублирование линии)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82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влияет на воспроизводимость и (или) постоянство качества лекарственного препарата.</w:t>
            </w:r>
            <w:r>
              <w:br/>
            </w:r>
            <w:r>
              <w:rPr>
                <w:rFonts w:ascii="Times New Roman"/>
                <w:b w:val="false"/>
                <w:i w:val="false"/>
                <w:color w:val="000000"/>
                <w:sz w:val="20"/>
              </w:rPr>
              <w:t>
</w:t>
            </w:r>
            <w:r>
              <w:rPr>
                <w:rFonts w:ascii="Times New Roman"/>
                <w:b w:val="false"/>
                <w:i w:val="false"/>
                <w:color w:val="000000"/>
                <w:sz w:val="20"/>
              </w:rP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r>
              <w:br/>
            </w:r>
            <w:r>
              <w:rPr>
                <w:rFonts w:ascii="Times New Roman"/>
                <w:b w:val="false"/>
                <w:i w:val="false"/>
                <w:color w:val="000000"/>
                <w:sz w:val="20"/>
              </w:rPr>
              <w:t>
</w:t>
            </w:r>
            <w:r>
              <w:rPr>
                <w:rFonts w:ascii="Times New Roman"/>
                <w:b w:val="false"/>
                <w:i w:val="false"/>
                <w:color w:val="000000"/>
                <w:sz w:val="20"/>
              </w:rPr>
              <w:t>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оборудование другого размера.</w:t>
            </w:r>
            <w:r>
              <w:br/>
            </w:r>
            <w:r>
              <w:rPr>
                <w:rFonts w:ascii="Times New Roman"/>
                <w:b w:val="false"/>
                <w:i w:val="false"/>
                <w:color w:val="000000"/>
                <w:sz w:val="20"/>
              </w:rPr>
              <w:t>
</w:t>
            </w:r>
            <w:r>
              <w:rPr>
                <w:rFonts w:ascii="Times New Roman"/>
                <w:b w:val="false"/>
                <w:i w:val="false"/>
                <w:color w:val="000000"/>
                <w:sz w:val="20"/>
              </w:rPr>
              <w:t>4. Имеется схема валидации или в соответствии с текущим протоколом успешно проведена валидация производства не менее чем на трех промышленных сериях с новым размером в соответствии с применимыми требованиями.</w:t>
            </w:r>
            <w:r>
              <w:br/>
            </w:r>
            <w:r>
              <w:rPr>
                <w:rFonts w:ascii="Times New Roman"/>
                <w:b w:val="false"/>
                <w:i w:val="false"/>
                <w:color w:val="000000"/>
                <w:sz w:val="20"/>
              </w:rPr>
              <w:t>
</w:t>
            </w:r>
            <w:r>
              <w:rPr>
                <w:rFonts w:ascii="Times New Roman"/>
                <w:b w:val="false"/>
                <w:i w:val="false"/>
                <w:color w:val="000000"/>
                <w:sz w:val="20"/>
              </w:rPr>
              <w:t>5. Рассматриваемый лекарственный препарат не является биологическим/ иммунологическим.</w:t>
            </w:r>
            <w:r>
              <w:br/>
            </w:r>
            <w:r>
              <w:rPr>
                <w:rFonts w:ascii="Times New Roman"/>
                <w:b w:val="false"/>
                <w:i w:val="false"/>
                <w:color w:val="000000"/>
                <w:sz w:val="20"/>
              </w:rPr>
              <w:t>
</w:t>
            </w:r>
            <w:r>
              <w:rPr>
                <w:rFonts w:ascii="Times New Roman"/>
                <w:b w:val="false"/>
                <w:i w:val="false"/>
                <w:color w:val="000000"/>
                <w:sz w:val="20"/>
              </w:rPr>
              <w:t>6.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bookmarkEnd w:id="82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82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трех промышленных серии, произведенной в зарегистрированном и предлагаемом размерах. держатель РУ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3. Копии одобренных спецификаций на выпуск и конец срока годности.</w:t>
            </w:r>
            <w:r>
              <w:br/>
            </w:r>
            <w:r>
              <w:rPr>
                <w:rFonts w:ascii="Times New Roman"/>
                <w:b w:val="false"/>
                <w:i w:val="false"/>
                <w:color w:val="000000"/>
                <w:sz w:val="20"/>
              </w:rPr>
              <w:t>
</w:t>
            </w:r>
            <w:r>
              <w:rPr>
                <w:rFonts w:ascii="Times New Roman"/>
                <w:b w:val="false"/>
                <w:i w:val="false"/>
                <w:color w:val="000000"/>
                <w:sz w:val="20"/>
              </w:rPr>
              <w:t>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отчет (результат) валидации производственного процесса для заявленного размера серии</w:t>
            </w:r>
            <w:r>
              <w:br/>
            </w:r>
            <w:r>
              <w:rPr>
                <w:rFonts w:ascii="Times New Roman"/>
                <w:b w:val="false"/>
                <w:i w:val="false"/>
                <w:color w:val="000000"/>
                <w:sz w:val="20"/>
              </w:rPr>
              <w:t>
</w:t>
            </w:r>
            <w:r>
              <w:rPr>
                <w:rFonts w:ascii="Times New Roman"/>
                <w:b w:val="false"/>
                <w:i w:val="false"/>
                <w:color w:val="000000"/>
                <w:sz w:val="20"/>
              </w:rPr>
              <w:t>5. Необходимо представить результаты валидации.</w:t>
            </w:r>
            <w:r>
              <w:br/>
            </w:r>
            <w:r>
              <w:rPr>
                <w:rFonts w:ascii="Times New Roman"/>
                <w:b w:val="false"/>
                <w:i w:val="false"/>
                <w:color w:val="000000"/>
                <w:sz w:val="20"/>
              </w:rPr>
              <w:t>
6. Результаты исследований стабильности, проведенные в соответствии с документами РК, по значимым параметрам стабильности, при ускоренных и долгосрочных условиях испытания на трех опытных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биологических/иммунологических средств: декларация, что оценка сопоставимости не требуется.</w:t>
            </w:r>
          </w:p>
          <w:bookmarkEnd w:id="828"/>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5 Изменение внутрипроизводственных испытаний или критериев приемлемости, использующихся при производстве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испытаний или критериев приемлемости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внутрипроизводственного испытания</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внутрипроизводственного испытания, которое может существенно повлиять на совокупное качество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82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Внутрипроизводственное испытание не затрагивает контроль критического параметра, например:</w:t>
            </w:r>
            <w:r>
              <w:br/>
            </w:r>
            <w:r>
              <w:rPr>
                <w:rFonts w:ascii="Times New Roman"/>
                <w:b w:val="false"/>
                <w:i w:val="false"/>
                <w:color w:val="000000"/>
                <w:sz w:val="20"/>
              </w:rPr>
              <w:t>
</w:t>
            </w:r>
            <w:r>
              <w:rPr>
                <w:rFonts w:ascii="Times New Roman"/>
                <w:b w:val="false"/>
                <w:i w:val="false"/>
                <w:color w:val="000000"/>
                <w:sz w:val="20"/>
              </w:rPr>
              <w:t>количественное определение</w:t>
            </w:r>
            <w:r>
              <w:br/>
            </w:r>
            <w:r>
              <w:rPr>
                <w:rFonts w:ascii="Times New Roman"/>
                <w:b w:val="false"/>
                <w:i w:val="false"/>
                <w:color w:val="000000"/>
                <w:sz w:val="20"/>
              </w:rPr>
              <w:t>
</w:t>
            </w:r>
            <w:r>
              <w:rPr>
                <w:rFonts w:ascii="Times New Roman"/>
                <w:b w:val="false"/>
                <w:i w:val="false"/>
                <w:color w:val="000000"/>
                <w:sz w:val="20"/>
              </w:rPr>
              <w:t>примеси (если только определенный растворитель однозначно не используется в производстве)</w:t>
            </w:r>
            <w:r>
              <w:br/>
            </w:r>
            <w:r>
              <w:rPr>
                <w:rFonts w:ascii="Times New Roman"/>
                <w:b w:val="false"/>
                <w:i w:val="false"/>
                <w:color w:val="000000"/>
                <w:sz w:val="20"/>
              </w:rPr>
              <w:t>
</w:t>
            </w:r>
            <w:r>
              <w:rPr>
                <w:rFonts w:ascii="Times New Roman"/>
                <w:b w:val="false"/>
                <w:i w:val="false"/>
                <w:color w:val="000000"/>
                <w:sz w:val="20"/>
              </w:rPr>
              <w:t>любую критическую физическую характеристику (размер частиц, насыпную плотностью до и после уплотнения и т.д.)</w:t>
            </w:r>
            <w:r>
              <w:br/>
            </w:r>
            <w:r>
              <w:rPr>
                <w:rFonts w:ascii="Times New Roman"/>
                <w:b w:val="false"/>
                <w:i w:val="false"/>
                <w:color w:val="000000"/>
                <w:sz w:val="20"/>
              </w:rPr>
              <w:t>
</w:t>
            </w:r>
            <w:r>
              <w:rPr>
                <w:rFonts w:ascii="Times New Roman"/>
                <w:b w:val="false"/>
                <w:i w:val="false"/>
                <w:color w:val="000000"/>
                <w:sz w:val="20"/>
              </w:rPr>
              <w:t>испытание на подлинность (в отсутствие подходящего альтернативного контроля)</w:t>
            </w:r>
            <w:r>
              <w:br/>
            </w:r>
            <w:r>
              <w:rPr>
                <w:rFonts w:ascii="Times New Roman"/>
                <w:b w:val="false"/>
                <w:i w:val="false"/>
                <w:color w:val="000000"/>
                <w:sz w:val="20"/>
              </w:rPr>
              <w:t>
микробиологический контроль (если только он не требуется в отношении определенной лекарственной формы)</w:t>
            </w:r>
          </w:p>
          <w:bookmarkEnd w:id="82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83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 и критериев приемлемости.</w:t>
            </w:r>
            <w:r>
              <w:br/>
            </w: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валидации(в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могут быть 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внутрипроизводственное испытание является несущественным или устарело.</w:t>
            </w:r>
            <w:r>
              <w:br/>
            </w:r>
            <w:r>
              <w:rPr>
                <w:rFonts w:ascii="Times New Roman"/>
                <w:b w:val="false"/>
                <w:i w:val="false"/>
                <w:color w:val="000000"/>
                <w:sz w:val="20"/>
              </w:rPr>
              <w:t>
7. Обоснование нового внутрипроизводственного испытания и критериев приемлемости.</w:t>
            </w:r>
          </w:p>
          <w:bookmarkEnd w:id="830"/>
        </w:tc>
      </w:tr>
    </w:tbl>
    <w:bookmarkStart w:name="z1211" w:id="831"/>
    <w:p>
      <w:pPr>
        <w:spacing w:after="0"/>
        <w:ind w:left="0"/>
        <w:jc w:val="both"/>
      </w:pPr>
      <w:r>
        <w:rPr>
          <w:rFonts w:ascii="Times New Roman"/>
          <w:b w:val="false"/>
          <w:i w:val="false"/>
          <w:color w:val="000000"/>
          <w:sz w:val="28"/>
        </w:rPr>
        <w:t>
      Б.II. в) Контроль качества вспомогательных веществ</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2"/>
        <w:gridCol w:w="2942"/>
        <w:gridCol w:w="4144"/>
        <w:gridCol w:w="872"/>
      </w:tblGrid>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Изменение параметров спецификации и (или) критериев приемлемости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спецификации и соответствующего ему метода испытаний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выходящее за одобренные критерии приемлемости спецификаций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83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Изменение не касается генотоксичной примеси.</w:t>
            </w:r>
          </w:p>
          <w:bookmarkEnd w:id="83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83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любого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br/>
            </w:r>
            <w:r>
              <w:rPr>
                <w:rFonts w:ascii="Times New Roman"/>
                <w:b w:val="false"/>
                <w:i w:val="false"/>
                <w:color w:val="000000"/>
                <w:sz w:val="20"/>
              </w:rPr>
              <w:t>
</w:t>
            </w:r>
            <w:r>
              <w:rPr>
                <w:rFonts w:ascii="Times New Roman"/>
                <w:b w:val="false"/>
                <w:i w:val="false"/>
                <w:color w:val="000000"/>
                <w:sz w:val="20"/>
              </w:rPr>
              <w:t>7. Обоснование/оценка рисков, подтверждающие то, что параметр является несущественным или устарел.</w:t>
            </w:r>
            <w:r>
              <w:br/>
            </w:r>
            <w:r>
              <w:rPr>
                <w:rFonts w:ascii="Times New Roman"/>
                <w:b w:val="false"/>
                <w:i w:val="false"/>
                <w:color w:val="000000"/>
                <w:sz w:val="20"/>
              </w:rPr>
              <w:t>
8. Обоснование нового параметра спецификации и критериев приемлемости.</w:t>
            </w:r>
          </w:p>
          <w:bookmarkEnd w:id="833"/>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2 Изменение аналитической методики для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биологического/иммунологического/ иммунохимического метода испытаний или метода, в котором используется биологический реактив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83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bookmarkEnd w:id="83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83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 пересмотренные спецификации на примеси (если применимо).</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Данное требование не применяется, если добавляется новая аналитическая методика.</w:t>
            </w:r>
          </w:p>
          <w:bookmarkEnd w:id="835"/>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3 Изменение источника получения вспомогательного вещества или реактива с риском ТГЭ</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 материала с риском ТГЭ на материал растительного или синтетического происхождения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83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Спецификации на выпуск и конец срока годности вспомогательного вещества и лекарственного препарата не изменяются.</w:t>
            </w:r>
          </w:p>
          <w:bookmarkEnd w:id="83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83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r>
              <w:br/>
            </w:r>
            <w:r>
              <w:rPr>
                <w:rFonts w:ascii="Times New Roman"/>
                <w:b w:val="false"/>
                <w:i w:val="false"/>
                <w:color w:val="000000"/>
                <w:sz w:val="20"/>
              </w:rPr>
              <w:t>
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bookmarkEnd w:id="837"/>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Незначимое изменение синтеза или получения нефармакопейного вспомогательного вещества или нового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Изменяются спецификации или имеется изменение физико-химических свойств вспомогательного вещества, которые влияют на качество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Вспомогательное вещество — биологическое/иммунологическое вещество</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83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r>
              <w:br/>
            </w:r>
            <w:r>
              <w:rPr>
                <w:rFonts w:ascii="Times New Roman"/>
                <w:b w:val="false"/>
                <w:i w:val="false"/>
                <w:color w:val="000000"/>
                <w:sz w:val="20"/>
              </w:rPr>
              <w:t>
2. Исключая адъюванты.</w:t>
            </w:r>
          </w:p>
          <w:bookmarkEnd w:id="8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83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r>
              <w:br/>
            </w:r>
            <w:r>
              <w:rPr>
                <w:rFonts w:ascii="Times New Roman"/>
                <w:b w:val="false"/>
                <w:i w:val="false"/>
                <w:color w:val="000000"/>
                <w:sz w:val="20"/>
              </w:rPr>
              <w:t>
</w:t>
            </w:r>
            <w:r>
              <w:rPr>
                <w:rFonts w:ascii="Times New Roman"/>
                <w:b w:val="false"/>
                <w:i w:val="false"/>
                <w:color w:val="000000"/>
                <w:sz w:val="20"/>
              </w:rPr>
              <w:t>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4. Копия одобренной и новой (если применимо) спецификаций вспомогательного вещества.</w:t>
            </w:r>
          </w:p>
          <w:bookmarkEnd w:id="839"/>
        </w:tc>
      </w:tr>
    </w:tbl>
    <w:bookmarkStart w:name="z1243" w:id="840"/>
    <w:p>
      <w:pPr>
        <w:spacing w:after="0"/>
        <w:ind w:left="0"/>
        <w:jc w:val="both"/>
      </w:pPr>
      <w:r>
        <w:rPr>
          <w:rFonts w:ascii="Times New Roman"/>
          <w:b w:val="false"/>
          <w:i w:val="false"/>
          <w:color w:val="000000"/>
          <w:sz w:val="28"/>
        </w:rPr>
        <w:t>
      Б.II. г) Контроль качества лекарственного препарата</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6"/>
        <w:gridCol w:w="3131"/>
        <w:gridCol w:w="3132"/>
        <w:gridCol w:w="771"/>
      </w:tblGrid>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1 Изменение параметров спецификации и (или) критериев приемлемости лекарственного препарата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 лекарственных препаратов, подлежащих выпуску серий официальным контрольным органом</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испытаний</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несущественного параметра спецификации (например, исключение устаревшего параметра)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выходящее за одобренные критерии приемлемости спецификаций</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Исключение параметра спецификации, который может существенно повлиять на совокупное качество лекарственного препарата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Обновление досье с целью соответствия положениям обновленной общей статьи Государственной Фармакопее Республики Казахстан на лекарственный препарат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84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не была ранее проверена и утверждена в рамках другой процедуры.</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не затрагивает какие-либо примеси (включая генотоксичные) или растворение.</w:t>
            </w:r>
            <w:r>
              <w:br/>
            </w:r>
            <w:r>
              <w:rPr>
                <w:rFonts w:ascii="Times New Roman"/>
                <w:b w:val="false"/>
                <w:i w:val="false"/>
                <w:color w:val="000000"/>
                <w:sz w:val="20"/>
              </w:rPr>
              <w:t>
</w:t>
            </w:r>
            <w:r>
              <w:rPr>
                <w:rFonts w:ascii="Times New Roman"/>
                <w:b w:val="false"/>
                <w:i w:val="false"/>
                <w:color w:val="000000"/>
                <w:sz w:val="20"/>
              </w:rPr>
              <w:t>8. Изменение затрагивает обновление критериев приемлемости микробиологических контролей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r>
              <w:br/>
            </w:r>
            <w:r>
              <w:rPr>
                <w:rFonts w:ascii="Times New Roman"/>
                <w:b w:val="false"/>
                <w:i w:val="false"/>
                <w:color w:val="000000"/>
                <w:sz w:val="20"/>
              </w:rPr>
              <w:t>
</w:t>
            </w:r>
            <w:r>
              <w:rPr>
                <w:rFonts w:ascii="Times New Roman"/>
                <w:b w:val="false"/>
                <w:i w:val="false"/>
                <w:color w:val="000000"/>
                <w:sz w:val="20"/>
              </w:rPr>
              <w:t>9. Параметр спецификации не затрагивает критический параметр, например:</w:t>
            </w:r>
            <w:r>
              <w:br/>
            </w:r>
            <w:r>
              <w:rPr>
                <w:rFonts w:ascii="Times New Roman"/>
                <w:b w:val="false"/>
                <w:i w:val="false"/>
                <w:color w:val="000000"/>
                <w:sz w:val="20"/>
              </w:rPr>
              <w:t>
</w:t>
            </w:r>
            <w:r>
              <w:rPr>
                <w:rFonts w:ascii="Times New Roman"/>
                <w:b w:val="false"/>
                <w:i w:val="false"/>
                <w:color w:val="000000"/>
                <w:sz w:val="20"/>
              </w:rPr>
              <w:t>количественное определение</w:t>
            </w:r>
            <w:r>
              <w:br/>
            </w:r>
            <w:r>
              <w:rPr>
                <w:rFonts w:ascii="Times New Roman"/>
                <w:b w:val="false"/>
                <w:i w:val="false"/>
                <w:color w:val="000000"/>
                <w:sz w:val="20"/>
              </w:rPr>
              <w:t>
</w:t>
            </w:r>
            <w:r>
              <w:rPr>
                <w:rFonts w:ascii="Times New Roman"/>
                <w:b w:val="false"/>
                <w:i w:val="false"/>
                <w:color w:val="000000"/>
                <w:sz w:val="20"/>
              </w:rPr>
              <w:t>примеси (если только определенный растворитель однозначно не используется в производстве лекарственного препарата)</w:t>
            </w:r>
            <w:r>
              <w:br/>
            </w:r>
            <w:r>
              <w:rPr>
                <w:rFonts w:ascii="Times New Roman"/>
                <w:b w:val="false"/>
                <w:i w:val="false"/>
                <w:color w:val="000000"/>
                <w:sz w:val="20"/>
              </w:rPr>
              <w:t>
</w:t>
            </w:r>
            <w:r>
              <w:rPr>
                <w:rFonts w:ascii="Times New Roman"/>
                <w:b w:val="false"/>
                <w:i w:val="false"/>
                <w:color w:val="000000"/>
                <w:sz w:val="20"/>
              </w:rPr>
              <w:t>любую критическую физическую характеристику (прочность или хрупкость таблеток, не покрытых оболочкой, размеры)</w:t>
            </w:r>
            <w:r>
              <w:br/>
            </w:r>
            <w:r>
              <w:rPr>
                <w:rFonts w:ascii="Times New Roman"/>
                <w:b w:val="false"/>
                <w:i w:val="false"/>
                <w:color w:val="000000"/>
                <w:sz w:val="20"/>
              </w:rPr>
              <w:t>
</w:t>
            </w:r>
            <w:r>
              <w:rPr>
                <w:rFonts w:ascii="Times New Roman"/>
                <w:b w:val="false"/>
                <w:i w:val="false"/>
                <w:color w:val="000000"/>
                <w:sz w:val="20"/>
              </w:rPr>
              <w:t>любой запрос на пропуск испытания</w:t>
            </w:r>
            <w:r>
              <w:br/>
            </w:r>
            <w:r>
              <w:rPr>
                <w:rFonts w:ascii="Times New Roman"/>
                <w:b w:val="false"/>
                <w:i w:val="false"/>
                <w:color w:val="000000"/>
                <w:sz w:val="20"/>
              </w:rPr>
              <w:t>
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bookmarkEnd w:id="84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84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любого новой аналитической методики и данные валидации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параметр является незначимым.</w:t>
            </w:r>
            <w:r>
              <w:br/>
            </w:r>
            <w:r>
              <w:rPr>
                <w:rFonts w:ascii="Times New Roman"/>
                <w:b w:val="false"/>
                <w:i w:val="false"/>
                <w:color w:val="000000"/>
                <w:sz w:val="20"/>
              </w:rPr>
              <w:t>
7. Обоснование нового параметра спецификации и критериев приемлемости.</w:t>
            </w:r>
          </w:p>
          <w:bookmarkEnd w:id="842"/>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Изменение аналитической методики лекарственного препарата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Обновление аналитической методики в целях соответствия обновленной общей статье Государственной Фармакопее Республики Казахстан</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84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r>
            <w:r>
              <w:rPr>
                <w:rFonts w:ascii="Times New Roman"/>
                <w:b w:val="false"/>
                <w:i w:val="false"/>
                <w:color w:val="000000"/>
                <w:sz w:val="20"/>
              </w:rPr>
              <w:t>
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bookmarkEnd w:id="84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84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валидации, пересмотренные спецификации на примеси (если применимо).</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844"/>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Республики Казахстан отсутствует.</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 Изменение, затрагивающее введение выпуска в реальном времени или выпуска по параметрам при производстве лекарственного препарата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272" w:id="845"/>
    <w:p>
      <w:pPr>
        <w:spacing w:after="0"/>
        <w:ind w:left="0"/>
        <w:jc w:val="both"/>
      </w:pPr>
      <w:r>
        <w:rPr>
          <w:rFonts w:ascii="Times New Roman"/>
          <w:b w:val="false"/>
          <w:i w:val="false"/>
          <w:color w:val="000000"/>
          <w:sz w:val="28"/>
        </w:rPr>
        <w:t>
      Б.II. д) Упаковочно-укупорочная система</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6"/>
        <w:gridCol w:w="1985"/>
        <w:gridCol w:w="3005"/>
        <w:gridCol w:w="744"/>
      </w:tblGrid>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Изменение первичной упаковки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количественный состав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лекарственные формы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Мягкие и нестерильные жидкие лекарственные формы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Стерильные лекарственные препараты и биологические/иммунологические лекарственные препараты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Изменение затрагивает упаковку, обладающую меньшими защитными свойствам при одновременных изменениях условий хранения и (или) сокращении срока годности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вида контейнера или добавление нового контейнера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мягкие и нестерильные жидкие лекарственные формы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Стерильные лекарственные препараты и биологические/иммунологические лекарственные препараты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Исключение контейнера первичной упаковки, которое не приводит к полному исключению дозировки или лекарственной формы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84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затрагивает только один и тот же вид упаковки/контейнера (например, блистер на блистер).</w:t>
            </w:r>
            <w:r>
              <w:br/>
            </w:r>
            <w:r>
              <w:rPr>
                <w:rFonts w:ascii="Times New Roman"/>
                <w:b w:val="false"/>
                <w:i w:val="false"/>
                <w:color w:val="000000"/>
                <w:sz w:val="20"/>
              </w:rPr>
              <w:t>
</w:t>
            </w:r>
            <w:r>
              <w:rPr>
                <w:rFonts w:ascii="Times New Roman"/>
                <w:b w:val="false"/>
                <w:i w:val="false"/>
                <w:color w:val="000000"/>
                <w:sz w:val="20"/>
              </w:rPr>
              <w:t>2. По значимым свойствам предлагаемый упаковочный материал по меньшей мере эквивалентен одобренному.</w:t>
            </w:r>
            <w:r>
              <w:br/>
            </w:r>
            <w:r>
              <w:rPr>
                <w:rFonts w:ascii="Times New Roman"/>
                <w:b w:val="false"/>
                <w:i w:val="false"/>
                <w:color w:val="000000"/>
                <w:sz w:val="20"/>
              </w:rPr>
              <w:t>
</w:t>
            </w:r>
            <w:r>
              <w:rPr>
                <w:rFonts w:ascii="Times New Roman"/>
                <w:b w:val="false"/>
                <w:i w:val="false"/>
                <w:color w:val="000000"/>
                <w:sz w:val="20"/>
              </w:rPr>
              <w:t>3.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одобренной, то трехмесячные данные по стабильности не требуются.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r>
              <w:br/>
            </w:r>
            <w:r>
              <w:rPr>
                <w:rFonts w:ascii="Times New Roman"/>
                <w:b w:val="false"/>
                <w:i w:val="false"/>
                <w:color w:val="000000"/>
                <w:sz w:val="20"/>
              </w:rPr>
              <w:t>
4. Оставшая(ие)ся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bookmarkEnd w:id="84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84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6. Сравнение текущих и предлагаемых спецификаций первичной упаковки (если применимо).</w:t>
            </w:r>
            <w:r>
              <w:br/>
            </w:r>
            <w:r>
              <w:rPr>
                <w:rFonts w:ascii="Times New Roman"/>
                <w:b w:val="false"/>
                <w:i w:val="false"/>
                <w:color w:val="000000"/>
                <w:sz w:val="20"/>
              </w:rPr>
              <w:t>
</w:t>
            </w:r>
            <w:r>
              <w:rPr>
                <w:rFonts w:ascii="Times New Roman"/>
                <w:b w:val="false"/>
                <w:i w:val="false"/>
                <w:color w:val="000000"/>
                <w:sz w:val="20"/>
              </w:rPr>
              <w:t>7. В соответствующих случаях образцы нового контейнера/укупорки.</w:t>
            </w:r>
            <w:r>
              <w:br/>
            </w:r>
            <w:r>
              <w:rPr>
                <w:rFonts w:ascii="Times New Roman"/>
                <w:b w:val="false"/>
                <w:i w:val="false"/>
                <w:color w:val="000000"/>
                <w:sz w:val="20"/>
              </w:rPr>
              <w:t>
8. Декларация, что оставший(е)ся размер(ы) упаковки соответствуе(ю)т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bookmarkEnd w:id="847"/>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Изменение параметров спецификации и (или) критериев приемлемости первичной упаковки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соответствующей ему аналитической методики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84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84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84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валидации(в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(показателям)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подтверждающие, что параметр является незначимым.</w:t>
            </w:r>
            <w:r>
              <w:br/>
            </w:r>
            <w:r>
              <w:rPr>
                <w:rFonts w:ascii="Times New Roman"/>
                <w:b w:val="false"/>
                <w:i w:val="false"/>
                <w:color w:val="000000"/>
                <w:sz w:val="20"/>
              </w:rPr>
              <w:t>
6. Обоснование нового параметра спецификации и критериев приемлемости.</w:t>
            </w:r>
          </w:p>
          <w:bookmarkEnd w:id="849"/>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Изменение аналитической методики для первичной упаковки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замену или добавление)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одобрена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85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проведенная необходимая валидация,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другая колонка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bookmarkEnd w:id="85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85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851"/>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4 Изменение формы или размеров первичной упаковки или укупорки (первичной упаковки)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Нестерильные лекарственные препараты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Стерильные лекарственные препараты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85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Качественный и количественный состав первичной упаковки не изменился.</w:t>
            </w:r>
            <w:r>
              <w:br/>
            </w:r>
            <w:r>
              <w:rPr>
                <w:rFonts w:ascii="Times New Roman"/>
                <w:b w:val="false"/>
                <w:i w:val="false"/>
                <w:color w:val="000000"/>
                <w:sz w:val="20"/>
              </w:rPr>
              <w:t>
</w:t>
            </w:r>
            <w:r>
              <w:rPr>
                <w:rFonts w:ascii="Times New Roman"/>
                <w:b w:val="false"/>
                <w:i w:val="false"/>
                <w:color w:val="000000"/>
                <w:sz w:val="20"/>
              </w:rP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r>
              <w:br/>
            </w:r>
            <w:r>
              <w:rPr>
                <w:rFonts w:ascii="Times New Roman"/>
                <w:b w:val="false"/>
                <w:i w:val="false"/>
                <w:color w:val="000000"/>
                <w:sz w:val="20"/>
              </w:rPr>
              <w:t>
3. При изменении свободного пространства или отношения поверхность/объем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биологических/иммунологических лекарственных препаратов — шестимесячного).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8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85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подробный чертеж и состав материала контейнера или укупорки, а также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нового контейнера/укупорки.</w:t>
            </w:r>
            <w:r>
              <w:br/>
            </w:r>
            <w:r>
              <w:rPr>
                <w:rFonts w:ascii="Times New Roman"/>
                <w:b w:val="false"/>
                <w:i w:val="false"/>
                <w:color w:val="000000"/>
                <w:sz w:val="20"/>
              </w:rPr>
              <w:t>
</w:t>
            </w:r>
            <w:r>
              <w:rPr>
                <w:rFonts w:ascii="Times New Roman"/>
                <w:b w:val="false"/>
                <w:i w:val="false"/>
                <w:color w:val="000000"/>
                <w:sz w:val="20"/>
              </w:rP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r>
              <w:br/>
            </w:r>
            <w:r>
              <w:rPr>
                <w:rFonts w:ascii="Times New Roman"/>
                <w:b w:val="false"/>
                <w:i w:val="false"/>
                <w:color w:val="000000"/>
                <w:sz w:val="20"/>
              </w:rPr>
              <w:t>
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853"/>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Изменение размера упаковки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количества единиц лекарственной формы (например, таблеток, ампул и т.д.) в упаковке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укладывается в одобренный диапазон размеров упаковок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не укладывается в одобренный диапазон размеров упаковок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размера(ов) упаковки(ок)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номинальной массы/номинального объема стерильных многодозных (или однодозных с частичным извлечением) парентеральных лекарственных препаратов и биологических/иммунологических многодозных парентеральных лекарственных препаратов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номинальной массы/номинального объема непарентеральных многодозных (или однодозных с частичным извлечением) лекарственных препаратов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85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Новый размер упаковки должен соответствовать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w:t>
            </w:r>
            <w:r>
              <w:rPr>
                <w:rFonts w:ascii="Times New Roman"/>
                <w:b w:val="false"/>
                <w:i w:val="false"/>
                <w:color w:val="000000"/>
                <w:sz w:val="20"/>
              </w:rPr>
              <w:t>2. Материал первичной упаковки не изменяется.</w:t>
            </w:r>
            <w:r>
              <w:br/>
            </w:r>
            <w:r>
              <w:rPr>
                <w:rFonts w:ascii="Times New Roman"/>
                <w:b w:val="false"/>
                <w:i w:val="false"/>
                <w:color w:val="000000"/>
                <w:sz w:val="20"/>
              </w:rPr>
              <w:t>
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bookmarkEnd w:id="8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85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Обоснование, что новая/остающиеся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лишь если они не укладываются в спецификации.</w:t>
            </w:r>
          </w:p>
          <w:bookmarkEnd w:id="855"/>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Б.II.д.5.в) и г) — если изменение приводит к изменению "дозировки" лекарственного препарата, то такое изменение требует подачи заявления о расширении.</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затрагивающее информацию о лекарственном препарате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не затрагивающее информацию о лекарственном препарате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85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bookmarkEnd w:id="85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85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Поправка к соответствующему(им) разделу(ам) досье, включая пересмотр информации о лекарственном препарате.</w:t>
            </w:r>
          </w:p>
          <w:bookmarkEnd w:id="857"/>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Изменение поставщика компонентов упаковки или устройства (если указано в досье)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Исключение поставщика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поставщика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Любое изменение поставщиков спейсеров дозированных ингаляторов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85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Исключение компонента упаковки или изделия не происходит.</w:t>
            </w:r>
            <w:r>
              <w:br/>
            </w:r>
            <w:r>
              <w:rPr>
                <w:rFonts w:ascii="Times New Roman"/>
                <w:b w:val="false"/>
                <w:i w:val="false"/>
                <w:color w:val="000000"/>
                <w:sz w:val="20"/>
              </w:rPr>
              <w:t>
</w:t>
            </w:r>
            <w:r>
              <w:rPr>
                <w:rFonts w:ascii="Times New Roman"/>
                <w:b w:val="false"/>
                <w:i w:val="false"/>
                <w:color w:val="000000"/>
                <w:sz w:val="20"/>
              </w:rPr>
              <w:t>2. Качественный и количественный состав компонентов упаковки/ изделия и спецификации эскиза не изменяются.</w:t>
            </w:r>
            <w:r>
              <w:br/>
            </w:r>
            <w:r>
              <w:rPr>
                <w:rFonts w:ascii="Times New Roman"/>
                <w:b w:val="false"/>
                <w:i w:val="false"/>
                <w:color w:val="000000"/>
                <w:sz w:val="20"/>
              </w:rPr>
              <w:t>
</w:t>
            </w:r>
            <w:r>
              <w:rPr>
                <w:rFonts w:ascii="Times New Roman"/>
                <w:b w:val="false"/>
                <w:i w:val="false"/>
                <w:color w:val="000000"/>
                <w:sz w:val="20"/>
              </w:rPr>
              <w:t>3. Спецификации и методы контроля качества, по меньшей мере, эквивалентны.</w:t>
            </w:r>
            <w:r>
              <w:br/>
            </w:r>
            <w:r>
              <w:rPr>
                <w:rFonts w:ascii="Times New Roman"/>
                <w:b w:val="false"/>
                <w:i w:val="false"/>
                <w:color w:val="000000"/>
                <w:sz w:val="20"/>
              </w:rPr>
              <w:t>
4. Метод стерилизации и ее условия не изменяются (если применимо).</w:t>
            </w:r>
          </w:p>
          <w:bookmarkEnd w:id="85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85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 в отношении медицинских изделий, прилагаемых к лекарственному препарату.</w:t>
            </w:r>
            <w:r>
              <w:br/>
            </w:r>
            <w:r>
              <w:rPr>
                <w:rFonts w:ascii="Times New Roman"/>
                <w:b w:val="false"/>
                <w:i w:val="false"/>
                <w:color w:val="000000"/>
                <w:sz w:val="20"/>
              </w:rPr>
              <w:t>
3. Сравнительная таблица текущих и предлагаемых спецификаций (если применимо).</w:t>
            </w:r>
          </w:p>
          <w:bookmarkEnd w:id="859"/>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8 Изменение дизайна маркировки первичной и вторичной упаковки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86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1.Качественный и количественный состав компонентов упаковки/ изделия и спецификации эскиза не изменяются.</w:t>
            </w:r>
          </w:p>
          <w:bookmarkEnd w:id="86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86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Макеты упаковок в старом дизайне.</w:t>
            </w:r>
          </w:p>
          <w:bookmarkEnd w:id="861"/>
        </w:tc>
      </w:tr>
    </w:tbl>
    <w:bookmarkStart w:name="z1328" w:id="862"/>
    <w:p>
      <w:pPr>
        <w:spacing w:after="0"/>
        <w:ind w:left="0"/>
        <w:jc w:val="both"/>
      </w:pPr>
      <w:r>
        <w:rPr>
          <w:rFonts w:ascii="Times New Roman"/>
          <w:b w:val="false"/>
          <w:i w:val="false"/>
          <w:color w:val="000000"/>
          <w:sz w:val="28"/>
        </w:rPr>
        <w:t>
      Б.II. е) Стабильность</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6"/>
        <w:gridCol w:w="1896"/>
        <w:gridCol w:w="2896"/>
        <w:gridCol w:w="1452"/>
      </w:tblGrid>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 1 Изменение срока годности или условий хранения лекарственного препарата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Сокращение срока годности лекарственного препарата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Увеличение срока годности лекарственного препарата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 (подтвержденное данными в реальном времени)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 (подтвержденное данными в реальном времени)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 (подтвержденное данными в реальном времени)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срока годности путем экстраполяции данных по стабильности, не соответствующей документам Республики Казахстан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периода хранения биологического/иммунологического лекарственного препарата в соответствии с одобренной программой изучения стабильности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условий хранения лекарственного препарата или лекарственного препарата после разведения/восстановления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одобренного протокола стабильности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86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8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86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Она должна содержать результаты соответствующих исследований стабильности в реальном времени (охватывающих заявленный срок хранения), проведенных согласно соответствующим документам РК, , на трех -промышленных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конец срока годности и, если применимо, спецификации после разведения/восстановления или после первого вскрытия.</w:t>
            </w:r>
            <w:r>
              <w:br/>
            </w:r>
            <w:r>
              <w:rPr>
                <w:rFonts w:ascii="Times New Roman"/>
                <w:b w:val="false"/>
                <w:i w:val="false"/>
                <w:color w:val="000000"/>
                <w:sz w:val="20"/>
              </w:rPr>
              <w:t>
4. Обоснование предлагаемых изменений.</w:t>
            </w:r>
          </w:p>
          <w:bookmarkEnd w:id="864"/>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биологического/иммунологического лекарственного препарата экстраполяция неприменима.</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обязательства проверить срок годности на промышленных сериях допустимы опытно-промышленные серии.</w:t>
            </w:r>
          </w:p>
        </w:tc>
      </w:tr>
    </w:tbl>
    <w:bookmarkStart w:name="z1335" w:id="865"/>
    <w:p>
      <w:pPr>
        <w:spacing w:after="0"/>
        <w:ind w:left="0"/>
        <w:jc w:val="both"/>
      </w:pPr>
      <w:r>
        <w:rPr>
          <w:rFonts w:ascii="Times New Roman"/>
          <w:b w:val="false"/>
          <w:i w:val="false"/>
          <w:color w:val="000000"/>
          <w:sz w:val="28"/>
        </w:rPr>
        <w:t>
      Б.II. ж) Проектное поле и протокол пострегистрационных изменений</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7"/>
        <w:gridCol w:w="749"/>
        <w:gridCol w:w="4084"/>
        <w:gridCol w:w="1210"/>
      </w:tblGrid>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или более отдельные операции процесса производства лекарственного препарата, включая соответствующие внутрипроизводственные контроли и (или) аналитические методики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для вспомогательных веществ/промежуточных продуктов и (или) лекарственного препарата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86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r>
              <w:br/>
            </w: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r>
            <w:r>
              <w:rPr>
                <w:rFonts w:ascii="Times New Roman"/>
                <w:b w:val="false"/>
                <w:i w:val="false"/>
                <w:color w:val="000000"/>
                <w:sz w:val="20"/>
              </w:rPr>
              <w:t>
3. Поправка к соответствующему(им) разделу(ам) досье.</w:t>
            </w:r>
          </w:p>
          <w:bookmarkEnd w:id="866"/>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2 Введение пострегистрационного протокола управления изменениями, затрагивающими лекарственный препарат</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86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r>
              <w:br/>
            </w: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лекарственный препарат.</w:t>
            </w:r>
            <w:r>
              <w:br/>
            </w:r>
            <w:r>
              <w:rPr>
                <w:rFonts w:ascii="Times New Roman"/>
                <w:b w:val="false"/>
                <w:i w:val="false"/>
                <w:color w:val="000000"/>
                <w:sz w:val="20"/>
              </w:rPr>
              <w:t>
3. Поправка к соответствующему(им) разделу(ам) досье.</w:t>
            </w:r>
          </w:p>
          <w:bookmarkEnd w:id="867"/>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3 Исключение утвержденного протокола управления изменениями, затрагивающими лекарственный препарат</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86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bookmarkEnd w:id="86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86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 Поправка к соответствующему(им) разделу(ам) досье.</w:t>
            </w:r>
          </w:p>
          <w:bookmarkEnd w:id="869"/>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4 Изменения утвержденного протокола управления изменениями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87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bookmarkEnd w:id="870"/>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5 Реализация изменений, предусмотренных утвержденным протоколом управления изменениями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87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bookmarkEnd w:id="8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87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r>
              <w:br/>
            </w:r>
            <w:r>
              <w:rPr>
                <w:rFonts w:ascii="Times New Roman"/>
                <w:b w:val="false"/>
                <w:i w:val="false"/>
                <w:color w:val="000000"/>
                <w:sz w:val="20"/>
              </w:rPr>
              <w:t>
5. Копия утвержденных спецификаций на лекарственный препарат.</w:t>
            </w:r>
          </w:p>
          <w:bookmarkEnd w:id="872"/>
        </w:tc>
      </w:tr>
    </w:tbl>
    <w:bookmarkStart w:name="z1352" w:id="873"/>
    <w:p>
      <w:pPr>
        <w:spacing w:after="0"/>
        <w:ind w:left="0"/>
        <w:jc w:val="both"/>
      </w:pPr>
      <w:r>
        <w:rPr>
          <w:rFonts w:ascii="Times New Roman"/>
          <w:b w:val="false"/>
          <w:i w:val="false"/>
          <w:color w:val="000000"/>
          <w:sz w:val="28"/>
        </w:rPr>
        <w:t>
      Б.II. з Безопасность в отношении посторонних агентов</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2"/>
        <w:gridCol w:w="346"/>
        <w:gridCol w:w="2512"/>
        <w:gridCol w:w="1210"/>
      </w:tblGrid>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Обновление информации "Оценка безопасности относительно посторонних агентов" (раздел 3.2.A.2 регистрационного досье)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Исследования, затрагивающие производственные этапы, изученные впервые на предмет одного или более посторонних агентов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устаревших исследований, затрагивающих производственные этапы и посторонние агенты, ранее включенные в досье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изменением оценки рисков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изменения оценки рисков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87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r>
              <w:br/>
            </w:r>
            <w:r>
              <w:rPr>
                <w:rFonts w:ascii="Times New Roman"/>
                <w:b w:val="false"/>
                <w:i w:val="false"/>
                <w:color w:val="000000"/>
                <w:sz w:val="20"/>
              </w:rPr>
              <w:t>
</w:t>
            </w:r>
            <w:r>
              <w:rPr>
                <w:rFonts w:ascii="Times New Roman"/>
                <w:b w:val="false"/>
                <w:i w:val="false"/>
                <w:color w:val="000000"/>
                <w:sz w:val="20"/>
              </w:rPr>
              <w:t>2. Обоснование того, что исследования не изменяют оценку рисков.</w:t>
            </w:r>
            <w:r>
              <w:br/>
            </w:r>
            <w:r>
              <w:rPr>
                <w:rFonts w:ascii="Times New Roman"/>
                <w:b w:val="false"/>
                <w:i w:val="false"/>
                <w:color w:val="000000"/>
                <w:sz w:val="20"/>
              </w:rPr>
              <w:t>
3. Поправка к информации о лекарственном препарате (если применимо).</w:t>
            </w:r>
          </w:p>
          <w:bookmarkEnd w:id="874"/>
        </w:tc>
      </w:tr>
    </w:tbl>
    <w:bookmarkStart w:name="z1356" w:id="875"/>
    <w:p>
      <w:pPr>
        <w:spacing w:after="0"/>
        <w:ind w:left="0"/>
        <w:jc w:val="both"/>
      </w:pPr>
      <w:r>
        <w:rPr>
          <w:rFonts w:ascii="Times New Roman"/>
          <w:b w:val="false"/>
          <w:i w:val="false"/>
          <w:color w:val="000000"/>
          <w:sz w:val="28"/>
        </w:rPr>
        <w:t>
      Б.III Сертификат соответствия Европейской Фармакопее (CEP) (при наличии)/ТГЭ/статьи</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3"/>
        <w:gridCol w:w="3746"/>
        <w:gridCol w:w="2661"/>
        <w:gridCol w:w="790"/>
      </w:tblGrid>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876"/>
          <w:p>
            <w:pPr>
              <w:spacing w:after="20"/>
              <w:ind w:left="20"/>
              <w:jc w:val="both"/>
            </w:pPr>
            <w:r>
              <w:rPr>
                <w:rFonts w:ascii="Times New Roman"/>
                <w:b w:val="false"/>
                <w:i w:val="false"/>
                <w:color w:val="000000"/>
                <w:sz w:val="20"/>
              </w:rPr>
              <w:t>
На фармацевтическую субстанцию</w:t>
            </w:r>
            <w:r>
              <w:br/>
            </w:r>
            <w:r>
              <w:rPr>
                <w:rFonts w:ascii="Times New Roman"/>
                <w:b w:val="false"/>
                <w:i w:val="false"/>
                <w:color w:val="000000"/>
                <w:sz w:val="20"/>
              </w:rPr>
              <w:t>
</w:t>
            </w:r>
            <w:r>
              <w:rPr>
                <w:rFonts w:ascii="Times New Roman"/>
                <w:b w:val="false"/>
                <w:i w:val="false"/>
                <w:color w:val="000000"/>
                <w:sz w:val="20"/>
              </w:rPr>
              <w:t>На исходный материал/реактив/промежуточный продукт, используемый в процесс производства фармацевтической субстанции</w:t>
            </w:r>
            <w:r>
              <w:br/>
            </w:r>
            <w:r>
              <w:rPr>
                <w:rFonts w:ascii="Times New Roman"/>
                <w:b w:val="false"/>
                <w:i w:val="false"/>
                <w:color w:val="000000"/>
                <w:sz w:val="20"/>
              </w:rPr>
              <w:t>
На вспомогательное вещество</w:t>
            </w:r>
          </w:p>
          <w:bookmarkEnd w:id="876"/>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Сертификат соответствия Европейской Фармакопее соответствующей статье Европейской Фармакопеи</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от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Обновленный сертификат от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Новый сертификат от нового производителя (замена или добавление)</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Сертификат соответствия Европейской Фармакопеи по ТГЭ на активную фармацевтическую субстанцию/исходный материал/реактив/промежуточный продукт/ вспомогательное вещество</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на активную фармацевтическую субстанцию от нового или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Новый сертификат на фармацевтическую субстанцию/исходный материал/реактив/ промежуточный продукт/вспомогательное вещество от нового или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Обновленный сертификат от ранее одобренного производителя</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87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на выпуск и на конец срока годности лекарственного препарата не изменяются.</w:t>
            </w:r>
            <w:r>
              <w:br/>
            </w:r>
            <w:r>
              <w:rPr>
                <w:rFonts w:ascii="Times New Roman"/>
                <w:b w:val="false"/>
                <w:i w:val="false"/>
                <w:color w:val="000000"/>
                <w:sz w:val="20"/>
              </w:rPr>
              <w:t>
</w:t>
            </w:r>
            <w:r>
              <w:rPr>
                <w:rFonts w:ascii="Times New Roman"/>
                <w:b w:val="false"/>
                <w:i w:val="false"/>
                <w:color w:val="000000"/>
                <w:sz w:val="20"/>
              </w:rPr>
              <w:t>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продукт-специфичные требования (например, профили размеров частиц, полиморфные формы), если применимо.</w:t>
            </w:r>
            <w:r>
              <w:br/>
            </w:r>
            <w:r>
              <w:rPr>
                <w:rFonts w:ascii="Times New Roman"/>
                <w:b w:val="false"/>
                <w:i w:val="false"/>
                <w:color w:val="000000"/>
                <w:sz w:val="20"/>
              </w:rPr>
              <w:t>
</w:t>
            </w:r>
            <w:r>
              <w:rPr>
                <w:rFonts w:ascii="Times New Roman"/>
                <w:b w:val="false"/>
                <w:i w:val="false"/>
                <w:color w:val="000000"/>
                <w:sz w:val="20"/>
              </w:rPr>
              <w:t>3. Процесс производства активной фармацевтической субстанции, исходного материала/ 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r>
              <w:br/>
            </w:r>
            <w:r>
              <w:rPr>
                <w:rFonts w:ascii="Times New Roman"/>
                <w:b w:val="false"/>
                <w:i w:val="false"/>
                <w:color w:val="000000"/>
                <w:sz w:val="20"/>
              </w:rPr>
              <w:t>
</w:t>
            </w:r>
            <w:r>
              <w:rPr>
                <w:rFonts w:ascii="Times New Roman"/>
                <w:b w:val="false"/>
                <w:i w:val="false"/>
                <w:color w:val="000000"/>
                <w:sz w:val="20"/>
              </w:rP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субстанция/исходный материал/реактив/промежуточный продукт/вспомогательное вещество нестерильны.</w:t>
            </w:r>
            <w:r>
              <w:br/>
            </w:r>
            <w:r>
              <w:rPr>
                <w:rFonts w:ascii="Times New Roman"/>
                <w:b w:val="false"/>
                <w:i w:val="false"/>
                <w:color w:val="000000"/>
                <w:sz w:val="20"/>
              </w:rPr>
              <w:t>
</w:t>
            </w:r>
            <w:r>
              <w:rPr>
                <w:rFonts w:ascii="Times New Roman"/>
                <w:b w:val="false"/>
                <w:i w:val="false"/>
                <w:color w:val="000000"/>
                <w:sz w:val="20"/>
              </w:rPr>
              <w:t>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r>
              <w:br/>
            </w:r>
            <w:r>
              <w:rPr>
                <w:rFonts w:ascii="Times New Roman"/>
                <w:b w:val="false"/>
                <w:i w:val="false"/>
                <w:color w:val="000000"/>
                <w:sz w:val="20"/>
              </w:rPr>
              <w:t>
</w:t>
            </w:r>
            <w:r>
              <w:rPr>
                <w:rFonts w:ascii="Times New Roman"/>
                <w:b w:val="false"/>
                <w:i w:val="false"/>
                <w:color w:val="000000"/>
                <w:sz w:val="20"/>
              </w:rPr>
              <w:t>7. Если составе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br/>
            </w:r>
            <w:r>
              <w:rPr>
                <w:rFonts w:ascii="Times New Roman"/>
                <w:b w:val="false"/>
                <w:i w:val="false"/>
                <w:color w:val="000000"/>
                <w:sz w:val="20"/>
              </w:rPr>
              <w:t>
</w:t>
            </w:r>
            <w:r>
              <w:rPr>
                <w:rFonts w:ascii="Times New Roman"/>
                <w:b w:val="false"/>
                <w:i w:val="false"/>
                <w:color w:val="000000"/>
                <w:sz w:val="20"/>
              </w:rPr>
              <w:t>8. В досье остается, по меньшей мере, один производитель этой субстанции.</w:t>
            </w:r>
            <w:r>
              <w:br/>
            </w:r>
            <w:r>
              <w:rPr>
                <w:rFonts w:ascii="Times New Roman"/>
                <w:b w:val="false"/>
                <w:i w:val="false"/>
                <w:color w:val="000000"/>
                <w:sz w:val="20"/>
              </w:rPr>
              <w:t>
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bookmarkEnd w:id="87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87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действующего (обновленного) сертификата соответствия Европейской Фармакопее.</w:t>
            </w:r>
            <w:r>
              <w:br/>
            </w:r>
            <w:r>
              <w:rPr>
                <w:rFonts w:ascii="Times New Roman"/>
                <w:b w:val="false"/>
                <w:i w:val="false"/>
                <w:color w:val="000000"/>
                <w:sz w:val="20"/>
              </w:rPr>
              <w:t>
</w:t>
            </w:r>
            <w:r>
              <w:rPr>
                <w:rFonts w:ascii="Times New Roman"/>
                <w:b w:val="false"/>
                <w:i w:val="false"/>
                <w:color w:val="000000"/>
                <w:sz w:val="20"/>
              </w:rPr>
              <w:t>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3.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4. Если применимо, документ, содержащий сведения о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лишь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bookmarkEnd w:id="878"/>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Изменения в целях соответствия Государственной Фармакопее Республики Казахстан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спецификации(й) ранее нефармакопейной субстанции в целях соответствия Государственной Фармакопее Республики Казахстан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Активной фармацевтической субстанции</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Вспомогательного вещества/исходного материала активного фармацевтической субстанции</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Изменения в целях соответствия обновленной соответствующей статье Государственной Фармакопее Республики Казахстан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спецификаций с Государственной Фармакопее Республики Казахстан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87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br/>
            </w:r>
            <w:r>
              <w:rPr>
                <w:rFonts w:ascii="Times New Roman"/>
                <w:b w:val="false"/>
                <w:i w:val="false"/>
                <w:color w:val="000000"/>
                <w:sz w:val="20"/>
              </w:rPr>
              <w:t>
</w:t>
            </w:r>
            <w:r>
              <w:rPr>
                <w:rFonts w:ascii="Times New Roman"/>
                <w:b w:val="false"/>
                <w:i w:val="false"/>
                <w:color w:val="000000"/>
                <w:sz w:val="20"/>
              </w:rPr>
              <w:t>2. Дополнительные к фармакопее спецификации на продукт-специфичные свойства не изменяются (например, профили размеров частиц, полиморфная форма или, к примеру, биологические методики, агрегаты).</w:t>
            </w:r>
            <w:r>
              <w:br/>
            </w:r>
            <w:r>
              <w:rPr>
                <w:rFonts w:ascii="Times New Roman"/>
                <w:b w:val="false"/>
                <w:i w:val="false"/>
                <w:color w:val="000000"/>
                <w:sz w:val="20"/>
              </w:rPr>
              <w:t>
</w:t>
            </w:r>
            <w:r>
              <w:rPr>
                <w:rFonts w:ascii="Times New Roman"/>
                <w:b w:val="false"/>
                <w:i w:val="false"/>
                <w:color w:val="000000"/>
                <w:sz w:val="20"/>
              </w:rPr>
              <w:t>3. Значимые изменения качественного и количественного профилей примесей отсутствуют (за исключением ужесточения спецификаций).</w:t>
            </w:r>
            <w:r>
              <w:br/>
            </w:r>
            <w:r>
              <w:rPr>
                <w:rFonts w:ascii="Times New Roman"/>
                <w:b w:val="false"/>
                <w:i w:val="false"/>
                <w:color w:val="000000"/>
                <w:sz w:val="20"/>
              </w:rPr>
              <w:t>
</w:t>
            </w:r>
            <w:r>
              <w:rPr>
                <w:rFonts w:ascii="Times New Roman"/>
                <w:b w:val="false"/>
                <w:i w:val="false"/>
                <w:color w:val="000000"/>
                <w:sz w:val="20"/>
              </w:rPr>
              <w:t>4. Дополнительная первичная экспертиза новой или измененной фармакопейной методики не требуется.</w:t>
            </w:r>
            <w:r>
              <w:br/>
            </w:r>
            <w:r>
              <w:rPr>
                <w:rFonts w:ascii="Times New Roman"/>
                <w:b w:val="false"/>
                <w:i w:val="false"/>
                <w:color w:val="000000"/>
                <w:sz w:val="20"/>
              </w:rPr>
              <w:t>
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bookmarkEnd w:id="8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88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(transparencynoteofthemonograph).</w:t>
            </w:r>
          </w:p>
          <w:bookmarkEnd w:id="880"/>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2" w:id="881"/>
    <w:p>
      <w:pPr>
        <w:spacing w:after="0"/>
        <w:ind w:left="0"/>
        <w:jc w:val="both"/>
      </w:pPr>
      <w:r>
        <w:rPr>
          <w:rFonts w:ascii="Times New Roman"/>
          <w:b w:val="false"/>
          <w:i w:val="false"/>
          <w:color w:val="000000"/>
          <w:sz w:val="28"/>
        </w:rPr>
        <w:t>
      Б. IV Медицинские изделия</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3888"/>
        <w:gridCol w:w="2299"/>
        <w:gridCol w:w="1155"/>
      </w:tblGrid>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 Изменение измеряющего изделия или изделия для введения</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Добавление или замена изделия, не являющегося частью первичной упаковки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Медицинские изделия, зарегистрированные в РК</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Спейсеры дозирующих ингаляторов или другого устройства, который может оказать существенное влияние на доставку фармацевтической субстанции препарата (например, небулайзер)</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изделия</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или замена изделия, являющегося частью первичной упаковки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88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 следует представить результаты таких исследований.</w:t>
            </w:r>
            <w:r>
              <w:br/>
            </w:r>
            <w:r>
              <w:rPr>
                <w:rFonts w:ascii="Times New Roman"/>
                <w:b w:val="false"/>
                <w:i w:val="false"/>
                <w:color w:val="000000"/>
                <w:sz w:val="20"/>
              </w:rPr>
              <w:t>
</w:t>
            </w:r>
            <w:r>
              <w:rPr>
                <w:rFonts w:ascii="Times New Roman"/>
                <w:b w:val="false"/>
                <w:i w:val="false"/>
                <w:color w:val="000000"/>
                <w:sz w:val="20"/>
              </w:rPr>
              <w:t>2. Новое изделие совместимо с лекарственным препаратом.</w:t>
            </w:r>
            <w:r>
              <w:br/>
            </w:r>
            <w:r>
              <w:rPr>
                <w:rFonts w:ascii="Times New Roman"/>
                <w:b w:val="false"/>
                <w:i w:val="false"/>
                <w:color w:val="000000"/>
                <w:sz w:val="20"/>
              </w:rPr>
              <w:t>
</w:t>
            </w:r>
            <w:r>
              <w:rPr>
                <w:rFonts w:ascii="Times New Roman"/>
                <w:b w:val="false"/>
                <w:i w:val="false"/>
                <w:color w:val="000000"/>
                <w:sz w:val="20"/>
              </w:rPr>
              <w:t>3. Изменение не должно приводить к значимому изменению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4. Лекарственный препарат можно продолжать точно дозировать.</w:t>
            </w:r>
            <w:r>
              <w:br/>
            </w:r>
            <w:r>
              <w:rPr>
                <w:rFonts w:ascii="Times New Roman"/>
                <w:b w:val="false"/>
                <w:i w:val="false"/>
                <w:color w:val="000000"/>
                <w:sz w:val="20"/>
              </w:rPr>
              <w:t>
</w:t>
            </w:r>
            <w:r>
              <w:rPr>
                <w:rFonts w:ascii="Times New Roman"/>
                <w:b w:val="false"/>
                <w:i w:val="false"/>
                <w:color w:val="000000"/>
                <w:sz w:val="20"/>
              </w:rPr>
              <w:t>5. Медицинское изделие не используется в качестве растворителя лекарственного препарата.</w:t>
            </w:r>
            <w:r>
              <w:br/>
            </w:r>
            <w:r>
              <w:rPr>
                <w:rFonts w:ascii="Times New Roman"/>
                <w:b w:val="false"/>
                <w:i w:val="false"/>
                <w:color w:val="000000"/>
                <w:sz w:val="20"/>
              </w:rPr>
              <w:t>
6. Если предусмотрена измерительная функция, она должна быть включена в досье такого изделия.</w:t>
            </w:r>
          </w:p>
          <w:bookmarkEnd w:id="8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88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w:t>
            </w:r>
            <w:r>
              <w:br/>
            </w:r>
            <w:r>
              <w:rPr>
                <w:rFonts w:ascii="Times New Roman"/>
                <w:b w:val="false"/>
                <w:i w:val="false"/>
                <w:color w:val="000000"/>
                <w:sz w:val="20"/>
              </w:rPr>
              <w:t>
</w:t>
            </w:r>
            <w:r>
              <w:rPr>
                <w:rFonts w:ascii="Times New Roman"/>
                <w:b w:val="false"/>
                <w:i w:val="false"/>
                <w:color w:val="000000"/>
                <w:sz w:val="20"/>
              </w:rPr>
              <w:t>3. Образцы нового изделия, если применимо.</w:t>
            </w:r>
            <w:r>
              <w:br/>
            </w:r>
            <w:r>
              <w:rPr>
                <w:rFonts w:ascii="Times New Roman"/>
                <w:b w:val="false"/>
                <w:i w:val="false"/>
                <w:color w:val="000000"/>
                <w:sz w:val="20"/>
              </w:rPr>
              <w:t>
4. Обоснование исключения изделия.</w:t>
            </w:r>
          </w:p>
          <w:bookmarkEnd w:id="883"/>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Б.IV.1.в) — если изменение приводит к "образованию новой лекарственной формы", то такое изменение требует подачи заявления о расширении регистрации.</w:t>
            </w:r>
          </w:p>
        </w:tc>
      </w:tr>
    </w:tbl>
    <w:bookmarkStart w:name="z1393" w:id="884"/>
    <w:p>
      <w:pPr>
        <w:spacing w:after="0"/>
        <w:ind w:left="0"/>
        <w:jc w:val="both"/>
      </w:pPr>
      <w:r>
        <w:rPr>
          <w:rFonts w:ascii="Times New Roman"/>
          <w:b w:val="false"/>
          <w:i w:val="false"/>
          <w:color w:val="000000"/>
          <w:sz w:val="28"/>
        </w:rPr>
        <w:t>
      Б. V Внесения изменений в регистрационное досье, обусловленные иными регуляторными процедурами</w:t>
      </w:r>
    </w:p>
    <w:bookmarkEnd w:id="884"/>
    <w:bookmarkStart w:name="z1394" w:id="885"/>
    <w:p>
      <w:pPr>
        <w:spacing w:after="0"/>
        <w:ind w:left="0"/>
        <w:jc w:val="both"/>
      </w:pPr>
      <w:r>
        <w:rPr>
          <w:rFonts w:ascii="Times New Roman"/>
          <w:b w:val="false"/>
          <w:i w:val="false"/>
          <w:color w:val="000000"/>
          <w:sz w:val="28"/>
        </w:rPr>
        <w:t>
      Б.V. a) МФП/МФВА</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3"/>
        <w:gridCol w:w="645"/>
        <w:gridCol w:w="2799"/>
        <w:gridCol w:w="1043"/>
      </w:tblGrid>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Б.V.a.1 Включение нового, обновленного или исправленного мастер-файла плазмы в регистрационное досье лекарственного препарата (процедура МФП 2-го этапа)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мастер-файла плазмы, влияющего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Первое включение нового мастер-файла плазмы, не влияющего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обновленного/исправленного мастер-файла плазмы: изменения влияют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Включение обновленного/исправленного мастер-файла плазмы: изменения не влияют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88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На обновленный или измененный МФП выдан сертификат соответствия законодательству Республики Казахстан.</w:t>
            </w:r>
          </w:p>
          <w:bookmarkEnd w:id="8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88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МФП, экспертный отчет и досье на МФП, сертификат МФП и экспертный отчет заменяют предыдущую документацию на МФП для данного лекарственного препарата.</w:t>
            </w:r>
            <w:r>
              <w:br/>
            </w:r>
            <w:r>
              <w:rPr>
                <w:rFonts w:ascii="Times New Roman"/>
                <w:b w:val="false"/>
                <w:i w:val="false"/>
                <w:color w:val="000000"/>
                <w:sz w:val="20"/>
              </w:rPr>
              <w:t>
</w:t>
            </w:r>
            <w:r>
              <w:rPr>
                <w:rFonts w:ascii="Times New Roman"/>
                <w:b w:val="false"/>
                <w:i w:val="false"/>
                <w:color w:val="000000"/>
                <w:sz w:val="20"/>
              </w:rPr>
              <w:t>2. Сертификат МФП и экспертный отчет.</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МФП (номер кода) в регистрационном досье. Если применимо, в форме заявления о внесении изменений также следует четко перечислить все прочие МФП, на которые ссылается лекарственный препарат, даже если они не являются предметом заявления.</w:t>
            </w:r>
          </w:p>
          <w:bookmarkEnd w:id="887"/>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 2 Включение нового, обновленного или исправленного мастер-файла вакцинного антигена (далее - МФВА)в регистрационное досье лекарственного препарата (процедура МФВА 2-го этапа)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мастер-файла вакцинного антигена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Включение обновленного/исправленного мастер-файла вакцинного антигена: изменения влияют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обновленного/исправленного мастер-файла вакцинного антигена: изменения не влияют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88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w:t>
            </w:r>
          </w:p>
          <w:bookmarkEnd w:id="88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88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r>
              <w:br/>
            </w:r>
            <w:r>
              <w:rPr>
                <w:rFonts w:ascii="Times New Roman"/>
                <w:b w:val="false"/>
                <w:i w:val="false"/>
                <w:color w:val="000000"/>
                <w:sz w:val="20"/>
              </w:rPr>
              <w:t>
</w:t>
            </w:r>
            <w:r>
              <w:rPr>
                <w:rFonts w:ascii="Times New Roman"/>
                <w:b w:val="false"/>
                <w:i w:val="false"/>
                <w:color w:val="000000"/>
                <w:sz w:val="20"/>
              </w:rPr>
              <w:t>2. Сертификат МФВА и экспертный отчет.</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bookmarkEnd w:id="889"/>
        </w:tc>
      </w:tr>
    </w:tbl>
    <w:bookmarkStart w:name="z1405" w:id="890"/>
    <w:p>
      <w:pPr>
        <w:spacing w:after="0"/>
        <w:ind w:left="0"/>
        <w:jc w:val="both"/>
      </w:pPr>
      <w:r>
        <w:rPr>
          <w:rFonts w:ascii="Times New Roman"/>
          <w:b w:val="false"/>
          <w:i w:val="false"/>
          <w:color w:val="000000"/>
          <w:sz w:val="28"/>
        </w:rPr>
        <w:t>
      В. Изменение безопасности, эффективности и фармаконадзора</w:t>
      </w:r>
    </w:p>
    <w:bookmarkEnd w:id="890"/>
    <w:bookmarkStart w:name="z1406" w:id="891"/>
    <w:p>
      <w:pPr>
        <w:spacing w:after="0"/>
        <w:ind w:left="0"/>
        <w:jc w:val="both"/>
      </w:pPr>
      <w:r>
        <w:rPr>
          <w:rFonts w:ascii="Times New Roman"/>
          <w:b w:val="false"/>
          <w:i w:val="false"/>
          <w:color w:val="000000"/>
          <w:sz w:val="28"/>
        </w:rPr>
        <w:t>
      В.I Лекарственные препараты для медицинского применения</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5"/>
        <w:gridCol w:w="2545"/>
        <w:gridCol w:w="3421"/>
        <w:gridCol w:w="1229"/>
      </w:tblGrid>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Изменение общей характеристики лекарственного препарата, маркировки воспроизведенного/ гибридного/ биоаналогичного лекарственного препарата после оценки того же изменения референтного лекарственного препарата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изменения(й), в отношении которого(ых) от держателя регистрационного удостоверения не требуется представлять новые дополнительные данные</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изменения(й), требующих представления держателем РУ новых дополнительных данных, обосновывающих такие изменения (например, сопоставимость)</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89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запрос национального уполномоченного органа (если применимо).</w:t>
            </w:r>
            <w:r>
              <w:br/>
            </w: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инструкцию по медицинскому применению (листок-вкладыш)).</w:t>
            </w:r>
          </w:p>
          <w:bookmarkEnd w:id="892"/>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Изменение(я) общей характеристики лекарственного препарата, маркировки лекарственного препарата для медицинского применения, направленное(ые) на реализацию результата процедуры, затрагивающей ПООБ или пострегистрационное исследование безопасности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Внесение формулировки, согласованной уполномоченным органом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изменений, требующих представления держателем РУ новых дополнительных данных, обосновывающих такие изменения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89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1.Изменение реализует формулировку, затребованную уполномоченным органом, и не требует подачи дополнительных сведений и (или) дальнейшей экспертизы.</w:t>
            </w:r>
            <w:r>
              <w:br/>
            </w:r>
            <w:r>
              <w:rPr>
                <w:rFonts w:ascii="Times New Roman"/>
                <w:b w:val="false"/>
                <w:i w:val="false"/>
                <w:color w:val="000000"/>
                <w:sz w:val="20"/>
              </w:rPr>
              <w:t>
2.Безопасность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bookmarkEnd w:id="8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89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соглашение/оценку уполномоченного органа.</w:t>
            </w:r>
            <w:r>
              <w:br/>
            </w:r>
            <w:r>
              <w:rPr>
                <w:rFonts w:ascii="Times New Roman"/>
                <w:b w:val="false"/>
                <w:i w:val="false"/>
                <w:color w:val="000000"/>
                <w:sz w:val="20"/>
              </w:rPr>
              <w:t>
</w:t>
            </w:r>
            <w:r>
              <w:rPr>
                <w:rFonts w:ascii="Times New Roman"/>
                <w:b w:val="false"/>
                <w:i w:val="false"/>
                <w:color w:val="000000"/>
                <w:sz w:val="20"/>
              </w:rPr>
              <w:t>2. Объяснения причины добавления нового/новых предостережения (ий) побочных действий и заявление того, что безопасность применения препарата сохраняется.</w:t>
            </w:r>
            <w:r>
              <w:br/>
            </w:r>
            <w:r>
              <w:rPr>
                <w:rFonts w:ascii="Times New Roman"/>
                <w:b w:val="false"/>
                <w:i w:val="false"/>
                <w:color w:val="000000"/>
                <w:sz w:val="20"/>
              </w:rPr>
              <w:t>
</w:t>
            </w:r>
            <w:r>
              <w:rPr>
                <w:rFonts w:ascii="Times New Roman"/>
                <w:b w:val="false"/>
                <w:i w:val="false"/>
                <w:color w:val="000000"/>
                <w:sz w:val="20"/>
              </w:rPr>
              <w:t>3. Пересмотренная информация о лекарственном препарате (обновленная краткая характеристика лекарственного препарата, инструкцию по медицинскому применению (листок-вкладыш)).</w:t>
            </w:r>
            <w:r>
              <w:br/>
            </w:r>
            <w:r>
              <w:rPr>
                <w:rFonts w:ascii="Times New Roman"/>
                <w:b w:val="false"/>
                <w:i w:val="false"/>
                <w:color w:val="000000"/>
                <w:sz w:val="20"/>
              </w:rPr>
              <w:t>
4. Периодически обновляемый отчет по безопасности (ПООБ) или пострегистрационные исследование безопасности, отражающие вносимые изменения.</w:t>
            </w:r>
          </w:p>
          <w:bookmarkEnd w:id="894"/>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не применяется, если новые данные поданы в соответствии с изменением В.I.13. В таких случаях изменение общей характеристики лекарственного препарата, маркировки и попадает под сферу применения изменения В.I.13.</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Изменение условий отпуска лекарственного препарата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Воспроизведенных/гибридных/биоаналогичных лекарственных препаратов после изменения условий отпуска референтного лекарственного препарата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Иные причины изменения условий отпуска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89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Безопасность применения препарата должна сохраняться</w:t>
            </w:r>
          </w:p>
          <w:bookmarkEnd w:id="89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89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3.Объяснения причины изменения условий отпуска и заявление того, что безопасность применения препарата сохраняется.</w:t>
            </w:r>
            <w:r>
              <w:br/>
            </w:r>
            <w:r>
              <w:rPr>
                <w:rFonts w:ascii="Times New Roman"/>
                <w:b w:val="false"/>
                <w:i w:val="false"/>
                <w:color w:val="000000"/>
                <w:sz w:val="20"/>
              </w:rPr>
              <w:t>
</w:t>
            </w:r>
            <w:r>
              <w:rPr>
                <w:rFonts w:ascii="Times New Roman"/>
                <w:b w:val="false"/>
                <w:i w:val="false"/>
                <w:color w:val="000000"/>
                <w:sz w:val="20"/>
              </w:rPr>
              <w:t>4.Данные клинических исследований, пострегистрационных исследований; данные фармаконадзора.</w:t>
            </w:r>
            <w:r>
              <w:br/>
            </w:r>
            <w:r>
              <w:rPr>
                <w:rFonts w:ascii="Times New Roman"/>
                <w:b w:val="false"/>
                <w:i w:val="false"/>
                <w:color w:val="000000"/>
                <w:sz w:val="20"/>
              </w:rPr>
              <w:t>
5.Документ, подтверждающий изменение условий отпуска в стране-производителя (от регуляторного органа).</w:t>
            </w:r>
          </w:p>
          <w:bookmarkEnd w:id="896"/>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5 Изменение(я) показания(й) к применению</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Включение нового показания к применению или изменение ранее одобренного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показания к применению</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89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Безопасность применения препарата должна сохраняться и подтверждаться данными ретроспективных исследований, клинической безопасности и качества.</w:t>
            </w:r>
            <w:r>
              <w:br/>
            </w:r>
            <w:r>
              <w:rPr>
                <w:rFonts w:ascii="Times New Roman"/>
                <w:b w:val="false"/>
                <w:i w:val="false"/>
                <w:color w:val="000000"/>
                <w:sz w:val="20"/>
              </w:rPr>
              <w:t>
2.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bookmarkEnd w:id="89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89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1.Объяснения причины удаления или добавления показания и заявление того, что безопасность применения продукта сохраняется.</w:t>
            </w:r>
            <w:r>
              <w:br/>
            </w:r>
            <w:r>
              <w:rPr>
                <w:rFonts w:ascii="Times New Roman"/>
                <w:b w:val="false"/>
                <w:i w:val="false"/>
                <w:color w:val="000000"/>
                <w:sz w:val="20"/>
              </w:rPr>
              <w:t>
</w:t>
            </w:r>
            <w:r>
              <w:rPr>
                <w:rFonts w:ascii="Times New Roman"/>
                <w:b w:val="false"/>
                <w:i w:val="false"/>
                <w:color w:val="000000"/>
                <w:sz w:val="20"/>
              </w:rPr>
              <w:t>2. Обновленная общая характеристика лекарственного препарата, инструкция по медицинскому применению (листок-вкладыш).</w:t>
            </w:r>
            <w:r>
              <w:br/>
            </w:r>
            <w:r>
              <w:rPr>
                <w:rFonts w:ascii="Times New Roman"/>
                <w:b w:val="false"/>
                <w:i w:val="false"/>
                <w:color w:val="000000"/>
                <w:sz w:val="20"/>
              </w:rPr>
              <w:t>
3. Данные клинических исследований, пострегистрационных исследований; данные фармаконадзора.</w:t>
            </w:r>
          </w:p>
          <w:bookmarkEnd w:id="898"/>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В.I.1 и В.I.2 соответственно.</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Исключение:</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лекарственной формы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дозировки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89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оставшая(ие)ся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899"/>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7 Введение или изменение резюме системы фармаконадзора лекарственного препарата для медицинского применения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Введение резюме системы фармаконадзора, изменений квалифицированного лица по фармаконадзору (включая контактную информацию) и (или) изменение месторасположения мастер-файла системы фармаконадзора (далее - МФСФ)</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90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Резюме системы фармаконадзора или обновление значимых элементов (соответственно):</w:t>
            </w:r>
            <w:r>
              <w:br/>
            </w:r>
            <w:r>
              <w:rPr>
                <w:rFonts w:ascii="Times New Roman"/>
                <w:b w:val="false"/>
                <w:i w:val="false"/>
                <w:color w:val="000000"/>
                <w:sz w:val="20"/>
              </w:rPr>
              <w:t>
</w:t>
            </w:r>
            <w:r>
              <w:rPr>
                <w:rFonts w:ascii="Times New Roman"/>
                <w:b w:val="false"/>
                <w:i w:val="false"/>
                <w:color w:val="000000"/>
                <w:sz w:val="20"/>
              </w:rPr>
              <w:t>Подтверждение того, что заявитель имеет в своем распоряжении квалифицированное лицо, ответственно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r>
              <w:br/>
            </w:r>
            <w:r>
              <w:rPr>
                <w:rFonts w:ascii="Times New Roman"/>
                <w:b w:val="false"/>
                <w:i w:val="false"/>
                <w:color w:val="000000"/>
                <w:sz w:val="20"/>
              </w:rPr>
              <w:t>
</w:t>
            </w:r>
            <w:r>
              <w:rPr>
                <w:rFonts w:ascii="Times New Roman"/>
                <w:b w:val="false"/>
                <w:i w:val="false"/>
                <w:color w:val="000000"/>
                <w:sz w:val="20"/>
              </w:rPr>
              <w:t>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Месторасположение МФСФ</w:t>
            </w:r>
            <w:r>
              <w:br/>
            </w:r>
            <w:r>
              <w:rPr>
                <w:rFonts w:ascii="Times New Roman"/>
                <w:b w:val="false"/>
                <w:i w:val="false"/>
                <w:color w:val="000000"/>
                <w:sz w:val="20"/>
              </w:rPr>
              <w:t>
2. Номер МФСФ (при наличии)</w:t>
            </w:r>
          </w:p>
          <w:bookmarkEnd w:id="900"/>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901"/>
          <w:p>
            <w:pPr>
              <w:spacing w:after="20"/>
              <w:ind w:left="20"/>
              <w:jc w:val="both"/>
            </w:pPr>
            <w:r>
              <w:rPr>
                <w:rFonts w:ascii="Times New Roman"/>
                <w:b w:val="false"/>
                <w:i w:val="false"/>
                <w:color w:val="000000"/>
                <w:sz w:val="20"/>
              </w:rPr>
              <w:t>
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w:t>
            </w:r>
            <w:r>
              <w:br/>
            </w:r>
            <w:r>
              <w:rPr>
                <w:rFonts w:ascii="Times New Roman"/>
                <w:b w:val="false"/>
                <w:i w:val="false"/>
                <w:color w:val="000000"/>
                <w:sz w:val="20"/>
              </w:rPr>
              <w:t>
</w:t>
            </w:r>
            <w:r>
              <w:rPr>
                <w:rFonts w:ascii="Times New Roman"/>
                <w:b w:val="false"/>
                <w:i w:val="false"/>
                <w:color w:val="000000"/>
                <w:sz w:val="20"/>
              </w:rPr>
              <w:t>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w:t>
            </w:r>
            <w:r>
              <w:br/>
            </w:r>
            <w:r>
              <w:rPr>
                <w:rFonts w:ascii="Times New Roman"/>
                <w:b w:val="false"/>
                <w:i w:val="false"/>
                <w:color w:val="000000"/>
                <w:sz w:val="20"/>
              </w:rPr>
              <w:t>
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 он должен указать в регистрационном досье, что обновленная информация этих данных включена в Реестр РК.</w:t>
            </w:r>
          </w:p>
          <w:bookmarkEnd w:id="901"/>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8 Изменение существующей системы фармаконадзора согласно подробному описанию системы фармаконадзора (далее - ПОСФ)</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квалифицированного лица по фармаконадзору, и (или) контактной информации, и (или) процедуры резервирования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Иные изменения ПОСФ, не влияющие на функционирование системы фармаконадзора (например, изменение местоположения главного хранилища/архива, административные изменения)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Внесение изменений в ПОСФ по результатам экспертизы ПОСФ другого лекарственного препарата того же держателя 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90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Сама система фармаконадзора не изменяется.</w:t>
            </w:r>
            <w:r>
              <w:br/>
            </w:r>
            <w:r>
              <w:rPr>
                <w:rFonts w:ascii="Times New Roman"/>
                <w:b w:val="false"/>
                <w:i w:val="false"/>
                <w:color w:val="000000"/>
                <w:sz w:val="20"/>
              </w:rPr>
              <w:t>
</w:t>
            </w:r>
            <w:r>
              <w:rPr>
                <w:rFonts w:ascii="Times New Roman"/>
                <w:b w:val="false"/>
                <w:i w:val="false"/>
                <w:color w:val="000000"/>
                <w:sz w:val="20"/>
              </w:rPr>
              <w:t>2. Система базы данных прошла валидацию (если применимо).</w:t>
            </w:r>
            <w:r>
              <w:br/>
            </w:r>
            <w:r>
              <w:rPr>
                <w:rFonts w:ascii="Times New Roman"/>
                <w:b w:val="false"/>
                <w:i w:val="false"/>
                <w:color w:val="000000"/>
                <w:sz w:val="20"/>
              </w:rPr>
              <w:t>
</w:t>
            </w:r>
            <w:r>
              <w:rPr>
                <w:rFonts w:ascii="Times New Roman"/>
                <w:b w:val="false"/>
                <w:i w:val="false"/>
                <w:color w:val="000000"/>
                <w:sz w:val="20"/>
              </w:rPr>
              <w:t>3. Перенос данных из других систем баз данных валидирован (если применимо).</w:t>
            </w:r>
            <w:r>
              <w:br/>
            </w:r>
            <w:r>
              <w:rPr>
                <w:rFonts w:ascii="Times New Roman"/>
                <w:b w:val="false"/>
                <w:i w:val="false"/>
                <w:color w:val="000000"/>
                <w:sz w:val="20"/>
              </w:rPr>
              <w:t>
4. Те же изменения в ПОСФ введены для всех лекарственных препаратов того же держателя РУ (одинаковая окончательная версия ПОСФ).</w:t>
            </w:r>
          </w:p>
          <w:bookmarkEnd w:id="90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90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Последняя версия ПОСФ и, если применимо, последняя версия препарат-специфичного дополнения. Они должны в отношении изменения квалифицированного лица по фармаконадзору включать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 по фармаконадзору и держателем, и отражающее остальные вытекающие изменения, например, в организационной схеме.</w:t>
            </w:r>
            <w:r>
              <w:br/>
            </w:r>
            <w:r>
              <w:rPr>
                <w:rFonts w:ascii="Times New Roman"/>
                <w:b w:val="false"/>
                <w:i w:val="false"/>
                <w:color w:val="000000"/>
                <w:sz w:val="20"/>
              </w:rPr>
              <w:t>
</w:t>
            </w:r>
            <w:r>
              <w:rPr>
                <w:rFonts w:ascii="Times New Roman"/>
                <w:b w:val="false"/>
                <w:i w:val="false"/>
                <w:color w:val="000000"/>
                <w:sz w:val="20"/>
              </w:rPr>
              <w:t>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br/>
            </w:r>
            <w:r>
              <w:rPr>
                <w:rFonts w:ascii="Times New Roman"/>
                <w:b w:val="false"/>
                <w:i w:val="false"/>
                <w:color w:val="000000"/>
                <w:sz w:val="20"/>
              </w:rPr>
              <w:t>
2. Ссылка на заявление/процедуру и лекарственный препарат, в отношении которого изменения были одобрены.</w:t>
            </w:r>
          </w:p>
          <w:bookmarkEnd w:id="903"/>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9 Изменение частоты и (или) даты подачи периодического отчета по безопасности (ПООБ) лекарственных препаратов для медицинского применения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90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частоты и (или) даты подачи ПОБ согласовано национальным уполномоченным органом.</w:t>
            </w:r>
          </w:p>
          <w:bookmarkEnd w:id="90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90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 уполномоченного органа.</w:t>
            </w:r>
            <w:r>
              <w:br/>
            </w:r>
            <w:r>
              <w:rPr>
                <w:rFonts w:ascii="Times New Roman"/>
                <w:b w:val="false"/>
                <w:i w:val="false"/>
                <w:color w:val="000000"/>
                <w:sz w:val="20"/>
              </w:rPr>
              <w:t>
2. Пересмотренная частота и (или) дата подачи ПООБ.</w:t>
            </w:r>
          </w:p>
          <w:bookmarkEnd w:id="905"/>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применяется, лишь если цикл ПОБ указан в регистрационном досье способами, отличными от указания ссылки на перечень отчетных дат, и при необходимости подачи ПОБ.</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Введение или изменения обязательств и условий регистрации, включая план управления рисками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формулировки, согласованной с уполномоченным органом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изменений, требующих представления держателем РУ новых дополнительных данных, нуждающихся в экспертизе уполномоченным органом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90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реализует действие, затребованное уполномоченным органом, и не требует подачи дополнительных сведений и (или) дальнейшей экспертизы.</w:t>
            </w:r>
          </w:p>
          <w:bookmarkEnd w:id="90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90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соответствующее решение уполномоченного органа.</w:t>
            </w:r>
            <w:r>
              <w:br/>
            </w:r>
            <w:r>
              <w:rPr>
                <w:rFonts w:ascii="Times New Roman"/>
                <w:b w:val="false"/>
                <w:i w:val="false"/>
                <w:color w:val="000000"/>
                <w:sz w:val="20"/>
              </w:rPr>
              <w:t>
2. Пересмотренная информация о лекарственном препарате.</w:t>
            </w:r>
          </w:p>
          <w:bookmarkEnd w:id="907"/>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охватывает лишь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плана управления рисками, затребованное уполномоченным органом, всегда требует существенной экспертизы.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111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90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Лекарственный препарат включен или исключен из перечня лекарственных препаратов, подлежащих дополнительному мониторингу (соответственно).</w:t>
            </w:r>
          </w:p>
          <w:bookmarkEnd w:id="90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90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перечень лекарственных препаратов, подлежащих дополнительному мониторингу.</w:t>
            </w:r>
            <w:r>
              <w:br/>
            </w:r>
            <w:r>
              <w:rPr>
                <w:rFonts w:ascii="Times New Roman"/>
                <w:b w:val="false"/>
                <w:i w:val="false"/>
                <w:color w:val="000000"/>
                <w:sz w:val="20"/>
              </w:rPr>
              <w:t>
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w:t>
            </w:r>
          </w:p>
          <w:bookmarkEnd w:id="909"/>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12 Прочие изменения, не описанные в других разделах настоящего Дополнения, включающих подачу исследований уполномоченному органу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не применяется к изменениям, которые приняты в качестве изменений IB типа по умолчанию в соответствии с любым другим разделом настоящего Дополнения.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марта 2020 года</w:t>
            </w:r>
            <w:r>
              <w:br/>
            </w:r>
            <w:r>
              <w:rPr>
                <w:rFonts w:ascii="Times New Roman"/>
                <w:b w:val="false"/>
                <w:i w:val="false"/>
                <w:color w:val="000000"/>
                <w:sz w:val="20"/>
              </w:rPr>
              <w:t>№ ҚР ДСМ-19/2020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2009 года № 736</w:t>
            </w:r>
          </w:p>
        </w:tc>
      </w:tr>
    </w:tbl>
    <w:bookmarkStart w:name="z1452" w:id="910"/>
    <w:p>
      <w:pPr>
        <w:spacing w:after="0"/>
        <w:ind w:left="0"/>
        <w:jc w:val="left"/>
      </w:pPr>
      <w:r>
        <w:rPr>
          <w:rFonts w:ascii="Times New Roman"/>
          <w:b/>
          <w:i w:val="false"/>
          <w:color w:val="000000"/>
        </w:rPr>
        <w:t xml:space="preserve"> Правила проведения экспертизы медицинских изделий</w:t>
      </w:r>
    </w:p>
    <w:bookmarkEnd w:id="910"/>
    <w:bookmarkStart w:name="z1453" w:id="911"/>
    <w:p>
      <w:pPr>
        <w:spacing w:after="0"/>
        <w:ind w:left="0"/>
        <w:jc w:val="left"/>
      </w:pPr>
      <w:r>
        <w:rPr>
          <w:rFonts w:ascii="Times New Roman"/>
          <w:b/>
          <w:i w:val="false"/>
          <w:color w:val="000000"/>
        </w:rPr>
        <w:t xml:space="preserve"> Глава 1. Общие положения</w:t>
      </w:r>
    </w:p>
    <w:bookmarkEnd w:id="911"/>
    <w:bookmarkStart w:name="z1454" w:id="912"/>
    <w:p>
      <w:pPr>
        <w:spacing w:after="0"/>
        <w:ind w:left="0"/>
        <w:jc w:val="both"/>
      </w:pPr>
      <w:r>
        <w:rPr>
          <w:rFonts w:ascii="Times New Roman"/>
          <w:b w:val="false"/>
          <w:i w:val="false"/>
          <w:color w:val="000000"/>
          <w:sz w:val="28"/>
        </w:rPr>
        <w:t xml:space="preserve">
      1. Настоящие Правила проведения экспертизы медицинских изделий (далее - Правила) разработаны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проведения экспертизы медицинских изделий.</w:t>
      </w:r>
    </w:p>
    <w:bookmarkEnd w:id="912"/>
    <w:bookmarkStart w:name="z1455" w:id="913"/>
    <w:p>
      <w:pPr>
        <w:spacing w:after="0"/>
        <w:ind w:left="0"/>
        <w:jc w:val="both"/>
      </w:pPr>
      <w:r>
        <w:rPr>
          <w:rFonts w:ascii="Times New Roman"/>
          <w:b w:val="false"/>
          <w:i w:val="false"/>
          <w:color w:val="000000"/>
          <w:sz w:val="28"/>
        </w:rPr>
        <w:t xml:space="preserve">
      2. Экспертиза медицинских изделий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проводится государственной экспертной организацией в сфере обращения лекарственных средств и медицинских изделий (далее – государственная экспертная организация) на основании заключенного с заявителем договора на проведение экспертизы медицинского изделия.</w:t>
      </w:r>
    </w:p>
    <w:bookmarkEnd w:id="913"/>
    <w:bookmarkStart w:name="z1456" w:id="914"/>
    <w:p>
      <w:pPr>
        <w:spacing w:after="0"/>
        <w:ind w:left="0"/>
        <w:jc w:val="both"/>
      </w:pPr>
      <w:r>
        <w:rPr>
          <w:rFonts w:ascii="Times New Roman"/>
          <w:b w:val="false"/>
          <w:i w:val="false"/>
          <w:color w:val="000000"/>
          <w:sz w:val="28"/>
        </w:rPr>
        <w:t xml:space="preserve">
      Оплата стоимости экспертизы медицинского изделия осуществляется в соответствии с прейскурантом,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31 августа 2017 года № 671 "Об установлении цен на услуги, реализуемые субъектом государственной монополии" (зарегистрирован в Реестре государственной регистрации нормативных правовых актов Республики Казахстан за № 16002).</w:t>
      </w:r>
    </w:p>
    <w:bookmarkEnd w:id="914"/>
    <w:bookmarkStart w:name="z1457" w:id="915"/>
    <w:p>
      <w:pPr>
        <w:spacing w:after="0"/>
        <w:ind w:left="0"/>
        <w:jc w:val="both"/>
      </w:pPr>
      <w:r>
        <w:rPr>
          <w:rFonts w:ascii="Times New Roman"/>
          <w:b w:val="false"/>
          <w:i w:val="false"/>
          <w:color w:val="000000"/>
          <w:sz w:val="28"/>
        </w:rPr>
        <w:t>
      3. Экспертизе подлежат произведенные в Республике Казахстан, а также ввозимые на ее территорию медицинские изделия.</w:t>
      </w:r>
    </w:p>
    <w:bookmarkEnd w:id="915"/>
    <w:bookmarkStart w:name="z1458" w:id="916"/>
    <w:p>
      <w:pPr>
        <w:spacing w:after="0"/>
        <w:ind w:left="0"/>
        <w:jc w:val="both"/>
      </w:pPr>
      <w:r>
        <w:rPr>
          <w:rFonts w:ascii="Times New Roman"/>
          <w:b w:val="false"/>
          <w:i w:val="false"/>
          <w:color w:val="000000"/>
          <w:sz w:val="28"/>
        </w:rPr>
        <w:t>
      4. До подачи заявления на экспертизу медицинского изделия заявитель по собственной инициативе получает в государственной экспертной организации научную и предрегистрационную консультацию на договорной основе по вопросам, связанным с проведением экспертизы медицинского изделия</w:t>
      </w:r>
    </w:p>
    <w:bookmarkEnd w:id="916"/>
    <w:bookmarkStart w:name="z1459" w:id="917"/>
    <w:p>
      <w:pPr>
        <w:spacing w:after="0"/>
        <w:ind w:left="0"/>
        <w:jc w:val="both"/>
      </w:pPr>
      <w:r>
        <w:rPr>
          <w:rFonts w:ascii="Times New Roman"/>
          <w:b w:val="false"/>
          <w:i w:val="false"/>
          <w:color w:val="000000"/>
          <w:sz w:val="28"/>
        </w:rPr>
        <w:t>
      5. Для проведения экспертизы медицинского изделия, применяемого в службе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bookmarkEnd w:id="917"/>
    <w:bookmarkStart w:name="z1460" w:id="918"/>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bookmarkEnd w:id="918"/>
    <w:bookmarkStart w:name="z1461" w:id="919"/>
    <w:p>
      <w:pPr>
        <w:spacing w:after="0"/>
        <w:ind w:left="0"/>
        <w:jc w:val="both"/>
      </w:pPr>
      <w:r>
        <w:rPr>
          <w:rFonts w:ascii="Times New Roman"/>
          <w:b w:val="false"/>
          <w:i w:val="false"/>
          <w:color w:val="000000"/>
          <w:sz w:val="28"/>
        </w:rPr>
        <w:t>
      1) медицинские изделия для диагностики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invitro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919"/>
    <w:bookmarkStart w:name="z1462" w:id="920"/>
    <w:p>
      <w:pPr>
        <w:spacing w:after="0"/>
        <w:ind w:left="0"/>
        <w:jc w:val="both"/>
      </w:pPr>
      <w:r>
        <w:rPr>
          <w:rFonts w:ascii="Times New Roman"/>
          <w:b w:val="false"/>
          <w:i w:val="false"/>
          <w:color w:val="000000"/>
          <w:sz w:val="28"/>
        </w:rPr>
        <w:t>
      2) наименование медицинского изделия – словесное обозначение медицинского изделия, определяющее модель, разновидность, модификацию, тип;</w:t>
      </w:r>
    </w:p>
    <w:bookmarkEnd w:id="920"/>
    <w:bookmarkStart w:name="z1463" w:id="921"/>
    <w:p>
      <w:pPr>
        <w:spacing w:after="0"/>
        <w:ind w:left="0"/>
        <w:jc w:val="both"/>
      </w:pPr>
      <w:r>
        <w:rPr>
          <w:rFonts w:ascii="Times New Roman"/>
          <w:b w:val="false"/>
          <w:i w:val="false"/>
          <w:color w:val="000000"/>
          <w:sz w:val="28"/>
        </w:rPr>
        <w:t>
      3) комплектующее к медицинским изделиям – изделие, не являющееся медицинским изделием или принадлежностью к ним, в том числе блоки, части, элементы изделия, материалы, запасные части, предназначенные производителем для применения в качестве составляющей части или неотъемлемого компонента медицинского изделия в соответствии с эксплуатационным документом и сервисной документацией производителя медицинского изделия;</w:t>
      </w:r>
    </w:p>
    <w:bookmarkEnd w:id="921"/>
    <w:bookmarkStart w:name="z1464" w:id="922"/>
    <w:p>
      <w:pPr>
        <w:spacing w:after="0"/>
        <w:ind w:left="0"/>
        <w:jc w:val="both"/>
      </w:pPr>
      <w:r>
        <w:rPr>
          <w:rFonts w:ascii="Times New Roman"/>
          <w:b w:val="false"/>
          <w:i w:val="false"/>
          <w:color w:val="000000"/>
          <w:sz w:val="28"/>
        </w:rPr>
        <w:t>
      4) набор (комплект) медицинских изделий - совокупность медицинских изделий, имеющих единое назначение и маркировку, с указанием перечня указанных медицинских изделий.</w:t>
      </w:r>
    </w:p>
    <w:bookmarkEnd w:id="922"/>
    <w:bookmarkStart w:name="z1465" w:id="923"/>
    <w:p>
      <w:pPr>
        <w:spacing w:after="0"/>
        <w:ind w:left="0"/>
        <w:jc w:val="both"/>
      </w:pPr>
      <w:r>
        <w:rPr>
          <w:rFonts w:ascii="Times New Roman"/>
          <w:b w:val="false"/>
          <w:i w:val="false"/>
          <w:color w:val="000000"/>
          <w:sz w:val="28"/>
        </w:rPr>
        <w:t>
      5) принадлежность к медицинским изделиям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p>
    <w:bookmarkEnd w:id="923"/>
    <w:bookmarkStart w:name="z1466" w:id="924"/>
    <w:p>
      <w:pPr>
        <w:spacing w:after="0"/>
        <w:ind w:left="0"/>
        <w:jc w:val="both"/>
      </w:pPr>
      <w:r>
        <w:rPr>
          <w:rFonts w:ascii="Times New Roman"/>
          <w:b w:val="false"/>
          <w:i w:val="false"/>
          <w:color w:val="000000"/>
          <w:sz w:val="28"/>
        </w:rPr>
        <w:t>
      6)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924"/>
    <w:bookmarkStart w:name="z1467" w:id="925"/>
    <w:p>
      <w:pPr>
        <w:spacing w:after="0"/>
        <w:ind w:left="0"/>
        <w:jc w:val="both"/>
      </w:pPr>
      <w:r>
        <w:rPr>
          <w:rFonts w:ascii="Times New Roman"/>
          <w:b w:val="false"/>
          <w:i w:val="false"/>
          <w:color w:val="000000"/>
          <w:sz w:val="28"/>
        </w:rPr>
        <w:t>
      7) заключение о безопасности, качестве и эффективности медицинского изделия – документ, содержащий результаты экспертизы заявленных медицинских изделий;</w:t>
      </w:r>
    </w:p>
    <w:bookmarkEnd w:id="925"/>
    <w:bookmarkStart w:name="z1468" w:id="926"/>
    <w:p>
      <w:pPr>
        <w:spacing w:after="0"/>
        <w:ind w:left="0"/>
        <w:jc w:val="both"/>
      </w:pPr>
      <w:r>
        <w:rPr>
          <w:rFonts w:ascii="Times New Roman"/>
          <w:b w:val="false"/>
          <w:i w:val="false"/>
          <w:color w:val="000000"/>
          <w:sz w:val="28"/>
        </w:rPr>
        <w:t>
      8)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w:t>
      </w:r>
    </w:p>
    <w:bookmarkEnd w:id="926"/>
    <w:bookmarkStart w:name="z1469" w:id="927"/>
    <w:p>
      <w:pPr>
        <w:spacing w:after="0"/>
        <w:ind w:left="0"/>
        <w:jc w:val="both"/>
      </w:pPr>
      <w:r>
        <w:rPr>
          <w:rFonts w:ascii="Times New Roman"/>
          <w:b w:val="false"/>
          <w:i w:val="false"/>
          <w:color w:val="000000"/>
          <w:sz w:val="28"/>
        </w:rPr>
        <w:t>
      9)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927"/>
    <w:bookmarkStart w:name="z1470" w:id="928"/>
    <w:p>
      <w:pPr>
        <w:spacing w:after="0"/>
        <w:ind w:left="0"/>
        <w:jc w:val="both"/>
      </w:pPr>
      <w:r>
        <w:rPr>
          <w:rFonts w:ascii="Times New Roman"/>
          <w:b w:val="false"/>
          <w:i w:val="false"/>
          <w:color w:val="000000"/>
          <w:sz w:val="28"/>
        </w:rPr>
        <w:t>
      10)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928"/>
    <w:bookmarkStart w:name="z1471" w:id="929"/>
    <w:p>
      <w:pPr>
        <w:spacing w:after="0"/>
        <w:ind w:left="0"/>
        <w:jc w:val="both"/>
      </w:pPr>
      <w:r>
        <w:rPr>
          <w:rFonts w:ascii="Times New Roman"/>
          <w:b w:val="false"/>
          <w:i w:val="false"/>
          <w:color w:val="000000"/>
          <w:sz w:val="28"/>
        </w:rPr>
        <w:t>
      11) нормативный документ по качеству медицинского изделия (далее – нормативный документ) – документы (международные, региональные), национальные стандарты, стандарты организации, устанавливающие комплекс требований к качеству, безопасности, транспортировке и хранению медицинских изделий, а также к методикам испытаний;</w:t>
      </w:r>
    </w:p>
    <w:bookmarkEnd w:id="929"/>
    <w:bookmarkStart w:name="z1472" w:id="930"/>
    <w:p>
      <w:pPr>
        <w:spacing w:after="0"/>
        <w:ind w:left="0"/>
        <w:jc w:val="both"/>
      </w:pPr>
      <w:r>
        <w:rPr>
          <w:rFonts w:ascii="Times New Roman"/>
          <w:b w:val="false"/>
          <w:i w:val="false"/>
          <w:color w:val="000000"/>
          <w:sz w:val="28"/>
        </w:rPr>
        <w:t>
      12)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930"/>
    <w:bookmarkStart w:name="z1473" w:id="931"/>
    <w:p>
      <w:pPr>
        <w:spacing w:after="0"/>
        <w:ind w:left="0"/>
        <w:jc w:val="both"/>
      </w:pPr>
      <w:r>
        <w:rPr>
          <w:rFonts w:ascii="Times New Roman"/>
          <w:b w:val="false"/>
          <w:i w:val="false"/>
          <w:color w:val="000000"/>
          <w:sz w:val="28"/>
        </w:rPr>
        <w:t>
      13)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о безопасности, качестве и эффективности лекарственных средств медицинских изделий и принятию окончательного решения;</w:t>
      </w:r>
    </w:p>
    <w:bookmarkEnd w:id="931"/>
    <w:bookmarkStart w:name="z1474" w:id="932"/>
    <w:p>
      <w:pPr>
        <w:spacing w:after="0"/>
        <w:ind w:left="0"/>
        <w:jc w:val="both"/>
      </w:pPr>
      <w:r>
        <w:rPr>
          <w:rFonts w:ascii="Times New Roman"/>
          <w:b w:val="false"/>
          <w:i w:val="false"/>
          <w:color w:val="000000"/>
          <w:sz w:val="28"/>
        </w:rPr>
        <w:t xml:space="preserve">
      14) модель - самостоятельная единица медицинского изделия, идентифицированная производителем медицинского изделия определенным буквенным, цифровым или буквенно-цифровым обозначением; </w:t>
      </w:r>
    </w:p>
    <w:bookmarkEnd w:id="932"/>
    <w:bookmarkStart w:name="z1475" w:id="933"/>
    <w:p>
      <w:pPr>
        <w:spacing w:after="0"/>
        <w:ind w:left="0"/>
        <w:jc w:val="both"/>
      </w:pPr>
      <w:r>
        <w:rPr>
          <w:rFonts w:ascii="Times New Roman"/>
          <w:b w:val="false"/>
          <w:i w:val="false"/>
          <w:color w:val="000000"/>
          <w:sz w:val="28"/>
        </w:rPr>
        <w:t>
      15) модификация медицинского изделия – разновидность медицинского изделия, имеющая общие с основным медицинским изделием конструктивные, технологические признаки, разработанные на базе основного изделия с целью его усовершенствования, расширения функционального назначения, применения либо специализации применения в медицинских целях;</w:t>
      </w:r>
    </w:p>
    <w:bookmarkEnd w:id="933"/>
    <w:bookmarkStart w:name="z1476" w:id="934"/>
    <w:p>
      <w:pPr>
        <w:spacing w:after="0"/>
        <w:ind w:left="0"/>
        <w:jc w:val="both"/>
      </w:pPr>
      <w:r>
        <w:rPr>
          <w:rFonts w:ascii="Times New Roman"/>
          <w:b w:val="false"/>
          <w:i w:val="false"/>
          <w:color w:val="000000"/>
          <w:sz w:val="28"/>
        </w:rPr>
        <w:t>
      16) производственная площадка – территориально обособленный комплекс производителя медицинских изделий, предназначенный для выполнения всего процесса производства медицинских изделий или его определенных стадий;</w:t>
      </w:r>
    </w:p>
    <w:bookmarkEnd w:id="934"/>
    <w:bookmarkStart w:name="z1477" w:id="935"/>
    <w:p>
      <w:pPr>
        <w:spacing w:after="0"/>
        <w:ind w:left="0"/>
        <w:jc w:val="both"/>
      </w:pPr>
      <w:r>
        <w:rPr>
          <w:rFonts w:ascii="Times New Roman"/>
          <w:b w:val="false"/>
          <w:i w:val="false"/>
          <w:color w:val="000000"/>
          <w:sz w:val="28"/>
        </w:rPr>
        <w:t>
      17)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w:t>
      </w:r>
    </w:p>
    <w:bookmarkEnd w:id="935"/>
    <w:bookmarkStart w:name="z1478" w:id="936"/>
    <w:p>
      <w:pPr>
        <w:spacing w:after="0"/>
        <w:ind w:left="0"/>
        <w:jc w:val="both"/>
      </w:pPr>
      <w:r>
        <w:rPr>
          <w:rFonts w:ascii="Times New Roman"/>
          <w:b w:val="false"/>
          <w:i w:val="false"/>
          <w:color w:val="000000"/>
          <w:sz w:val="28"/>
        </w:rPr>
        <w:t>
      18) заявитель – производитель (изготовитель) или их представитель, уполномоченное подавать заявление, документы и материалы на проведение экспертизы медицинского изделия для регистрации, перерегистрации, внесения изменений в регистрационное досье;</w:t>
      </w:r>
    </w:p>
    <w:bookmarkEnd w:id="936"/>
    <w:bookmarkStart w:name="z1479" w:id="937"/>
    <w:p>
      <w:pPr>
        <w:spacing w:after="0"/>
        <w:ind w:left="0"/>
        <w:jc w:val="both"/>
      </w:pPr>
      <w:r>
        <w:rPr>
          <w:rFonts w:ascii="Times New Roman"/>
          <w:b w:val="false"/>
          <w:i w:val="false"/>
          <w:color w:val="000000"/>
          <w:sz w:val="28"/>
        </w:rPr>
        <w:t>
      19) типоразмерный ряд – ряд изделий из однородного материала, с единой конструкцией, общим технологическим процессом, общим функциональным назначением, отличающихся размерами, диаметрами, глубиной, весом, объемом, цветом и формой;</w:t>
      </w:r>
    </w:p>
    <w:bookmarkEnd w:id="937"/>
    <w:bookmarkStart w:name="z1480" w:id="938"/>
    <w:p>
      <w:pPr>
        <w:spacing w:after="0"/>
        <w:ind w:left="0"/>
        <w:jc w:val="both"/>
      </w:pPr>
      <w:r>
        <w:rPr>
          <w:rFonts w:ascii="Times New Roman"/>
          <w:b w:val="false"/>
          <w:i w:val="false"/>
          <w:color w:val="000000"/>
          <w:sz w:val="28"/>
        </w:rPr>
        <w:t>
      20) регистрационное досье – комплект документов и материалов установленного содержания, представляемый к заявлению на экспертизу медицинского изделия;</w:t>
      </w:r>
    </w:p>
    <w:bookmarkEnd w:id="938"/>
    <w:bookmarkStart w:name="z1481" w:id="939"/>
    <w:p>
      <w:pPr>
        <w:spacing w:after="0"/>
        <w:ind w:left="0"/>
        <w:jc w:val="both"/>
      </w:pPr>
      <w:r>
        <w:rPr>
          <w:rFonts w:ascii="Times New Roman"/>
          <w:b w:val="false"/>
          <w:i w:val="false"/>
          <w:color w:val="000000"/>
          <w:sz w:val="28"/>
        </w:rPr>
        <w:t>
      21)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качество и эффективность медицинского изделия и подлежащие экспертизе в соответствии с настоящими Правилами;</w:t>
      </w:r>
    </w:p>
    <w:bookmarkEnd w:id="939"/>
    <w:bookmarkStart w:name="z1482" w:id="940"/>
    <w:p>
      <w:pPr>
        <w:spacing w:after="0"/>
        <w:ind w:left="0"/>
        <w:jc w:val="left"/>
      </w:pPr>
      <w:r>
        <w:rPr>
          <w:rFonts w:ascii="Times New Roman"/>
          <w:b/>
          <w:i w:val="false"/>
          <w:color w:val="000000"/>
        </w:rPr>
        <w:t xml:space="preserve"> Глава 2. Порядок предоставления регистрационного досье для проведения экспертизы медицинского изделия</w:t>
      </w:r>
    </w:p>
    <w:bookmarkEnd w:id="940"/>
    <w:bookmarkStart w:name="z1483" w:id="941"/>
    <w:p>
      <w:pPr>
        <w:spacing w:after="0"/>
        <w:ind w:left="0"/>
        <w:jc w:val="both"/>
      </w:pPr>
      <w:r>
        <w:rPr>
          <w:rFonts w:ascii="Times New Roman"/>
          <w:b w:val="false"/>
          <w:i w:val="false"/>
          <w:color w:val="000000"/>
          <w:sz w:val="28"/>
        </w:rPr>
        <w:t>
      7. Для проведения экспертизы медицинского изделия и получения государственной услуги "Выдача заключения о безопасности, качестве и эффективности лекарственных средств и медицинских изделий" (далее – государственная услуга) заявитель предоставляет в Центр обслуживания заявителей государственной экспертной организации (далее – ЦОЗ) следующие документы:</w:t>
      </w:r>
    </w:p>
    <w:bookmarkEnd w:id="941"/>
    <w:bookmarkStart w:name="z1484" w:id="942"/>
    <w:p>
      <w:pPr>
        <w:spacing w:after="0"/>
        <w:ind w:left="0"/>
        <w:jc w:val="both"/>
      </w:pPr>
      <w:r>
        <w:rPr>
          <w:rFonts w:ascii="Times New Roman"/>
          <w:b w:val="false"/>
          <w:i w:val="false"/>
          <w:color w:val="000000"/>
          <w:sz w:val="28"/>
        </w:rPr>
        <w:t>
      1) заявление на проведение экспертизы медицинского изделия на электронном и бумажном носителях по форме согласно приложению 1 к настоящим Правилам;</w:t>
      </w:r>
    </w:p>
    <w:bookmarkEnd w:id="942"/>
    <w:bookmarkStart w:name="z1485" w:id="943"/>
    <w:p>
      <w:pPr>
        <w:spacing w:after="0"/>
        <w:ind w:left="0"/>
        <w:jc w:val="both"/>
      </w:pPr>
      <w:r>
        <w:rPr>
          <w:rFonts w:ascii="Times New Roman"/>
          <w:b w:val="false"/>
          <w:i w:val="false"/>
          <w:color w:val="000000"/>
          <w:sz w:val="28"/>
        </w:rPr>
        <w:t>
      2) регистрационное досье, содержащее перечень документов регистрационного досье для экспертизы медицинского изделия на электронном носителе согласно приложению 2 к настоящим Правилам;</w:t>
      </w:r>
    </w:p>
    <w:bookmarkEnd w:id="943"/>
    <w:bookmarkStart w:name="z1486" w:id="944"/>
    <w:p>
      <w:pPr>
        <w:spacing w:after="0"/>
        <w:ind w:left="0"/>
        <w:jc w:val="both"/>
      </w:pPr>
      <w:r>
        <w:rPr>
          <w:rFonts w:ascii="Times New Roman"/>
          <w:b w:val="false"/>
          <w:i w:val="false"/>
          <w:color w:val="000000"/>
          <w:sz w:val="28"/>
        </w:rPr>
        <w:t>
      3) сведения, подтверждающие оплату заявителем суммы для проведения экспертизы на расчетный счет государственной экспертной организации.</w:t>
      </w:r>
    </w:p>
    <w:bookmarkEnd w:id="944"/>
    <w:bookmarkStart w:name="z1487" w:id="945"/>
    <w:p>
      <w:pPr>
        <w:spacing w:after="0"/>
        <w:ind w:left="0"/>
        <w:jc w:val="both"/>
      </w:pPr>
      <w:r>
        <w:rPr>
          <w:rFonts w:ascii="Times New Roman"/>
          <w:b w:val="false"/>
          <w:i w:val="false"/>
          <w:color w:val="000000"/>
          <w:sz w:val="28"/>
        </w:rPr>
        <w:t>
      4) образцы медицинского изделия (за исключением медицинских изделий, являющихся аппаратами, приборами, оборудованием, с комплектующими, принадлежностями, расходным материалом), стандартные образцы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медицинского изделия в количествах, достаточных для трехкратных испытаний с остаточным сроком годности не менее шести месяцев с соблюдением условий хранения и транспортировки;</w:t>
      </w:r>
    </w:p>
    <w:bookmarkEnd w:id="945"/>
    <w:bookmarkStart w:name="z1488" w:id="946"/>
    <w:p>
      <w:pPr>
        <w:spacing w:after="0"/>
        <w:ind w:left="0"/>
        <w:jc w:val="both"/>
      </w:pPr>
      <w:r>
        <w:rPr>
          <w:rFonts w:ascii="Times New Roman"/>
          <w:b w:val="false"/>
          <w:i w:val="false"/>
          <w:color w:val="000000"/>
          <w:sz w:val="28"/>
        </w:rPr>
        <w:t>
      8. При одновременной подаче на экспертизу нескольких модификаций медицинского изделия, относящихся к одному виду медицинского изделия и одному классу потенциального риска применения, изготовленных одним производителем, отличающихся друг от друга изменениями комплектации и (или) технических параметров, не влияющими на принцип работы и функциональное назначение, заявитель предоставляет 1 заявление и 1 регистрационное досье. В случае если представленные модификации относятся к разным классам потенциального риска применения на каждую модификацию предоставляется отдельное регистрационное досье.</w:t>
      </w:r>
    </w:p>
    <w:bookmarkEnd w:id="946"/>
    <w:bookmarkStart w:name="z1489" w:id="947"/>
    <w:p>
      <w:pPr>
        <w:spacing w:after="0"/>
        <w:ind w:left="0"/>
        <w:jc w:val="both"/>
      </w:pPr>
      <w:r>
        <w:rPr>
          <w:rFonts w:ascii="Times New Roman"/>
          <w:b w:val="false"/>
          <w:i w:val="false"/>
          <w:color w:val="000000"/>
          <w:sz w:val="28"/>
        </w:rPr>
        <w:t>
      9.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заключения о безопасности, качестве и эффективности лекарственных средств и медицинских изделий" согласно приложению 3 к настоящим Правилам (далее – Стандарт).</w:t>
      </w:r>
    </w:p>
    <w:bookmarkEnd w:id="947"/>
    <w:bookmarkStart w:name="z1490" w:id="948"/>
    <w:p>
      <w:pPr>
        <w:spacing w:after="0"/>
        <w:ind w:left="0"/>
        <w:jc w:val="both"/>
      </w:pPr>
      <w:r>
        <w:rPr>
          <w:rFonts w:ascii="Times New Roman"/>
          <w:b w:val="false"/>
          <w:i w:val="false"/>
          <w:color w:val="000000"/>
          <w:sz w:val="28"/>
        </w:rPr>
        <w:t>
      10. Специалист ЦОЗ после приема документов, предусмотренных пунктом 7 настоящих Правил в течение одного рабочего дня:</w:t>
      </w:r>
    </w:p>
    <w:bookmarkEnd w:id="948"/>
    <w:bookmarkStart w:name="z1491" w:id="949"/>
    <w:p>
      <w:pPr>
        <w:spacing w:after="0"/>
        <w:ind w:left="0"/>
        <w:jc w:val="both"/>
      </w:pPr>
      <w:r>
        <w:rPr>
          <w:rFonts w:ascii="Times New Roman"/>
          <w:b w:val="false"/>
          <w:i w:val="false"/>
          <w:color w:val="000000"/>
          <w:sz w:val="28"/>
        </w:rPr>
        <w:t>
      1) осуществляет регистрацию заявления в информационной системе государственной экспертной организации (далее – информационная система);</w:t>
      </w:r>
    </w:p>
    <w:bookmarkEnd w:id="949"/>
    <w:bookmarkStart w:name="z1492" w:id="950"/>
    <w:p>
      <w:pPr>
        <w:spacing w:after="0"/>
        <w:ind w:left="0"/>
        <w:jc w:val="both"/>
      </w:pPr>
      <w:r>
        <w:rPr>
          <w:rFonts w:ascii="Times New Roman"/>
          <w:b w:val="false"/>
          <w:i w:val="false"/>
          <w:color w:val="000000"/>
          <w:sz w:val="28"/>
        </w:rPr>
        <w:t>
      2) осуществляет загрузку электронного регистрационного досье в информационную систему;</w:t>
      </w:r>
    </w:p>
    <w:bookmarkEnd w:id="950"/>
    <w:bookmarkStart w:name="z1493" w:id="951"/>
    <w:p>
      <w:pPr>
        <w:spacing w:after="0"/>
        <w:ind w:left="0"/>
        <w:jc w:val="both"/>
      </w:pPr>
      <w:r>
        <w:rPr>
          <w:rFonts w:ascii="Times New Roman"/>
          <w:b w:val="false"/>
          <w:i w:val="false"/>
          <w:color w:val="000000"/>
          <w:sz w:val="28"/>
        </w:rPr>
        <w:t>
      3) проверяет остаточный срок годности образцов медицинского изделия, стандартных образцов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медицинского изделия и вносит данные в информационную систему.</w:t>
      </w:r>
    </w:p>
    <w:bookmarkEnd w:id="951"/>
    <w:bookmarkStart w:name="z1494" w:id="952"/>
    <w:p>
      <w:pPr>
        <w:spacing w:after="0"/>
        <w:ind w:left="0"/>
        <w:jc w:val="both"/>
      </w:pPr>
      <w:r>
        <w:rPr>
          <w:rFonts w:ascii="Times New Roman"/>
          <w:b w:val="false"/>
          <w:i w:val="false"/>
          <w:color w:val="000000"/>
          <w:sz w:val="28"/>
        </w:rPr>
        <w:t>
      Подтверждением принятия заявления является отметка на его копии о регистрации в ЦОЗ с указанием даты и времени приема пакета документов.</w:t>
      </w:r>
    </w:p>
    <w:bookmarkEnd w:id="952"/>
    <w:bookmarkStart w:name="z1495" w:id="953"/>
    <w:p>
      <w:pPr>
        <w:spacing w:after="0"/>
        <w:ind w:left="0"/>
        <w:jc w:val="both"/>
      </w:pPr>
      <w:r>
        <w:rPr>
          <w:rFonts w:ascii="Times New Roman"/>
          <w:b w:val="false"/>
          <w:i w:val="false"/>
          <w:color w:val="000000"/>
          <w:sz w:val="28"/>
        </w:rPr>
        <w:t>
      Сведения о документе, удостоверяющем личность, о государственной регистрации (перерегистрации) юридического лица, свидетельства о государственной регистрации заявителя в качестве индивидуального предпринимателя, содержащиеся в государственных информационных системах, государственная экспертная организация получает из соответствующих государственных информационных систем через шлюз "электронного правительства".</w:t>
      </w:r>
    </w:p>
    <w:bookmarkEnd w:id="953"/>
    <w:bookmarkStart w:name="z1496" w:id="954"/>
    <w:p>
      <w:pPr>
        <w:spacing w:after="0"/>
        <w:ind w:left="0"/>
        <w:jc w:val="both"/>
      </w:pPr>
      <w:r>
        <w:rPr>
          <w:rFonts w:ascii="Times New Roman"/>
          <w:b w:val="false"/>
          <w:i w:val="false"/>
          <w:color w:val="000000"/>
          <w:sz w:val="28"/>
        </w:rPr>
        <w:t>
      11. В случаях не соблюдения условий, предусмотренных пунктом 7 настоящих Правил специалист ЦОЗ отказывает в приеме заявления.</w:t>
      </w:r>
    </w:p>
    <w:bookmarkEnd w:id="954"/>
    <w:bookmarkStart w:name="z1497" w:id="955"/>
    <w:p>
      <w:pPr>
        <w:spacing w:after="0"/>
        <w:ind w:left="0"/>
        <w:jc w:val="both"/>
      </w:pPr>
      <w:r>
        <w:rPr>
          <w:rFonts w:ascii="Times New Roman"/>
          <w:b w:val="false"/>
          <w:i w:val="false"/>
          <w:color w:val="000000"/>
          <w:sz w:val="28"/>
        </w:rPr>
        <w:t xml:space="preserve">
      12. Государственная экспертная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утвержденными приказом и.о.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за №8555).</w:t>
      </w:r>
    </w:p>
    <w:bookmarkEnd w:id="955"/>
    <w:bookmarkStart w:name="z1498" w:id="956"/>
    <w:p>
      <w:pPr>
        <w:spacing w:after="0"/>
        <w:ind w:left="0"/>
        <w:jc w:val="left"/>
      </w:pPr>
      <w:r>
        <w:rPr>
          <w:rFonts w:ascii="Times New Roman"/>
          <w:b/>
          <w:i w:val="false"/>
          <w:color w:val="000000"/>
        </w:rPr>
        <w:t xml:space="preserve"> Глава 3. Порядок проведения экспертизы медицинского изделия</w:t>
      </w:r>
    </w:p>
    <w:bookmarkEnd w:id="956"/>
    <w:bookmarkStart w:name="z1499" w:id="957"/>
    <w:p>
      <w:pPr>
        <w:spacing w:after="0"/>
        <w:ind w:left="0"/>
        <w:jc w:val="left"/>
      </w:pPr>
      <w:r>
        <w:rPr>
          <w:rFonts w:ascii="Times New Roman"/>
          <w:b/>
          <w:i w:val="false"/>
          <w:color w:val="000000"/>
        </w:rPr>
        <w:t xml:space="preserve"> Параграф 1. Этапы проведения экспертизы медицинского изделия</w:t>
      </w:r>
    </w:p>
    <w:bookmarkEnd w:id="957"/>
    <w:bookmarkStart w:name="z1500" w:id="958"/>
    <w:p>
      <w:pPr>
        <w:spacing w:after="0"/>
        <w:ind w:left="0"/>
        <w:jc w:val="both"/>
      </w:pPr>
      <w:r>
        <w:rPr>
          <w:rFonts w:ascii="Times New Roman"/>
          <w:b w:val="false"/>
          <w:i w:val="false"/>
          <w:color w:val="000000"/>
          <w:sz w:val="28"/>
        </w:rPr>
        <w:t>
      13. Экспертиза медицинского изделия состоит из следующих этапов:</w:t>
      </w:r>
    </w:p>
    <w:bookmarkEnd w:id="958"/>
    <w:bookmarkStart w:name="z1501" w:id="959"/>
    <w:p>
      <w:pPr>
        <w:spacing w:after="0"/>
        <w:ind w:left="0"/>
        <w:jc w:val="both"/>
      </w:pPr>
      <w:r>
        <w:rPr>
          <w:rFonts w:ascii="Times New Roman"/>
          <w:b w:val="false"/>
          <w:i w:val="false"/>
          <w:color w:val="000000"/>
          <w:sz w:val="28"/>
        </w:rPr>
        <w:t>
      1) начальная экспертиза (валидация регистрационного досье);</w:t>
      </w:r>
    </w:p>
    <w:bookmarkEnd w:id="959"/>
    <w:bookmarkStart w:name="z1502" w:id="960"/>
    <w:p>
      <w:pPr>
        <w:spacing w:after="0"/>
        <w:ind w:left="0"/>
        <w:jc w:val="both"/>
      </w:pPr>
      <w:r>
        <w:rPr>
          <w:rFonts w:ascii="Times New Roman"/>
          <w:b w:val="false"/>
          <w:i w:val="false"/>
          <w:color w:val="000000"/>
          <w:sz w:val="28"/>
        </w:rPr>
        <w:t>
      2) специализированная экспертиза;</w:t>
      </w:r>
    </w:p>
    <w:bookmarkEnd w:id="960"/>
    <w:bookmarkStart w:name="z1503" w:id="961"/>
    <w:p>
      <w:pPr>
        <w:spacing w:after="0"/>
        <w:ind w:left="0"/>
        <w:jc w:val="both"/>
      </w:pPr>
      <w:r>
        <w:rPr>
          <w:rFonts w:ascii="Times New Roman"/>
          <w:b w:val="false"/>
          <w:i w:val="false"/>
          <w:color w:val="000000"/>
          <w:sz w:val="28"/>
        </w:rPr>
        <w:t>
      3) лабораторные испытания медицинского изделия (за исключением медицинских изделий, являющихся аппаратами, приборами или оборудованием с комплектующими, принадлежностями, расходным материалом);</w:t>
      </w:r>
    </w:p>
    <w:bookmarkEnd w:id="961"/>
    <w:bookmarkStart w:name="z1504" w:id="962"/>
    <w:p>
      <w:pPr>
        <w:spacing w:after="0"/>
        <w:ind w:left="0"/>
        <w:jc w:val="both"/>
      </w:pPr>
      <w:r>
        <w:rPr>
          <w:rFonts w:ascii="Times New Roman"/>
          <w:b w:val="false"/>
          <w:i w:val="false"/>
          <w:color w:val="000000"/>
          <w:sz w:val="28"/>
        </w:rPr>
        <w:t>
      14. Экспертиза проводится с использованием информационной системы государственной экспертной организации, интегрированной с единой базой данных "Система управления лекарственного обеспечения" Единой информационной системой здравоохранения.</w:t>
      </w:r>
    </w:p>
    <w:bookmarkEnd w:id="962"/>
    <w:bookmarkStart w:name="z1505" w:id="963"/>
    <w:p>
      <w:pPr>
        <w:spacing w:after="0"/>
        <w:ind w:left="0"/>
        <w:jc w:val="both"/>
      </w:pPr>
      <w:r>
        <w:rPr>
          <w:rFonts w:ascii="Times New Roman"/>
          <w:b w:val="false"/>
          <w:i w:val="false"/>
          <w:color w:val="000000"/>
          <w:sz w:val="28"/>
        </w:rPr>
        <w:t>
      Заявитель получает информацию о порядке и статусе оказания государственной услуги в режиме удаленного доступа посредством "личного кабинета" информационной системы государственной экспертной организации.</w:t>
      </w:r>
    </w:p>
    <w:bookmarkEnd w:id="963"/>
    <w:bookmarkStart w:name="z1506" w:id="964"/>
    <w:p>
      <w:pPr>
        <w:spacing w:after="0"/>
        <w:ind w:left="0"/>
        <w:jc w:val="left"/>
      </w:pPr>
      <w:r>
        <w:rPr>
          <w:rFonts w:ascii="Times New Roman"/>
          <w:b/>
          <w:i w:val="false"/>
          <w:color w:val="000000"/>
        </w:rPr>
        <w:t xml:space="preserve"> Параграф 2. Порядок проведения начальной экспертизы (валидации регистрационного досье) медицинского изделия</w:t>
      </w:r>
    </w:p>
    <w:bookmarkEnd w:id="964"/>
    <w:bookmarkStart w:name="z1507" w:id="965"/>
    <w:p>
      <w:pPr>
        <w:spacing w:after="0"/>
        <w:ind w:left="0"/>
        <w:jc w:val="both"/>
      </w:pPr>
      <w:r>
        <w:rPr>
          <w:rFonts w:ascii="Times New Roman"/>
          <w:b w:val="false"/>
          <w:i w:val="false"/>
          <w:color w:val="000000"/>
          <w:sz w:val="28"/>
        </w:rPr>
        <w:t xml:space="preserve">
      15. После регистрации заявления экспертом проводится начальная экспертиза (валидация регистрационного досье) медицинского изделия в сроки, предусмотренные главой 6 настоящих Правил. </w:t>
      </w:r>
    </w:p>
    <w:bookmarkEnd w:id="965"/>
    <w:bookmarkStart w:name="z1508" w:id="966"/>
    <w:p>
      <w:pPr>
        <w:spacing w:after="0"/>
        <w:ind w:left="0"/>
        <w:jc w:val="both"/>
      </w:pPr>
      <w:r>
        <w:rPr>
          <w:rFonts w:ascii="Times New Roman"/>
          <w:b w:val="false"/>
          <w:i w:val="false"/>
          <w:color w:val="000000"/>
          <w:sz w:val="28"/>
        </w:rPr>
        <w:t>
      16. При начальной экспертизе (валидации регистрационного досье) медицинского изделия проводится оценка полноты, комплектности и соответствия документов регистрационного досье требованиям действующего законодательства, представленных заявителем в регистрационном досье в отношении доказательств безопасности, качества и эффективности медицинского изделия, а также проверки образцов медицинского изделия и стандартных образцов для проведения лабораторных испытаний на соответствие условиям, предъявляемым к образцам медицинского изделия для лабораторных испытаний согласно приложению 4 к настоящим Правилам.</w:t>
      </w:r>
    </w:p>
    <w:bookmarkEnd w:id="966"/>
    <w:bookmarkStart w:name="z1509" w:id="967"/>
    <w:p>
      <w:pPr>
        <w:spacing w:after="0"/>
        <w:ind w:left="0"/>
        <w:jc w:val="both"/>
      </w:pPr>
      <w:r>
        <w:rPr>
          <w:rFonts w:ascii="Times New Roman"/>
          <w:b w:val="false"/>
          <w:i w:val="false"/>
          <w:color w:val="000000"/>
          <w:sz w:val="28"/>
        </w:rPr>
        <w:t>
      17. В случае наличия замечаний в регистрационном досье заявителю посредством информационной системы направляется письмо, заверенное электронно-цифровой подписью, с указанием выявленных замечаний и необходимости их устранения в полном объеме в срок, не превышающий шестьдесят календарных дней.</w:t>
      </w:r>
    </w:p>
    <w:bookmarkEnd w:id="967"/>
    <w:bookmarkStart w:name="z1510" w:id="968"/>
    <w:p>
      <w:pPr>
        <w:spacing w:after="0"/>
        <w:ind w:left="0"/>
        <w:jc w:val="both"/>
      </w:pPr>
      <w:r>
        <w:rPr>
          <w:rFonts w:ascii="Times New Roman"/>
          <w:b w:val="false"/>
          <w:i w:val="false"/>
          <w:color w:val="000000"/>
          <w:sz w:val="28"/>
        </w:rPr>
        <w:t>
      18. При не устранении замечаний и непредставлении ответа в установленные сроки, предусмотренные пунктом 17 настоящих Правил, государственная экспертная организация направляет заявителю уведомление (в произвольной форме) о прекращении экспертизы медицинского изделия.</w:t>
      </w:r>
    </w:p>
    <w:bookmarkEnd w:id="968"/>
    <w:bookmarkStart w:name="z1511" w:id="969"/>
    <w:p>
      <w:pPr>
        <w:spacing w:after="0"/>
        <w:ind w:left="0"/>
        <w:jc w:val="both"/>
      </w:pPr>
      <w:r>
        <w:rPr>
          <w:rFonts w:ascii="Times New Roman"/>
          <w:b w:val="false"/>
          <w:i w:val="false"/>
          <w:color w:val="000000"/>
          <w:sz w:val="28"/>
        </w:rPr>
        <w:t>
      19. По результатам начальной экспертизы (валидации регистрационного досье) составляется отчет начальной экспертизы (валидации регистрационного досье) медицинского изделия, представленных на экспертизу согласно приложению 5 к настоящим Правилам или отчет начальной экспертизы (валидации регистрационного досье) изменений, вносимых в регистрационное досье медицинского изделия согласно приложению 6 к настоящим Правилам.</w:t>
      </w:r>
    </w:p>
    <w:bookmarkEnd w:id="969"/>
    <w:bookmarkStart w:name="z1512" w:id="970"/>
    <w:p>
      <w:pPr>
        <w:spacing w:after="0"/>
        <w:ind w:left="0"/>
        <w:jc w:val="left"/>
      </w:pPr>
      <w:r>
        <w:rPr>
          <w:rFonts w:ascii="Times New Roman"/>
          <w:b/>
          <w:i w:val="false"/>
          <w:color w:val="000000"/>
        </w:rPr>
        <w:t xml:space="preserve"> Параграф 3. Порядок проведения специализированной экспертизы медицинского изделия</w:t>
      </w:r>
    </w:p>
    <w:bookmarkEnd w:id="970"/>
    <w:bookmarkStart w:name="z1513" w:id="971"/>
    <w:p>
      <w:pPr>
        <w:spacing w:after="0"/>
        <w:ind w:left="0"/>
        <w:jc w:val="both"/>
      </w:pPr>
      <w:r>
        <w:rPr>
          <w:rFonts w:ascii="Times New Roman"/>
          <w:b w:val="false"/>
          <w:i w:val="false"/>
          <w:color w:val="000000"/>
          <w:sz w:val="28"/>
        </w:rPr>
        <w:t>
      20. В случае положительного отчета начальной экспертизы (валидации регистрационного досье) проводится специализированная экспертиза медицинского изделия в сроки, предусмотренные главой 6 настоящих Правил.</w:t>
      </w:r>
    </w:p>
    <w:bookmarkEnd w:id="971"/>
    <w:bookmarkStart w:name="z1514" w:id="972"/>
    <w:p>
      <w:pPr>
        <w:spacing w:after="0"/>
        <w:ind w:left="0"/>
        <w:jc w:val="both"/>
      </w:pPr>
      <w:r>
        <w:rPr>
          <w:rFonts w:ascii="Times New Roman"/>
          <w:b w:val="false"/>
          <w:i w:val="false"/>
          <w:color w:val="000000"/>
          <w:sz w:val="28"/>
        </w:rPr>
        <w:t>
      21. Специализированная экспертиза проводится путем изучения документов регистрационного досье на предмет их безопасности, качества и эффективности и включает:</w:t>
      </w:r>
    </w:p>
    <w:bookmarkEnd w:id="972"/>
    <w:bookmarkStart w:name="z1515" w:id="973"/>
    <w:p>
      <w:pPr>
        <w:spacing w:after="0"/>
        <w:ind w:left="0"/>
        <w:jc w:val="both"/>
      </w:pPr>
      <w:r>
        <w:rPr>
          <w:rFonts w:ascii="Times New Roman"/>
          <w:b w:val="false"/>
          <w:i w:val="false"/>
          <w:color w:val="000000"/>
          <w:sz w:val="28"/>
        </w:rPr>
        <w:t xml:space="preserve">
      1) оценку соответствия указанного заявителем класса потенциального риска применения медицинского изделия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медицинских изделий в зависимости от степени потенциального риска применения, утвержденными приказом Министра здравоохранения Республики Казахстан от 24 ноября 2009 года № 764 (зарегистрирован в Реестре государственной регистрации нормативных правовых актов под № 5936); </w:t>
      </w:r>
    </w:p>
    <w:bookmarkEnd w:id="973"/>
    <w:bookmarkStart w:name="z1516" w:id="974"/>
    <w:p>
      <w:pPr>
        <w:spacing w:after="0"/>
        <w:ind w:left="0"/>
        <w:jc w:val="both"/>
      </w:pPr>
      <w:r>
        <w:rPr>
          <w:rFonts w:ascii="Times New Roman"/>
          <w:b w:val="false"/>
          <w:i w:val="false"/>
          <w:color w:val="000000"/>
          <w:sz w:val="28"/>
        </w:rPr>
        <w:t xml:space="preserve">
      2) оценку правильности определения номенклатурной принадлежности медицинского изделия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номенклатуры, утвержденными приказом Министра здравоохранения Республики Казахстан от 16 мая 2019 года № ҚР ДСМ-78 (зарегистрирован в Реестре государственной регистрации нормативных правовых актов под № 18703);</w:t>
      </w:r>
    </w:p>
    <w:bookmarkEnd w:id="974"/>
    <w:bookmarkStart w:name="z1517" w:id="975"/>
    <w:p>
      <w:pPr>
        <w:spacing w:after="0"/>
        <w:ind w:left="0"/>
        <w:jc w:val="both"/>
      </w:pPr>
      <w:r>
        <w:rPr>
          <w:rFonts w:ascii="Times New Roman"/>
          <w:b w:val="false"/>
          <w:i w:val="false"/>
          <w:color w:val="000000"/>
          <w:sz w:val="28"/>
        </w:rPr>
        <w:t>
      3) оценку соответствия модификаций (вариантов исполнения) медицинского изделия (при наличии), включаемых в одно регистрационное удостоверение с требованиями настоящих Правил;</w:t>
      </w:r>
    </w:p>
    <w:bookmarkEnd w:id="975"/>
    <w:bookmarkStart w:name="z1518" w:id="976"/>
    <w:p>
      <w:pPr>
        <w:spacing w:after="0"/>
        <w:ind w:left="0"/>
        <w:jc w:val="both"/>
      </w:pPr>
      <w:r>
        <w:rPr>
          <w:rFonts w:ascii="Times New Roman"/>
          <w:b w:val="false"/>
          <w:i w:val="false"/>
          <w:color w:val="000000"/>
          <w:sz w:val="28"/>
        </w:rPr>
        <w:t>
      4) анализ данных о разработке и производстве медицинского изделия (схемы процессов производства, основных стадий производства, упаковки, испытаний и процедуры выпуска конечного продукта);</w:t>
      </w:r>
    </w:p>
    <w:bookmarkEnd w:id="976"/>
    <w:bookmarkStart w:name="z1519" w:id="977"/>
    <w:p>
      <w:pPr>
        <w:spacing w:after="0"/>
        <w:ind w:left="0"/>
        <w:jc w:val="both"/>
      </w:pPr>
      <w:r>
        <w:rPr>
          <w:rFonts w:ascii="Times New Roman"/>
          <w:b w:val="false"/>
          <w:i w:val="false"/>
          <w:color w:val="000000"/>
          <w:sz w:val="28"/>
        </w:rPr>
        <w:t>
      5) анализ биологической безопасности медицинского изделия на основе анализа всех материалов животного или человеческого происхождения, входящих в медицинское изделие, а также информации о подборе источников (доноров), отборе материала, процессинге, хранении, тестировании, а также обращения с тканями, клетками, субстанциями животного или человеческого происхождения, культурами микроорганизмов и вирусов;</w:t>
      </w:r>
    </w:p>
    <w:bookmarkEnd w:id="977"/>
    <w:bookmarkStart w:name="z1520" w:id="978"/>
    <w:p>
      <w:pPr>
        <w:spacing w:after="0"/>
        <w:ind w:left="0"/>
        <w:jc w:val="both"/>
      </w:pPr>
      <w:r>
        <w:rPr>
          <w:rFonts w:ascii="Times New Roman"/>
          <w:b w:val="false"/>
          <w:i w:val="false"/>
          <w:color w:val="000000"/>
          <w:sz w:val="28"/>
        </w:rPr>
        <w:t>
      6) анализ отчета клинических испытаний, опыта применения в клинической практике медицинского изделия класса 2б (с повышенной степенью риска), класса 3 (с высокой степенью риска), медицинского изделия, предназначенных для забора, хранения, переливания крови и ее компонентов, клинико-лабораторных испытаний медицинского изделия для in vitro (ин витро) диагностики независимо от класса риска;</w:t>
      </w:r>
    </w:p>
    <w:bookmarkEnd w:id="978"/>
    <w:bookmarkStart w:name="z1521" w:id="979"/>
    <w:p>
      <w:pPr>
        <w:spacing w:after="0"/>
        <w:ind w:left="0"/>
        <w:jc w:val="both"/>
      </w:pPr>
      <w:r>
        <w:rPr>
          <w:rFonts w:ascii="Times New Roman"/>
          <w:b w:val="false"/>
          <w:i w:val="false"/>
          <w:color w:val="000000"/>
          <w:sz w:val="28"/>
        </w:rPr>
        <w:t>
      7) анализ заявленной в регистрационном досье стабильности медицинского изделия и (или) лекарственного средства, входящего в состав медицинского изделия, стабильности реагентов и расходного материала входящих в комплектацию медицинских изделий для in vitro (ин витро) диагностики закрытого типа;</w:t>
      </w:r>
    </w:p>
    <w:bookmarkEnd w:id="979"/>
    <w:bookmarkStart w:name="z1522" w:id="980"/>
    <w:p>
      <w:pPr>
        <w:spacing w:after="0"/>
        <w:ind w:left="0"/>
        <w:jc w:val="both"/>
      </w:pPr>
      <w:r>
        <w:rPr>
          <w:rFonts w:ascii="Times New Roman"/>
          <w:b w:val="false"/>
          <w:i w:val="false"/>
          <w:color w:val="000000"/>
          <w:sz w:val="28"/>
        </w:rPr>
        <w:t>
      8) экспертизу соответствия показателей безопасности и качества, указанных в нормативном документе производителя, стандартам (национальным, региональным, международным);</w:t>
      </w:r>
    </w:p>
    <w:bookmarkEnd w:id="980"/>
    <w:bookmarkStart w:name="z1523" w:id="981"/>
    <w:p>
      <w:pPr>
        <w:spacing w:after="0"/>
        <w:ind w:left="0"/>
        <w:jc w:val="both"/>
      </w:pPr>
      <w:r>
        <w:rPr>
          <w:rFonts w:ascii="Times New Roman"/>
          <w:b w:val="false"/>
          <w:i w:val="false"/>
          <w:color w:val="000000"/>
          <w:sz w:val="28"/>
        </w:rPr>
        <w:t>
      9) изучение валидности программного обеспечения на основе анализа данных о его верификации,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bookmarkEnd w:id="981"/>
    <w:bookmarkStart w:name="z1524" w:id="982"/>
    <w:p>
      <w:pPr>
        <w:spacing w:after="0"/>
        <w:ind w:left="0"/>
        <w:jc w:val="both"/>
      </w:pPr>
      <w:r>
        <w:rPr>
          <w:rFonts w:ascii="Times New Roman"/>
          <w:b w:val="false"/>
          <w:i w:val="false"/>
          <w:color w:val="000000"/>
          <w:sz w:val="28"/>
        </w:rPr>
        <w:t>
      10) анализ процедуры и методов стерилизации медицинского изделия,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bookmarkEnd w:id="982"/>
    <w:bookmarkStart w:name="z1525" w:id="983"/>
    <w:p>
      <w:pPr>
        <w:spacing w:after="0"/>
        <w:ind w:left="0"/>
        <w:jc w:val="both"/>
      </w:pPr>
      <w:r>
        <w:rPr>
          <w:rFonts w:ascii="Times New Roman"/>
          <w:b w:val="false"/>
          <w:i w:val="false"/>
          <w:color w:val="000000"/>
          <w:sz w:val="28"/>
        </w:rPr>
        <w:t>
      11) анализ безопасности и эффективности лекарственного средства в составе медицинского изделия, его влияния на функциональность медицинского изделия, совместимости лекарственного средства с медицинским изделием (за исключением медицинского изделия для диагностики in vitro (ин витро);</w:t>
      </w:r>
    </w:p>
    <w:bookmarkEnd w:id="983"/>
    <w:bookmarkStart w:name="z1526" w:id="984"/>
    <w:p>
      <w:pPr>
        <w:spacing w:after="0"/>
        <w:ind w:left="0"/>
        <w:jc w:val="both"/>
      </w:pPr>
      <w:r>
        <w:rPr>
          <w:rFonts w:ascii="Times New Roman"/>
          <w:b w:val="false"/>
          <w:i w:val="false"/>
          <w:color w:val="000000"/>
          <w:sz w:val="28"/>
        </w:rPr>
        <w:t xml:space="preserve">
      12) анализ соответствия текста проекта инструкции по медицинскому применению медицинского изделия оригиналу инструкции от организации-производителя и оформления проекта инструкции в соответствии с порядком составления и оформления инструкции по медицинскому применению и общей характеристики лекарственных средств и медицинских изделий, утверждаемый уполномоченным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75 Кодекса;</w:t>
      </w:r>
    </w:p>
    <w:bookmarkEnd w:id="984"/>
    <w:bookmarkStart w:name="z1527" w:id="985"/>
    <w:p>
      <w:pPr>
        <w:spacing w:after="0"/>
        <w:ind w:left="0"/>
        <w:jc w:val="both"/>
      </w:pPr>
      <w:r>
        <w:rPr>
          <w:rFonts w:ascii="Times New Roman"/>
          <w:b w:val="false"/>
          <w:i w:val="false"/>
          <w:color w:val="000000"/>
          <w:sz w:val="28"/>
        </w:rPr>
        <w:t>
      13) оценку информации, содержащейся в эксплуатационном документе медицинского изделия;</w:t>
      </w:r>
    </w:p>
    <w:bookmarkEnd w:id="985"/>
    <w:bookmarkStart w:name="z1528" w:id="986"/>
    <w:p>
      <w:pPr>
        <w:spacing w:after="0"/>
        <w:ind w:left="0"/>
        <w:jc w:val="both"/>
      </w:pPr>
      <w:r>
        <w:rPr>
          <w:rFonts w:ascii="Times New Roman"/>
          <w:b w:val="false"/>
          <w:i w:val="false"/>
          <w:color w:val="000000"/>
          <w:sz w:val="28"/>
        </w:rPr>
        <w:t>
      14) анализ информации, содержащейся на образцах макетов упаковки, этикеток, стикеров медицинского изделия в соответствии с требованиями законодательства Республики Казахстан в сфере обращения лекарственных средств и медицинских изделий;</w:t>
      </w:r>
    </w:p>
    <w:bookmarkEnd w:id="986"/>
    <w:bookmarkStart w:name="z1529" w:id="987"/>
    <w:p>
      <w:pPr>
        <w:spacing w:after="0"/>
        <w:ind w:left="0"/>
        <w:jc w:val="both"/>
      </w:pPr>
      <w:r>
        <w:rPr>
          <w:rFonts w:ascii="Times New Roman"/>
          <w:b w:val="false"/>
          <w:i w:val="false"/>
          <w:color w:val="000000"/>
          <w:sz w:val="28"/>
        </w:rPr>
        <w:t>
      15) анализ отчетов по результатам оценки условий производства и системы обеспечения качества при государственной регистрации медицинского изделия;</w:t>
      </w:r>
    </w:p>
    <w:bookmarkEnd w:id="987"/>
    <w:bookmarkStart w:name="z1530" w:id="988"/>
    <w:p>
      <w:pPr>
        <w:spacing w:after="0"/>
        <w:ind w:left="0"/>
        <w:jc w:val="both"/>
      </w:pPr>
      <w:r>
        <w:rPr>
          <w:rFonts w:ascii="Times New Roman"/>
          <w:b w:val="false"/>
          <w:i w:val="false"/>
          <w:color w:val="000000"/>
          <w:sz w:val="28"/>
        </w:rPr>
        <w:t>
      16) анализ представленных производителем сведений о наличии или об отсутствии сообщений о несчастных случаях и отзывах с рынка медицинского изделия, о неблагоприятном событии (инциденте), связанном с использованием медицинского изделия, уведомлений по безопасности медицинского изделия,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медицинского изделия из обращения.</w:t>
      </w:r>
    </w:p>
    <w:bookmarkEnd w:id="988"/>
    <w:bookmarkStart w:name="z1531" w:id="989"/>
    <w:p>
      <w:pPr>
        <w:spacing w:after="0"/>
        <w:ind w:left="0"/>
        <w:jc w:val="both"/>
      </w:pPr>
      <w:r>
        <w:rPr>
          <w:rFonts w:ascii="Times New Roman"/>
          <w:b w:val="false"/>
          <w:i w:val="false"/>
          <w:color w:val="000000"/>
          <w:sz w:val="28"/>
        </w:rPr>
        <w:t>
      22. В период проведения специализированной экспертизы при наличии замечаний заявителю направляется письмо с указанием выявленных замечаний и необходимости их устранения в полном объеме в срок, не превышающий шестьдесят календарных дней.</w:t>
      </w:r>
    </w:p>
    <w:bookmarkEnd w:id="989"/>
    <w:bookmarkStart w:name="z1532" w:id="990"/>
    <w:p>
      <w:pPr>
        <w:spacing w:after="0"/>
        <w:ind w:left="0"/>
        <w:jc w:val="both"/>
      </w:pPr>
      <w:r>
        <w:rPr>
          <w:rFonts w:ascii="Times New Roman"/>
          <w:b w:val="false"/>
          <w:i w:val="false"/>
          <w:color w:val="000000"/>
          <w:sz w:val="28"/>
        </w:rPr>
        <w:t>
      23.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bookmarkEnd w:id="990"/>
    <w:bookmarkStart w:name="z1533" w:id="991"/>
    <w:p>
      <w:pPr>
        <w:spacing w:after="0"/>
        <w:ind w:left="0"/>
        <w:jc w:val="both"/>
      </w:pPr>
      <w:r>
        <w:rPr>
          <w:rFonts w:ascii="Times New Roman"/>
          <w:b w:val="false"/>
          <w:i w:val="false"/>
          <w:color w:val="000000"/>
          <w:sz w:val="28"/>
        </w:rPr>
        <w:t>
      24. При не предоставлении заявителем ответов на письмо государственной экспертной организации, а также предоставлении неполного ответа и необходимых материалов в сроки, предусмотренные пунктами 22 и 23, материалы специализированной экспертизы направляются на Экспертный совет для принятия решения об отказе и прекращения экспертизы медицинского изделия.</w:t>
      </w:r>
    </w:p>
    <w:bookmarkEnd w:id="991"/>
    <w:bookmarkStart w:name="z1534" w:id="992"/>
    <w:p>
      <w:pPr>
        <w:spacing w:after="0"/>
        <w:ind w:left="0"/>
        <w:jc w:val="both"/>
      </w:pPr>
      <w:r>
        <w:rPr>
          <w:rFonts w:ascii="Times New Roman"/>
          <w:b w:val="false"/>
          <w:i w:val="false"/>
          <w:color w:val="000000"/>
          <w:sz w:val="28"/>
        </w:rPr>
        <w:t>
      Экспертный совет рассматривает поступившие материалы ежемесячно и результаты решения государственная экспертная организация направляет заявителю в течение десяти календарных дней.</w:t>
      </w:r>
    </w:p>
    <w:bookmarkEnd w:id="992"/>
    <w:bookmarkStart w:name="z1535" w:id="993"/>
    <w:p>
      <w:pPr>
        <w:spacing w:after="0"/>
        <w:ind w:left="0"/>
        <w:jc w:val="both"/>
      </w:pPr>
      <w:r>
        <w:rPr>
          <w:rFonts w:ascii="Times New Roman"/>
          <w:b w:val="false"/>
          <w:i w:val="false"/>
          <w:color w:val="000000"/>
          <w:sz w:val="28"/>
        </w:rPr>
        <w:t>
       25. В случае положительного отчета специализированной экспертизы составляется экспертный отчет специализированной экспертизы медицинского изделия согласно приложению 7 к настоящим Правилам или экспертный отчет специализированной экспертизы о влиянии вносимых изменений в регистрационное досье на безопасность, качество и эффективность медицинского изделия по форме, согласно приложению 8 к настоящим Правилам.</w:t>
      </w:r>
    </w:p>
    <w:bookmarkEnd w:id="993"/>
    <w:bookmarkStart w:name="z1536" w:id="994"/>
    <w:p>
      <w:pPr>
        <w:spacing w:after="0"/>
        <w:ind w:left="0"/>
        <w:jc w:val="left"/>
      </w:pPr>
      <w:r>
        <w:rPr>
          <w:rFonts w:ascii="Times New Roman"/>
          <w:b/>
          <w:i w:val="false"/>
          <w:color w:val="000000"/>
        </w:rPr>
        <w:t xml:space="preserve"> Параграф 4. Порядок проведения лабораторных испытаний медицинского изделия</w:t>
      </w:r>
    </w:p>
    <w:bookmarkEnd w:id="994"/>
    <w:bookmarkStart w:name="z1537" w:id="995"/>
    <w:p>
      <w:pPr>
        <w:spacing w:after="0"/>
        <w:ind w:left="0"/>
        <w:jc w:val="both"/>
      </w:pPr>
      <w:r>
        <w:rPr>
          <w:rFonts w:ascii="Times New Roman"/>
          <w:b w:val="false"/>
          <w:i w:val="false"/>
          <w:color w:val="000000"/>
          <w:sz w:val="28"/>
        </w:rPr>
        <w:t xml:space="preserve">
      26. В случае положительного отчета специализированной экспертизы проводятся лабораторные испытания образцов медицинского изделия в сроки, предусмотренные главой 6 настоящих Правил. </w:t>
      </w:r>
    </w:p>
    <w:bookmarkEnd w:id="995"/>
    <w:bookmarkStart w:name="z1538" w:id="996"/>
    <w:p>
      <w:pPr>
        <w:spacing w:after="0"/>
        <w:ind w:left="0"/>
        <w:jc w:val="both"/>
      </w:pPr>
      <w:r>
        <w:rPr>
          <w:rFonts w:ascii="Times New Roman"/>
          <w:b w:val="false"/>
          <w:i w:val="false"/>
          <w:color w:val="000000"/>
          <w:sz w:val="28"/>
        </w:rPr>
        <w:t>
      27. Лабораторные испытания образцов медицинского изделия осуществляются в испытательных лабораториях государственной экспертной организации в целях подтверждения соответствия показателям безопасности и качества медицинского изделия заявленным в нормативном документе производителя и включают:</w:t>
      </w:r>
    </w:p>
    <w:bookmarkEnd w:id="996"/>
    <w:bookmarkStart w:name="z1539" w:id="997"/>
    <w:p>
      <w:pPr>
        <w:spacing w:after="0"/>
        <w:ind w:left="0"/>
        <w:jc w:val="both"/>
      </w:pPr>
      <w:r>
        <w:rPr>
          <w:rFonts w:ascii="Times New Roman"/>
          <w:b w:val="false"/>
          <w:i w:val="false"/>
          <w:color w:val="000000"/>
          <w:sz w:val="28"/>
        </w:rPr>
        <w:t>
      1) испытания образцов медицинского изделия;</w:t>
      </w:r>
    </w:p>
    <w:bookmarkEnd w:id="997"/>
    <w:bookmarkStart w:name="z1540" w:id="998"/>
    <w:p>
      <w:pPr>
        <w:spacing w:after="0"/>
        <w:ind w:left="0"/>
        <w:jc w:val="both"/>
      </w:pPr>
      <w:r>
        <w:rPr>
          <w:rFonts w:ascii="Times New Roman"/>
          <w:b w:val="false"/>
          <w:i w:val="false"/>
          <w:color w:val="000000"/>
          <w:sz w:val="28"/>
        </w:rPr>
        <w:t>
      2) определение воспроизводимости методик анализа.</w:t>
      </w:r>
    </w:p>
    <w:bookmarkEnd w:id="998"/>
    <w:bookmarkStart w:name="z1541" w:id="999"/>
    <w:p>
      <w:pPr>
        <w:spacing w:after="0"/>
        <w:ind w:left="0"/>
        <w:jc w:val="both"/>
      </w:pPr>
      <w:r>
        <w:rPr>
          <w:rFonts w:ascii="Times New Roman"/>
          <w:b w:val="false"/>
          <w:i w:val="false"/>
          <w:color w:val="000000"/>
          <w:sz w:val="28"/>
        </w:rPr>
        <w:t>
      Испытания образцов медицинского изделия осуществляются путем проведения физико-химических, биологических и технических испытаний в целях подтверждения соответствия показателей безопасности и качества медицинского изделия.</w:t>
      </w:r>
    </w:p>
    <w:bookmarkEnd w:id="999"/>
    <w:bookmarkStart w:name="z1542" w:id="1000"/>
    <w:p>
      <w:pPr>
        <w:spacing w:after="0"/>
        <w:ind w:left="0"/>
        <w:jc w:val="both"/>
      </w:pPr>
      <w:r>
        <w:rPr>
          <w:rFonts w:ascii="Times New Roman"/>
          <w:b w:val="false"/>
          <w:i w:val="false"/>
          <w:color w:val="000000"/>
          <w:sz w:val="28"/>
        </w:rPr>
        <w:t>
       При испытании образцов медицинского изделия определяется биологическая безопасность или оценка биологического действия, физические и механические показатели, функциональные, технические и физико-химические показатели, подтверждающие безопасность и качество медицинского изделия.</w:t>
      </w:r>
    </w:p>
    <w:bookmarkEnd w:id="1000"/>
    <w:bookmarkStart w:name="z1543" w:id="1001"/>
    <w:p>
      <w:pPr>
        <w:spacing w:after="0"/>
        <w:ind w:left="0"/>
        <w:jc w:val="both"/>
      </w:pPr>
      <w:r>
        <w:rPr>
          <w:rFonts w:ascii="Times New Roman"/>
          <w:b w:val="false"/>
          <w:i w:val="false"/>
          <w:color w:val="000000"/>
          <w:sz w:val="28"/>
        </w:rPr>
        <w:t>
      Определение воспроизводимости методик анализа по контролю качества медицинского изделия осуществляется в целях подтверждения их соответствия, предусмотренных нормативным документом производителя.</w:t>
      </w:r>
    </w:p>
    <w:bookmarkEnd w:id="1001"/>
    <w:bookmarkStart w:name="z1544" w:id="1002"/>
    <w:p>
      <w:pPr>
        <w:spacing w:after="0"/>
        <w:ind w:left="0"/>
        <w:jc w:val="both"/>
      </w:pPr>
      <w:r>
        <w:rPr>
          <w:rFonts w:ascii="Times New Roman"/>
          <w:b w:val="false"/>
          <w:i w:val="false"/>
          <w:color w:val="000000"/>
          <w:sz w:val="28"/>
        </w:rPr>
        <w:t xml:space="preserve">
      28. Лабораторные испытания не проводятся при: </w:t>
      </w:r>
    </w:p>
    <w:bookmarkEnd w:id="1002"/>
    <w:bookmarkStart w:name="z1545" w:id="1003"/>
    <w:p>
      <w:pPr>
        <w:spacing w:after="0"/>
        <w:ind w:left="0"/>
        <w:jc w:val="both"/>
      </w:pPr>
      <w:r>
        <w:rPr>
          <w:rFonts w:ascii="Times New Roman"/>
          <w:b w:val="false"/>
          <w:i w:val="false"/>
          <w:color w:val="000000"/>
          <w:sz w:val="28"/>
        </w:rPr>
        <w:t>
      1) экспертизе медицинских изделий, являющихся аппаратами, приборами или оборудованием;</w:t>
      </w:r>
    </w:p>
    <w:bookmarkEnd w:id="1003"/>
    <w:bookmarkStart w:name="z1546" w:id="1004"/>
    <w:p>
      <w:pPr>
        <w:spacing w:after="0"/>
        <w:ind w:left="0"/>
        <w:jc w:val="both"/>
      </w:pPr>
      <w:r>
        <w:rPr>
          <w:rFonts w:ascii="Times New Roman"/>
          <w:b w:val="false"/>
          <w:i w:val="false"/>
          <w:color w:val="000000"/>
          <w:sz w:val="28"/>
        </w:rPr>
        <w:t>
      2) экспертизе медицинского изделия, допущенного к обращению регуляторными органами стран Европейского союза, США, Канады, Японии, Швейцарии;</w:t>
      </w:r>
    </w:p>
    <w:bookmarkEnd w:id="1004"/>
    <w:bookmarkStart w:name="z1547" w:id="1005"/>
    <w:p>
      <w:pPr>
        <w:spacing w:after="0"/>
        <w:ind w:left="0"/>
        <w:jc w:val="both"/>
      </w:pPr>
      <w:r>
        <w:rPr>
          <w:rFonts w:ascii="Times New Roman"/>
          <w:b w:val="false"/>
          <w:i w:val="false"/>
          <w:color w:val="000000"/>
          <w:sz w:val="28"/>
        </w:rPr>
        <w:t>
      3) перерегистрации медицинского изделия;</w:t>
      </w:r>
    </w:p>
    <w:bookmarkEnd w:id="1005"/>
    <w:bookmarkStart w:name="z1548" w:id="1006"/>
    <w:p>
      <w:pPr>
        <w:spacing w:after="0"/>
        <w:ind w:left="0"/>
        <w:jc w:val="both"/>
      </w:pPr>
      <w:r>
        <w:rPr>
          <w:rFonts w:ascii="Times New Roman"/>
          <w:b w:val="false"/>
          <w:i w:val="false"/>
          <w:color w:val="000000"/>
          <w:sz w:val="28"/>
        </w:rPr>
        <w:t>
      4) ускоренной экспертизе медицинского изделия.</w:t>
      </w:r>
    </w:p>
    <w:bookmarkEnd w:id="1006"/>
    <w:bookmarkStart w:name="z1549" w:id="1007"/>
    <w:p>
      <w:pPr>
        <w:spacing w:after="0"/>
        <w:ind w:left="0"/>
        <w:jc w:val="both"/>
      </w:pPr>
      <w:r>
        <w:rPr>
          <w:rFonts w:ascii="Times New Roman"/>
          <w:b w:val="false"/>
          <w:i w:val="false"/>
          <w:color w:val="000000"/>
          <w:sz w:val="28"/>
        </w:rPr>
        <w:t>
      29. В случае выявления замечаний при проведении лабораторных испытаний заявителю направляется письмо с указанием выявленных замечаний и необходимости их устранения в полном объеме в срок, не превышающий девяноста календарных дней.</w:t>
      </w:r>
    </w:p>
    <w:bookmarkEnd w:id="1007"/>
    <w:bookmarkStart w:name="z1550" w:id="1008"/>
    <w:p>
      <w:pPr>
        <w:spacing w:after="0"/>
        <w:ind w:left="0"/>
        <w:jc w:val="both"/>
      </w:pPr>
      <w:r>
        <w:rPr>
          <w:rFonts w:ascii="Times New Roman"/>
          <w:b w:val="false"/>
          <w:i w:val="false"/>
          <w:color w:val="000000"/>
          <w:sz w:val="28"/>
        </w:rPr>
        <w:t>
      30. При не предоставлении заявителем ответа на выставленные в письме государственной экспертной организации замечания в установленный срок, предусмотренный пунктом 29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прекращения экспертизы медицинского изделия.</w:t>
      </w:r>
    </w:p>
    <w:bookmarkEnd w:id="1008"/>
    <w:bookmarkStart w:name="z1551" w:id="1009"/>
    <w:p>
      <w:pPr>
        <w:spacing w:after="0"/>
        <w:ind w:left="0"/>
        <w:jc w:val="both"/>
      </w:pPr>
      <w:r>
        <w:rPr>
          <w:rFonts w:ascii="Times New Roman"/>
          <w:b w:val="false"/>
          <w:i w:val="false"/>
          <w:color w:val="000000"/>
          <w:sz w:val="28"/>
        </w:rPr>
        <w:t>
      31. По результатам лабораторных испытаний медицинского изделия испытательной лабораторией составляется протокол испытаний по форме согласно приложению 9 к настоящим Правилам.</w:t>
      </w:r>
    </w:p>
    <w:bookmarkEnd w:id="1009"/>
    <w:bookmarkStart w:name="z1552" w:id="1010"/>
    <w:p>
      <w:pPr>
        <w:spacing w:after="0"/>
        <w:ind w:left="0"/>
        <w:jc w:val="both"/>
      </w:pPr>
      <w:r>
        <w:rPr>
          <w:rFonts w:ascii="Times New Roman"/>
          <w:b w:val="false"/>
          <w:i w:val="false"/>
          <w:color w:val="000000"/>
          <w:sz w:val="28"/>
        </w:rPr>
        <w:t>
      32. В случаях невозможности проведения лабораторных испытаний образцов медицинского изделия в испытательной лаборатории государственной экспертной организации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следующих случаях:</w:t>
      </w:r>
    </w:p>
    <w:bookmarkEnd w:id="1010"/>
    <w:bookmarkStart w:name="z1553" w:id="1011"/>
    <w:p>
      <w:pPr>
        <w:spacing w:after="0"/>
        <w:ind w:left="0"/>
        <w:jc w:val="both"/>
      </w:pPr>
      <w:r>
        <w:rPr>
          <w:rFonts w:ascii="Times New Roman"/>
          <w:b w:val="false"/>
          <w:i w:val="false"/>
          <w:color w:val="000000"/>
          <w:sz w:val="28"/>
        </w:rPr>
        <w:t>
      1) нормативным документом производителя установлены требования к испытаниям, связанных с использованием высокотехнологичного оборудования производителя и собственных методик проверки качества, разработанных производителем (с соответствующим обоснованием производителя);</w:t>
      </w:r>
    </w:p>
    <w:bookmarkEnd w:id="1011"/>
    <w:bookmarkStart w:name="z1554" w:id="1012"/>
    <w:p>
      <w:pPr>
        <w:spacing w:after="0"/>
        <w:ind w:left="0"/>
        <w:jc w:val="both"/>
      </w:pPr>
      <w:r>
        <w:rPr>
          <w:rFonts w:ascii="Times New Roman"/>
          <w:b w:val="false"/>
          <w:i w:val="false"/>
          <w:color w:val="000000"/>
          <w:sz w:val="28"/>
        </w:rPr>
        <w:t xml:space="preserve">
      2) предоставляемые образцы, требуют особых условий транспортировки. </w:t>
      </w:r>
    </w:p>
    <w:bookmarkEnd w:id="1012"/>
    <w:bookmarkStart w:name="z1555" w:id="1013"/>
    <w:p>
      <w:pPr>
        <w:spacing w:after="0"/>
        <w:ind w:left="0"/>
        <w:jc w:val="both"/>
      </w:pPr>
      <w:r>
        <w:rPr>
          <w:rFonts w:ascii="Times New Roman"/>
          <w:b w:val="false"/>
          <w:i w:val="false"/>
          <w:color w:val="000000"/>
          <w:sz w:val="28"/>
        </w:rPr>
        <w:t>
      В случае невозможности проведения лабораторных испытаний медицинского изделия по отдельным показателям, лаборатория экспертной организации признает результаты лабораторных испытаний по отдельным показателям, указанным в сертификате (протоколе) анализа производителя.</w:t>
      </w:r>
    </w:p>
    <w:bookmarkEnd w:id="1013"/>
    <w:bookmarkStart w:name="z1556" w:id="1014"/>
    <w:p>
      <w:pPr>
        <w:spacing w:after="0"/>
        <w:ind w:left="0"/>
        <w:jc w:val="both"/>
      </w:pPr>
      <w:r>
        <w:rPr>
          <w:rFonts w:ascii="Times New Roman"/>
          <w:b w:val="false"/>
          <w:i w:val="false"/>
          <w:color w:val="000000"/>
          <w:sz w:val="28"/>
        </w:rPr>
        <w:t>
      По результатам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10 к настоящим Правилам.</w:t>
      </w:r>
    </w:p>
    <w:bookmarkEnd w:id="1014"/>
    <w:bookmarkStart w:name="z1557" w:id="1015"/>
    <w:p>
      <w:pPr>
        <w:spacing w:after="0"/>
        <w:ind w:left="0"/>
        <w:jc w:val="left"/>
      </w:pPr>
      <w:r>
        <w:rPr>
          <w:rFonts w:ascii="Times New Roman"/>
          <w:b/>
          <w:i w:val="false"/>
          <w:color w:val="000000"/>
        </w:rPr>
        <w:t xml:space="preserve"> Глава 4. Порядок формирования результатов проведенной экспертизы медицинского изделия</w:t>
      </w:r>
    </w:p>
    <w:bookmarkEnd w:id="1015"/>
    <w:bookmarkStart w:name="z1558" w:id="1016"/>
    <w:p>
      <w:pPr>
        <w:spacing w:after="0"/>
        <w:ind w:left="0"/>
        <w:jc w:val="both"/>
      </w:pPr>
      <w:r>
        <w:rPr>
          <w:rFonts w:ascii="Times New Roman"/>
          <w:b w:val="false"/>
          <w:i w:val="false"/>
          <w:color w:val="000000"/>
          <w:sz w:val="28"/>
        </w:rPr>
        <w:t>
      33. По окончании экспертизы заявитель в течение тридцати календарных дней, не входящих в срок проведения экспертизы согласовывает с государственной экспертной организацией сведения о медицинском изделии и итоговые документы (инструкцию по медицинскому применению и маркировки макетов упаковки, этикеток, стикеров), в том числе корректность занесенных данных и при выявлении несоответствия обновления итоговых документов.</w:t>
      </w:r>
    </w:p>
    <w:bookmarkEnd w:id="1016"/>
    <w:bookmarkStart w:name="z1559" w:id="1017"/>
    <w:p>
      <w:pPr>
        <w:spacing w:after="0"/>
        <w:ind w:left="0"/>
        <w:jc w:val="both"/>
      </w:pPr>
      <w:r>
        <w:rPr>
          <w:rFonts w:ascii="Times New Roman"/>
          <w:b w:val="false"/>
          <w:i w:val="false"/>
          <w:color w:val="000000"/>
          <w:sz w:val="28"/>
        </w:rPr>
        <w:t>
      Согласование осуществляется в электронном виде по индивидуальному паролю через личный кабинет или путем предоставления листа согласования.</w:t>
      </w:r>
    </w:p>
    <w:bookmarkEnd w:id="1017"/>
    <w:bookmarkStart w:name="z1560" w:id="1018"/>
    <w:p>
      <w:pPr>
        <w:spacing w:after="0"/>
        <w:ind w:left="0"/>
        <w:jc w:val="both"/>
      </w:pPr>
      <w:r>
        <w:rPr>
          <w:rFonts w:ascii="Times New Roman"/>
          <w:b w:val="false"/>
          <w:i w:val="false"/>
          <w:color w:val="000000"/>
          <w:sz w:val="28"/>
        </w:rPr>
        <w:t>
      В случае отсутствия согласования заявителем по истечении тридцати календарных дней с даты окончания экспертизы сведений о медицинском изделии, заключение о безопасности, качестве и эффективности медицинского изделия формируется без его согласования.</w:t>
      </w:r>
    </w:p>
    <w:bookmarkEnd w:id="1018"/>
    <w:bookmarkStart w:name="z1561" w:id="1019"/>
    <w:p>
      <w:pPr>
        <w:spacing w:after="0"/>
        <w:ind w:left="0"/>
        <w:jc w:val="both"/>
      </w:pPr>
      <w:r>
        <w:rPr>
          <w:rFonts w:ascii="Times New Roman"/>
          <w:b w:val="false"/>
          <w:i w:val="false"/>
          <w:color w:val="000000"/>
          <w:sz w:val="28"/>
        </w:rPr>
        <w:t>
       34. По результатам проведенной экспертизы медицинского изделия государственная экспертная организация составляет заключение о безопасности, качестве и эффективности медицинского изделия, заявленных на экспертизу по форме согласно приложению 11 к настоящим Правилам и заключение о безопасности, качестве и эффективности медицинского изделия при изменений, вносимых в регистрационное досье согласно приложению 12 к настоящим Правилам.</w:t>
      </w:r>
    </w:p>
    <w:bookmarkEnd w:id="1019"/>
    <w:bookmarkStart w:name="z1562" w:id="1020"/>
    <w:p>
      <w:pPr>
        <w:spacing w:after="0"/>
        <w:ind w:left="0"/>
        <w:jc w:val="both"/>
      </w:pPr>
      <w:r>
        <w:rPr>
          <w:rFonts w:ascii="Times New Roman"/>
          <w:b w:val="false"/>
          <w:i w:val="false"/>
          <w:color w:val="000000"/>
          <w:sz w:val="28"/>
        </w:rPr>
        <w:t>
      35. Государственная экспертная организация направляет в электронном виде в государственный орган:</w:t>
      </w:r>
    </w:p>
    <w:bookmarkEnd w:id="1020"/>
    <w:bookmarkStart w:name="z1563" w:id="1021"/>
    <w:p>
      <w:pPr>
        <w:spacing w:after="0"/>
        <w:ind w:left="0"/>
        <w:jc w:val="both"/>
      </w:pPr>
      <w:r>
        <w:rPr>
          <w:rFonts w:ascii="Times New Roman"/>
          <w:b w:val="false"/>
          <w:i w:val="false"/>
          <w:color w:val="000000"/>
          <w:sz w:val="28"/>
        </w:rPr>
        <w:t>
      1) заключение о безопасности, качестве и эффективности медицинского изделия;</w:t>
      </w:r>
    </w:p>
    <w:bookmarkEnd w:id="1021"/>
    <w:bookmarkStart w:name="z1564" w:id="1022"/>
    <w:p>
      <w:pPr>
        <w:spacing w:after="0"/>
        <w:ind w:left="0"/>
        <w:jc w:val="both"/>
      </w:pPr>
      <w:r>
        <w:rPr>
          <w:rFonts w:ascii="Times New Roman"/>
          <w:b w:val="false"/>
          <w:i w:val="false"/>
          <w:color w:val="000000"/>
          <w:sz w:val="28"/>
        </w:rPr>
        <w:t xml:space="preserve">
      2) инструкцию по медицинскому применению медицинского изделия на казахском и русском языках, разрабатываемую в соответствии с порядком составления и оформления инструкции по медицинскому применению и общей характеристики лекарственных средств и медицинских изделий, зарегистрированную уполномоченным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75 Кодекса и согласованную экспертной организацией;</w:t>
      </w:r>
    </w:p>
    <w:bookmarkEnd w:id="1022"/>
    <w:bookmarkStart w:name="z1565" w:id="1023"/>
    <w:p>
      <w:pPr>
        <w:spacing w:after="0"/>
        <w:ind w:left="0"/>
        <w:jc w:val="both"/>
      </w:pPr>
      <w:r>
        <w:rPr>
          <w:rFonts w:ascii="Times New Roman"/>
          <w:b w:val="false"/>
          <w:i w:val="false"/>
          <w:color w:val="000000"/>
          <w:sz w:val="28"/>
        </w:rPr>
        <w:t>
      3) макеты упаковок, этикеток, стикеров медицинского изделия, согласованных государственной экспертной организацией на казахском и русском языках.</w:t>
      </w:r>
    </w:p>
    <w:bookmarkEnd w:id="1023"/>
    <w:bookmarkStart w:name="z1566" w:id="1024"/>
    <w:p>
      <w:pPr>
        <w:spacing w:after="0"/>
        <w:ind w:left="0"/>
        <w:jc w:val="both"/>
      </w:pPr>
      <w:r>
        <w:rPr>
          <w:rFonts w:ascii="Times New Roman"/>
          <w:b w:val="false"/>
          <w:i w:val="false"/>
          <w:color w:val="000000"/>
          <w:sz w:val="28"/>
        </w:rPr>
        <w:t xml:space="preserve">
      36. По результатам проведенной экспертизы государственная экспертная организация формирует сводный отчет по безопасности, качеству и эффективности медицинского изделия в соответствии с приложением 13 к настоящим Правилам, часть которого размещает на интернет-ресурсе государственной экспертной организации. </w:t>
      </w:r>
    </w:p>
    <w:bookmarkEnd w:id="1024"/>
    <w:bookmarkStart w:name="z1567" w:id="1025"/>
    <w:p>
      <w:pPr>
        <w:spacing w:after="0"/>
        <w:ind w:left="0"/>
        <w:jc w:val="both"/>
      </w:pPr>
      <w:r>
        <w:rPr>
          <w:rFonts w:ascii="Times New Roman"/>
          <w:b w:val="false"/>
          <w:i w:val="false"/>
          <w:color w:val="000000"/>
          <w:sz w:val="28"/>
        </w:rPr>
        <w:t>
      37. Выдача результата государственной услуги заявителю осуществляется на бумажных носителях через ЦОЗ.</w:t>
      </w:r>
    </w:p>
    <w:bookmarkEnd w:id="1025"/>
    <w:bookmarkStart w:name="z1568" w:id="1026"/>
    <w:p>
      <w:pPr>
        <w:spacing w:after="0"/>
        <w:ind w:left="0"/>
        <w:jc w:val="both"/>
      </w:pPr>
      <w:r>
        <w:rPr>
          <w:rFonts w:ascii="Times New Roman"/>
          <w:b w:val="false"/>
          <w:i w:val="false"/>
          <w:color w:val="000000"/>
          <w:sz w:val="28"/>
        </w:rPr>
        <w:t>
      Заключение о безопасности, качестве и эффективности медицинского изделия действительно в течение ста восьмидесяти календарных дней. В случае истечения срока действия заключения о безопасности, качестве и эффективности медицинского изделия, заявитель повторно подает заявление, документы и материалы для проведения экспертизы в соответствии с настоящими Правилами.</w:t>
      </w:r>
    </w:p>
    <w:bookmarkEnd w:id="1026"/>
    <w:bookmarkStart w:name="z1569" w:id="1027"/>
    <w:p>
      <w:pPr>
        <w:spacing w:after="0"/>
        <w:ind w:left="0"/>
        <w:jc w:val="both"/>
      </w:pPr>
      <w:r>
        <w:rPr>
          <w:rFonts w:ascii="Times New Roman"/>
          <w:b w:val="false"/>
          <w:i w:val="false"/>
          <w:color w:val="000000"/>
          <w:sz w:val="28"/>
        </w:rPr>
        <w:t>
      38. Отрицательное заключение о безопасности, качестве и эффективности медицинского изделия выдается в случаях:</w:t>
      </w:r>
    </w:p>
    <w:bookmarkEnd w:id="1027"/>
    <w:bookmarkStart w:name="z1570" w:id="1028"/>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bookmarkEnd w:id="1028"/>
    <w:bookmarkStart w:name="z1571" w:id="1029"/>
    <w:p>
      <w:pPr>
        <w:spacing w:after="0"/>
        <w:ind w:left="0"/>
        <w:jc w:val="both"/>
      </w:pPr>
      <w:r>
        <w:rPr>
          <w:rFonts w:ascii="Times New Roman"/>
          <w:b w:val="false"/>
          <w:i w:val="false"/>
          <w:color w:val="000000"/>
          <w:sz w:val="28"/>
        </w:rPr>
        <w:t>
      2) представления заявителем недостоверных сведений;</w:t>
      </w:r>
    </w:p>
    <w:bookmarkEnd w:id="1029"/>
    <w:bookmarkStart w:name="z1572" w:id="1030"/>
    <w:p>
      <w:pPr>
        <w:spacing w:after="0"/>
        <w:ind w:left="0"/>
        <w:jc w:val="both"/>
      </w:pPr>
      <w:r>
        <w:rPr>
          <w:rFonts w:ascii="Times New Roman"/>
          <w:b w:val="false"/>
          <w:i w:val="false"/>
          <w:color w:val="000000"/>
          <w:sz w:val="28"/>
        </w:rPr>
        <w:t>
      3) получение отрицательных результатов одного из этапов экспертизы и (или) отрицательных заключений экспертов профильных организаций;</w:t>
      </w:r>
    </w:p>
    <w:bookmarkEnd w:id="1030"/>
    <w:bookmarkStart w:name="z1573" w:id="1031"/>
    <w:p>
      <w:pPr>
        <w:spacing w:after="0"/>
        <w:ind w:left="0"/>
        <w:jc w:val="both"/>
      </w:pPr>
      <w:r>
        <w:rPr>
          <w:rFonts w:ascii="Times New Roman"/>
          <w:b w:val="false"/>
          <w:i w:val="false"/>
          <w:color w:val="000000"/>
          <w:sz w:val="28"/>
        </w:rPr>
        <w:t>
      4)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медицинского изделия, по результатам оценки производства и системы обеспечения качества;</w:t>
      </w:r>
    </w:p>
    <w:bookmarkEnd w:id="1031"/>
    <w:bookmarkStart w:name="z1574" w:id="1032"/>
    <w:p>
      <w:pPr>
        <w:spacing w:after="0"/>
        <w:ind w:left="0"/>
        <w:jc w:val="both"/>
      </w:pPr>
      <w:r>
        <w:rPr>
          <w:rFonts w:ascii="Times New Roman"/>
          <w:b w:val="false"/>
          <w:i w:val="false"/>
          <w:color w:val="000000"/>
          <w:sz w:val="28"/>
        </w:rPr>
        <w:t>
      5)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законодательных актов Республики Казахстан.</w:t>
      </w:r>
    </w:p>
    <w:bookmarkEnd w:id="1032"/>
    <w:bookmarkStart w:name="z1575" w:id="1033"/>
    <w:p>
      <w:pPr>
        <w:spacing w:after="0"/>
        <w:ind w:left="0"/>
        <w:jc w:val="both"/>
      </w:pPr>
      <w:r>
        <w:rPr>
          <w:rFonts w:ascii="Times New Roman"/>
          <w:b w:val="false"/>
          <w:i w:val="false"/>
          <w:color w:val="000000"/>
          <w:sz w:val="28"/>
        </w:rPr>
        <w:t>
      39. В случаях отрицательного заключения о безопасности, качестве и эффективности медицинского изделия или отзыва заявителем заявления на экспертизу после начала проведения экспертизы, стоимость проведения экспертных работ заявителю не возвращаются.</w:t>
      </w:r>
    </w:p>
    <w:bookmarkEnd w:id="1033"/>
    <w:bookmarkStart w:name="z1576" w:id="1034"/>
    <w:p>
      <w:pPr>
        <w:spacing w:after="0"/>
        <w:ind w:left="0"/>
        <w:jc w:val="both"/>
      </w:pPr>
      <w:r>
        <w:rPr>
          <w:rFonts w:ascii="Times New Roman"/>
          <w:b w:val="false"/>
          <w:i w:val="false"/>
          <w:color w:val="000000"/>
          <w:sz w:val="28"/>
        </w:rPr>
        <w:t>
      40.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представленные заявителем материалы, результаты экспертизы (отчет начальной экспертизы (валидации регистрационного досье) медицинского изделия, отчет начальной экспертизы (валидации регистрационного досье) изменений, вносимых в регистрационное досье медицинского изделия; протокол испытаний;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отчет специализированной экспертизы медицинского изделия), заключение о безопасности, качестве и эффективности медицинского изделия, инструкцию по медицинскому применению медицинского изделия, макеты упаковок, этикеток, стикеров.</w:t>
      </w:r>
    </w:p>
    <w:bookmarkEnd w:id="1034"/>
    <w:bookmarkStart w:name="z1577" w:id="1035"/>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копиями регистрационных удостоверений о внесении изменений со всеми приложенными документами заявителя в электронном виде.</w:t>
      </w:r>
    </w:p>
    <w:bookmarkEnd w:id="1035"/>
    <w:bookmarkStart w:name="z1578" w:id="1036"/>
    <w:p>
      <w:pPr>
        <w:spacing w:after="0"/>
        <w:ind w:left="0"/>
        <w:jc w:val="both"/>
      </w:pPr>
      <w:r>
        <w:rPr>
          <w:rFonts w:ascii="Times New Roman"/>
          <w:b w:val="false"/>
          <w:i w:val="false"/>
          <w:color w:val="000000"/>
          <w:sz w:val="28"/>
        </w:rPr>
        <w:t>
      Регистрационное досье хранится в электронном архиве с соблюдением требований конфиденциальности независимо от результатов экспертизы.</w:t>
      </w:r>
    </w:p>
    <w:bookmarkEnd w:id="1036"/>
    <w:bookmarkStart w:name="z1579" w:id="1037"/>
    <w:p>
      <w:pPr>
        <w:spacing w:after="0"/>
        <w:ind w:left="0"/>
        <w:jc w:val="both"/>
      </w:pPr>
      <w:r>
        <w:rPr>
          <w:rFonts w:ascii="Times New Roman"/>
          <w:b w:val="false"/>
          <w:i w:val="false"/>
          <w:color w:val="000000"/>
          <w:sz w:val="28"/>
        </w:rPr>
        <w:t>
      Регистрационное досье медицинского изделия на электронном носителе хранится десять лет.</w:t>
      </w:r>
    </w:p>
    <w:bookmarkEnd w:id="1037"/>
    <w:bookmarkStart w:name="z1580" w:id="1038"/>
    <w:p>
      <w:pPr>
        <w:spacing w:after="0"/>
        <w:ind w:left="0"/>
        <w:jc w:val="left"/>
      </w:pPr>
      <w:r>
        <w:rPr>
          <w:rFonts w:ascii="Times New Roman"/>
          <w:b/>
          <w:i w:val="false"/>
          <w:color w:val="000000"/>
        </w:rPr>
        <w:t xml:space="preserve"> Глава 5. Особенности проведения экспертизы медицинского изделия</w:t>
      </w:r>
    </w:p>
    <w:bookmarkEnd w:id="1038"/>
    <w:bookmarkStart w:name="z1581" w:id="1039"/>
    <w:p>
      <w:pPr>
        <w:spacing w:after="0"/>
        <w:ind w:left="0"/>
        <w:jc w:val="both"/>
      </w:pPr>
      <w:r>
        <w:rPr>
          <w:rFonts w:ascii="Times New Roman"/>
          <w:b w:val="false"/>
          <w:i w:val="false"/>
          <w:color w:val="000000"/>
          <w:sz w:val="28"/>
        </w:rPr>
        <w:t>
      41. Разъяснения или уточнения, возникающие в период проведения экспертизы между государственной экспертной организацией и заявителем, осуществляются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через ЦОЗ на бумажных носителях.</w:t>
      </w:r>
    </w:p>
    <w:bookmarkEnd w:id="1039"/>
    <w:bookmarkStart w:name="z1582" w:id="1040"/>
    <w:p>
      <w:pPr>
        <w:spacing w:after="0"/>
        <w:ind w:left="0"/>
        <w:jc w:val="both"/>
      </w:pPr>
      <w:r>
        <w:rPr>
          <w:rFonts w:ascii="Times New Roman"/>
          <w:b w:val="false"/>
          <w:i w:val="false"/>
          <w:color w:val="000000"/>
          <w:sz w:val="28"/>
        </w:rPr>
        <w:t>
      42. Экспертиза принадлежности продукции к медицинским изделиям и необходимости ее государственной регистрации в Республике Казахстан осуществляется государственной экспертной организацией в соответствии с договором, заключенным между заявителем и государственной экспертной организацией.</w:t>
      </w:r>
    </w:p>
    <w:bookmarkEnd w:id="1040"/>
    <w:bookmarkStart w:name="z1583" w:id="1041"/>
    <w:p>
      <w:pPr>
        <w:spacing w:after="0"/>
        <w:ind w:left="0"/>
        <w:jc w:val="both"/>
      </w:pPr>
      <w:r>
        <w:rPr>
          <w:rFonts w:ascii="Times New Roman"/>
          <w:b w:val="false"/>
          <w:i w:val="false"/>
          <w:color w:val="000000"/>
          <w:sz w:val="28"/>
        </w:rPr>
        <w:t>
      43. Экспертиза изменений, вносимых в регистрационное досье, осуществляется на медицинское изделие в период действия регистрационного удостоверения. Заявитель поддерживает актуальность нормативного документа по качеству, представленного в регистрационном досье путем своевременного внесения изменений в него.</w:t>
      </w:r>
    </w:p>
    <w:bookmarkEnd w:id="1041"/>
    <w:bookmarkStart w:name="z1584" w:id="1042"/>
    <w:p>
      <w:pPr>
        <w:spacing w:after="0"/>
        <w:ind w:left="0"/>
        <w:jc w:val="both"/>
      </w:pPr>
      <w:r>
        <w:rPr>
          <w:rFonts w:ascii="Times New Roman"/>
          <w:b w:val="false"/>
          <w:i w:val="false"/>
          <w:color w:val="000000"/>
          <w:sz w:val="28"/>
        </w:rPr>
        <w:t>
      44. Изменения классифицируются в соответствии с перечнем видов изменений, вносимых в регистрационное досье медицинского изделия в период действия регистрационного удостоверения согласно приложению 14 к настоящим Правилам. Изменения, не включенные в указанный перечень, подлежат новой регистрации в соответствии с настоящими Правилами.</w:t>
      </w:r>
    </w:p>
    <w:bookmarkEnd w:id="1042"/>
    <w:bookmarkStart w:name="z1585" w:id="1043"/>
    <w:p>
      <w:pPr>
        <w:spacing w:after="0"/>
        <w:ind w:left="0"/>
        <w:jc w:val="both"/>
      </w:pPr>
      <w:r>
        <w:rPr>
          <w:rFonts w:ascii="Times New Roman"/>
          <w:b w:val="false"/>
          <w:i w:val="false"/>
          <w:color w:val="000000"/>
          <w:sz w:val="28"/>
        </w:rPr>
        <w:t>
      45. Заявитель в течение двух месяцев после утверждения вносимых изменений производителем подает заявление на проведение экспертизы медицинского изделия по форме согласно приложению 1 к настоящим Правилам.</w:t>
      </w:r>
    </w:p>
    <w:bookmarkEnd w:id="1043"/>
    <w:bookmarkStart w:name="z1586" w:id="1044"/>
    <w:p>
      <w:pPr>
        <w:spacing w:after="0"/>
        <w:ind w:left="0"/>
        <w:jc w:val="both"/>
      </w:pPr>
      <w:r>
        <w:rPr>
          <w:rFonts w:ascii="Times New Roman"/>
          <w:b w:val="false"/>
          <w:i w:val="false"/>
          <w:color w:val="000000"/>
          <w:sz w:val="28"/>
        </w:rPr>
        <w:t>
      46. К заявлению о внесении изменений в регистрационное досье медицинского изделия прилагаются документы и материалы, необходимые для внесения изменений, согласно перечню видов изменений, вносимых в регистрационное досье медицинского изделия в период действия регистрационного удостоверения согласно приложению 14 к настоящим Правилам.</w:t>
      </w:r>
    </w:p>
    <w:bookmarkEnd w:id="1044"/>
    <w:bookmarkStart w:name="z1587" w:id="1045"/>
    <w:p>
      <w:pPr>
        <w:spacing w:after="0"/>
        <w:ind w:left="0"/>
        <w:jc w:val="both"/>
      </w:pPr>
      <w:r>
        <w:rPr>
          <w:rFonts w:ascii="Times New Roman"/>
          <w:b w:val="false"/>
          <w:i w:val="false"/>
          <w:color w:val="000000"/>
          <w:sz w:val="28"/>
        </w:rPr>
        <w:t>
      47. Государственная экспертная организация на основании результатов экспертизы составляет экспертный отчет специализированной экспертизы о влиянии вносимых изменений в регистрационное досье на безопасность, качество и эффективность медицинского изделия по форме согласно приложению 8 к настоящим Правилам, подписанный руководителем структурного подразделения и экспертом, проводившим экспертизу.</w:t>
      </w:r>
    </w:p>
    <w:bookmarkEnd w:id="1045"/>
    <w:bookmarkStart w:name="z1588" w:id="1046"/>
    <w:p>
      <w:pPr>
        <w:spacing w:after="0"/>
        <w:ind w:left="0"/>
        <w:jc w:val="both"/>
      </w:pPr>
      <w:r>
        <w:rPr>
          <w:rFonts w:ascii="Times New Roman"/>
          <w:b w:val="false"/>
          <w:i w:val="false"/>
          <w:color w:val="000000"/>
          <w:sz w:val="28"/>
        </w:rPr>
        <w:t xml:space="preserve">
      48. Производитель или уполномоченный представитель производителя медицинского изделия в течение двух месяцев вносит изменения в регистрационное досье на основании мониторинга безопасности проводимого в соответствии с порядком проведения фармаконадзора и мониторинга безопасности, качества и эффективности медицинских изделий, утверждаемого уполномоченным органом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85 Кодекса.</w:t>
      </w:r>
    </w:p>
    <w:bookmarkEnd w:id="1046"/>
    <w:bookmarkStart w:name="z1589" w:id="1047"/>
    <w:p>
      <w:pPr>
        <w:spacing w:after="0"/>
        <w:ind w:left="0"/>
        <w:jc w:val="both"/>
      </w:pPr>
      <w:r>
        <w:rPr>
          <w:rFonts w:ascii="Times New Roman"/>
          <w:b w:val="false"/>
          <w:i w:val="false"/>
          <w:color w:val="000000"/>
          <w:sz w:val="28"/>
        </w:rPr>
        <w:t xml:space="preserve">
      49. При экспертизе медицинских изделий, производимых производителями Республики Казахстан на основе переноса (трансфера) производственных и технологических процессов к регистрационному досье дополнительно предоставляются следующие документы: </w:t>
      </w:r>
    </w:p>
    <w:bookmarkEnd w:id="1047"/>
    <w:bookmarkStart w:name="z1590" w:id="1048"/>
    <w:p>
      <w:pPr>
        <w:spacing w:after="0"/>
        <w:ind w:left="0"/>
        <w:jc w:val="both"/>
      </w:pPr>
      <w:r>
        <w:rPr>
          <w:rFonts w:ascii="Times New Roman"/>
          <w:b w:val="false"/>
          <w:i w:val="false"/>
          <w:color w:val="000000"/>
          <w:sz w:val="28"/>
        </w:rPr>
        <w:t>
      1) выписка из договора или соглашение между отечественным производителем и зарубежным производителем о переносе производственных и технологических процессов с правом передачи технической документации в рамках трансфера;</w:t>
      </w:r>
    </w:p>
    <w:bookmarkEnd w:id="1048"/>
    <w:bookmarkStart w:name="z1591" w:id="1049"/>
    <w:p>
      <w:pPr>
        <w:spacing w:after="0"/>
        <w:ind w:left="0"/>
        <w:jc w:val="both"/>
      </w:pPr>
      <w:r>
        <w:rPr>
          <w:rFonts w:ascii="Times New Roman"/>
          <w:b w:val="false"/>
          <w:i w:val="false"/>
          <w:color w:val="000000"/>
          <w:sz w:val="28"/>
        </w:rPr>
        <w:t>
      2) отчет по результатам проведенного трансфера, включающего описание этапов трансфера, перечень необходимого производственного оборудования;</w:t>
      </w:r>
    </w:p>
    <w:bookmarkEnd w:id="1049"/>
    <w:bookmarkStart w:name="z1592" w:id="1050"/>
    <w:p>
      <w:pPr>
        <w:spacing w:after="0"/>
        <w:ind w:left="0"/>
        <w:jc w:val="both"/>
      </w:pPr>
      <w:r>
        <w:rPr>
          <w:rFonts w:ascii="Times New Roman"/>
          <w:b w:val="false"/>
          <w:i w:val="false"/>
          <w:color w:val="000000"/>
          <w:sz w:val="28"/>
        </w:rPr>
        <w:t>
      3) протокол тестового запуска оборудования принимающей и дающей стороны;</w:t>
      </w:r>
    </w:p>
    <w:bookmarkEnd w:id="1050"/>
    <w:bookmarkStart w:name="z1593" w:id="1051"/>
    <w:p>
      <w:pPr>
        <w:spacing w:after="0"/>
        <w:ind w:left="0"/>
        <w:jc w:val="both"/>
      </w:pPr>
      <w:r>
        <w:rPr>
          <w:rFonts w:ascii="Times New Roman"/>
          <w:b w:val="false"/>
          <w:i w:val="false"/>
          <w:color w:val="000000"/>
          <w:sz w:val="28"/>
        </w:rPr>
        <w:t>
      4) данные по экологической безопасности (вопросы охраны здоровья и окружающей среды);</w:t>
      </w:r>
    </w:p>
    <w:bookmarkEnd w:id="1051"/>
    <w:bookmarkStart w:name="z1594" w:id="1052"/>
    <w:p>
      <w:pPr>
        <w:spacing w:after="0"/>
        <w:ind w:left="0"/>
        <w:jc w:val="both"/>
      </w:pPr>
      <w:r>
        <w:rPr>
          <w:rFonts w:ascii="Times New Roman"/>
          <w:b w:val="false"/>
          <w:i w:val="false"/>
          <w:color w:val="000000"/>
          <w:sz w:val="28"/>
        </w:rPr>
        <w:t xml:space="preserve">
      5) перечень наименований документов по технологии производства, стандартным операционным процедурам, руководство по качеству; </w:t>
      </w:r>
    </w:p>
    <w:bookmarkEnd w:id="1052"/>
    <w:bookmarkStart w:name="z1595" w:id="1053"/>
    <w:p>
      <w:pPr>
        <w:spacing w:after="0"/>
        <w:ind w:left="0"/>
        <w:jc w:val="both"/>
      </w:pPr>
      <w:r>
        <w:rPr>
          <w:rFonts w:ascii="Times New Roman"/>
          <w:b w:val="false"/>
          <w:i w:val="false"/>
          <w:color w:val="000000"/>
          <w:sz w:val="28"/>
        </w:rPr>
        <w:t>
      6) отчеты клинических и доклинических исследований медицинских изделий; клинико-лабораторных испытаний передающей стороны;</w:t>
      </w:r>
    </w:p>
    <w:bookmarkEnd w:id="1053"/>
    <w:bookmarkStart w:name="z1596" w:id="1054"/>
    <w:p>
      <w:pPr>
        <w:spacing w:after="0"/>
        <w:ind w:left="0"/>
        <w:jc w:val="both"/>
      </w:pPr>
      <w:r>
        <w:rPr>
          <w:rFonts w:ascii="Times New Roman"/>
          <w:b w:val="false"/>
          <w:i w:val="false"/>
          <w:color w:val="000000"/>
          <w:sz w:val="28"/>
        </w:rPr>
        <w:t>
      7) отчеты токсикологических, цитологических, биологических и др испытаний передающей стороны.</w:t>
      </w:r>
    </w:p>
    <w:bookmarkEnd w:id="1054"/>
    <w:bookmarkStart w:name="z1597" w:id="1055"/>
    <w:p>
      <w:pPr>
        <w:spacing w:after="0"/>
        <w:ind w:left="0"/>
        <w:jc w:val="both"/>
      </w:pPr>
      <w:r>
        <w:rPr>
          <w:rFonts w:ascii="Times New Roman"/>
          <w:b w:val="false"/>
          <w:i w:val="false"/>
          <w:color w:val="000000"/>
          <w:sz w:val="28"/>
        </w:rPr>
        <w:t xml:space="preserve">
      При полном переносе (трансфере) производственных и технологических процессов локальный производитель обеспечивает полное соответствие условий производства и системы обеспечения качества на производственной площадке в Республике Казахстан условиям производства и системе обеспечения качества производственной площадки вне Казахстана. </w:t>
      </w:r>
    </w:p>
    <w:bookmarkEnd w:id="1055"/>
    <w:bookmarkStart w:name="z1598" w:id="1056"/>
    <w:p>
      <w:pPr>
        <w:spacing w:after="0"/>
        <w:ind w:left="0"/>
        <w:jc w:val="both"/>
      </w:pPr>
      <w:r>
        <w:rPr>
          <w:rFonts w:ascii="Times New Roman"/>
          <w:b w:val="false"/>
          <w:i w:val="false"/>
          <w:color w:val="000000"/>
          <w:sz w:val="28"/>
        </w:rPr>
        <w:t>
      50. Ускоренная экспертиза медицинских изделий осуществляется в случаях:</w:t>
      </w:r>
    </w:p>
    <w:bookmarkEnd w:id="1056"/>
    <w:bookmarkStart w:name="z1599" w:id="1057"/>
    <w:p>
      <w:pPr>
        <w:spacing w:after="0"/>
        <w:ind w:left="0"/>
        <w:jc w:val="both"/>
      </w:pPr>
      <w:r>
        <w:rPr>
          <w:rFonts w:ascii="Times New Roman"/>
          <w:b w:val="false"/>
          <w:i w:val="false"/>
          <w:color w:val="000000"/>
          <w:sz w:val="28"/>
        </w:rPr>
        <w:t>
      1) предотвращения чрезвычайных ситуаций, возникновения и устранения последствий эпидемии, пандемии инфекционных заболеваний;</w:t>
      </w:r>
    </w:p>
    <w:bookmarkEnd w:id="1057"/>
    <w:bookmarkStart w:name="z1600" w:id="1058"/>
    <w:p>
      <w:pPr>
        <w:spacing w:after="0"/>
        <w:ind w:left="0"/>
        <w:jc w:val="both"/>
      </w:pPr>
      <w:r>
        <w:rPr>
          <w:rFonts w:ascii="Times New Roman"/>
          <w:b w:val="false"/>
          <w:i w:val="false"/>
          <w:color w:val="000000"/>
          <w:sz w:val="28"/>
        </w:rPr>
        <w:t>
      2) производства медицинских изделий в условиях, соответствующих требованиям стандарта ISO (ИСО) 13485:2016 и сертифицированных международными нотифицированными органами, аккредитованными государственными органами по аккредитации, входящими в состав членов Международного форума по аккредитации (IAF) и заключивших соглашение с уполномоченным органом Республики Казахстан в области здравоохранения;</w:t>
      </w:r>
    </w:p>
    <w:bookmarkEnd w:id="1058"/>
    <w:bookmarkStart w:name="z1601" w:id="1059"/>
    <w:p>
      <w:pPr>
        <w:spacing w:after="0"/>
        <w:ind w:left="0"/>
        <w:jc w:val="both"/>
      </w:pPr>
      <w:r>
        <w:rPr>
          <w:rFonts w:ascii="Times New Roman"/>
          <w:b w:val="false"/>
          <w:i w:val="false"/>
          <w:color w:val="000000"/>
          <w:sz w:val="28"/>
        </w:rPr>
        <w:t>
      3) наличия документа нотифицированного органа о полном соответствии производства медицинского изделия и системы контроля качества продукции требованиям Директив Европейской комиссии по медицинским изделиям.</w:t>
      </w:r>
    </w:p>
    <w:bookmarkEnd w:id="1059"/>
    <w:bookmarkStart w:name="z1602" w:id="1060"/>
    <w:p>
      <w:pPr>
        <w:spacing w:after="0"/>
        <w:ind w:left="0"/>
        <w:jc w:val="left"/>
      </w:pPr>
      <w:r>
        <w:rPr>
          <w:rFonts w:ascii="Times New Roman"/>
          <w:b/>
          <w:i w:val="false"/>
          <w:color w:val="000000"/>
        </w:rPr>
        <w:t xml:space="preserve"> Глава 6. Сроки проведения экспертизы медицинского изделия</w:t>
      </w:r>
    </w:p>
    <w:bookmarkEnd w:id="1060"/>
    <w:bookmarkStart w:name="z1603" w:id="1061"/>
    <w:p>
      <w:pPr>
        <w:spacing w:after="0"/>
        <w:ind w:left="0"/>
        <w:jc w:val="both"/>
      </w:pPr>
      <w:r>
        <w:rPr>
          <w:rFonts w:ascii="Times New Roman"/>
          <w:b w:val="false"/>
          <w:i w:val="false"/>
          <w:color w:val="000000"/>
          <w:sz w:val="28"/>
        </w:rPr>
        <w:t>
      51. Сроки проведения экспертизы медицинского изделия составляют:</w:t>
      </w:r>
    </w:p>
    <w:bookmarkEnd w:id="1061"/>
    <w:bookmarkStart w:name="z1604" w:id="1062"/>
    <w:p>
      <w:pPr>
        <w:spacing w:after="0"/>
        <w:ind w:left="0"/>
        <w:jc w:val="both"/>
      </w:pPr>
      <w:r>
        <w:rPr>
          <w:rFonts w:ascii="Times New Roman"/>
          <w:b w:val="false"/>
          <w:i w:val="false"/>
          <w:color w:val="000000"/>
          <w:sz w:val="28"/>
        </w:rPr>
        <w:t>
      1) при экспертизе медицинского изделия класса 1 и класса 2а в сроки, не превышающие девяноста календарных дней, в том числе:</w:t>
      </w:r>
    </w:p>
    <w:bookmarkEnd w:id="1062"/>
    <w:bookmarkStart w:name="z1605" w:id="1063"/>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1063"/>
    <w:bookmarkStart w:name="z1606" w:id="1064"/>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1064"/>
    <w:bookmarkStart w:name="z1607" w:id="1065"/>
    <w:p>
      <w:pPr>
        <w:spacing w:after="0"/>
        <w:ind w:left="0"/>
        <w:jc w:val="both"/>
      </w:pPr>
      <w:r>
        <w:rPr>
          <w:rFonts w:ascii="Times New Roman"/>
          <w:b w:val="false"/>
          <w:i w:val="false"/>
          <w:color w:val="000000"/>
          <w:sz w:val="28"/>
        </w:rPr>
        <w:t>
      лабораторные испытания - тридцать календарных дней;</w:t>
      </w:r>
    </w:p>
    <w:bookmarkEnd w:id="1065"/>
    <w:bookmarkStart w:name="z1608" w:id="1066"/>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1066"/>
    <w:bookmarkStart w:name="z1609" w:id="1067"/>
    <w:p>
      <w:pPr>
        <w:spacing w:after="0"/>
        <w:ind w:left="0"/>
        <w:jc w:val="both"/>
      </w:pPr>
      <w:r>
        <w:rPr>
          <w:rFonts w:ascii="Times New Roman"/>
          <w:b w:val="false"/>
          <w:i w:val="false"/>
          <w:color w:val="000000"/>
          <w:sz w:val="28"/>
        </w:rPr>
        <w:t>
       2) при экспертизе медицинского изделия класса 2б (с повышенной степенью риска) и класса 3 (с высокой степенью риска) - в сроки, не превышающие ста шестидесяти календарных дней, в том числе:</w:t>
      </w:r>
    </w:p>
    <w:bookmarkEnd w:id="1067"/>
    <w:bookmarkStart w:name="z1610" w:id="1068"/>
    <w:p>
      <w:pPr>
        <w:spacing w:after="0"/>
        <w:ind w:left="0"/>
        <w:jc w:val="both"/>
      </w:pPr>
      <w:r>
        <w:rPr>
          <w:rFonts w:ascii="Times New Roman"/>
          <w:b w:val="false"/>
          <w:i w:val="false"/>
          <w:color w:val="000000"/>
          <w:sz w:val="28"/>
        </w:rPr>
        <w:t>
       начальная экспертиза (валидация регистрационного досье) - двадцать календарных дней;</w:t>
      </w:r>
    </w:p>
    <w:bookmarkEnd w:id="1068"/>
    <w:bookmarkStart w:name="z1611" w:id="1069"/>
    <w:p>
      <w:pPr>
        <w:spacing w:after="0"/>
        <w:ind w:left="0"/>
        <w:jc w:val="both"/>
      </w:pPr>
      <w:r>
        <w:rPr>
          <w:rFonts w:ascii="Times New Roman"/>
          <w:b w:val="false"/>
          <w:i w:val="false"/>
          <w:color w:val="000000"/>
          <w:sz w:val="28"/>
        </w:rPr>
        <w:t>
       специализированная экспертиза - семьдесят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1069"/>
    <w:bookmarkStart w:name="z1612" w:id="1070"/>
    <w:p>
      <w:pPr>
        <w:spacing w:after="0"/>
        <w:ind w:left="0"/>
        <w:jc w:val="both"/>
      </w:pPr>
      <w:r>
        <w:rPr>
          <w:rFonts w:ascii="Times New Roman"/>
          <w:b w:val="false"/>
          <w:i w:val="false"/>
          <w:color w:val="000000"/>
          <w:sz w:val="28"/>
        </w:rPr>
        <w:t>
      лабораторные испытания - шестьдесят календарных дней;</w:t>
      </w:r>
    </w:p>
    <w:bookmarkEnd w:id="1070"/>
    <w:bookmarkStart w:name="z1613" w:id="1071"/>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1071"/>
    <w:bookmarkStart w:name="z1614" w:id="1072"/>
    <w:p>
      <w:pPr>
        <w:spacing w:after="0"/>
        <w:ind w:left="0"/>
        <w:jc w:val="both"/>
      </w:pPr>
      <w:r>
        <w:rPr>
          <w:rFonts w:ascii="Times New Roman"/>
          <w:b w:val="false"/>
          <w:i w:val="false"/>
          <w:color w:val="000000"/>
          <w:sz w:val="28"/>
        </w:rPr>
        <w:t>
      3) внесение изменений в регистрационное досье медицинского изделия (без проведения лабораторных испытаний) в сроки, не превышающие шестидесяти календарных дней, в том числе:</w:t>
      </w:r>
    </w:p>
    <w:bookmarkEnd w:id="1072"/>
    <w:bookmarkStart w:name="z1615" w:id="1073"/>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1073"/>
    <w:bookmarkStart w:name="z1616" w:id="1074"/>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1074"/>
    <w:bookmarkStart w:name="z1617" w:id="1075"/>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1075"/>
    <w:bookmarkStart w:name="z1618" w:id="1076"/>
    <w:p>
      <w:pPr>
        <w:spacing w:after="0"/>
        <w:ind w:left="0"/>
        <w:jc w:val="both"/>
      </w:pPr>
      <w:r>
        <w:rPr>
          <w:rFonts w:ascii="Times New Roman"/>
          <w:b w:val="false"/>
          <w:i w:val="false"/>
          <w:color w:val="000000"/>
          <w:sz w:val="28"/>
        </w:rPr>
        <w:t>
      4) внесение изменений типа I в регистрационное досье медицинского изделия (с проведением лабораторных испытаний) в сроки, не превышающие восьмидесяти календарных дней, в том числе:</w:t>
      </w:r>
    </w:p>
    <w:bookmarkEnd w:id="1076"/>
    <w:bookmarkStart w:name="z1619" w:id="1077"/>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1077"/>
    <w:bookmarkStart w:name="z1620" w:id="1078"/>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1078"/>
    <w:bookmarkStart w:name="z1621" w:id="1079"/>
    <w:p>
      <w:pPr>
        <w:spacing w:after="0"/>
        <w:ind w:left="0"/>
        <w:jc w:val="both"/>
      </w:pPr>
      <w:r>
        <w:rPr>
          <w:rFonts w:ascii="Times New Roman"/>
          <w:b w:val="false"/>
          <w:i w:val="false"/>
          <w:color w:val="000000"/>
          <w:sz w:val="28"/>
        </w:rPr>
        <w:t>
      лабораторные испытания - двадцать календарных дней;</w:t>
      </w:r>
    </w:p>
    <w:bookmarkEnd w:id="1079"/>
    <w:bookmarkStart w:name="z1622" w:id="1080"/>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1080"/>
    <w:bookmarkStart w:name="z1623" w:id="1081"/>
    <w:p>
      <w:pPr>
        <w:spacing w:after="0"/>
        <w:ind w:left="0"/>
        <w:jc w:val="both"/>
      </w:pPr>
      <w:r>
        <w:rPr>
          <w:rFonts w:ascii="Times New Roman"/>
          <w:b w:val="false"/>
          <w:i w:val="false"/>
          <w:color w:val="000000"/>
          <w:sz w:val="28"/>
        </w:rPr>
        <w:t>
      5) экспертиза медицинского изделия (не требующих проведения лабораторных испытаний независимо от класса) осуществляется в сроки, не превышающие девяноста календарных дней, в том числе:</w:t>
      </w:r>
    </w:p>
    <w:bookmarkEnd w:id="1081"/>
    <w:bookmarkStart w:name="z1624" w:id="1082"/>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1082"/>
    <w:bookmarkStart w:name="z1625" w:id="1083"/>
    <w:p>
      <w:pPr>
        <w:spacing w:after="0"/>
        <w:ind w:left="0"/>
        <w:jc w:val="both"/>
      </w:pPr>
      <w:r>
        <w:rPr>
          <w:rFonts w:ascii="Times New Roman"/>
          <w:b w:val="false"/>
          <w:i w:val="false"/>
          <w:color w:val="000000"/>
          <w:sz w:val="28"/>
        </w:rPr>
        <w:t>
      специализированная экспертиза - семьдесят календарных дней;</w:t>
      </w:r>
    </w:p>
    <w:bookmarkEnd w:id="1083"/>
    <w:bookmarkStart w:name="z1626" w:id="1084"/>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1084"/>
    <w:bookmarkStart w:name="z1627" w:id="1085"/>
    <w:p>
      <w:pPr>
        <w:spacing w:after="0"/>
        <w:ind w:left="0"/>
        <w:jc w:val="both"/>
      </w:pPr>
      <w:r>
        <w:rPr>
          <w:rFonts w:ascii="Times New Roman"/>
          <w:b w:val="false"/>
          <w:i w:val="false"/>
          <w:color w:val="000000"/>
          <w:sz w:val="28"/>
        </w:rPr>
        <w:t>
      6) ускоренная экспертиза для зарубежных производителей медицинских изделий осуществляется в сроки, не превышающие двадцати рабочих дней;</w:t>
      </w:r>
    </w:p>
    <w:bookmarkEnd w:id="1085"/>
    <w:bookmarkStart w:name="z1628" w:id="1086"/>
    <w:p>
      <w:pPr>
        <w:spacing w:after="0"/>
        <w:ind w:left="0"/>
        <w:jc w:val="both"/>
      </w:pPr>
      <w:r>
        <w:rPr>
          <w:rFonts w:ascii="Times New Roman"/>
          <w:b w:val="false"/>
          <w:i w:val="false"/>
          <w:color w:val="000000"/>
          <w:sz w:val="28"/>
        </w:rPr>
        <w:t xml:space="preserve">
      7) ускоренная экспертиза медицинских изделий отечественных производителей осуществляется в срок, не превышающий пяти рабочих дней. </w:t>
      </w:r>
    </w:p>
    <w:bookmarkEnd w:id="1086"/>
    <w:bookmarkStart w:name="z1629" w:id="1087"/>
    <w:p>
      <w:pPr>
        <w:spacing w:after="0"/>
        <w:ind w:left="0"/>
        <w:jc w:val="both"/>
      </w:pPr>
      <w:r>
        <w:rPr>
          <w:rFonts w:ascii="Times New Roman"/>
          <w:b w:val="false"/>
          <w:i w:val="false"/>
          <w:color w:val="000000"/>
          <w:sz w:val="28"/>
        </w:rPr>
        <w:t>
      52. В сроки проведения экспертизы медицинского изделия не входят:</w:t>
      </w:r>
    </w:p>
    <w:bookmarkEnd w:id="1087"/>
    <w:bookmarkStart w:name="z1630" w:id="1088"/>
    <w:p>
      <w:pPr>
        <w:spacing w:after="0"/>
        <w:ind w:left="0"/>
        <w:jc w:val="both"/>
      </w:pPr>
      <w:r>
        <w:rPr>
          <w:rFonts w:ascii="Times New Roman"/>
          <w:b w:val="false"/>
          <w:i w:val="false"/>
          <w:color w:val="000000"/>
          <w:sz w:val="28"/>
        </w:rPr>
        <w:t>
      1) время восполнения некомплектности регистрационного досье;</w:t>
      </w:r>
    </w:p>
    <w:bookmarkEnd w:id="1088"/>
    <w:bookmarkStart w:name="z1631" w:id="1089"/>
    <w:p>
      <w:pPr>
        <w:spacing w:after="0"/>
        <w:ind w:left="0"/>
        <w:jc w:val="both"/>
      </w:pPr>
      <w:r>
        <w:rPr>
          <w:rFonts w:ascii="Times New Roman"/>
          <w:b w:val="false"/>
          <w:i w:val="false"/>
          <w:color w:val="000000"/>
          <w:sz w:val="28"/>
        </w:rPr>
        <w:t>
      2) время предоставление заявителем документов и материалов по запросу при проведении экспертизы в установленные сроки;</w:t>
      </w:r>
    </w:p>
    <w:bookmarkEnd w:id="1089"/>
    <w:bookmarkStart w:name="z1632" w:id="1090"/>
    <w:p>
      <w:pPr>
        <w:spacing w:after="0"/>
        <w:ind w:left="0"/>
        <w:jc w:val="both"/>
      </w:pPr>
      <w:r>
        <w:rPr>
          <w:rFonts w:ascii="Times New Roman"/>
          <w:b w:val="false"/>
          <w:i w:val="false"/>
          <w:color w:val="000000"/>
          <w:sz w:val="28"/>
        </w:rPr>
        <w:t>
      3) время подготовки и оценки условий производства;</w:t>
      </w:r>
    </w:p>
    <w:bookmarkEnd w:id="1090"/>
    <w:bookmarkStart w:name="z1633" w:id="1091"/>
    <w:p>
      <w:pPr>
        <w:spacing w:after="0"/>
        <w:ind w:left="0"/>
        <w:jc w:val="both"/>
      </w:pPr>
      <w:r>
        <w:rPr>
          <w:rFonts w:ascii="Times New Roman"/>
          <w:b w:val="false"/>
          <w:i w:val="false"/>
          <w:color w:val="000000"/>
          <w:sz w:val="28"/>
        </w:rPr>
        <w:t>
      4) согласование заявителем итоговых документов;</w:t>
      </w:r>
    </w:p>
    <w:bookmarkEnd w:id="1091"/>
    <w:bookmarkStart w:name="z1634" w:id="1092"/>
    <w:p>
      <w:pPr>
        <w:spacing w:after="0"/>
        <w:ind w:left="0"/>
        <w:jc w:val="both"/>
      </w:pPr>
      <w:r>
        <w:rPr>
          <w:rFonts w:ascii="Times New Roman"/>
          <w:b w:val="false"/>
          <w:i w:val="false"/>
          <w:color w:val="000000"/>
          <w:sz w:val="28"/>
        </w:rPr>
        <w:t>
      5) организация и проведение Экспертного совета.</w:t>
      </w:r>
    </w:p>
    <w:bookmarkEnd w:id="10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7" w:id="1093"/>
    <w:p>
      <w:pPr>
        <w:spacing w:after="0"/>
        <w:ind w:left="0"/>
        <w:jc w:val="left"/>
      </w:pPr>
      <w:r>
        <w:rPr>
          <w:rFonts w:ascii="Times New Roman"/>
          <w:b/>
          <w:i w:val="false"/>
          <w:color w:val="000000"/>
        </w:rPr>
        <w:t xml:space="preserve"> Заявление на проведение экспертизы медицинского изделия*</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288"/>
        <w:gridCol w:w="649"/>
        <w:gridCol w:w="456"/>
        <w:gridCol w:w="459"/>
        <w:gridCol w:w="459"/>
        <w:gridCol w:w="459"/>
        <w:gridCol w:w="459"/>
        <w:gridCol w:w="1025"/>
        <w:gridCol w:w="309"/>
        <w:gridCol w:w="309"/>
        <w:gridCol w:w="1885"/>
        <w:gridCol w:w="492"/>
        <w:gridCol w:w="493"/>
        <w:gridCol w:w="715"/>
        <w:gridCol w:w="590"/>
        <w:gridCol w:w="410"/>
        <w:gridCol w:w="410"/>
        <w:gridCol w:w="4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процедуры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094"/>
          <w:p>
            <w:pPr>
              <w:spacing w:after="20"/>
              <w:ind w:left="20"/>
              <w:jc w:val="both"/>
            </w:pPr>
            <w:r>
              <w:rPr>
                <w:rFonts w:ascii="Times New Roman"/>
                <w:b w:val="false"/>
                <w:i w:val="false"/>
                <w:color w:val="000000"/>
                <w:sz w:val="20"/>
              </w:rPr>
              <w:t>
Регистрация ☐</w:t>
            </w:r>
            <w:r>
              <w:br/>
            </w:r>
            <w:r>
              <w:rPr>
                <w:rFonts w:ascii="Times New Roman"/>
                <w:b w:val="false"/>
                <w:i w:val="false"/>
                <w:color w:val="000000"/>
                <w:sz w:val="20"/>
              </w:rPr>
              <w:t>
</w:t>
            </w:r>
            <w:r>
              <w:rPr>
                <w:rFonts w:ascii="Times New Roman"/>
                <w:b w:val="false"/>
                <w:i w:val="false"/>
                <w:color w:val="000000"/>
                <w:sz w:val="20"/>
              </w:rPr>
              <w:t>Перерегистрация ☐</w:t>
            </w:r>
            <w:r>
              <w:br/>
            </w:r>
            <w:r>
              <w:rPr>
                <w:rFonts w:ascii="Times New Roman"/>
                <w:b w:val="false"/>
                <w:i w:val="false"/>
                <w:color w:val="000000"/>
                <w:sz w:val="20"/>
              </w:rPr>
              <w:t>
Внесение изменений ☐</w:t>
            </w:r>
          </w:p>
          <w:bookmarkEnd w:id="109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удостоверении (при перерегистрации и внесении изменений в регистрационное досье)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регистрационного удостоверения выданного в Республике Казахстан с указанием даты выдачи и срока действия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095"/>
          <w:p>
            <w:pPr>
              <w:spacing w:after="20"/>
              <w:ind w:left="20"/>
              <w:jc w:val="both"/>
            </w:pPr>
            <w:r>
              <w:rPr>
                <w:rFonts w:ascii="Times New Roman"/>
                <w:b w:val="false"/>
                <w:i w:val="false"/>
                <w:color w:val="000000"/>
                <w:sz w:val="20"/>
              </w:rPr>
              <w:t xml:space="preserve">
 Номенклатурный код Глобальной номенклатуры медицинских изделий </w:t>
            </w:r>
            <w:r>
              <w:br/>
            </w:r>
            <w:r>
              <w:rPr>
                <w:rFonts w:ascii="Times New Roman"/>
                <w:b w:val="false"/>
                <w:i w:val="false"/>
                <w:color w:val="000000"/>
                <w:sz w:val="20"/>
              </w:rPr>
              <w:t>
(при наличии)</w:t>
            </w:r>
          </w:p>
          <w:bookmarkEnd w:id="1095"/>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Номенклатуры медицинских изделий Республики Казахстан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 медицинского применения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медицинской изделий (необходимое указать)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096"/>
          <w:p>
            <w:pPr>
              <w:spacing w:after="20"/>
              <w:ind w:left="20"/>
              <w:jc w:val="both"/>
            </w:pPr>
            <w:r>
              <w:rPr>
                <w:rFonts w:ascii="Times New Roman"/>
                <w:b w:val="false"/>
                <w:i w:val="false"/>
                <w:color w:val="000000"/>
                <w:sz w:val="20"/>
              </w:rPr>
              <w:t>
Закрытая система:</w:t>
            </w:r>
            <w:r>
              <w:br/>
            </w:r>
            <w:r>
              <w:rPr>
                <w:rFonts w:ascii="Times New Roman"/>
                <w:b w:val="false"/>
                <w:i w:val="false"/>
                <w:color w:val="000000"/>
                <w:sz w:val="20"/>
              </w:rPr>
              <w:t>
</w:t>
            </w:r>
            <w:r>
              <w:rPr>
                <w:rFonts w:ascii="Times New Roman"/>
                <w:b w:val="false"/>
                <w:i w:val="false"/>
                <w:color w:val="000000"/>
                <w:sz w:val="20"/>
              </w:rPr>
              <w:t>Да ☐</w:t>
            </w:r>
            <w:r>
              <w:br/>
            </w:r>
            <w:r>
              <w:rPr>
                <w:rFonts w:ascii="Times New Roman"/>
                <w:b w:val="false"/>
                <w:i w:val="false"/>
                <w:color w:val="000000"/>
                <w:sz w:val="20"/>
              </w:rPr>
              <w:t>
Нет ☐</w:t>
            </w:r>
          </w:p>
          <w:bookmarkEnd w:id="1096"/>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от производителя (указать страницу регистрационного досье)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 (при наличии программного обеспечения включаются данные программного обеспечения)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 (необходимое отметить)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097"/>
          <w:p>
            <w:pPr>
              <w:spacing w:after="20"/>
              <w:ind w:left="20"/>
              <w:jc w:val="both"/>
            </w:pPr>
            <w:r>
              <w:rPr>
                <w:rFonts w:ascii="Times New Roman"/>
                <w:b w:val="false"/>
                <w:i w:val="false"/>
                <w:color w:val="000000"/>
                <w:sz w:val="20"/>
              </w:rPr>
              <w:t xml:space="preserve">
 Класс 1 - с низкой степенью риска </w:t>
            </w:r>
            <w:r>
              <w:br/>
            </w:r>
            <w:r>
              <w:rPr>
                <w:rFonts w:ascii="Times New Roman"/>
                <w:b w:val="false"/>
                <w:i w:val="false"/>
                <w:color w:val="000000"/>
                <w:sz w:val="20"/>
              </w:rPr>
              <w:t>
</w:t>
            </w:r>
            <w:r>
              <w:rPr>
                <w:rFonts w:ascii="Times New Roman"/>
                <w:b w:val="false"/>
                <w:i w:val="false"/>
                <w:color w:val="000000"/>
                <w:sz w:val="20"/>
              </w:rPr>
              <w:t xml:space="preserve">Класс 2а - со средней степенью риска </w:t>
            </w:r>
            <w:r>
              <w:br/>
            </w:r>
            <w:r>
              <w:rPr>
                <w:rFonts w:ascii="Times New Roman"/>
                <w:b w:val="false"/>
                <w:i w:val="false"/>
                <w:color w:val="000000"/>
                <w:sz w:val="20"/>
              </w:rPr>
              <w:t>
</w:t>
            </w:r>
            <w:r>
              <w:rPr>
                <w:rFonts w:ascii="Times New Roman"/>
                <w:b w:val="false"/>
                <w:i w:val="false"/>
                <w:color w:val="000000"/>
                <w:sz w:val="20"/>
              </w:rPr>
              <w:t xml:space="preserve">Класс 2б - с повышенной степенью риска </w:t>
            </w:r>
            <w:r>
              <w:br/>
            </w:r>
            <w:r>
              <w:rPr>
                <w:rFonts w:ascii="Times New Roman"/>
                <w:b w:val="false"/>
                <w:i w:val="false"/>
                <w:color w:val="000000"/>
                <w:sz w:val="20"/>
              </w:rPr>
              <w:t xml:space="preserve">
 Класс 3 - с высокой степенью риска </w:t>
            </w:r>
          </w:p>
          <w:bookmarkEnd w:id="109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изделие является (необходимое отметить)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098"/>
          <w:p>
            <w:pPr>
              <w:spacing w:after="20"/>
              <w:ind w:left="20"/>
              <w:jc w:val="both"/>
            </w:pPr>
            <w:r>
              <w:rPr>
                <w:rFonts w:ascii="Times New Roman"/>
                <w:b w:val="false"/>
                <w:i w:val="false"/>
                <w:color w:val="000000"/>
                <w:sz w:val="20"/>
              </w:rPr>
              <w:t>
Средство измерения ☐</w:t>
            </w:r>
            <w:r>
              <w:br/>
            </w:r>
            <w:r>
              <w:rPr>
                <w:rFonts w:ascii="Times New Roman"/>
                <w:b w:val="false"/>
                <w:i w:val="false"/>
                <w:color w:val="000000"/>
                <w:sz w:val="20"/>
              </w:rPr>
              <w:t>
</w:t>
            </w:r>
            <w:r>
              <w:rPr>
                <w:rFonts w:ascii="Times New Roman"/>
                <w:b w:val="false"/>
                <w:i w:val="false"/>
                <w:color w:val="000000"/>
                <w:sz w:val="20"/>
              </w:rPr>
              <w:t>Стерильное ☐</w:t>
            </w:r>
            <w:r>
              <w:br/>
            </w:r>
            <w:r>
              <w:rPr>
                <w:rFonts w:ascii="Times New Roman"/>
                <w:b w:val="false"/>
                <w:i w:val="false"/>
                <w:color w:val="000000"/>
                <w:sz w:val="20"/>
              </w:rPr>
              <w:t>
</w:t>
            </w:r>
            <w:r>
              <w:rPr>
                <w:rFonts w:ascii="Times New Roman"/>
                <w:b w:val="false"/>
                <w:i w:val="false"/>
                <w:color w:val="000000"/>
                <w:sz w:val="20"/>
              </w:rPr>
              <w:t>Балк ☐</w:t>
            </w:r>
            <w:r>
              <w:br/>
            </w:r>
            <w:r>
              <w:rPr>
                <w:rFonts w:ascii="Times New Roman"/>
                <w:b w:val="false"/>
                <w:i w:val="false"/>
                <w:color w:val="000000"/>
                <w:sz w:val="20"/>
              </w:rPr>
              <w:t>
</w:t>
            </w:r>
            <w:r>
              <w:rPr>
                <w:rFonts w:ascii="Times New Roman"/>
                <w:b w:val="false"/>
                <w:i w:val="false"/>
                <w:color w:val="000000"/>
                <w:sz w:val="20"/>
              </w:rPr>
              <w:t>Медицинское изделие для in vitro (IVD) диагностики ☐</w:t>
            </w:r>
            <w:r>
              <w:br/>
            </w:r>
            <w:r>
              <w:rPr>
                <w:rFonts w:ascii="Times New Roman"/>
                <w:b w:val="false"/>
                <w:i w:val="false"/>
                <w:color w:val="000000"/>
                <w:sz w:val="20"/>
              </w:rPr>
              <w:t>
</w:t>
            </w:r>
            <w:r>
              <w:rPr>
                <w:rFonts w:ascii="Times New Roman"/>
                <w:b w:val="false"/>
                <w:i w:val="false"/>
                <w:color w:val="000000"/>
                <w:sz w:val="20"/>
              </w:rPr>
              <w:t>Набор (комплект) ☐</w:t>
            </w:r>
            <w:r>
              <w:br/>
            </w:r>
            <w:r>
              <w:rPr>
                <w:rFonts w:ascii="Times New Roman"/>
                <w:b w:val="false"/>
                <w:i w:val="false"/>
                <w:color w:val="000000"/>
                <w:sz w:val="20"/>
              </w:rPr>
              <w:t>
</w:t>
            </w:r>
            <w:r>
              <w:rPr>
                <w:rFonts w:ascii="Times New Roman"/>
                <w:b w:val="false"/>
                <w:i w:val="false"/>
                <w:color w:val="000000"/>
                <w:sz w:val="20"/>
              </w:rPr>
              <w:t>Аппарат ☐</w:t>
            </w:r>
            <w:r>
              <w:br/>
            </w:r>
            <w:r>
              <w:rPr>
                <w:rFonts w:ascii="Times New Roman"/>
                <w:b w:val="false"/>
                <w:i w:val="false"/>
                <w:color w:val="000000"/>
                <w:sz w:val="20"/>
              </w:rPr>
              <w:t>
</w:t>
            </w:r>
            <w:r>
              <w:rPr>
                <w:rFonts w:ascii="Times New Roman"/>
                <w:b w:val="false"/>
                <w:i w:val="false"/>
                <w:color w:val="000000"/>
                <w:sz w:val="20"/>
              </w:rPr>
              <w:t>Прибор ☐</w:t>
            </w:r>
            <w:r>
              <w:br/>
            </w:r>
            <w:r>
              <w:rPr>
                <w:rFonts w:ascii="Times New Roman"/>
                <w:b w:val="false"/>
                <w:i w:val="false"/>
                <w:color w:val="000000"/>
                <w:sz w:val="20"/>
              </w:rPr>
              <w:t>
Оборудование ☐</w:t>
            </w:r>
          </w:p>
          <w:bookmarkEnd w:id="109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имеется лекарственное средство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099"/>
          <w:p>
            <w:pPr>
              <w:spacing w:after="20"/>
              <w:ind w:left="20"/>
              <w:jc w:val="both"/>
            </w:pPr>
            <w:r>
              <w:rPr>
                <w:rFonts w:ascii="Times New Roman"/>
                <w:b w:val="false"/>
                <w:i w:val="false"/>
                <w:color w:val="000000"/>
                <w:sz w:val="20"/>
              </w:rPr>
              <w:t>
Да ☐</w:t>
            </w:r>
            <w:r>
              <w:br/>
            </w:r>
            <w:r>
              <w:rPr>
                <w:rFonts w:ascii="Times New Roman"/>
                <w:b w:val="false"/>
                <w:i w:val="false"/>
                <w:color w:val="000000"/>
                <w:sz w:val="20"/>
              </w:rPr>
              <w:t>
Нет ☐</w:t>
            </w:r>
          </w:p>
          <w:bookmarkEnd w:id="109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исполнения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варианта исполнения 1, 2,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 медицинского изделия к варианту исполнения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варианта исполнения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Основной блок (при наличии)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(при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 (при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варианта исполнения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Основной блок (при наличии)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(при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 (при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Групповая (при наличии)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месяцев/лет</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эксплуатации приборов/ аппаратов/оборудовании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месяцев/лет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100"/>
          <w:p>
            <w:pPr>
              <w:spacing w:after="20"/>
              <w:ind w:left="20"/>
              <w:jc w:val="both"/>
            </w:pPr>
            <w:r>
              <w:rPr>
                <w:rFonts w:ascii="Times New Roman"/>
                <w:b w:val="false"/>
                <w:i w:val="false"/>
                <w:color w:val="000000"/>
                <w:sz w:val="20"/>
              </w:rPr>
              <w:t>
Полностью на данном производстве ☐</w:t>
            </w:r>
            <w:r>
              <w:br/>
            </w:r>
            <w:r>
              <w:rPr>
                <w:rFonts w:ascii="Times New Roman"/>
                <w:b w:val="false"/>
                <w:i w:val="false"/>
                <w:color w:val="000000"/>
                <w:sz w:val="20"/>
              </w:rPr>
              <w:t>
</w:t>
            </w:r>
            <w:r>
              <w:rPr>
                <w:rFonts w:ascii="Times New Roman"/>
                <w:b w:val="false"/>
                <w:i w:val="false"/>
                <w:color w:val="000000"/>
                <w:sz w:val="20"/>
              </w:rPr>
              <w:t>Частично на данном производстве ☐</w:t>
            </w:r>
            <w:r>
              <w:br/>
            </w:r>
            <w:r>
              <w:rPr>
                <w:rFonts w:ascii="Times New Roman"/>
                <w:b w:val="false"/>
                <w:i w:val="false"/>
                <w:color w:val="000000"/>
                <w:sz w:val="20"/>
              </w:rPr>
              <w:t>
Полностью на другом производстве ☐</w:t>
            </w:r>
          </w:p>
          <w:bookmarkEnd w:id="1100"/>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медицинского изделия и участок производства (включая участки производства любого компонента, который является частью медицинского изделия)</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1,2 (на казахском, русском, английском языках)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руководителя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контактного лица</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 в Республике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выданного в Республике Казахстан ( при продлении срока действия регистрационного удостоверения)</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вносимые в регистрационное досье (заполняются при типе заявки – внесение изменений) (указать вносимые изменения)</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101"/>
          <w:p>
            <w:pPr>
              <w:spacing w:after="20"/>
              <w:ind w:left="20"/>
              <w:jc w:val="both"/>
            </w:pPr>
            <w:r>
              <w:rPr>
                <w:rFonts w:ascii="Times New Roman"/>
                <w:b w:val="false"/>
                <w:i w:val="false"/>
                <w:color w:val="000000"/>
                <w:sz w:val="20"/>
              </w:rPr>
              <w:t>
Заявитель: 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Гарантирую: достоверность информации, адекватность переводов методик контроля качества, эксплуатационного документа, инструкции по медицинскому применению медицинского изделия , представление до начала лабораторных испытаний образцов медицинского изделия , стандартные образцы в количествах, достаточных для трехкратного анализа, специфические реагенты, расходные материалы, применяемые при проведении испытаний (в исключительных случаях и на условиях возврата), а также их соответствие нормативным документам, представленным на экспертизу.</w:t>
            </w:r>
            <w:r>
              <w:br/>
            </w:r>
            <w:r>
              <w:rPr>
                <w:rFonts w:ascii="Times New Roman"/>
                <w:b w:val="false"/>
                <w:i w:val="false"/>
                <w:color w:val="000000"/>
                <w:sz w:val="20"/>
              </w:rPr>
              <w:t>
</w:t>
            </w:r>
            <w:r>
              <w:rPr>
                <w:rFonts w:ascii="Times New Roman"/>
                <w:b w:val="false"/>
                <w:i w:val="false"/>
                <w:color w:val="000000"/>
                <w:sz w:val="20"/>
              </w:rPr>
              <w:t>Обязуюсь осуществлять поставку медицинского изделия в Республику Казахстан, соответствующие требованиям, указанным в регистрационном досье, и сопровождать медицинское изделие инструкцией по медицинскому применению/ руководством по эксплуатации на государственном и русском языках, с соблюдением достоверности и аутентичности переводов.</w:t>
            </w:r>
            <w:r>
              <w:br/>
            </w:r>
            <w:r>
              <w:rPr>
                <w:rFonts w:ascii="Times New Roman"/>
                <w:b w:val="false"/>
                <w:i w:val="false"/>
                <w:color w:val="000000"/>
                <w:sz w:val="20"/>
              </w:rPr>
              <w:t>
</w:t>
            </w:r>
            <w:r>
              <w:rPr>
                <w:rFonts w:ascii="Times New Roman"/>
                <w:b w:val="false"/>
                <w:i w:val="false"/>
                <w:color w:val="000000"/>
                <w:sz w:val="20"/>
              </w:rPr>
              <w:t>Гарантирую сохранение безопасности и качества медицинского изделия в течение всего срока использования, при соблюдении условий транспортирования и хранения в соответствии с требованиями завода-производителя.</w:t>
            </w:r>
            <w:r>
              <w:br/>
            </w:r>
            <w:r>
              <w:rPr>
                <w:rFonts w:ascii="Times New Roman"/>
                <w:b w:val="false"/>
                <w:i w:val="false"/>
                <w:color w:val="000000"/>
                <w:sz w:val="20"/>
              </w:rPr>
              <w:t>
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медицинского изделия , ранее не указанных в инструкции по медицинскому применению медицинского изделия /руководстве по эксплуатации медицинского изделия.</w:t>
            </w:r>
          </w:p>
          <w:bookmarkEnd w:id="1101"/>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102"/>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val="false"/>
                <w:color w:val="000000"/>
                <w:sz w:val="20"/>
              </w:rPr>
              <w:t>Фамилия, имя, отчество (при наличии)</w:t>
            </w:r>
            <w:r>
              <w:br/>
            </w:r>
            <w:r>
              <w:rPr>
                <w:rFonts w:ascii="Times New Roman"/>
                <w:b w:val="false"/>
                <w:i w:val="false"/>
                <w:color w:val="000000"/>
                <w:sz w:val="20"/>
              </w:rPr>
              <w:t>
</w:t>
            </w:r>
            <w:r>
              <w:rPr>
                <w:rFonts w:ascii="Times New Roman"/>
                <w:b w:val="false"/>
                <w:i w:val="false"/>
                <w:color w:val="000000"/>
                <w:sz w:val="20"/>
              </w:rPr>
              <w:t>Заявителя</w:t>
            </w:r>
            <w:r>
              <w:br/>
            </w:r>
            <w:r>
              <w:rPr>
                <w:rFonts w:ascii="Times New Roman"/>
                <w:b w:val="false"/>
                <w:i w:val="false"/>
                <w:color w:val="000000"/>
                <w:sz w:val="20"/>
              </w:rPr>
              <w:t>
Подпись, печать (при наличии)</w:t>
            </w:r>
          </w:p>
          <w:bookmarkEnd w:id="1102"/>
        </w:tc>
      </w:tr>
    </w:tbl>
    <w:bookmarkStart w:name="z1663" w:id="1103"/>
    <w:p>
      <w:pPr>
        <w:spacing w:after="0"/>
        <w:ind w:left="0"/>
        <w:jc w:val="both"/>
      </w:pPr>
      <w:r>
        <w:rPr>
          <w:rFonts w:ascii="Times New Roman"/>
          <w:b w:val="false"/>
          <w:i w:val="false"/>
          <w:color w:val="000000"/>
          <w:sz w:val="28"/>
        </w:rPr>
        <w:t>
      Примечание:</w:t>
      </w:r>
    </w:p>
    <w:bookmarkEnd w:id="1103"/>
    <w:bookmarkStart w:name="z1664" w:id="1104"/>
    <w:p>
      <w:pPr>
        <w:spacing w:after="0"/>
        <w:ind w:left="0"/>
        <w:jc w:val="both"/>
      </w:pPr>
      <w:r>
        <w:rPr>
          <w:rFonts w:ascii="Times New Roman"/>
          <w:b w:val="false"/>
          <w:i w:val="false"/>
          <w:color w:val="000000"/>
          <w:sz w:val="28"/>
        </w:rPr>
        <w:t xml:space="preserve">
      *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или медицинского изделия,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и при изменениях, вносимых в регистрационное досье.</w:t>
      </w:r>
    </w:p>
    <w:bookmarkEnd w:id="1104"/>
    <w:bookmarkStart w:name="z1665" w:id="1105"/>
    <w:p>
      <w:pPr>
        <w:spacing w:after="0"/>
        <w:ind w:left="0"/>
        <w:jc w:val="both"/>
      </w:pPr>
      <w:r>
        <w:rPr>
          <w:rFonts w:ascii="Times New Roman"/>
          <w:b w:val="false"/>
          <w:i w:val="false"/>
          <w:color w:val="000000"/>
          <w:sz w:val="28"/>
        </w:rPr>
        <w:t>
      Страна вводится по единому классификатору ГК РК ИСО 3166</w:t>
      </w:r>
    </w:p>
    <w:bookmarkEnd w:id="1105"/>
    <w:bookmarkStart w:name="z1666" w:id="1106"/>
    <w:p>
      <w:pPr>
        <w:spacing w:after="0"/>
        <w:ind w:left="0"/>
        <w:jc w:val="both"/>
      </w:pPr>
      <w:r>
        <w:rPr>
          <w:rFonts w:ascii="Times New Roman"/>
          <w:b w:val="false"/>
          <w:i w:val="false"/>
          <w:color w:val="000000"/>
          <w:sz w:val="28"/>
        </w:rPr>
        <w:t>
      Наименование на английском языке обязательно для зарубежных предприятий</w:t>
      </w:r>
    </w:p>
    <w:bookmarkEnd w:id="1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bl>
    <w:bookmarkStart w:name="z1668" w:id="1107"/>
    <w:p>
      <w:pPr>
        <w:spacing w:after="0"/>
        <w:ind w:left="0"/>
        <w:jc w:val="left"/>
      </w:pPr>
      <w:r>
        <w:rPr>
          <w:rFonts w:ascii="Times New Roman"/>
          <w:b/>
          <w:i w:val="false"/>
          <w:color w:val="000000"/>
        </w:rPr>
        <w:t xml:space="preserve"> Перечень документов регистрационного досье для экспертизы медицинского изделия *</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841"/>
        <w:gridCol w:w="577"/>
        <w:gridCol w:w="712"/>
        <w:gridCol w:w="311"/>
        <w:gridCol w:w="311"/>
        <w:gridCol w:w="2486"/>
        <w:gridCol w:w="2616"/>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2б</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изделие для диагностики in vitro (IVD) (независимо от класса потенциального риска применения)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регистрацию в стране производителе или производственной площадке (регистрационное удостоверение, Сертификат свободной продажи (FreeSale), Сертификат на экспорт) с аутентичным переводом на русский язык, заверенный нотариально (за исключением медицинских изделий, впервые произведенных в Республике Казахстан)</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или нормами заверения установленными в Республике Казахстан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разрешительного документа на право производства в стране-производителе (при наличии) с приложением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108"/>
          <w:p>
            <w:pPr>
              <w:spacing w:after="20"/>
              <w:ind w:left="20"/>
              <w:jc w:val="both"/>
            </w:pPr>
            <w:r>
              <w:rPr>
                <w:rFonts w:ascii="Times New Roman"/>
                <w:b w:val="false"/>
                <w:i w:val="false"/>
                <w:color w:val="000000"/>
                <w:sz w:val="20"/>
              </w:rPr>
              <w:t>
В соответствии с международными нормами заверения или нормами заверения установленными в Республике Казахстан</w:t>
            </w:r>
            <w:r>
              <w:br/>
            </w:r>
            <w:r>
              <w:rPr>
                <w:rFonts w:ascii="Times New Roman"/>
                <w:b w:val="false"/>
                <w:i w:val="false"/>
                <w:color w:val="000000"/>
                <w:sz w:val="20"/>
              </w:rPr>
              <w:t>
формат: PDF</w:t>
            </w:r>
          </w:p>
          <w:bookmarkEnd w:id="1108"/>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удостоверяющих регистрацию в других странах с указанием номера и даты выдачи (при наличии)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сертификатов на систему менеджмента качества производителя медицинских изделий ISO 13485, GMP либо соответствующий региональный или национальный стандарт)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09"/>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стерильных)</w:t>
            </w:r>
          </w:p>
          <w:bookmarkEnd w:id="1109"/>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110"/>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стерильных)</w:t>
            </w:r>
          </w:p>
          <w:bookmarkEnd w:id="1110"/>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требованиям безопасности и эффективности медицинского изделия или эквивалентный документ (при наличии)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класс в зависимости от степени потенциального риска применения (Декларация соответствия; письмо-обоснование от производителя)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лекарственных средствах в составе медицинского изделия (состав лекарственного средства, количество, данные о совместимости лекарственного средства с медицинским изделием, документ, подтверждающий качество лекарственного вещества)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токсикологических и гигиенических испытаний с аутентичным переводом на русский язык результатов и выводов испытаний для медицинского изделия и комплектующих контактирующих со слизистой или с кожным покровом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о технических испытаниях с аутентичным переводом на русский язык результатов и выводов испытаний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испытаний на специфичность и чувствительность медицинского изделия назначения для in vitro (IVD) диагностики, в том числе входящих в комплектацию медицинского изделия для in vitro (IVD) диагностики закрытого типа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обосновывающий срок хранения (для медицинских изделий, в том числе входящих в состав стерильных комплектующих), с аутентичным переводом на русский язык результатов и выводов испытаний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на реагенты и расходный материал входящих в комплектацию медицинского изделия для in vitro (IVD) диагностики закрытого типа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клинических (клинико-лабораторных) испытаниях (исследованиях) с аутентичным переводом на русский язык результатов и выводов испытаний или имеющиеся клинические данные (применение, отзывы, научные публикации)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лекарственного средства)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111"/>
          <w:p>
            <w:pPr>
              <w:spacing w:after="20"/>
              <w:ind w:left="20"/>
              <w:jc w:val="both"/>
            </w:pPr>
            <w:r>
              <w:rPr>
                <w:rFonts w:ascii="Times New Roman"/>
                <w:b w:val="false"/>
                <w:i w:val="false"/>
                <w:color w:val="000000"/>
                <w:sz w:val="20"/>
              </w:rPr>
              <w:t>
Информация о мониторинге неблагоприятных и нежелательных событий (информация не предоставляется для вновь разработанных и спроектированных медицинского изделия) с аутентичным переводом на русский язык:</w:t>
            </w:r>
            <w:r>
              <w:br/>
            </w:r>
            <w:r>
              <w:rPr>
                <w:rFonts w:ascii="Times New Roman"/>
                <w:b w:val="false"/>
                <w:i w:val="false"/>
                <w:color w:val="000000"/>
                <w:sz w:val="20"/>
              </w:rPr>
              <w:t>
</w:t>
            </w:r>
            <w:r>
              <w:rPr>
                <w:rFonts w:ascii="Times New Roman"/>
                <w:b w:val="false"/>
                <w:i w:val="false"/>
                <w:color w:val="000000"/>
                <w:sz w:val="20"/>
              </w:rPr>
              <w:t>1) cписок нежелательных событий/несчастных случаев, связанных с использованием изделия, и указание периода событий;</w:t>
            </w:r>
            <w:r>
              <w:br/>
            </w:r>
            <w:r>
              <w:rPr>
                <w:rFonts w:ascii="Times New Roman"/>
                <w:b w:val="false"/>
                <w:i w:val="false"/>
                <w:color w:val="000000"/>
                <w:sz w:val="20"/>
              </w:rPr>
              <w:t>
</w:t>
            </w:r>
            <w:r>
              <w:rPr>
                <w:rFonts w:ascii="Times New Roman"/>
                <w:b w:val="false"/>
                <w:i w:val="false"/>
                <w:color w:val="000000"/>
                <w:sz w:val="20"/>
              </w:rPr>
              <w:t xml:space="preserve">2) краткие обзоры по каждому из типов событий и указать общее количество событий каждого типа, о которых поступали отчеты (при наличии большого количества); </w:t>
            </w:r>
            <w:r>
              <w:br/>
            </w:r>
            <w:r>
              <w:rPr>
                <w:rFonts w:ascii="Times New Roman"/>
                <w:b w:val="false"/>
                <w:i w:val="false"/>
                <w:color w:val="000000"/>
                <w:sz w:val="20"/>
              </w:rPr>
              <w:t>
3) cписок отозванных медицинских изделий и/или пояснительных уведомлений с предоставлением анализа корректирующих действий и принятых мерах</w:t>
            </w:r>
          </w:p>
          <w:bookmarkEnd w:id="1111"/>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стандарт международный, национальный или организации (технические условия, спецификация методов контроля готового продукта) с аутентичным переводом на русский язык спецификации и методик испытаний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программном обеспечении (при его наличии): результаты валидации программного обеспечения, данные о его верификации и первичной экспертизы,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с описанием области применения, назначения, краткой характеристики медицинского изделия, вариантами исполнения и комплектующими (по форме)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DOC, Excel</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Эксплуатационный документ медицинского изделия, утвержденный в стране-производителе с аутентичным переводом на казахский и русский языки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Инструкция по применению медицинского изделия, утвержденная в стране-производителе с аутентичным переводом на русский язык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медицинскому применению медицинского изделия на казахском и русском языках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заявителем формат: PDF, DOC</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медицинского изделия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112"/>
          <w:p>
            <w:pPr>
              <w:spacing w:after="20"/>
              <w:ind w:left="20"/>
              <w:jc w:val="both"/>
            </w:pPr>
            <w:r>
              <w:rPr>
                <w:rFonts w:ascii="Times New Roman"/>
                <w:b w:val="false"/>
                <w:i w:val="false"/>
                <w:color w:val="000000"/>
                <w:sz w:val="20"/>
              </w:rPr>
              <w:t>
Согласно Приложению 3</w:t>
            </w:r>
            <w:r>
              <w:br/>
            </w:r>
            <w:r>
              <w:rPr>
                <w:rFonts w:ascii="Times New Roman"/>
                <w:b w:val="false"/>
                <w:i w:val="false"/>
                <w:color w:val="000000"/>
                <w:sz w:val="20"/>
              </w:rPr>
              <w:t>
</w:t>
            </w:r>
            <w:r>
              <w:rPr>
                <w:rFonts w:ascii="Times New Roman"/>
                <w:b w:val="false"/>
                <w:i w:val="false"/>
                <w:color w:val="000000"/>
                <w:sz w:val="20"/>
              </w:rPr>
              <w:t>к Правилам проведения</w:t>
            </w:r>
            <w:r>
              <w:br/>
            </w:r>
            <w:r>
              <w:rPr>
                <w:rFonts w:ascii="Times New Roman"/>
                <w:b w:val="false"/>
                <w:i w:val="false"/>
                <w:color w:val="000000"/>
                <w:sz w:val="20"/>
              </w:rPr>
              <w:t>
экспертизы медицинского изделия</w:t>
            </w:r>
          </w:p>
          <w:bookmarkEnd w:id="1112"/>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(при указании об их применении в нормативном документе)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изображение ярлыка на медицинское изделие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упаковки медицинского изделия (Информация об упаковке, включая, первичную, вторичную, групповую, транспортную, промежуточную упаковки; предоставить информацию (например, материал, состав, размер) Документы, регламентирующие качество упаковочных материалов медицинского изделия (спецификация качества, сертификат анализа на первичную упаковку)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(отображает внешний вид изделия, комплектующих, расходных материалов)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JPEG</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113"/>
          <w:p>
            <w:pPr>
              <w:spacing w:after="20"/>
              <w:ind w:left="20"/>
              <w:jc w:val="both"/>
            </w:pPr>
            <w:r>
              <w:rPr>
                <w:rFonts w:ascii="Times New Roman"/>
                <w:b w:val="false"/>
                <w:i w:val="false"/>
                <w:color w:val="000000"/>
                <w:sz w:val="20"/>
              </w:rPr>
              <w:t>
Цветные макеты упаковок и этикеток (первичная, вторичная и/или, групповая упаковки) от производителя (предоставляется в развернутом виде).</w:t>
            </w:r>
            <w:r>
              <w:br/>
            </w:r>
            <w:r>
              <w:rPr>
                <w:rFonts w:ascii="Times New Roman"/>
                <w:b w:val="false"/>
                <w:i w:val="false"/>
                <w:color w:val="000000"/>
                <w:sz w:val="20"/>
              </w:rPr>
              <w:t>
При наличии большого количества типоразмеров, цветовой гаммы допускается предоставление типового макета на один из размеров, цвет (в случае если макеты идентичны)</w:t>
            </w:r>
          </w:p>
          <w:bookmarkEnd w:id="1113"/>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JPEG</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текста макета упаковки, этикетки, стикера медицинского изделия на казахском и русском языках (в случае большого количества типоразмеров, цветовой гаммы допускается утверждение одного макета с использованием аббревиатуры)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DOC, JPEG</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регистрационного удостоверения в Республике Казахстан (при перерегистрации и внесении изменений)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 обоснование о типе медицинского изделия (открытая или закрытая система)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биологической безопасности (при наличии)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процедуре стерилизации, включая информацию о первичной экспертизы процесса, результаты тестирования на содержание микроорганизмов (степень биологической нагрузки), пирогенности, стерильности (при необходимости) с указанием методов проведения испытаний и данные о первичной экспертизы упаковки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114"/>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1 класса)</w:t>
            </w:r>
          </w:p>
          <w:bookmarkEnd w:id="1114"/>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наименование, вид деятельности, юридический адрес, форма собственности, перечень подразделений и дочерних компаний с указанием их статуса и полномочий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разработке и производстве: схемы процессов производства, основных стадий производства, упаковки, испытаний и процедуры выпуска конечного продукта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Опись документов регистрационного досье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стандартов, которым соответствует медицинское изделие (с указанием сведений о них)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сбора и анализа данных по безопасности и эффективности медицинского изделия на пострегистрационном периоде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анализе рисков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1 класса)</w:t>
            </w:r>
          </w:p>
          <w:bookmarkEnd w:id="1115"/>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маркетинге (история при условии обращения медицинского изделия на рынке более 2 лет) (при наличии)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(кроме </w:t>
            </w:r>
            <w:r>
              <w:br/>
            </w:r>
            <w:r>
              <w:rPr>
                <w:rFonts w:ascii="Times New Roman"/>
                <w:b w:val="false"/>
                <w:i w:val="false"/>
                <w:color w:val="000000"/>
                <w:sz w:val="20"/>
              </w:rPr>
              <w:t>
1 и 2а классов)</w:t>
            </w:r>
          </w:p>
          <w:bookmarkEnd w:id="1116"/>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исполнения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xlsx</w:t>
            </w:r>
          </w:p>
        </w:tc>
      </w:tr>
    </w:tbl>
    <w:bookmarkStart w:name="z1683" w:id="1117"/>
    <w:p>
      <w:pPr>
        <w:spacing w:after="0"/>
        <w:ind w:left="0"/>
        <w:jc w:val="both"/>
      </w:pPr>
      <w:r>
        <w:rPr>
          <w:rFonts w:ascii="Times New Roman"/>
          <w:b w:val="false"/>
          <w:i w:val="false"/>
          <w:color w:val="000000"/>
          <w:sz w:val="28"/>
        </w:rPr>
        <w:t>
      Составление справки на медицинское изделие **</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067"/>
        <w:gridCol w:w="3067"/>
        <w:gridCol w:w="675"/>
        <w:gridCol w:w="675"/>
        <w:gridCol w:w="675"/>
        <w:gridCol w:w="1944"/>
        <w:gridCol w:w="1522"/>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118"/>
          <w:p>
            <w:pPr>
              <w:spacing w:after="20"/>
              <w:ind w:left="20"/>
              <w:jc w:val="both"/>
            </w:pPr>
            <w:r>
              <w:rPr>
                <w:rFonts w:ascii="Times New Roman"/>
                <w:b w:val="false"/>
                <w:i w:val="false"/>
                <w:color w:val="000000"/>
                <w:sz w:val="20"/>
              </w:rPr>
              <w:t>
Производитель (изготовитель), страна</w:t>
            </w:r>
            <w:r>
              <w:br/>
            </w:r>
            <w:r>
              <w:rPr>
                <w:rFonts w:ascii="Times New Roman"/>
                <w:b w:val="false"/>
                <w:i w:val="false"/>
                <w:color w:val="000000"/>
                <w:sz w:val="20"/>
              </w:rPr>
              <w:t>
</w:t>
            </w:r>
            <w:r>
              <w:rPr>
                <w:rFonts w:ascii="Times New Roman"/>
                <w:b w:val="false"/>
                <w:i w:val="false"/>
                <w:color w:val="000000"/>
                <w:sz w:val="20"/>
              </w:rPr>
              <w:t>Производственная площадка, страна</w:t>
            </w:r>
            <w:r>
              <w:br/>
            </w:r>
            <w:r>
              <w:rPr>
                <w:rFonts w:ascii="Times New Roman"/>
                <w:b w:val="false"/>
                <w:i w:val="false"/>
                <w:color w:val="000000"/>
                <w:sz w:val="20"/>
              </w:rPr>
              <w:t>
Уполномоченный представитель производителя, страна</w:t>
            </w:r>
          </w:p>
          <w:bookmarkEnd w:id="11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Комплектность</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назначение</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составных частей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комплектующие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686" w:id="1119"/>
    <w:p>
      <w:pPr>
        <w:spacing w:after="0"/>
        <w:ind w:left="0"/>
        <w:jc w:val="both"/>
      </w:pPr>
      <w:r>
        <w:rPr>
          <w:rFonts w:ascii="Times New Roman"/>
          <w:b w:val="false"/>
          <w:i w:val="false"/>
          <w:color w:val="000000"/>
          <w:sz w:val="28"/>
        </w:rPr>
        <w:t>
      Примечание:</w:t>
      </w:r>
    </w:p>
    <w:bookmarkEnd w:id="1119"/>
    <w:bookmarkStart w:name="z1687" w:id="1120"/>
    <w:p>
      <w:pPr>
        <w:spacing w:after="0"/>
        <w:ind w:left="0"/>
        <w:jc w:val="both"/>
      </w:pPr>
      <w:r>
        <w:rPr>
          <w:rFonts w:ascii="Times New Roman"/>
          <w:b w:val="false"/>
          <w:i w:val="false"/>
          <w:color w:val="000000"/>
          <w:sz w:val="28"/>
        </w:rPr>
        <w:t xml:space="preserve">
      * Данный перечень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или медицинского изделия,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w:t>
      </w:r>
    </w:p>
    <w:bookmarkEnd w:id="1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bl>
    <w:bookmarkStart w:name="z1689" w:id="1121"/>
    <w:p>
      <w:pPr>
        <w:spacing w:after="0"/>
        <w:ind w:left="0"/>
        <w:jc w:val="left"/>
      </w:pPr>
      <w:r>
        <w:rPr>
          <w:rFonts w:ascii="Times New Roman"/>
          <w:b/>
          <w:i w:val="false"/>
          <w:color w:val="000000"/>
        </w:rPr>
        <w:t xml:space="preserve"> Стандарт государственной услуги "Выдача заключения о безопасности, качестве и эффективности лекарственных средств и медицинских изделий"</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172"/>
        <w:gridCol w:w="9592"/>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медицинских изделий" Комитета контроля качества и безопасности товаров и услуг Министерства здравоохранения Республики Казахстан (далее – услугодатель)</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122"/>
          <w:p>
            <w:pPr>
              <w:spacing w:after="20"/>
              <w:ind w:left="20"/>
              <w:jc w:val="both"/>
            </w:pPr>
            <w:r>
              <w:rPr>
                <w:rFonts w:ascii="Times New Roman"/>
                <w:b w:val="false"/>
                <w:i w:val="false"/>
                <w:color w:val="000000"/>
                <w:sz w:val="20"/>
              </w:rPr>
              <w:t>
3) услугодатель;</w:t>
            </w:r>
            <w:r>
              <w:br/>
            </w:r>
            <w:r>
              <w:rPr>
                <w:rFonts w:ascii="Times New Roman"/>
                <w:b w:val="false"/>
                <w:i w:val="false"/>
                <w:color w:val="000000"/>
                <w:sz w:val="20"/>
              </w:rPr>
              <w:t>
4) веб-портал "электронного правительства" www.gov.kz (далее - портал).</w:t>
            </w:r>
          </w:p>
          <w:bookmarkEnd w:id="1122"/>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услугополучателе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 (далее - услугополучатель)</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23"/>
          <w:p>
            <w:pPr>
              <w:spacing w:after="20"/>
              <w:ind w:left="20"/>
              <w:jc w:val="both"/>
            </w:pPr>
            <w:r>
              <w:rPr>
                <w:rFonts w:ascii="Times New Roman"/>
                <w:b w:val="false"/>
                <w:i w:val="false"/>
                <w:color w:val="000000"/>
                <w:sz w:val="20"/>
              </w:rPr>
              <w:t>
для лекарственных средств:</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 не более 210 (двухсот десяти) календарных дней;</w:t>
            </w:r>
            <w:r>
              <w:br/>
            </w:r>
            <w:r>
              <w:rPr>
                <w:rFonts w:ascii="Times New Roman"/>
                <w:b w:val="false"/>
                <w:i w:val="false"/>
                <w:color w:val="000000"/>
                <w:sz w:val="20"/>
              </w:rPr>
              <w:t>
</w:t>
            </w:r>
            <w:r>
              <w:rPr>
                <w:rFonts w:ascii="Times New Roman"/>
                <w:b w:val="false"/>
                <w:i w:val="false"/>
                <w:color w:val="000000"/>
                <w:sz w:val="20"/>
              </w:rPr>
              <w:t>при государственной перерегистрации – не более 120 (ста двадцати)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типа ІА – не более 30 (тридцати)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типа ІБ и типа II с проведением лабораторных испытаний – не более 90 (девяноста)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типа ІБ и типа II без проведения лабораторных испытаний – не более 60 (шестидесяти) календарных дней;</w:t>
            </w:r>
            <w:r>
              <w:br/>
            </w:r>
            <w:r>
              <w:rPr>
                <w:rFonts w:ascii="Times New Roman"/>
                <w:b w:val="false"/>
                <w:i w:val="false"/>
                <w:color w:val="000000"/>
                <w:sz w:val="20"/>
              </w:rPr>
              <w:t>
</w:t>
            </w:r>
            <w:r>
              <w:rPr>
                <w:rFonts w:ascii="Times New Roman"/>
                <w:b w:val="false"/>
                <w:i w:val="false"/>
                <w:color w:val="000000"/>
                <w:sz w:val="20"/>
              </w:rPr>
              <w:t>на проведение ускоренной экспертизы лекарственного средства – не более 120 (ста двадцати) календарных дней.</w:t>
            </w:r>
            <w:r>
              <w:br/>
            </w:r>
            <w:r>
              <w:rPr>
                <w:rFonts w:ascii="Times New Roman"/>
                <w:b w:val="false"/>
                <w:i w:val="false"/>
                <w:color w:val="000000"/>
                <w:sz w:val="20"/>
              </w:rPr>
              <w:t>
</w:t>
            </w:r>
            <w:r>
              <w:rPr>
                <w:rFonts w:ascii="Times New Roman"/>
                <w:b w:val="false"/>
                <w:i w:val="false"/>
                <w:color w:val="000000"/>
                <w:sz w:val="20"/>
              </w:rPr>
              <w:t>для медицинских изделий:</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перерегистрации класса 1 и класса 2а, требующих проведения лабораторных испытаний – не более 90 (девяноста) календарных дней;</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перерегистрации класса 2б (с повышенной степенью риска) и класса 3 (с высокой степенью риска), требующих проведения лабораторных испытаний – не более 160 (ста шестидесяти) календарных дней;</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перерегистрации медицинского изделия, не требующего проведения лабораторных испытаний независимо от класса – не более 90 (девяноста)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(без проведения лабораторных испытаний) – не более 60 (шестидесяти) календарных дней;</w:t>
            </w:r>
            <w:r>
              <w:br/>
            </w:r>
            <w:r>
              <w:rPr>
                <w:rFonts w:ascii="Times New Roman"/>
                <w:b w:val="false"/>
                <w:i w:val="false"/>
                <w:color w:val="000000"/>
                <w:sz w:val="20"/>
              </w:rPr>
              <w:t>
</w:t>
            </w:r>
            <w:r>
              <w:rPr>
                <w:rFonts w:ascii="Times New Roman"/>
                <w:b w:val="false"/>
                <w:i w:val="false"/>
                <w:color w:val="000000"/>
                <w:sz w:val="20"/>
              </w:rPr>
              <w:t>при внесении изменений в регистрационное досье (с проведением лабораторных испытаний) – не более 80 (восьмидесяти) календарных дней;</w:t>
            </w:r>
            <w:r>
              <w:br/>
            </w:r>
            <w:r>
              <w:rPr>
                <w:rFonts w:ascii="Times New Roman"/>
                <w:b w:val="false"/>
                <w:i w:val="false"/>
                <w:color w:val="000000"/>
                <w:sz w:val="20"/>
              </w:rPr>
              <w:t>
</w:t>
            </w:r>
            <w:r>
              <w:rPr>
                <w:rFonts w:ascii="Times New Roman"/>
                <w:b w:val="false"/>
                <w:i w:val="false"/>
                <w:color w:val="000000"/>
                <w:sz w:val="20"/>
              </w:rPr>
              <w:t>при ускоренной экспертизе – не более 20 (двадцати) календарных дней;</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- 15 минут;</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обслуживания услугополучателя – 30 минут.</w:t>
            </w:r>
            <w:r>
              <w:br/>
            </w:r>
            <w:r>
              <w:rPr>
                <w:rFonts w:ascii="Times New Roman"/>
                <w:b w:val="false"/>
                <w:i w:val="false"/>
                <w:color w:val="000000"/>
                <w:sz w:val="20"/>
              </w:rPr>
              <w:t>
</w:t>
            </w:r>
            <w:r>
              <w:rPr>
                <w:rFonts w:ascii="Times New Roman"/>
                <w:b w:val="false"/>
                <w:i w:val="false"/>
                <w:color w:val="000000"/>
                <w:sz w:val="20"/>
              </w:rPr>
              <w:t>Условия приостановления оказания услуги:</w:t>
            </w:r>
            <w:r>
              <w:br/>
            </w:r>
            <w:r>
              <w:rPr>
                <w:rFonts w:ascii="Times New Roman"/>
                <w:b w:val="false"/>
                <w:i w:val="false"/>
                <w:color w:val="000000"/>
                <w:sz w:val="20"/>
              </w:rPr>
              <w:t>
</w:t>
            </w:r>
            <w:r>
              <w:rPr>
                <w:rFonts w:ascii="Times New Roman"/>
                <w:b w:val="false"/>
                <w:i w:val="false"/>
                <w:color w:val="000000"/>
                <w:sz w:val="20"/>
              </w:rPr>
              <w:t>В сроки проведения экспертизы лекарственного средства, медицинского изделия не входят сроки:</w:t>
            </w:r>
            <w:r>
              <w:br/>
            </w:r>
            <w:r>
              <w:rPr>
                <w:rFonts w:ascii="Times New Roman"/>
                <w:b w:val="false"/>
                <w:i w:val="false"/>
                <w:color w:val="000000"/>
                <w:sz w:val="20"/>
              </w:rPr>
              <w:t>
</w:t>
            </w:r>
            <w:r>
              <w:rPr>
                <w:rFonts w:ascii="Times New Roman"/>
                <w:b w:val="false"/>
                <w:i w:val="false"/>
                <w:color w:val="000000"/>
                <w:sz w:val="20"/>
              </w:rPr>
              <w:t>5)предоставления услугополучателем документов и материалов по запросу на любом из этапов экспертизы и их рассмотрение услугодателем;</w:t>
            </w:r>
            <w:r>
              <w:br/>
            </w:r>
            <w:r>
              <w:rPr>
                <w:rFonts w:ascii="Times New Roman"/>
                <w:b w:val="false"/>
                <w:i w:val="false"/>
                <w:color w:val="000000"/>
                <w:sz w:val="20"/>
              </w:rPr>
              <w:t>
</w:t>
            </w:r>
            <w:r>
              <w:rPr>
                <w:rFonts w:ascii="Times New Roman"/>
                <w:b w:val="false"/>
                <w:i w:val="false"/>
                <w:color w:val="000000"/>
                <w:sz w:val="20"/>
              </w:rPr>
              <w:t>6)организации и проведения оценки условий производства;</w:t>
            </w:r>
            <w:r>
              <w:br/>
            </w:r>
            <w:r>
              <w:rPr>
                <w:rFonts w:ascii="Times New Roman"/>
                <w:b w:val="false"/>
                <w:i w:val="false"/>
                <w:color w:val="000000"/>
                <w:sz w:val="20"/>
              </w:rPr>
              <w:t>
</w:t>
            </w:r>
            <w:r>
              <w:rPr>
                <w:rFonts w:ascii="Times New Roman"/>
                <w:b w:val="false"/>
                <w:i w:val="false"/>
                <w:color w:val="000000"/>
                <w:sz w:val="20"/>
              </w:rPr>
              <w:t>7)организации и проведения Экспертного совета;</w:t>
            </w:r>
            <w:r>
              <w:br/>
            </w:r>
            <w:r>
              <w:rPr>
                <w:rFonts w:ascii="Times New Roman"/>
                <w:b w:val="false"/>
                <w:i w:val="false"/>
                <w:color w:val="000000"/>
                <w:sz w:val="20"/>
              </w:rPr>
              <w:t>
8)согласования услугополучателем итоговых документов.</w:t>
            </w:r>
          </w:p>
          <w:bookmarkEnd w:id="1123"/>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124"/>
          <w:p>
            <w:pPr>
              <w:spacing w:after="20"/>
              <w:ind w:left="20"/>
              <w:jc w:val="both"/>
            </w:pPr>
            <w:r>
              <w:rPr>
                <w:rFonts w:ascii="Times New Roman"/>
                <w:b w:val="false"/>
                <w:i w:val="false"/>
                <w:color w:val="000000"/>
                <w:sz w:val="20"/>
              </w:rPr>
              <w:t>
Для лекарственных средств:</w:t>
            </w:r>
            <w:r>
              <w:br/>
            </w:r>
            <w:r>
              <w:rPr>
                <w:rFonts w:ascii="Times New Roman"/>
                <w:b w:val="false"/>
                <w:i w:val="false"/>
                <w:color w:val="000000"/>
                <w:sz w:val="20"/>
              </w:rPr>
              <w:t>
</w:t>
            </w:r>
            <w:r>
              <w:rPr>
                <w:rFonts w:ascii="Times New Roman"/>
                <w:b w:val="false"/>
                <w:i w:val="false"/>
                <w:color w:val="000000"/>
                <w:sz w:val="20"/>
              </w:rPr>
              <w:t>Выдача заключения о безопасности, качестве и эффективности лекарственных средств по формам согласно приложениям 14, 15 к Правилам проведения экспертизы лекарственных средств,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r>
              <w:br/>
            </w:r>
            <w:r>
              <w:rPr>
                <w:rFonts w:ascii="Times New Roman"/>
                <w:b w:val="false"/>
                <w:i w:val="false"/>
                <w:color w:val="000000"/>
                <w:sz w:val="20"/>
              </w:rPr>
              <w:t>
</w:t>
            </w:r>
            <w:r>
              <w:rPr>
                <w:rFonts w:ascii="Times New Roman"/>
                <w:b w:val="false"/>
                <w:i w:val="false"/>
                <w:color w:val="000000"/>
                <w:sz w:val="20"/>
              </w:rPr>
              <w:t>Форма выдача результата оказания государственной услуги: электронная</w:t>
            </w:r>
            <w:r>
              <w:br/>
            </w:r>
            <w:r>
              <w:rPr>
                <w:rFonts w:ascii="Times New Roman"/>
                <w:b w:val="false"/>
                <w:i w:val="false"/>
                <w:color w:val="000000"/>
                <w:sz w:val="20"/>
              </w:rPr>
              <w:t>
</w:t>
            </w:r>
            <w:r>
              <w:rPr>
                <w:rFonts w:ascii="Times New Roman"/>
                <w:b w:val="false"/>
                <w:i w:val="false"/>
                <w:color w:val="000000"/>
                <w:sz w:val="20"/>
              </w:rPr>
              <w:t xml:space="preserve">Условие выдачи результата оказания государственной услуги: </w:t>
            </w:r>
            <w:r>
              <w:br/>
            </w:r>
            <w:r>
              <w:rPr>
                <w:rFonts w:ascii="Times New Roman"/>
                <w:b w:val="false"/>
                <w:i w:val="false"/>
                <w:color w:val="000000"/>
                <w:sz w:val="20"/>
              </w:rPr>
              <w:t>
</w:t>
            </w:r>
            <w:r>
              <w:rPr>
                <w:rFonts w:ascii="Times New Roman"/>
                <w:b w:val="false"/>
                <w:i w:val="false"/>
                <w:color w:val="000000"/>
                <w:sz w:val="20"/>
              </w:rPr>
              <w:t xml:space="preserve">Через услугодателя </w:t>
            </w:r>
            <w:r>
              <w:br/>
            </w:r>
            <w:r>
              <w:rPr>
                <w:rFonts w:ascii="Times New Roman"/>
                <w:b w:val="false"/>
                <w:i w:val="false"/>
                <w:color w:val="000000"/>
                <w:sz w:val="20"/>
              </w:rPr>
              <w:t>
</w:t>
            </w:r>
            <w:r>
              <w:rPr>
                <w:rFonts w:ascii="Times New Roman"/>
                <w:b w:val="false"/>
                <w:i w:val="false"/>
                <w:color w:val="000000"/>
                <w:sz w:val="20"/>
              </w:rPr>
              <w:t>Для медицинских изделий:</w:t>
            </w:r>
            <w:r>
              <w:br/>
            </w:r>
            <w:r>
              <w:rPr>
                <w:rFonts w:ascii="Times New Roman"/>
                <w:b w:val="false"/>
                <w:i w:val="false"/>
                <w:color w:val="000000"/>
                <w:sz w:val="20"/>
              </w:rPr>
              <w:t>
</w:t>
            </w:r>
            <w:r>
              <w:rPr>
                <w:rFonts w:ascii="Times New Roman"/>
                <w:b w:val="false"/>
                <w:i w:val="false"/>
                <w:color w:val="000000"/>
                <w:sz w:val="20"/>
              </w:rPr>
              <w:t>Выдача заключения о безопасности, качестве и эффективности медицинских изделий по формам согласно приложениям 11, 12 к Правилам проведения экспертизы медицинских изделий,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r>
              <w:br/>
            </w:r>
            <w:r>
              <w:rPr>
                <w:rFonts w:ascii="Times New Roman"/>
                <w:b w:val="false"/>
                <w:i w:val="false"/>
                <w:color w:val="000000"/>
                <w:sz w:val="20"/>
              </w:rPr>
              <w:t>
</w:t>
            </w:r>
            <w:r>
              <w:rPr>
                <w:rFonts w:ascii="Times New Roman"/>
                <w:b w:val="false"/>
                <w:i w:val="false"/>
                <w:color w:val="000000"/>
                <w:sz w:val="20"/>
              </w:rPr>
              <w:t>Форма выдача результата оказания государственной услуги: бумажная.</w:t>
            </w:r>
            <w:r>
              <w:br/>
            </w:r>
            <w:r>
              <w:rPr>
                <w:rFonts w:ascii="Times New Roman"/>
                <w:b w:val="false"/>
                <w:i w:val="false"/>
                <w:color w:val="000000"/>
                <w:sz w:val="20"/>
              </w:rPr>
              <w:t>
</w:t>
            </w:r>
            <w:r>
              <w:rPr>
                <w:rFonts w:ascii="Times New Roman"/>
                <w:b w:val="false"/>
                <w:i w:val="false"/>
                <w:color w:val="000000"/>
                <w:sz w:val="20"/>
              </w:rPr>
              <w:t xml:space="preserve">Условие выдачи результата оказания государственной услуги: </w:t>
            </w:r>
            <w:r>
              <w:br/>
            </w:r>
            <w:r>
              <w:rPr>
                <w:rFonts w:ascii="Times New Roman"/>
                <w:b w:val="false"/>
                <w:i w:val="false"/>
                <w:color w:val="000000"/>
                <w:sz w:val="20"/>
              </w:rPr>
              <w:t>
</w:t>
            </w:r>
            <w:r>
              <w:rPr>
                <w:rFonts w:ascii="Times New Roman"/>
                <w:b w:val="false"/>
                <w:i w:val="false"/>
                <w:color w:val="000000"/>
                <w:sz w:val="20"/>
              </w:rPr>
              <w:t xml:space="preserve">Через услугодателя </w:t>
            </w:r>
            <w:r>
              <w:br/>
            </w:r>
            <w:r>
              <w:rPr>
                <w:rFonts w:ascii="Times New Roman"/>
                <w:b w:val="false"/>
                <w:i w:val="false"/>
                <w:color w:val="000000"/>
                <w:sz w:val="20"/>
              </w:rPr>
              <w:t>
</w:t>
            </w:r>
            <w:r>
              <w:rPr>
                <w:rFonts w:ascii="Times New Roman"/>
                <w:b w:val="false"/>
                <w:i w:val="false"/>
                <w:color w:val="000000"/>
                <w:sz w:val="20"/>
              </w:rPr>
              <w:t>Условие хранения услугодателем невостребованных в срок документов:</w:t>
            </w:r>
            <w:r>
              <w:br/>
            </w: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хранение заключения о безопасности, качестве и эффективности лекарственных средств и медицинских изделий в течение 180 (ста восьмидесяти) календарных дней</w:t>
            </w:r>
          </w:p>
          <w:bookmarkEnd w:id="1124"/>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взимаемая с услугополучателя при оказании государственной услуги, устанавливается в соответствии с прейскурантом услугодателя,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31 августа 2017 года № 671 "Об установлении цен на услуги, реализуемые субъектом государственной монополии" (зарегистрирован в Реестре государственной регистрации нормативных правовых актов Республики Казахстан за № 16002) и осуществляется в безналичной форме на расчетный счет услугодателя</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125"/>
          <w:p>
            <w:pPr>
              <w:spacing w:after="20"/>
              <w:ind w:left="20"/>
              <w:jc w:val="both"/>
            </w:pPr>
            <w:r>
              <w:rPr>
                <w:rFonts w:ascii="Times New Roman"/>
                <w:b w:val="false"/>
                <w:i w:val="false"/>
                <w:color w:val="000000"/>
                <w:sz w:val="20"/>
              </w:rPr>
              <w:t xml:space="preserve">
1) услугодателя – с понедельника по пятницу, с 9.00 до 17-00 часов с перерывом на обед с 13.00 до 14.00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Трудовой кодекс).</w:t>
            </w:r>
            <w:r>
              <w:br/>
            </w: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Условие обслуживания услугодателем:</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без ускоренного обслуживания.</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3) интернет-ресурсе услугодателя - www.ndda.kz;</w:t>
            </w:r>
            <w:r>
              <w:br/>
            </w:r>
            <w:r>
              <w:rPr>
                <w:rFonts w:ascii="Times New Roman"/>
                <w:b w:val="false"/>
                <w:i w:val="false"/>
                <w:color w:val="000000"/>
                <w:sz w:val="20"/>
              </w:rPr>
              <w:t>
4) портале www.egov.kz</w:t>
            </w:r>
          </w:p>
          <w:bookmarkEnd w:id="1125"/>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126"/>
          <w:p>
            <w:pPr>
              <w:spacing w:after="20"/>
              <w:ind w:left="20"/>
              <w:jc w:val="both"/>
            </w:pPr>
            <w:r>
              <w:rPr>
                <w:rFonts w:ascii="Times New Roman"/>
                <w:b w:val="false"/>
                <w:i w:val="false"/>
                <w:color w:val="000000"/>
                <w:sz w:val="20"/>
              </w:rPr>
              <w:t>
к услугодателю:</w:t>
            </w:r>
            <w:r>
              <w:br/>
            </w:r>
            <w:r>
              <w:rPr>
                <w:rFonts w:ascii="Times New Roman"/>
                <w:b w:val="false"/>
                <w:i w:val="false"/>
                <w:color w:val="000000"/>
                <w:sz w:val="20"/>
              </w:rPr>
              <w:t>
</w:t>
            </w:r>
            <w:r>
              <w:rPr>
                <w:rFonts w:ascii="Times New Roman"/>
                <w:b w:val="false"/>
                <w:i w:val="false"/>
                <w:color w:val="000000"/>
                <w:sz w:val="20"/>
              </w:rPr>
              <w:t>1) заявление на проведение экспертизы лекарственного средства по форме согласно приложению 1 к Правилам проведения экспертизы лекарственных средств, заявление на проведение экспертизы медицинского изделия на электронном носителе по форме согласно приложению 1 к Правилам проведения экспертизы медицинских изделий;</w:t>
            </w:r>
            <w:r>
              <w:br/>
            </w:r>
            <w:r>
              <w:rPr>
                <w:rFonts w:ascii="Times New Roman"/>
                <w:b w:val="false"/>
                <w:i w:val="false"/>
                <w:color w:val="000000"/>
                <w:sz w:val="20"/>
              </w:rPr>
              <w:t>
</w:t>
            </w:r>
            <w:r>
              <w:rPr>
                <w:rFonts w:ascii="Times New Roman"/>
                <w:b w:val="false"/>
                <w:i w:val="false"/>
                <w:color w:val="000000"/>
                <w:sz w:val="20"/>
              </w:rPr>
              <w:t>2) регистрационное досье лекарственного средства,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 регистрационное досье медицинского изделия на электронном носителе, содержащее материалы и документы по форме согласно приложению 2 к Правилам проведения экспертизы медицинских изделий;</w:t>
            </w:r>
            <w:r>
              <w:br/>
            </w:r>
            <w:r>
              <w:rPr>
                <w:rFonts w:ascii="Times New Roman"/>
                <w:b w:val="false"/>
                <w:i w:val="false"/>
                <w:color w:val="000000"/>
                <w:sz w:val="20"/>
              </w:rPr>
              <w:t>
</w:t>
            </w:r>
            <w:r>
              <w:rPr>
                <w:rFonts w:ascii="Times New Roman"/>
                <w:b w:val="false"/>
                <w:i w:val="false"/>
                <w:color w:val="000000"/>
                <w:sz w:val="20"/>
              </w:rPr>
              <w:t>3) образцы лекарственных средств, медицинских изделий (за исключением медицинских изделий, являющихся аппаратами, приборами, оборудованием), стандартные образцы химических веществ, стандартные образцы биологических препаратов, тест-штаммы микроорганизмов, культур клеток, специфических реагентов, расходных материалов, необходимых для воспроизводимости методик лабораторных испытаний в количествах, достаточных для трехкратных лабораторных испытаний с остаточным сроком годности не менее шести месяцев (за исключением случаев, не требующих проведения лабораторных испытаний);</w:t>
            </w:r>
            <w:r>
              <w:br/>
            </w:r>
            <w:r>
              <w:rPr>
                <w:rFonts w:ascii="Times New Roman"/>
                <w:b w:val="false"/>
                <w:i w:val="false"/>
                <w:color w:val="000000"/>
                <w:sz w:val="20"/>
              </w:rPr>
              <w:t>
</w:t>
            </w:r>
            <w:r>
              <w:rPr>
                <w:rFonts w:ascii="Times New Roman"/>
                <w:b w:val="false"/>
                <w:i w:val="false"/>
                <w:color w:val="000000"/>
                <w:sz w:val="20"/>
              </w:rPr>
              <w:t>4) копию документа, подтверждающего оплату услугополучателем суммы для проведения экспертизы.</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5) заявление в электронном виде на проведение экспертизы лекарственного средства по форме согласно приложению 1 к Правилам проведения экспертизы лекарственных средств, на проведение экспертизы медицинского изделия по форме согласно приложению 1 к Правилам проведения экспертизы медицинских изделий;</w:t>
            </w:r>
            <w:r>
              <w:br/>
            </w:r>
            <w:r>
              <w:rPr>
                <w:rFonts w:ascii="Times New Roman"/>
                <w:b w:val="false"/>
                <w:i w:val="false"/>
                <w:color w:val="000000"/>
                <w:sz w:val="20"/>
              </w:rPr>
              <w:t>
</w:t>
            </w:r>
            <w:r>
              <w:rPr>
                <w:rFonts w:ascii="Times New Roman"/>
                <w:b w:val="false"/>
                <w:i w:val="false"/>
                <w:color w:val="000000"/>
                <w:sz w:val="20"/>
              </w:rPr>
              <w:t>6) электронную копию регистрационного досье лекарственного средства,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 электронную копию регистрационного досье медицинского изделия согласно приложению 2 к Правилам проведения экспертизы медицинских изделий;</w:t>
            </w:r>
            <w:r>
              <w:br/>
            </w:r>
            <w:r>
              <w:rPr>
                <w:rFonts w:ascii="Times New Roman"/>
                <w:b w:val="false"/>
                <w:i w:val="false"/>
                <w:color w:val="000000"/>
                <w:sz w:val="20"/>
              </w:rPr>
              <w:t>
</w:t>
            </w:r>
            <w:r>
              <w:rPr>
                <w:rFonts w:ascii="Times New Roman"/>
                <w:b w:val="false"/>
                <w:i w:val="false"/>
                <w:color w:val="000000"/>
                <w:sz w:val="20"/>
              </w:rPr>
              <w:t>7) образцы лекарственных средств, медицинских изделий, стандартные образцы, специфические реагенты, расходные материалы, необходимые для воспроизводимости методик лабораторных испытаний, заявитель предоставляет в Центр обслуживания заявителей (далее - ЦОЗ) услугодателя в количествах, достаточных для трехкратных испытаний с остаточным сроком годности не менее шести месяцев (за исключением случаев, не требующих проведения лабораторных испытаний);</w:t>
            </w:r>
            <w:r>
              <w:br/>
            </w:r>
            <w:r>
              <w:rPr>
                <w:rFonts w:ascii="Times New Roman"/>
                <w:b w:val="false"/>
                <w:i w:val="false"/>
                <w:color w:val="000000"/>
                <w:sz w:val="20"/>
              </w:rPr>
              <w:t>
</w:t>
            </w:r>
            <w:r>
              <w:rPr>
                <w:rFonts w:ascii="Times New Roman"/>
                <w:b w:val="false"/>
                <w:i w:val="false"/>
                <w:color w:val="000000"/>
                <w:sz w:val="20"/>
              </w:rPr>
              <w:t>8) электронную копию документа, подтверждающего оплату услугополучателем суммы для проведения экспертизы.</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о государственной регистрации (перерегистрации) юридического лица, свидетельства о государственной регистрации услугополучателя в качестве индивидуального предпринимателя,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0"/>
              </w:rPr>
              <w:t>
Подтверждением принятия заявления на бумажном носителе является отметка на его копии о регистрации в ЦОЗ услугодателя с указанием даты и времени приема пакета документов.</w:t>
            </w:r>
          </w:p>
          <w:bookmarkEnd w:id="1126"/>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12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Правил проведения экспертизы лекарственных средств и медицинских изделий;</w:t>
            </w:r>
            <w:r>
              <w:br/>
            </w: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r>
              <w:br/>
            </w:r>
            <w:r>
              <w:rPr>
                <w:rFonts w:ascii="Times New Roman"/>
                <w:b w:val="false"/>
                <w:i w:val="false"/>
                <w:color w:val="000000"/>
                <w:sz w:val="20"/>
              </w:rPr>
              <w:t xml:space="preserve">
5) в случаях представления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услугодатель отказывает в приеме заявления. </w:t>
            </w:r>
          </w:p>
          <w:bookmarkEnd w:id="1127"/>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128"/>
          <w:p>
            <w:pPr>
              <w:spacing w:after="20"/>
              <w:ind w:left="20"/>
              <w:jc w:val="both"/>
            </w:pPr>
            <w:r>
              <w:rPr>
                <w:rFonts w:ascii="Times New Roman"/>
                <w:b w:val="false"/>
                <w:i w:val="false"/>
                <w:color w:val="000000"/>
                <w:sz w:val="20"/>
              </w:rPr>
              <w:t xml:space="preserve">
Услугополучатель заключает с услугодателем договор на проведение экспертизы и производит оплату в соответствии с прейскурантом,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31 августа 2017 года № 671 "Об установлении цен на услуги, реализуемые субъектом государственной монополии" (зарегистрирован в Реестре государственной регистрации нормативных правовых актов Республики Казахстан за № 16002).</w:t>
            </w:r>
            <w:r>
              <w:br/>
            </w:r>
            <w:r>
              <w:rPr>
                <w:rFonts w:ascii="Times New Roman"/>
                <w:b w:val="false"/>
                <w:i w:val="false"/>
                <w:color w:val="000000"/>
                <w:sz w:val="20"/>
              </w:rPr>
              <w:t>
</w:t>
            </w:r>
            <w:r>
              <w:rPr>
                <w:rFonts w:ascii="Times New Roman"/>
                <w:b w:val="false"/>
                <w:i w:val="false"/>
                <w:color w:val="000000"/>
                <w:sz w:val="20"/>
              </w:rPr>
              <w:t>Полномочия представителя услугополучателя оформляются в соответствии с гражданским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Для получения государственной услуги через портал необходимо наличие ЭЦП.</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"личного кабинета" информационной системы услугодателя, а также единого контакт-центра по вопросам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Услугодатель при необходимости запрашивает у услугополучателя разъяснения или уточнения по конкретным положениям в предоставленных документах и материалах регистрационного досье. Переписка осуществляется путем формирования электронного документа через информационную систему услугодателя или на бумажных носителях через ЦОЗ услугодателя.</w:t>
            </w:r>
            <w:r>
              <w:br/>
            </w:r>
            <w:r>
              <w:rPr>
                <w:rFonts w:ascii="Times New Roman"/>
                <w:b w:val="false"/>
                <w:i w:val="false"/>
                <w:color w:val="000000"/>
                <w:sz w:val="20"/>
              </w:rPr>
              <w:t>
Единый контакт-центр по вопросам оказания государственных услуг: 1414.</w:t>
            </w:r>
          </w:p>
          <w:bookmarkEnd w:id="1128"/>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обжалования решений, действий (бездействия) услугодателя по вопросам оказания государственной услуги</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129"/>
          <w:p>
            <w:pPr>
              <w:spacing w:after="20"/>
              <w:ind w:left="20"/>
              <w:jc w:val="both"/>
            </w:pPr>
            <w:r>
              <w:rPr>
                <w:rFonts w:ascii="Times New Roman"/>
                <w:b w:val="false"/>
                <w:i w:val="false"/>
                <w:color w:val="000000"/>
                <w:sz w:val="20"/>
              </w:rPr>
              <w:t>
Жалоба подается в письменной форме на имя руководителя услугодателя и подлежит рассмотрению в течение 5 (пять) рабочих дней со дня ее регистрации. Мотивированный ответ о результатах рассмотрения жалобы направляется заявителю по почте либо выдается нарочно в канцелярии услугодателя.</w:t>
            </w:r>
            <w:r>
              <w:br/>
            </w:r>
            <w:r>
              <w:rPr>
                <w:rFonts w:ascii="Times New Roman"/>
                <w:b w:val="false"/>
                <w:i w:val="false"/>
                <w:color w:val="000000"/>
                <w:sz w:val="20"/>
              </w:rPr>
              <w:t>
</w:t>
            </w:r>
            <w:r>
              <w:rPr>
                <w:rFonts w:ascii="Times New Roman"/>
                <w:b w:val="false"/>
                <w:i w:val="false"/>
                <w:color w:val="000000"/>
                <w:sz w:val="20"/>
              </w:rPr>
              <w:t>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r>
              <w:br/>
            </w:r>
            <w:r>
              <w:rPr>
                <w:rFonts w:ascii="Times New Roman"/>
                <w:b w:val="false"/>
                <w:i w:val="false"/>
                <w:color w:val="000000"/>
                <w:sz w:val="20"/>
              </w:rPr>
              <w:t>
В случаях несогласия с результатами оказанной государственной услуги, заявитель обращается в суд в установленном законодательством Республики Казахстан порядке.</w:t>
            </w:r>
          </w:p>
          <w:bookmarkEnd w:id="112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bl>
    <w:bookmarkStart w:name="z1753" w:id="1130"/>
    <w:p>
      <w:pPr>
        <w:spacing w:after="0"/>
        <w:ind w:left="0"/>
        <w:jc w:val="left"/>
      </w:pPr>
      <w:r>
        <w:rPr>
          <w:rFonts w:ascii="Times New Roman"/>
          <w:b/>
          <w:i w:val="false"/>
          <w:color w:val="000000"/>
        </w:rPr>
        <w:t xml:space="preserve"> Условия, предъявляемые к образцам медицинского изделия для лабораторных испытаний</w:t>
      </w:r>
    </w:p>
    <w:bookmarkEnd w:id="1130"/>
    <w:bookmarkStart w:name="z1754" w:id="1131"/>
    <w:p>
      <w:pPr>
        <w:spacing w:after="0"/>
        <w:ind w:left="0"/>
        <w:jc w:val="both"/>
      </w:pPr>
      <w:r>
        <w:rPr>
          <w:rFonts w:ascii="Times New Roman"/>
          <w:b w:val="false"/>
          <w:i w:val="false"/>
          <w:color w:val="000000"/>
          <w:sz w:val="28"/>
        </w:rPr>
        <w:t>
      1. Заявитель до подачи заявления на экспертизу осуществляет расчет количества образцов, необходимых для проведения трехкратного анализа при лабораторных испытаниях.</w:t>
      </w:r>
    </w:p>
    <w:bookmarkEnd w:id="1131"/>
    <w:bookmarkStart w:name="z1755" w:id="1132"/>
    <w:p>
      <w:pPr>
        <w:spacing w:after="0"/>
        <w:ind w:left="0"/>
        <w:jc w:val="both"/>
      </w:pPr>
      <w:r>
        <w:rPr>
          <w:rFonts w:ascii="Times New Roman"/>
          <w:b w:val="false"/>
          <w:i w:val="false"/>
          <w:color w:val="000000"/>
          <w:sz w:val="28"/>
        </w:rPr>
        <w:t>
      2. Количество образцов медицинского изделия, предоставляемых для проведения лабораторных испытаний, определяется согласно требованиям нормативных документов, на соответствие которым планируется проведение испытаний.</w:t>
      </w:r>
    </w:p>
    <w:bookmarkEnd w:id="1132"/>
    <w:bookmarkStart w:name="z1756" w:id="1133"/>
    <w:p>
      <w:pPr>
        <w:spacing w:after="0"/>
        <w:ind w:left="0"/>
        <w:jc w:val="both"/>
      </w:pPr>
      <w:r>
        <w:rPr>
          <w:rFonts w:ascii="Times New Roman"/>
          <w:b w:val="false"/>
          <w:i w:val="false"/>
          <w:color w:val="000000"/>
          <w:sz w:val="28"/>
        </w:rPr>
        <w:t>
      3. При определении количества запрашиваемых образцов учитывается однородность заявленной продукции, представительность по составу и количеству, соответствие образцов идентификационным признакам продукции, отражающим его качественные характеристики.</w:t>
      </w:r>
    </w:p>
    <w:bookmarkEnd w:id="1133"/>
    <w:bookmarkStart w:name="z1757" w:id="1134"/>
    <w:p>
      <w:pPr>
        <w:spacing w:after="0"/>
        <w:ind w:left="0"/>
        <w:jc w:val="both"/>
      </w:pPr>
      <w:r>
        <w:rPr>
          <w:rFonts w:ascii="Times New Roman"/>
          <w:b w:val="false"/>
          <w:i w:val="false"/>
          <w:color w:val="000000"/>
          <w:sz w:val="28"/>
        </w:rPr>
        <w:t>
      4. Количество предоставляемых образцов по составу отражает всю совокупность однородной заявленной продукции, с учетом различия свойств отдельных типов (марок, моделей) такой совокупности.</w:t>
      </w:r>
    </w:p>
    <w:bookmarkEnd w:id="1134"/>
    <w:bookmarkStart w:name="z1758" w:id="1135"/>
    <w:p>
      <w:pPr>
        <w:spacing w:after="0"/>
        <w:ind w:left="0"/>
        <w:jc w:val="both"/>
      </w:pPr>
      <w:r>
        <w:rPr>
          <w:rFonts w:ascii="Times New Roman"/>
          <w:b w:val="false"/>
          <w:i w:val="false"/>
          <w:color w:val="000000"/>
          <w:sz w:val="28"/>
        </w:rPr>
        <w:t>
      5. Для однородной продукции, отличающейся только типоразмерным рядом, предоставляются образцы самого крупного, среднего и самого малого представителя ряда.</w:t>
      </w:r>
    </w:p>
    <w:bookmarkEnd w:id="1135"/>
    <w:bookmarkStart w:name="z1759" w:id="1136"/>
    <w:p>
      <w:pPr>
        <w:spacing w:after="0"/>
        <w:ind w:left="0"/>
        <w:jc w:val="both"/>
      </w:pPr>
      <w:r>
        <w:rPr>
          <w:rFonts w:ascii="Times New Roman"/>
          <w:b w:val="false"/>
          <w:i w:val="false"/>
          <w:color w:val="000000"/>
          <w:sz w:val="28"/>
        </w:rPr>
        <w:t>
      6. При отличии отдельных видов заявленного медицинского изделия только по цветовой гамме, достаточно предоставление образцов одной цветовой гаммы.</w:t>
      </w:r>
    </w:p>
    <w:bookmarkEnd w:id="1136"/>
    <w:bookmarkStart w:name="z1760" w:id="1137"/>
    <w:p>
      <w:pPr>
        <w:spacing w:after="0"/>
        <w:ind w:left="0"/>
        <w:jc w:val="both"/>
      </w:pPr>
      <w:r>
        <w:rPr>
          <w:rFonts w:ascii="Times New Roman"/>
          <w:b w:val="false"/>
          <w:i w:val="false"/>
          <w:color w:val="000000"/>
          <w:sz w:val="28"/>
        </w:rPr>
        <w:t>
      7. Образцы медицинского изделия после проведения испытаний не возвращаются.</w:t>
      </w:r>
    </w:p>
    <w:bookmarkEnd w:id="1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3" w:id="1138"/>
    <w:p>
      <w:pPr>
        <w:spacing w:after="0"/>
        <w:ind w:left="0"/>
        <w:jc w:val="left"/>
      </w:pPr>
      <w:r>
        <w:rPr>
          <w:rFonts w:ascii="Times New Roman"/>
          <w:b/>
          <w:i w:val="false"/>
          <w:color w:val="000000"/>
        </w:rPr>
        <w:t xml:space="preserve"> Отчет начальной экспертизы (валидации регистрационного досье) медицинского изделия, представленных на экспертизу</w:t>
      </w:r>
    </w:p>
    <w:bookmarkEnd w:id="1138"/>
    <w:bookmarkStart w:name="z1764" w:id="1139"/>
    <w:p>
      <w:pPr>
        <w:spacing w:after="0"/>
        <w:ind w:left="0"/>
        <w:jc w:val="both"/>
      </w:pPr>
      <w:r>
        <w:rPr>
          <w:rFonts w:ascii="Times New Roman"/>
          <w:b w:val="false"/>
          <w:i w:val="false"/>
          <w:color w:val="000000"/>
          <w:sz w:val="28"/>
        </w:rPr>
        <w:t>
      Проведена начальная экспертиза (валидация регистрационного досье) медицинского изделия предоставленных на экспертизу</w:t>
      </w:r>
    </w:p>
    <w:bookmarkEnd w:id="1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начальную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медицинского изделия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5" w:id="1140"/>
    <w:p>
      <w:pPr>
        <w:spacing w:after="0"/>
        <w:ind w:left="0"/>
        <w:jc w:val="both"/>
      </w:pPr>
      <w:r>
        <w:rPr>
          <w:rFonts w:ascii="Times New Roman"/>
          <w:b w:val="false"/>
          <w:i w:val="false"/>
          <w:color w:val="000000"/>
          <w:sz w:val="28"/>
        </w:rPr>
        <w:t>
      Данные о производителе:</w:t>
      </w:r>
    </w:p>
    <w:bookmarkEnd w:id="1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6" w:id="1141"/>
    <w:p>
      <w:pPr>
        <w:spacing w:after="0"/>
        <w:ind w:left="0"/>
        <w:jc w:val="both"/>
      </w:pPr>
      <w:r>
        <w:rPr>
          <w:rFonts w:ascii="Times New Roman"/>
          <w:b w:val="false"/>
          <w:i w:val="false"/>
          <w:color w:val="000000"/>
          <w:sz w:val="28"/>
        </w:rPr>
        <w:t>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и неправильности оформления документов).</w:t>
      </w:r>
    </w:p>
    <w:bookmarkEnd w:id="1141"/>
    <w:bookmarkStart w:name="z1767" w:id="1142"/>
    <w:p>
      <w:pPr>
        <w:spacing w:after="0"/>
        <w:ind w:left="0"/>
        <w:jc w:val="both"/>
      </w:pPr>
      <w:r>
        <w:rPr>
          <w:rFonts w:ascii="Times New Roman"/>
          <w:b w:val="false"/>
          <w:i w:val="false"/>
          <w:color w:val="000000"/>
          <w:sz w:val="28"/>
        </w:rPr>
        <w:t>
      ________________________________________________________________________</w:t>
      </w:r>
    </w:p>
    <w:bookmarkEnd w:id="1142"/>
    <w:bookmarkStart w:name="z1768" w:id="1143"/>
    <w:p>
      <w:pPr>
        <w:spacing w:after="0"/>
        <w:ind w:left="0"/>
        <w:jc w:val="both"/>
      </w:pPr>
      <w:r>
        <w:rPr>
          <w:rFonts w:ascii="Times New Roman"/>
          <w:b w:val="false"/>
          <w:i w:val="false"/>
          <w:color w:val="000000"/>
          <w:sz w:val="28"/>
        </w:rPr>
        <w:t>
      2. Регистрация в стране-производителе (изготовителе) и других странах:</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9" w:id="1144"/>
    <w:p>
      <w:pPr>
        <w:spacing w:after="0"/>
        <w:ind w:left="0"/>
        <w:jc w:val="both"/>
      </w:pPr>
      <w:r>
        <w:rPr>
          <w:rFonts w:ascii="Times New Roman"/>
          <w:b w:val="false"/>
          <w:i w:val="false"/>
          <w:color w:val="000000"/>
          <w:sz w:val="28"/>
        </w:rPr>
        <w:t>
      3. Соответствие класса медицинского изделия в зависимости от степени потенциального риска применения, указанного в заявлении и документах регистрационного досье:</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9"/>
        <w:gridCol w:w="3596"/>
        <w:gridCol w:w="4070"/>
        <w:gridCol w:w="123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заявлением</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в регистрационном досье об указании класса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0" w:id="1145"/>
    <w:p>
      <w:pPr>
        <w:spacing w:after="0"/>
        <w:ind w:left="0"/>
        <w:jc w:val="both"/>
      </w:pPr>
      <w:r>
        <w:rPr>
          <w:rFonts w:ascii="Times New Roman"/>
          <w:b w:val="false"/>
          <w:i w:val="false"/>
          <w:color w:val="000000"/>
          <w:sz w:val="28"/>
        </w:rPr>
        <w:t>
      4. Соответствие представленных образцов для лабораторных испытаний:</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418"/>
        <w:gridCol w:w="4030"/>
        <w:gridCol w:w="680"/>
        <w:gridCol w:w="1467"/>
        <w:gridCol w:w="1640"/>
        <w:gridCol w:w="1378"/>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 (с указанием объемов, размеров)</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образцов (в единицах измерения: флаконы, штуки, упаковки)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1" w:id="1146"/>
    <w:p>
      <w:pPr>
        <w:spacing w:after="0"/>
        <w:ind w:left="0"/>
        <w:jc w:val="both"/>
      </w:pPr>
      <w:r>
        <w:rPr>
          <w:rFonts w:ascii="Times New Roman"/>
          <w:b w:val="false"/>
          <w:i w:val="false"/>
          <w:color w:val="000000"/>
          <w:sz w:val="28"/>
        </w:rPr>
        <w:t>
      5. Оценка текста маркировки проектов макетов упаковки, этикеток, стикеров на соответствие требованиям законодательства:</w:t>
      </w:r>
    </w:p>
    <w:bookmarkEnd w:id="1146"/>
    <w:bookmarkStart w:name="z1772" w:id="1147"/>
    <w:p>
      <w:pPr>
        <w:spacing w:after="0"/>
        <w:ind w:left="0"/>
        <w:jc w:val="both"/>
      </w:pPr>
      <w:r>
        <w:rPr>
          <w:rFonts w:ascii="Times New Roman"/>
          <w:b w:val="false"/>
          <w:i w:val="false"/>
          <w:color w:val="000000"/>
          <w:sz w:val="28"/>
        </w:rPr>
        <w:t>
      ____________________________________________________________________________</w:t>
      </w:r>
    </w:p>
    <w:bookmarkEnd w:id="1147"/>
    <w:bookmarkStart w:name="z1773" w:id="1148"/>
    <w:p>
      <w:pPr>
        <w:spacing w:after="0"/>
        <w:ind w:left="0"/>
        <w:jc w:val="both"/>
      </w:pPr>
      <w:r>
        <w:rPr>
          <w:rFonts w:ascii="Times New Roman"/>
          <w:b w:val="false"/>
          <w:i w:val="false"/>
          <w:color w:val="000000"/>
          <w:sz w:val="28"/>
        </w:rPr>
        <w:t>
      6. Соответствие представленных стандартных образцов нормативным документам производителя (при указании об их применении в нормативном документе):</w:t>
      </w:r>
    </w:p>
    <w:bookmarkEnd w:id="1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5076"/>
        <w:gridCol w:w="805"/>
        <w:gridCol w:w="1735"/>
        <w:gridCol w:w="1939"/>
        <w:gridCol w:w="163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стандартных образцов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стандартных образцов (в единицах измерения: флаконы, штуки, упаковки)</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4" w:id="1149"/>
    <w:p>
      <w:pPr>
        <w:spacing w:after="0"/>
        <w:ind w:left="0"/>
        <w:jc w:val="both"/>
      </w:pPr>
      <w:r>
        <w:rPr>
          <w:rFonts w:ascii="Times New Roman"/>
          <w:b w:val="false"/>
          <w:i w:val="false"/>
          <w:color w:val="000000"/>
          <w:sz w:val="28"/>
        </w:rPr>
        <w:t>
      7. Заключение:</w:t>
      </w:r>
    </w:p>
    <w:bookmarkEnd w:id="1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Продолжить экспертизу медицинского изделия </w:t>
            </w:r>
          </w:p>
        </w:tc>
      </w:tr>
    </w:tbl>
    <w:bookmarkStart w:name="z1775" w:id="1150"/>
    <w:p>
      <w:pPr>
        <w:spacing w:after="0"/>
        <w:ind w:left="0"/>
        <w:jc w:val="both"/>
      </w:pPr>
      <w:r>
        <w:rPr>
          <w:rFonts w:ascii="Times New Roman"/>
          <w:b w:val="false"/>
          <w:i w:val="false"/>
          <w:color w:val="000000"/>
          <w:sz w:val="28"/>
        </w:rPr>
        <w:t>
      Руководитель структурного подразделения __________ 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Эксперт __________ ______________________________________________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 ______________</w:t>
      </w:r>
    </w:p>
    <w:bookmarkEnd w:id="1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8" w:id="1151"/>
    <w:p>
      <w:pPr>
        <w:spacing w:after="0"/>
        <w:ind w:left="0"/>
        <w:jc w:val="left"/>
      </w:pPr>
      <w:r>
        <w:rPr>
          <w:rFonts w:ascii="Times New Roman"/>
          <w:b/>
          <w:i w:val="false"/>
          <w:color w:val="000000"/>
        </w:rPr>
        <w:t xml:space="preserve"> Отчет начальной экспертизы (валидации регистрационного досье) изменений, вносимых в регистрационное досье медицинского изделия</w:t>
      </w:r>
    </w:p>
    <w:bookmarkEnd w:id="1151"/>
    <w:bookmarkStart w:name="z1779" w:id="1152"/>
    <w:p>
      <w:pPr>
        <w:spacing w:after="0"/>
        <w:ind w:left="0"/>
        <w:jc w:val="left"/>
      </w:pPr>
      <w:r>
        <w:rPr>
          <w:rFonts w:ascii="Times New Roman"/>
          <w:b/>
          <w:i w:val="false"/>
          <w:color w:val="000000"/>
        </w:rPr>
        <w:t xml:space="preserve"> Проведена начальная экспертиза (валидация регистрационного досье) медицинского изделия предоставленных на экспертизу при внесении изменений в регистрационное досье</w:t>
      </w:r>
    </w:p>
    <w:bookmarkEnd w:id="1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начальную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медицинского изделия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0" w:id="1153"/>
    <w:p>
      <w:pPr>
        <w:spacing w:after="0"/>
        <w:ind w:left="0"/>
        <w:jc w:val="both"/>
      </w:pPr>
      <w:r>
        <w:rPr>
          <w:rFonts w:ascii="Times New Roman"/>
          <w:b w:val="false"/>
          <w:i w:val="false"/>
          <w:color w:val="000000"/>
          <w:sz w:val="28"/>
        </w:rPr>
        <w:t>
      Данные о производителе:</w:t>
      </w:r>
    </w:p>
    <w:bookmarkEnd w:id="1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 (при наличии)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1" w:id="1154"/>
    <w:p>
      <w:pPr>
        <w:spacing w:after="0"/>
        <w:ind w:left="0"/>
        <w:jc w:val="both"/>
      </w:pPr>
      <w:r>
        <w:rPr>
          <w:rFonts w:ascii="Times New Roman"/>
          <w:b w:val="false"/>
          <w:i w:val="false"/>
          <w:color w:val="000000"/>
          <w:sz w:val="28"/>
        </w:rPr>
        <w:t>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необходимости предоставления образцов медицинского изделия и правильности оформления документов).</w:t>
      </w:r>
    </w:p>
    <w:bookmarkEnd w:id="1154"/>
    <w:bookmarkStart w:name="z1782" w:id="1155"/>
    <w:p>
      <w:pPr>
        <w:spacing w:after="0"/>
        <w:ind w:left="0"/>
        <w:jc w:val="both"/>
      </w:pPr>
      <w:r>
        <w:rPr>
          <w:rFonts w:ascii="Times New Roman"/>
          <w:b w:val="false"/>
          <w:i w:val="false"/>
          <w:color w:val="000000"/>
          <w:sz w:val="28"/>
        </w:rPr>
        <w:t>
      ______________________________________________________________</w:t>
      </w:r>
    </w:p>
    <w:bookmarkEnd w:id="1155"/>
    <w:bookmarkStart w:name="z1783" w:id="1156"/>
    <w:p>
      <w:pPr>
        <w:spacing w:after="0"/>
        <w:ind w:left="0"/>
        <w:jc w:val="both"/>
      </w:pPr>
      <w:r>
        <w:rPr>
          <w:rFonts w:ascii="Times New Roman"/>
          <w:b w:val="false"/>
          <w:i w:val="false"/>
          <w:color w:val="000000"/>
          <w:sz w:val="28"/>
        </w:rPr>
        <w:t>
      2. Регистрация в стране-производителе (изготовителе) и других странах:</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4" w:id="1157"/>
    <w:p>
      <w:pPr>
        <w:spacing w:after="0"/>
        <w:ind w:left="0"/>
        <w:jc w:val="both"/>
      </w:pPr>
      <w:r>
        <w:rPr>
          <w:rFonts w:ascii="Times New Roman"/>
          <w:b w:val="false"/>
          <w:i w:val="false"/>
          <w:color w:val="000000"/>
          <w:sz w:val="28"/>
        </w:rPr>
        <w:t>
      3. Соответствие класса медицинского изделия в зависимости от степени потенциального риска применения, указанного в заявлении и документах регистрационного досье:</w:t>
      </w:r>
    </w:p>
    <w:bookmarkEnd w:id="1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9"/>
        <w:gridCol w:w="3596"/>
        <w:gridCol w:w="4070"/>
        <w:gridCol w:w="123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заявлением</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в регистрационном досье об указании класса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5" w:id="1158"/>
    <w:p>
      <w:pPr>
        <w:spacing w:after="0"/>
        <w:ind w:left="0"/>
        <w:jc w:val="both"/>
      </w:pPr>
      <w:r>
        <w:rPr>
          <w:rFonts w:ascii="Times New Roman"/>
          <w:b w:val="false"/>
          <w:i w:val="false"/>
          <w:color w:val="000000"/>
          <w:sz w:val="28"/>
        </w:rPr>
        <w:t>
      4. Соответствие представленных образцов для лабораторных испытаний:</w:t>
      </w:r>
    </w:p>
    <w:bookmarkEnd w:id="1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418"/>
        <w:gridCol w:w="4030"/>
        <w:gridCol w:w="680"/>
        <w:gridCol w:w="1467"/>
        <w:gridCol w:w="1640"/>
        <w:gridCol w:w="1378"/>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 (с указанием объемов, размеров)</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образцов (в единицах измерения: флаконы, штуки, упаковки)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6" w:id="1159"/>
    <w:p>
      <w:pPr>
        <w:spacing w:after="0"/>
        <w:ind w:left="0"/>
        <w:jc w:val="both"/>
      </w:pPr>
      <w:r>
        <w:rPr>
          <w:rFonts w:ascii="Times New Roman"/>
          <w:b w:val="false"/>
          <w:i w:val="false"/>
          <w:color w:val="000000"/>
          <w:sz w:val="28"/>
        </w:rPr>
        <w:t>
      5. Оценка текста маркировки проектов макетов упаковки, этикеток, стикеров на соответствие требованиям законодательства:</w:t>
      </w:r>
    </w:p>
    <w:bookmarkEnd w:id="1159"/>
    <w:bookmarkStart w:name="z1787" w:id="1160"/>
    <w:p>
      <w:pPr>
        <w:spacing w:after="0"/>
        <w:ind w:left="0"/>
        <w:jc w:val="both"/>
      </w:pPr>
      <w:r>
        <w:rPr>
          <w:rFonts w:ascii="Times New Roman"/>
          <w:b w:val="false"/>
          <w:i w:val="false"/>
          <w:color w:val="000000"/>
          <w:sz w:val="28"/>
        </w:rPr>
        <w:t>
      ___________________________________________________________________________</w:t>
      </w:r>
    </w:p>
    <w:bookmarkEnd w:id="1160"/>
    <w:bookmarkStart w:name="z1788" w:id="1161"/>
    <w:p>
      <w:pPr>
        <w:spacing w:after="0"/>
        <w:ind w:left="0"/>
        <w:jc w:val="both"/>
      </w:pPr>
      <w:r>
        <w:rPr>
          <w:rFonts w:ascii="Times New Roman"/>
          <w:b w:val="false"/>
          <w:i w:val="false"/>
          <w:color w:val="000000"/>
          <w:sz w:val="28"/>
        </w:rPr>
        <w:t>
      6. Тип вносимых изменений</w:t>
      </w:r>
    </w:p>
    <w:bookmarkEnd w:id="1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9" w:id="1162"/>
    <w:p>
      <w:pPr>
        <w:spacing w:after="0"/>
        <w:ind w:left="0"/>
        <w:jc w:val="both"/>
      </w:pPr>
      <w:r>
        <w:rPr>
          <w:rFonts w:ascii="Times New Roman"/>
          <w:b w:val="false"/>
          <w:i w:val="false"/>
          <w:color w:val="000000"/>
          <w:sz w:val="28"/>
        </w:rPr>
        <w:t>
      7. Соответствие представленных стандартных образцов нормативным документам производителя (при указании об их применении в нормативном документе):</w:t>
      </w:r>
    </w:p>
    <w:bookmarkEnd w:id="1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5076"/>
        <w:gridCol w:w="805"/>
        <w:gridCol w:w="1735"/>
        <w:gridCol w:w="1939"/>
        <w:gridCol w:w="163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стандартных образцов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стандартных образцов (в единицах измерения: флаконы, штуки, упаковки)</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0" w:id="1163"/>
    <w:p>
      <w:pPr>
        <w:spacing w:after="0"/>
        <w:ind w:left="0"/>
        <w:jc w:val="both"/>
      </w:pPr>
      <w:r>
        <w:rPr>
          <w:rFonts w:ascii="Times New Roman"/>
          <w:b w:val="false"/>
          <w:i w:val="false"/>
          <w:color w:val="000000"/>
          <w:sz w:val="28"/>
        </w:rPr>
        <w:t>
      8. Заключение:</w:t>
      </w:r>
    </w:p>
    <w:bookmarkEnd w:id="1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экспертизу</w:t>
            </w:r>
          </w:p>
        </w:tc>
      </w:tr>
    </w:tbl>
    <w:bookmarkStart w:name="z1791" w:id="1164"/>
    <w:p>
      <w:pPr>
        <w:spacing w:after="0"/>
        <w:ind w:left="0"/>
        <w:jc w:val="both"/>
      </w:pPr>
      <w:r>
        <w:rPr>
          <w:rFonts w:ascii="Times New Roman"/>
          <w:b w:val="false"/>
          <w:i w:val="false"/>
          <w:color w:val="000000"/>
          <w:sz w:val="28"/>
        </w:rPr>
        <w:t>
      Руководитель структурного подразделения _______ 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Эксперт _______ 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 ______________</w:t>
      </w:r>
    </w:p>
    <w:bookmarkEnd w:id="1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4" w:id="1165"/>
    <w:p>
      <w:pPr>
        <w:spacing w:after="0"/>
        <w:ind w:left="0"/>
        <w:jc w:val="left"/>
      </w:pPr>
      <w:r>
        <w:rPr>
          <w:rFonts w:ascii="Times New Roman"/>
          <w:b/>
          <w:i w:val="false"/>
          <w:color w:val="000000"/>
        </w:rPr>
        <w:t xml:space="preserve"> Экспертный отчет специализированной экспертизы медицинского изделия</w:t>
      </w:r>
    </w:p>
    <w:bookmarkEnd w:id="1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8917"/>
        <w:gridCol w:w="363"/>
      </w:tblGrid>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специализированную экспертизу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GMDN (при наличии)</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 медицинских изделий Республики Казахстан</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медицинского изделия</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медицинского изделия</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5" w:id="1166"/>
    <w:p>
      <w:pPr>
        <w:spacing w:after="0"/>
        <w:ind w:left="0"/>
        <w:jc w:val="both"/>
      </w:pPr>
      <w:r>
        <w:rPr>
          <w:rFonts w:ascii="Times New Roman"/>
          <w:b w:val="false"/>
          <w:i w:val="false"/>
          <w:color w:val="000000"/>
          <w:sz w:val="28"/>
        </w:rPr>
        <w:t>
      Проведена экспертиза документов регистрационного досье, характеризующих безопасность, качество и эффективность медицинского изделия.</w:t>
      </w:r>
    </w:p>
    <w:bookmarkEnd w:id="1166"/>
    <w:bookmarkStart w:name="z1796" w:id="1167"/>
    <w:p>
      <w:pPr>
        <w:spacing w:after="0"/>
        <w:ind w:left="0"/>
        <w:jc w:val="both"/>
      </w:pPr>
      <w:r>
        <w:rPr>
          <w:rFonts w:ascii="Times New Roman"/>
          <w:b w:val="false"/>
          <w:i w:val="false"/>
          <w:color w:val="000000"/>
          <w:sz w:val="28"/>
        </w:rPr>
        <w:t>
      1. Данные о производителе медицинского изделия, в том числе расходных материалов и комплектующих, являющихся медицинскими изделиями</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 (при наличии)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7" w:id="1168"/>
    <w:p>
      <w:pPr>
        <w:spacing w:after="0"/>
        <w:ind w:left="0"/>
        <w:jc w:val="both"/>
      </w:pPr>
      <w:r>
        <w:rPr>
          <w:rFonts w:ascii="Times New Roman"/>
          <w:b w:val="false"/>
          <w:i w:val="false"/>
          <w:color w:val="000000"/>
          <w:sz w:val="28"/>
        </w:rPr>
        <w:t>
      2. Регистрация в стране-производителе (изготовителя) и других странах</w:t>
      </w:r>
    </w:p>
    <w:bookmarkEnd w:id="1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228"/>
        <w:gridCol w:w="4307"/>
        <w:gridCol w:w="1999"/>
        <w:gridCol w:w="1999"/>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8" w:id="1169"/>
    <w:p>
      <w:pPr>
        <w:spacing w:after="0"/>
        <w:ind w:left="0"/>
        <w:jc w:val="both"/>
      </w:pPr>
      <w:r>
        <w:rPr>
          <w:rFonts w:ascii="Times New Roman"/>
          <w:b w:val="false"/>
          <w:i w:val="false"/>
          <w:color w:val="000000"/>
          <w:sz w:val="28"/>
        </w:rPr>
        <w:t>
      3. Оценка достоверности указанного в заявлении и документах регистрационного досье класса медицинского издели\ в зависимости от степени потенциального риска применения, в соответствии с требованиями законодательства Республики Казахстан в сфере обращения лекарственных средств, медицинских изделий:</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3995"/>
        <w:gridCol w:w="3995"/>
        <w:gridCol w:w="136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заявлением</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заявляемого класса требованиям законодательства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9" w:id="1170"/>
    <w:p>
      <w:pPr>
        <w:spacing w:after="0"/>
        <w:ind w:left="0"/>
        <w:jc w:val="both"/>
      </w:pPr>
      <w:r>
        <w:rPr>
          <w:rFonts w:ascii="Times New Roman"/>
          <w:b w:val="false"/>
          <w:i w:val="false"/>
          <w:color w:val="000000"/>
          <w:sz w:val="28"/>
        </w:rPr>
        <w:t>
      4. Характеристики системы показателей, определяющих безопасность, качество и эффективность медицинского изделия, в том числе расходных материалов и комплектующих, являющихся медицинскими изделиями:</w:t>
      </w:r>
    </w:p>
    <w:bookmarkEnd w:id="1170"/>
    <w:bookmarkStart w:name="z1800" w:id="1171"/>
    <w:p>
      <w:pPr>
        <w:spacing w:after="0"/>
        <w:ind w:left="0"/>
        <w:jc w:val="both"/>
      </w:pPr>
      <w:r>
        <w:rPr>
          <w:rFonts w:ascii="Times New Roman"/>
          <w:b w:val="false"/>
          <w:i w:val="false"/>
          <w:color w:val="000000"/>
          <w:sz w:val="28"/>
        </w:rPr>
        <w:t>
      1) система управления качеством ISO, GMP организации-производителя, в том числе расходных материалов и комплектующих, являющихся медицинскими изделиями:</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1" w:id="1172"/>
    <w:p>
      <w:pPr>
        <w:spacing w:after="0"/>
        <w:ind w:left="0"/>
        <w:jc w:val="both"/>
      </w:pPr>
      <w:r>
        <w:rPr>
          <w:rFonts w:ascii="Times New Roman"/>
          <w:b w:val="false"/>
          <w:i w:val="false"/>
          <w:color w:val="000000"/>
          <w:sz w:val="28"/>
        </w:rPr>
        <w:t>
      2) качество медицинского изделия, в том числе расходных материалов и комплектующих, являющихся медицинскими изделиями (технические условия, стандарт организации):</w:t>
      </w:r>
    </w:p>
    <w:bookmarkEnd w:id="1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2" w:id="1173"/>
    <w:p>
      <w:pPr>
        <w:spacing w:after="0"/>
        <w:ind w:left="0"/>
        <w:jc w:val="both"/>
      </w:pPr>
      <w:r>
        <w:rPr>
          <w:rFonts w:ascii="Times New Roman"/>
          <w:b w:val="false"/>
          <w:i w:val="false"/>
          <w:color w:val="000000"/>
          <w:sz w:val="28"/>
        </w:rPr>
        <w:t>
      3) подтверждение соответствия медицинского изделия требованиям национальных или международных нормативных документов (Декларация соответствия; Сертификат соответствия):</w:t>
      </w:r>
    </w:p>
    <w:bookmarkEnd w:id="1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3" w:id="1174"/>
    <w:p>
      <w:pPr>
        <w:spacing w:after="0"/>
        <w:ind w:left="0"/>
        <w:jc w:val="both"/>
      </w:pPr>
      <w:r>
        <w:rPr>
          <w:rFonts w:ascii="Times New Roman"/>
          <w:b w:val="false"/>
          <w:i w:val="false"/>
          <w:color w:val="000000"/>
          <w:sz w:val="28"/>
        </w:rPr>
        <w:t>
      4) анализ представленных данных, полученных в ходе проведения испытаний (токсикологических, технических, клинических) в стране производителе (отчеты, заключения) и в ходе проведения предыдущих этапов экспертизы в Республике Казахстан (начальная экспертиза, лабораторные испытания):</w:t>
      </w:r>
    </w:p>
    <w:bookmarkEnd w:id="1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2220"/>
        <w:gridCol w:w="6494"/>
        <w:gridCol w:w="2221"/>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полноты и качества информации в документе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4" w:id="1175"/>
    <w:p>
      <w:pPr>
        <w:spacing w:after="0"/>
        <w:ind w:left="0"/>
        <w:jc w:val="both"/>
      </w:pPr>
      <w:r>
        <w:rPr>
          <w:rFonts w:ascii="Times New Roman"/>
          <w:b w:val="false"/>
          <w:i w:val="false"/>
          <w:color w:val="000000"/>
          <w:sz w:val="28"/>
        </w:rPr>
        <w:t>
      5) заключение о стабильности медицинского изделия, обоснованность заявленного срока хранения:</w:t>
      </w:r>
    </w:p>
    <w:bookmarkEnd w:id="1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304"/>
        <w:gridCol w:w="5142"/>
        <w:gridCol w:w="23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срок хранения</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представленного отчета о стабильности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5" w:id="1176"/>
    <w:p>
      <w:pPr>
        <w:spacing w:after="0"/>
        <w:ind w:left="0"/>
        <w:jc w:val="both"/>
      </w:pPr>
      <w:r>
        <w:rPr>
          <w:rFonts w:ascii="Times New Roman"/>
          <w:b w:val="false"/>
          <w:i w:val="false"/>
          <w:color w:val="000000"/>
          <w:sz w:val="28"/>
        </w:rPr>
        <w:t>
      6) оценка проекта инструкции по медицинскому применению медицинского изделия, в том числе расходных материалов и комплектующих, являющихся медицинскими изделиями и эксплуатационного документа</w:t>
      </w:r>
    </w:p>
    <w:bookmarkEnd w:id="1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8731"/>
        <w:gridCol w:w="1289"/>
      </w:tblGrid>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содержания текста проекта инструкции на медицинского изделия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текста проекта оригиналу инструкции от производителя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оформления текста проекта инструкции требованиям законодательства Республики Казахстан в сфере обращения лекарственных средств и медицинских изделий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содержащаяся в эксплуатационном документе медицинского изделия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6" w:id="1177"/>
    <w:p>
      <w:pPr>
        <w:spacing w:after="0"/>
        <w:ind w:left="0"/>
        <w:jc w:val="both"/>
      </w:pPr>
      <w:r>
        <w:rPr>
          <w:rFonts w:ascii="Times New Roman"/>
          <w:b w:val="false"/>
          <w:i w:val="false"/>
          <w:color w:val="000000"/>
          <w:sz w:val="28"/>
        </w:rPr>
        <w:t>
      7) Оценка оформления макетов упаковок и этикеток</w:t>
      </w:r>
    </w:p>
    <w:bookmarkEnd w:id="1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9116"/>
        <w:gridCol w:w="1150"/>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оформления текста макета маркировки требованиям законодательства Республики Казахстан в сфере обращения лекарственных средств, медицинских изделий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Идентичность указаний условий хранения и транспортирования, указанных в документе по стандартизации медицинского изделия и проекте инструкции по медицинскому применению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7" w:id="1178"/>
    <w:p>
      <w:pPr>
        <w:spacing w:after="0"/>
        <w:ind w:left="0"/>
        <w:jc w:val="both"/>
      </w:pPr>
      <w:r>
        <w:rPr>
          <w:rFonts w:ascii="Times New Roman"/>
          <w:b w:val="false"/>
          <w:i w:val="false"/>
          <w:color w:val="000000"/>
          <w:sz w:val="28"/>
        </w:rPr>
        <w:t>
      8) Анализ данных о разработке и производстве медицинского изделия (схемы процессов производства, основных стадий производства, упаковки, испытаний и процедуры выпуска конечного продукта). Заключение о соответствии разработки, технологического процесса и контроля качества производству безопасной и качественной продукции</w:t>
      </w:r>
    </w:p>
    <w:bookmarkEnd w:id="1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9090"/>
        <w:gridCol w:w="1159"/>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представленных заявителем данных о разработке и производстве, включая анализ отчета инспектирования производства (при наличии);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соответствии разработки, технологического процесса и контроля качества производству безопасной и качественной продукции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8" w:id="1179"/>
    <w:p>
      <w:pPr>
        <w:spacing w:after="0"/>
        <w:ind w:left="0"/>
        <w:jc w:val="both"/>
      </w:pPr>
      <w:r>
        <w:rPr>
          <w:rFonts w:ascii="Times New Roman"/>
          <w:b w:val="false"/>
          <w:i w:val="false"/>
          <w:color w:val="000000"/>
          <w:sz w:val="28"/>
        </w:rPr>
        <w:t>
      9) Анализ биологической безопасности медицинского изделия на основе анализа всех материалов животного или человеческого происхождения, входящих в медицинское изделие,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 (при наличии)</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6696"/>
        <w:gridCol w:w="2024"/>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представленных заявителем данных по анализу биологической безопасности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9" w:id="1180"/>
    <w:p>
      <w:pPr>
        <w:spacing w:after="0"/>
        <w:ind w:left="0"/>
        <w:jc w:val="both"/>
      </w:pPr>
      <w:r>
        <w:rPr>
          <w:rFonts w:ascii="Times New Roman"/>
          <w:b w:val="false"/>
          <w:i w:val="false"/>
          <w:color w:val="000000"/>
          <w:sz w:val="28"/>
        </w:rPr>
        <w:t>
      10) Изучение первичной экспертизы программного обеспечения на основе анализа данных о его верификации и первичной экспертизы,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0" w:id="1181"/>
    <w:p>
      <w:pPr>
        <w:spacing w:after="0"/>
        <w:ind w:left="0"/>
        <w:jc w:val="both"/>
      </w:pPr>
      <w:r>
        <w:rPr>
          <w:rFonts w:ascii="Times New Roman"/>
          <w:b w:val="false"/>
          <w:i w:val="false"/>
          <w:color w:val="000000"/>
          <w:sz w:val="28"/>
        </w:rPr>
        <w:t>
      11) Анализ процедуры и методов стерилизации медицинского изделия,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bookmarkEnd w:id="1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1" w:id="1182"/>
    <w:p>
      <w:pPr>
        <w:spacing w:after="0"/>
        <w:ind w:left="0"/>
        <w:jc w:val="both"/>
      </w:pPr>
      <w:r>
        <w:rPr>
          <w:rFonts w:ascii="Times New Roman"/>
          <w:b w:val="false"/>
          <w:i w:val="false"/>
          <w:color w:val="000000"/>
          <w:sz w:val="28"/>
        </w:rPr>
        <w:t>
      12) Анализ безопасности и эффективности лекарственного средства в составе медицинского изделия, его влияния на функциональность медицинского изделия, совместимости лекарственного средства с медицинским изделием (за исключением медицинских изделий для диагностики in vitro (IVD). Информация о регистрации лекарственного средства в государстве – производителе лекарственного средства</w:t>
      </w:r>
    </w:p>
    <w:bookmarkEnd w:id="1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2" w:id="1183"/>
    <w:p>
      <w:pPr>
        <w:spacing w:after="0"/>
        <w:ind w:left="0"/>
        <w:jc w:val="both"/>
      </w:pPr>
      <w:r>
        <w:rPr>
          <w:rFonts w:ascii="Times New Roman"/>
          <w:b w:val="false"/>
          <w:i w:val="false"/>
          <w:color w:val="000000"/>
          <w:sz w:val="28"/>
        </w:rPr>
        <w:t>
      13) Анализ представленных производителем сведений о наличии или об отсутствии сообщений о несчастных случаях и отзывах с рынка медицинского изделия , о нежелательных событиях и (или) несчастных случаях, связанных с использованием медицинского изделия , уведомлений по безопасности медицинского изделия ,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медицинского изделия из обращения</w:t>
      </w:r>
    </w:p>
    <w:bookmarkEnd w:id="1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3" w:id="1184"/>
    <w:p>
      <w:pPr>
        <w:spacing w:after="0"/>
        <w:ind w:left="0"/>
        <w:jc w:val="both"/>
      </w:pPr>
      <w:r>
        <w:rPr>
          <w:rFonts w:ascii="Times New Roman"/>
          <w:b w:val="false"/>
          <w:i w:val="false"/>
          <w:color w:val="000000"/>
          <w:sz w:val="28"/>
        </w:rPr>
        <w:t>
      14) Оценка Плана сбора и анализа данных по безопасности и эффективности медицинского изделия на постпродажном этапе и отчета об анализе рисков</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4" w:id="1185"/>
    <w:p>
      <w:pPr>
        <w:spacing w:after="0"/>
        <w:ind w:left="0"/>
        <w:jc w:val="both"/>
      </w:pPr>
      <w:r>
        <w:rPr>
          <w:rFonts w:ascii="Times New Roman"/>
          <w:b w:val="false"/>
          <w:i w:val="false"/>
          <w:color w:val="000000"/>
          <w:sz w:val="28"/>
        </w:rPr>
        <w:t>
      5. Заключение эксперта</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 (с обоснованием)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5" w:id="1186"/>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установленным требованиям, что подтверждаю личной подписью</w:t>
      </w:r>
    </w:p>
    <w:bookmarkEnd w:id="1186"/>
    <w:bookmarkStart w:name="z1816" w:id="1187"/>
    <w:p>
      <w:pPr>
        <w:spacing w:after="0"/>
        <w:ind w:left="0"/>
        <w:jc w:val="both"/>
      </w:pPr>
      <w:r>
        <w:rPr>
          <w:rFonts w:ascii="Times New Roman"/>
          <w:b w:val="false"/>
          <w:i w:val="false"/>
          <w:color w:val="000000"/>
          <w:sz w:val="28"/>
        </w:rPr>
        <w:t>
      Руководитель структурного подразделения _______ 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Эксперт _______ ________________________________________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1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9" w:id="1188"/>
    <w:p>
      <w:pPr>
        <w:spacing w:after="0"/>
        <w:ind w:left="0"/>
        <w:jc w:val="left"/>
      </w:pPr>
      <w:r>
        <w:rPr>
          <w:rFonts w:ascii="Times New Roman"/>
          <w:b/>
          <w:i w:val="false"/>
          <w:color w:val="000000"/>
        </w:rPr>
        <w:t xml:space="preserve"> Экспертный отчет специализированной экспертизы о влиянии вносимых изменений в регистрационное досье на безопасность, качество и эффективность медицинского изделия</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специализированную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медицинского изделия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0" w:id="1189"/>
    <w:p>
      <w:pPr>
        <w:spacing w:after="0"/>
        <w:ind w:left="0"/>
        <w:jc w:val="both"/>
      </w:pPr>
      <w:r>
        <w:rPr>
          <w:rFonts w:ascii="Times New Roman"/>
          <w:b w:val="false"/>
          <w:i w:val="false"/>
          <w:color w:val="000000"/>
          <w:sz w:val="28"/>
        </w:rPr>
        <w:t>
      Проведена экспертиза документов регистрационного досье, характеризующих влияние на безопасность, качество и эффективность вносимых изменений в регистрационное досье, на медицинское изделие.</w:t>
      </w:r>
    </w:p>
    <w:bookmarkEnd w:id="1189"/>
    <w:bookmarkStart w:name="z1821" w:id="1190"/>
    <w:p>
      <w:pPr>
        <w:spacing w:after="0"/>
        <w:ind w:left="0"/>
        <w:jc w:val="both"/>
      </w:pPr>
      <w:r>
        <w:rPr>
          <w:rFonts w:ascii="Times New Roman"/>
          <w:b w:val="false"/>
          <w:i w:val="false"/>
          <w:color w:val="000000"/>
          <w:sz w:val="28"/>
        </w:rPr>
        <w:t>
      В ходе проведения экспертизы установлено:</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432"/>
        <w:gridCol w:w="3634"/>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Вносимое изменение</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2" w:id="1191"/>
    <w:p>
      <w:pPr>
        <w:spacing w:after="0"/>
        <w:ind w:left="0"/>
        <w:jc w:val="both"/>
      </w:pPr>
      <w:r>
        <w:rPr>
          <w:rFonts w:ascii="Times New Roman"/>
          <w:b w:val="false"/>
          <w:i w:val="false"/>
          <w:color w:val="000000"/>
          <w:sz w:val="28"/>
        </w:rPr>
        <w:t>
      Влияние вносимых изменений на безопасность, качество и эффективность медицинского изделия:</w:t>
      </w:r>
    </w:p>
    <w:bookmarkEnd w:id="1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3803"/>
        <w:gridCol w:w="7526"/>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(указать нужное)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(влияет/не влияет) При отрицательном заключении указывается обоснование</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3" w:id="1192"/>
    <w:p>
      <w:pPr>
        <w:spacing w:after="0"/>
        <w:ind w:left="0"/>
        <w:jc w:val="both"/>
      </w:pPr>
      <w:r>
        <w:rPr>
          <w:rFonts w:ascii="Times New Roman"/>
          <w:b w:val="false"/>
          <w:i w:val="false"/>
          <w:color w:val="000000"/>
          <w:sz w:val="28"/>
        </w:rPr>
        <w:t>
      Заключение эксперта:</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 (с обоснованием)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4" w:id="1193"/>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установленным требованиям, что подтверждаю личной подписью</w:t>
      </w:r>
    </w:p>
    <w:bookmarkEnd w:id="1193"/>
    <w:bookmarkStart w:name="z1825" w:id="1194"/>
    <w:p>
      <w:pPr>
        <w:spacing w:after="0"/>
        <w:ind w:left="0"/>
        <w:jc w:val="both"/>
      </w:pPr>
      <w:r>
        <w:rPr>
          <w:rFonts w:ascii="Times New Roman"/>
          <w:b w:val="false"/>
          <w:i w:val="false"/>
          <w:color w:val="000000"/>
          <w:sz w:val="28"/>
        </w:rPr>
        <w:t>
      Руководитель структурного подразделения _______ 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Эксперт _______ ________________________________________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1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8" w:id="1195"/>
    <w:p>
      <w:pPr>
        <w:spacing w:after="0"/>
        <w:ind w:left="0"/>
        <w:jc w:val="left"/>
      </w:pP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Наименование государственной экспертной организации</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Аттестат аккредитации испытательной лаборатории (№, срок действия)</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Адрес, телефон экспертной организации (испытательной лаборатории)</w:t>
      </w:r>
    </w:p>
    <w:bookmarkEnd w:id="1195"/>
    <w:bookmarkStart w:name="z1829" w:id="1196"/>
    <w:p>
      <w:pPr>
        <w:spacing w:after="0"/>
        <w:ind w:left="0"/>
        <w:jc w:val="both"/>
      </w:pPr>
      <w:r>
        <w:rPr>
          <w:rFonts w:ascii="Times New Roman"/>
          <w:b w:val="false"/>
          <w:i w:val="false"/>
          <w:color w:val="000000"/>
          <w:sz w:val="28"/>
        </w:rPr>
        <w:t>
      Протокол испытаний № ________ от "____" ____________ года</w:t>
      </w:r>
      <w:r>
        <w:br/>
      </w:r>
      <w:r>
        <w:rPr>
          <w:rFonts w:ascii="Times New Roman"/>
          <w:b w:val="false"/>
          <w:i w:val="false"/>
          <w:color w:val="000000"/>
          <w:sz w:val="28"/>
        </w:rPr>
        <w:t xml:space="preserve">             Страница ____ /Количество листов __</w:t>
      </w:r>
      <w:r>
        <w:br/>
      </w:r>
      <w:r>
        <w:rPr>
          <w:rFonts w:ascii="Times New Roman"/>
          <w:b w:val="false"/>
          <w:i w:val="false"/>
          <w:color w:val="000000"/>
          <w:sz w:val="28"/>
        </w:rPr>
        <w:t xml:space="preserve">       Заявитель (для юридического лица (наименование)/ для физического лица Ф.И.О. </w:t>
      </w:r>
      <w:r>
        <w:br/>
      </w:r>
      <w:r>
        <w:rPr>
          <w:rFonts w:ascii="Times New Roman"/>
          <w:b w:val="false"/>
          <w:i w:val="false"/>
          <w:color w:val="000000"/>
          <w:sz w:val="28"/>
        </w:rPr>
        <w:t xml:space="preserve">            (при наличии) и адрес):</w:t>
      </w:r>
      <w:r>
        <w:br/>
      </w:r>
      <w:r>
        <w:rPr>
          <w:rFonts w:ascii="Times New Roman"/>
          <w:b w:val="false"/>
          <w:i w:val="false"/>
          <w:color w:val="000000"/>
          <w:sz w:val="28"/>
        </w:rPr>
        <w:t xml:space="preserve">       ____________________________________________________________________________</w:t>
      </w:r>
      <w:r>
        <w:br/>
      </w:r>
      <w:r>
        <w:rPr>
          <w:rFonts w:ascii="Times New Roman"/>
          <w:b w:val="false"/>
          <w:i w:val="false"/>
          <w:color w:val="000000"/>
          <w:sz w:val="28"/>
        </w:rPr>
        <w:t xml:space="preserve">       Наименование продукции:</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Вид испытаний:</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Основание:</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Фирма изготовитель/производитель, страна:</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Серия, партия:</w:t>
      </w:r>
      <w:r>
        <w:br/>
      </w:r>
      <w:r>
        <w:rPr>
          <w:rFonts w:ascii="Times New Roman"/>
          <w:b w:val="false"/>
          <w:i w:val="false"/>
          <w:color w:val="000000"/>
          <w:sz w:val="28"/>
        </w:rPr>
        <w:t xml:space="preserve">       __________________</w:t>
      </w:r>
      <w:r>
        <w:br/>
      </w:r>
      <w:r>
        <w:rPr>
          <w:rFonts w:ascii="Times New Roman"/>
          <w:b w:val="false"/>
          <w:i w:val="false"/>
          <w:color w:val="000000"/>
          <w:sz w:val="28"/>
        </w:rPr>
        <w:t xml:space="preserve">       Дата производства:</w:t>
      </w:r>
      <w:r>
        <w:br/>
      </w:r>
      <w:r>
        <w:rPr>
          <w:rFonts w:ascii="Times New Roman"/>
          <w:b w:val="false"/>
          <w:i w:val="false"/>
          <w:color w:val="000000"/>
          <w:sz w:val="28"/>
        </w:rPr>
        <w:t xml:space="preserve">       __________________</w:t>
      </w:r>
      <w:r>
        <w:br/>
      </w:r>
      <w:r>
        <w:rPr>
          <w:rFonts w:ascii="Times New Roman"/>
          <w:b w:val="false"/>
          <w:i w:val="false"/>
          <w:color w:val="000000"/>
          <w:sz w:val="28"/>
        </w:rPr>
        <w:t xml:space="preserve">       Срок годности:</w:t>
      </w:r>
      <w:r>
        <w:br/>
      </w:r>
      <w:r>
        <w:rPr>
          <w:rFonts w:ascii="Times New Roman"/>
          <w:b w:val="false"/>
          <w:i w:val="false"/>
          <w:color w:val="000000"/>
          <w:sz w:val="28"/>
        </w:rPr>
        <w:t xml:space="preserve">       __________________</w:t>
      </w:r>
      <w:r>
        <w:br/>
      </w:r>
      <w:r>
        <w:rPr>
          <w:rFonts w:ascii="Times New Roman"/>
          <w:b w:val="false"/>
          <w:i w:val="false"/>
          <w:color w:val="000000"/>
          <w:sz w:val="28"/>
        </w:rPr>
        <w:t xml:space="preserve">       Дата начала и дата окончания испытаний:</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Количество образцов:</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Обозначение нормативного документа по качеству на методы испытаний:</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Результаты испытаний</w:t>
      </w:r>
    </w:p>
    <w:bookmarkEnd w:id="1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893"/>
        <w:gridCol w:w="1893"/>
        <w:gridCol w:w="6622"/>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Т0С и влажность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0" w:id="1197"/>
    <w:p>
      <w:pPr>
        <w:spacing w:after="0"/>
        <w:ind w:left="0"/>
        <w:jc w:val="both"/>
      </w:pPr>
      <w:r>
        <w:rPr>
          <w:rFonts w:ascii="Times New Roman"/>
          <w:b w:val="false"/>
          <w:i w:val="false"/>
          <w:color w:val="000000"/>
          <w:sz w:val="28"/>
        </w:rPr>
        <w:t xml:space="preserve">
      Заключение: Представленные образцы соответствуют/не соответствуют требованиям </w:t>
      </w:r>
      <w:r>
        <w:br/>
      </w:r>
      <w:r>
        <w:rPr>
          <w:rFonts w:ascii="Times New Roman"/>
          <w:b w:val="false"/>
          <w:i w:val="false"/>
          <w:color w:val="000000"/>
          <w:sz w:val="28"/>
        </w:rPr>
        <w:t>нормативных документов и методики воспроизводятся/не воспроизводятся (указывать при необходимости)</w:t>
      </w:r>
      <w:r>
        <w:br/>
      </w:r>
      <w:r>
        <w:rPr>
          <w:rFonts w:ascii="Times New Roman"/>
          <w:b w:val="false"/>
          <w:i w:val="false"/>
          <w:color w:val="000000"/>
          <w:sz w:val="28"/>
        </w:rPr>
        <w:t>(Нужное подчеркнуть)</w:t>
      </w:r>
      <w:r>
        <w:br/>
      </w:r>
      <w:r>
        <w:rPr>
          <w:rFonts w:ascii="Times New Roman"/>
          <w:b w:val="false"/>
          <w:i w:val="false"/>
          <w:color w:val="000000"/>
          <w:sz w:val="28"/>
        </w:rPr>
        <w:t xml:space="preserve">       Методики не воспроизводятся по следующим показателям ____________________________</w:t>
      </w:r>
      <w:r>
        <w:br/>
      </w:r>
      <w:r>
        <w:rPr>
          <w:rFonts w:ascii="Times New Roman"/>
          <w:b w:val="false"/>
          <w:i w:val="false"/>
          <w:color w:val="000000"/>
          <w:sz w:val="28"/>
        </w:rPr>
        <w:t xml:space="preserve">       Подписи уполномоченных лиц</w:t>
      </w:r>
      <w:r>
        <w:br/>
      </w:r>
      <w:r>
        <w:rPr>
          <w:rFonts w:ascii="Times New Roman"/>
          <w:b w:val="false"/>
          <w:i w:val="false"/>
          <w:color w:val="000000"/>
          <w:sz w:val="28"/>
        </w:rPr>
        <w:t xml:space="preserve">       __________ _____________ ________________________________________</w:t>
      </w:r>
      <w:r>
        <w:br/>
      </w:r>
      <w:r>
        <w:rPr>
          <w:rFonts w:ascii="Times New Roman"/>
          <w:b w:val="false"/>
          <w:i w:val="false"/>
          <w:color w:val="000000"/>
          <w:sz w:val="28"/>
        </w:rPr>
        <w:t xml:space="preserve">       (должность) (подпись) И. Фамилия</w:t>
      </w:r>
      <w:r>
        <w:br/>
      </w:r>
      <w:r>
        <w:rPr>
          <w:rFonts w:ascii="Times New Roman"/>
          <w:b w:val="false"/>
          <w:i w:val="false"/>
          <w:color w:val="000000"/>
          <w:sz w:val="28"/>
        </w:rPr>
        <w:t xml:space="preserve">       __________ ____________ ________________________________________</w:t>
      </w:r>
      <w:r>
        <w:br/>
      </w:r>
      <w:r>
        <w:rPr>
          <w:rFonts w:ascii="Times New Roman"/>
          <w:b w:val="false"/>
          <w:i w:val="false"/>
          <w:color w:val="000000"/>
          <w:sz w:val="28"/>
        </w:rPr>
        <w:t xml:space="preserve">       (должность) (подпись) И. Фамилия</w:t>
      </w:r>
      <w:r>
        <w:br/>
      </w:r>
      <w:r>
        <w:rPr>
          <w:rFonts w:ascii="Times New Roman"/>
          <w:b w:val="false"/>
          <w:i w:val="false"/>
          <w:color w:val="000000"/>
          <w:sz w:val="28"/>
        </w:rPr>
        <w:t xml:space="preserve">       __________ ____________ _______________________________________</w:t>
      </w:r>
      <w:r>
        <w:br/>
      </w:r>
      <w:r>
        <w:rPr>
          <w:rFonts w:ascii="Times New Roman"/>
          <w:b w:val="false"/>
          <w:i w:val="false"/>
          <w:color w:val="000000"/>
          <w:sz w:val="28"/>
        </w:rPr>
        <w:t xml:space="preserve">       (должность) (подпись) И. Фамилия</w:t>
      </w:r>
      <w:r>
        <w:br/>
      </w:r>
      <w:r>
        <w:rPr>
          <w:rFonts w:ascii="Times New Roman"/>
          <w:b w:val="false"/>
          <w:i w:val="false"/>
          <w:color w:val="000000"/>
          <w:sz w:val="28"/>
        </w:rPr>
        <w:t xml:space="preserve">       Место для печати</w:t>
      </w:r>
    </w:p>
    <w:bookmarkEnd w:id="1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3" w:id="1198"/>
    <w:p>
      <w:pPr>
        <w:spacing w:after="0"/>
        <w:ind w:left="0"/>
        <w:jc w:val="left"/>
      </w:pPr>
      <w:r>
        <w:rPr>
          <w:rFonts w:ascii="Times New Roman"/>
          <w:b/>
          <w:i w:val="false"/>
          <w:color w:val="000000"/>
        </w:rPr>
        <w:t xml:space="preserve">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bookmarkEnd w:id="1198"/>
    <w:bookmarkStart w:name="z1834" w:id="1199"/>
    <w:p>
      <w:pPr>
        <w:spacing w:after="0"/>
        <w:ind w:left="0"/>
        <w:jc w:val="both"/>
      </w:pPr>
      <w:r>
        <w:rPr>
          <w:rFonts w:ascii="Times New Roman"/>
          <w:b w:val="false"/>
          <w:i w:val="false"/>
          <w:color w:val="000000"/>
          <w:sz w:val="28"/>
        </w:rPr>
        <w:t>
      1. Резюме</w:t>
      </w:r>
    </w:p>
    <w:bookmarkEnd w:id="1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0"/>
        <w:gridCol w:w="3339"/>
        <w:gridCol w:w="401"/>
      </w:tblGrid>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медицинского изделия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производственной площадки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лаборатории контроля качества и/или контрактной лаборатории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проведения лабораторного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Номера лицензии (при наличии), сертификатов, заявок на экспертизу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деятельности лаборатории контроля качества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испытаний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 в реализацию серии медицинского изделия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(необходимо указать)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Дата(ы) проведения лабораторного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экспертов (членов комиссии),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5" w:id="1200"/>
    <w:p>
      <w:pPr>
        <w:spacing w:after="0"/>
        <w:ind w:left="0"/>
        <w:jc w:val="both"/>
      </w:pPr>
      <w:r>
        <w:rPr>
          <w:rFonts w:ascii="Times New Roman"/>
          <w:b w:val="false"/>
          <w:i w:val="false"/>
          <w:color w:val="000000"/>
          <w:sz w:val="28"/>
        </w:rPr>
        <w:t>
      2. Вводная информация</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gridCol w:w="467"/>
      </w:tblGrid>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лаборатории контроля качества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документированных процедур проведения испытаний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требований документированных процедур проведения испытаний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проведения лабораторного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лаборатории контроля качества, участвующий в проведении лабораторного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6" w:id="1201"/>
    <w:p>
      <w:pPr>
        <w:spacing w:after="0"/>
        <w:ind w:left="0"/>
        <w:jc w:val="both"/>
      </w:pPr>
      <w:r>
        <w:rPr>
          <w:rFonts w:ascii="Times New Roman"/>
          <w:b w:val="false"/>
          <w:i w:val="false"/>
          <w:color w:val="000000"/>
          <w:sz w:val="28"/>
        </w:rPr>
        <w:t>
      3. Наблюдения и результаты проведения лабораторного испытания</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3802"/>
        <w:gridCol w:w="1764"/>
        <w:gridCol w:w="2444"/>
        <w:gridCol w:w="32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нормативный документ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дата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 по качеству</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результаты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влажность</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не соответствует</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7" w:id="1202"/>
    <w:p>
      <w:pPr>
        <w:spacing w:after="0"/>
        <w:ind w:left="0"/>
        <w:jc w:val="both"/>
      </w:pPr>
      <w:r>
        <w:rPr>
          <w:rFonts w:ascii="Times New Roman"/>
          <w:b w:val="false"/>
          <w:i w:val="false"/>
          <w:color w:val="000000"/>
          <w:sz w:val="28"/>
        </w:rPr>
        <w:t>
      4. Приложения</w:t>
      </w:r>
    </w:p>
    <w:bookmarkEnd w:id="1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(первичные данные, протоколы испытаний) и образцы, отобранные в ходе проведения лабораторного испытания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8" w:id="1203"/>
    <w:p>
      <w:pPr>
        <w:spacing w:after="0"/>
        <w:ind w:left="0"/>
        <w:jc w:val="both"/>
      </w:pPr>
      <w:r>
        <w:rPr>
          <w:rFonts w:ascii="Times New Roman"/>
          <w:b w:val="false"/>
          <w:i w:val="false"/>
          <w:color w:val="000000"/>
          <w:sz w:val="28"/>
        </w:rPr>
        <w:t>
      5. Заключение</w:t>
      </w:r>
    </w:p>
    <w:bookmarkEnd w:id="1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0"/>
        <w:gridCol w:w="1210"/>
      </w:tblGrid>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Положительное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 ( с обоснованием)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9" w:id="1204"/>
    <w:p>
      <w:pPr>
        <w:spacing w:after="0"/>
        <w:ind w:left="0"/>
        <w:jc w:val="both"/>
      </w:pPr>
      <w:r>
        <w:rPr>
          <w:rFonts w:ascii="Times New Roman"/>
          <w:b w:val="false"/>
          <w:i w:val="false"/>
          <w:color w:val="000000"/>
          <w:sz w:val="28"/>
        </w:rPr>
        <w:t>
      Примечание</w:t>
      </w:r>
    </w:p>
    <w:bookmarkEnd w:id="1204"/>
    <w:bookmarkStart w:name="z1840" w:id="1205"/>
    <w:p>
      <w:pPr>
        <w:spacing w:after="0"/>
        <w:ind w:left="0"/>
        <w:jc w:val="both"/>
      </w:pPr>
      <w:r>
        <w:rPr>
          <w:rFonts w:ascii="Times New Roman"/>
          <w:b w:val="false"/>
          <w:i w:val="false"/>
          <w:color w:val="000000"/>
          <w:sz w:val="28"/>
        </w:rPr>
        <w:t>
      *К отчету о результатах проведения лабораторного испытания прилагается копия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w:t>
      </w:r>
    </w:p>
    <w:bookmarkEnd w:id="1205"/>
    <w:bookmarkStart w:name="z1841" w:id="1206"/>
    <w:p>
      <w:pPr>
        <w:spacing w:after="0"/>
        <w:ind w:left="0"/>
        <w:jc w:val="both"/>
      </w:pPr>
      <w:r>
        <w:rPr>
          <w:rFonts w:ascii="Times New Roman"/>
          <w:b w:val="false"/>
          <w:i w:val="false"/>
          <w:color w:val="000000"/>
          <w:sz w:val="28"/>
        </w:rPr>
        <w:t>
      Руководитель комиссии _____________ 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члены комиссии:       _____________ 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_____________ __________________________________</w:t>
      </w:r>
      <w:r>
        <w:br/>
      </w:r>
      <w:r>
        <w:rPr>
          <w:rFonts w:ascii="Times New Roman"/>
          <w:b w:val="false"/>
          <w:i w:val="false"/>
          <w:color w:val="000000"/>
          <w:sz w:val="28"/>
        </w:rPr>
        <w:t xml:space="preserve">                         подпись                   И. Фамилия</w:t>
      </w:r>
      <w:r>
        <w:br/>
      </w:r>
      <w:r>
        <w:rPr>
          <w:rFonts w:ascii="Times New Roman"/>
          <w:b w:val="false"/>
          <w:i w:val="false"/>
          <w:color w:val="000000"/>
          <w:sz w:val="28"/>
        </w:rPr>
        <w:t xml:space="preserve">       "____" ____________ 20____ г.</w:t>
      </w:r>
      <w:r>
        <w:br/>
      </w:r>
      <w:r>
        <w:rPr>
          <w:rFonts w:ascii="Times New Roman"/>
          <w:b w:val="false"/>
          <w:i w:val="false"/>
          <w:color w:val="000000"/>
          <w:sz w:val="28"/>
        </w:rPr>
        <w:t xml:space="preserve">       Согласовано:</w:t>
      </w:r>
      <w:r>
        <w:br/>
      </w:r>
      <w:r>
        <w:rPr>
          <w:rFonts w:ascii="Times New Roman"/>
          <w:b w:val="false"/>
          <w:i w:val="false"/>
          <w:color w:val="000000"/>
          <w:sz w:val="28"/>
        </w:rPr>
        <w:t xml:space="preserve">       ___________ ___________ _____________________________________</w:t>
      </w:r>
      <w:r>
        <w:br/>
      </w:r>
      <w:r>
        <w:rPr>
          <w:rFonts w:ascii="Times New Roman"/>
          <w:b w:val="false"/>
          <w:i w:val="false"/>
          <w:color w:val="000000"/>
          <w:sz w:val="28"/>
        </w:rPr>
        <w:t xml:space="preserve">       (должность)       (подпись)                   И. Фамилия</w:t>
      </w:r>
      <w:r>
        <w:br/>
      </w:r>
      <w:r>
        <w:rPr>
          <w:rFonts w:ascii="Times New Roman"/>
          <w:b w:val="false"/>
          <w:i w:val="false"/>
          <w:color w:val="000000"/>
          <w:sz w:val="28"/>
        </w:rPr>
        <w:t xml:space="preserve">       ___________ ___________ _____________________________________</w:t>
      </w:r>
      <w:r>
        <w:br/>
      </w:r>
      <w:r>
        <w:rPr>
          <w:rFonts w:ascii="Times New Roman"/>
          <w:b w:val="false"/>
          <w:i w:val="false"/>
          <w:color w:val="000000"/>
          <w:sz w:val="28"/>
        </w:rPr>
        <w:t xml:space="preserve">       (должность)       (подпись)                   И. Фамилия</w:t>
      </w:r>
    </w:p>
    <w:bookmarkEnd w:id="1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bl>
    <w:bookmarkStart w:name="z1843" w:id="1207"/>
    <w:p>
      <w:pPr>
        <w:spacing w:after="0"/>
        <w:ind w:left="0"/>
        <w:jc w:val="left"/>
      </w:pPr>
      <w:r>
        <w:rPr>
          <w:rFonts w:ascii="Times New Roman"/>
          <w:b/>
          <w:i w:val="false"/>
          <w:color w:val="000000"/>
        </w:rPr>
        <w:t xml:space="preserve"> Заключение о безопасности, качестве и эффективности медицинского изделия, заявленного на экспертизу в целях государственной регистрации, перерегистрации в Республике Казахстан</w:t>
      </w:r>
    </w:p>
    <w:bookmarkEnd w:id="1207"/>
    <w:bookmarkStart w:name="z1844" w:id="1208"/>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 сообщает результаты экспертизы на безопасность, качество и эффективность медицинского изделия в целях государственной регистрации, перерегистрации в Республике Казахстан:</w:t>
      </w:r>
    </w:p>
    <w:bookmarkEnd w:id="1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0"/>
        <w:gridCol w:w="550"/>
      </w:tblGrid>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 страна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представитель, страна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медицинского изделия (МИ)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(регистрация, перерегистрация)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 медицинских изделий Республики Казахстан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 медицинского изделия (при наличии – количество комплектующих) (Таблица)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начальной экспертизы (валидации регистрационного досье) (положительное или отрицательное)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экспертизы (положительное или отрицательное)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5" w:id="1209"/>
    <w:p>
      <w:pPr>
        <w:spacing w:after="0"/>
        <w:ind w:left="0"/>
        <w:jc w:val="both"/>
      </w:pPr>
      <w:r>
        <w:rPr>
          <w:rFonts w:ascii="Times New Roman"/>
          <w:b w:val="false"/>
          <w:i w:val="false"/>
          <w:color w:val="000000"/>
          <w:sz w:val="28"/>
        </w:rPr>
        <w:t>
      Таблица</w:t>
      </w:r>
    </w:p>
    <w:bookmarkEnd w:id="1209"/>
    <w:bookmarkStart w:name="z1846" w:id="1210"/>
    <w:p>
      <w:pPr>
        <w:spacing w:after="0"/>
        <w:ind w:left="0"/>
        <w:jc w:val="both"/>
      </w:pPr>
      <w:r>
        <w:rPr>
          <w:rFonts w:ascii="Times New Roman"/>
          <w:b w:val="false"/>
          <w:i w:val="false"/>
          <w:color w:val="000000"/>
          <w:sz w:val="28"/>
        </w:rPr>
        <w:t xml:space="preserve">
      Комплектация медицинского изделия </w:t>
      </w:r>
    </w:p>
    <w:bookmarkEnd w:id="1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7" w:id="1211"/>
    <w:p>
      <w:pPr>
        <w:spacing w:after="0"/>
        <w:ind w:left="0"/>
        <w:jc w:val="both"/>
      </w:pPr>
      <w:r>
        <w:rPr>
          <w:rFonts w:ascii="Times New Roman"/>
          <w:b w:val="false"/>
          <w:i w:val="false"/>
          <w:color w:val="000000"/>
          <w:sz w:val="28"/>
        </w:rPr>
        <w:t xml:space="preserve">
      2. Заключение (положительное): Материалы и документы регистрационного досье на медицинское изделие, предоставленные на экспертизу для государственной регистрации, перерегистрации в Республике Казахстан, соответствуют установленным требованиям, безопасность, качество и эффективность медицинского изделия подтверждены соответствующими материалами и проведенными испытаниями. </w:t>
      </w:r>
    </w:p>
    <w:bookmarkEnd w:id="1211"/>
    <w:bookmarkStart w:name="z1848" w:id="1212"/>
    <w:p>
      <w:pPr>
        <w:spacing w:after="0"/>
        <w:ind w:left="0"/>
        <w:jc w:val="both"/>
      </w:pPr>
      <w:r>
        <w:rPr>
          <w:rFonts w:ascii="Times New Roman"/>
          <w:b w:val="false"/>
          <w:i w:val="false"/>
          <w:color w:val="000000"/>
          <w:sz w:val="28"/>
        </w:rPr>
        <w:t>
      Медицинское изделие может быть зарегистрировано в Республике Казахстан сроком на ___ лет или бессрочно.</w:t>
      </w:r>
    </w:p>
    <w:bookmarkEnd w:id="1212"/>
    <w:bookmarkStart w:name="z1849" w:id="1213"/>
    <w:p>
      <w:pPr>
        <w:spacing w:after="0"/>
        <w:ind w:left="0"/>
        <w:jc w:val="both"/>
      </w:pPr>
      <w:r>
        <w:rPr>
          <w:rFonts w:ascii="Times New Roman"/>
          <w:b w:val="false"/>
          <w:i w:val="false"/>
          <w:color w:val="000000"/>
          <w:sz w:val="28"/>
        </w:rPr>
        <w:t>
      Заключение (отрицательное): Материалы и документы регистрационного досье на медицинское изделие, предоставленные на экспертизу для государственной регистрации, перерегистрации в Республике Казахстан, не соответствуют установленным требованиям, безопасность, качество и эффективность медицинского изделия не подтверждены соответствующими материалами и проведенными испытаниями.</w:t>
      </w:r>
    </w:p>
    <w:bookmarkEnd w:id="1213"/>
    <w:bookmarkStart w:name="z1850" w:id="1214"/>
    <w:p>
      <w:pPr>
        <w:spacing w:after="0"/>
        <w:ind w:left="0"/>
        <w:jc w:val="both"/>
      </w:pPr>
      <w:r>
        <w:rPr>
          <w:rFonts w:ascii="Times New Roman"/>
          <w:b w:val="false"/>
          <w:i w:val="false"/>
          <w:color w:val="000000"/>
          <w:sz w:val="28"/>
        </w:rPr>
        <w:t xml:space="preserve">
      Медицинское изделие не может быть зарегистрировано в Республике Казахстан. </w:t>
      </w:r>
    </w:p>
    <w:bookmarkEnd w:id="1214"/>
    <w:bookmarkStart w:name="z1851" w:id="1215"/>
    <w:p>
      <w:pPr>
        <w:spacing w:after="0"/>
        <w:ind w:left="0"/>
        <w:jc w:val="both"/>
      </w:pPr>
      <w:r>
        <w:rPr>
          <w:rFonts w:ascii="Times New Roman"/>
          <w:b w:val="false"/>
          <w:i w:val="false"/>
          <w:color w:val="000000"/>
          <w:sz w:val="28"/>
        </w:rPr>
        <w:t>
      Заключение действительно 180 календарных дней с даты подписания.</w:t>
      </w:r>
    </w:p>
    <w:bookmarkEnd w:id="1215"/>
    <w:bookmarkStart w:name="z1852" w:id="1216"/>
    <w:p>
      <w:pPr>
        <w:spacing w:after="0"/>
        <w:ind w:left="0"/>
        <w:jc w:val="both"/>
      </w:pPr>
      <w:r>
        <w:rPr>
          <w:rFonts w:ascii="Times New Roman"/>
          <w:b w:val="false"/>
          <w:i w:val="false"/>
          <w:color w:val="000000"/>
          <w:sz w:val="28"/>
        </w:rPr>
        <w:t>
      Руководитель государственной экспертной организации</w:t>
      </w:r>
      <w:r>
        <w:br/>
      </w:r>
      <w:r>
        <w:rPr>
          <w:rFonts w:ascii="Times New Roman"/>
          <w:b w:val="false"/>
          <w:i w:val="false"/>
          <w:color w:val="000000"/>
          <w:sz w:val="28"/>
        </w:rPr>
        <w:t xml:space="preserve">       _______________ 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______________</w:t>
      </w:r>
    </w:p>
    <w:bookmarkEnd w:id="1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5" w:id="1217"/>
    <w:p>
      <w:pPr>
        <w:spacing w:after="0"/>
        <w:ind w:left="0"/>
        <w:jc w:val="left"/>
      </w:pPr>
      <w:r>
        <w:rPr>
          <w:rFonts w:ascii="Times New Roman"/>
          <w:b/>
          <w:i w:val="false"/>
          <w:color w:val="000000"/>
        </w:rPr>
        <w:t xml:space="preserve"> Заключение о безопасности, качестве и эффективности медицинского изделия заявленного на экспертизу в целях внесения изменений в регистрационное досье</w:t>
      </w:r>
    </w:p>
    <w:bookmarkEnd w:id="1217"/>
    <w:bookmarkStart w:name="z1856" w:id="1218"/>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качество и эффективность медицинского изделия:</w:t>
      </w:r>
    </w:p>
    <w:bookmarkEnd w:id="1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8"/>
        <w:gridCol w:w="602"/>
      </w:tblGrid>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производитель, страна-производитель</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 страна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представитель, страна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Вносимые изменения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начальной экспертизы (валидации регистрационного досье) (положительное или отрицательное)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экспертизы (положительное или отрицательное)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7" w:id="1219"/>
    <w:p>
      <w:pPr>
        <w:spacing w:after="0"/>
        <w:ind w:left="0"/>
        <w:jc w:val="both"/>
      </w:pPr>
      <w:r>
        <w:rPr>
          <w:rFonts w:ascii="Times New Roman"/>
          <w:b w:val="false"/>
          <w:i w:val="false"/>
          <w:color w:val="000000"/>
          <w:sz w:val="28"/>
        </w:rPr>
        <w:t>
      2. Заключение (положительное): Материалы и документы на медицинское изделие, предоставленные для внесения изменений в регистрационное досье, соответствуют установленным требованиям, влияние на безопасность, качество и эффективность медицинского изделия подтверждены соответствующими материалами и проведенными испытаниями.</w:t>
      </w:r>
    </w:p>
    <w:bookmarkEnd w:id="1219"/>
    <w:bookmarkStart w:name="z1858" w:id="1220"/>
    <w:p>
      <w:pPr>
        <w:spacing w:after="0"/>
        <w:ind w:left="0"/>
        <w:jc w:val="both"/>
      </w:pPr>
      <w:r>
        <w:rPr>
          <w:rFonts w:ascii="Times New Roman"/>
          <w:b w:val="false"/>
          <w:i w:val="false"/>
          <w:color w:val="000000"/>
          <w:sz w:val="28"/>
        </w:rPr>
        <w:t>
      Вносимые изменения могут быть зарегистрированы с выдачей (без выдачи) нового регистрационного удостоверения.</w:t>
      </w:r>
    </w:p>
    <w:bookmarkEnd w:id="1220"/>
    <w:bookmarkStart w:name="z1859" w:id="1221"/>
    <w:p>
      <w:pPr>
        <w:spacing w:after="0"/>
        <w:ind w:left="0"/>
        <w:jc w:val="both"/>
      </w:pPr>
      <w:r>
        <w:rPr>
          <w:rFonts w:ascii="Times New Roman"/>
          <w:b w:val="false"/>
          <w:i w:val="false"/>
          <w:color w:val="000000"/>
          <w:sz w:val="28"/>
        </w:rPr>
        <w:t>
      Заключение (отрицательное): Материалы и документы на медицинское изделие, предоставленные для внесения изменений в регистрационное досье, не соответствуют установленным требованиям, влияние на безопасность, качество и эффективность медицинского изделия не подтверждены соответствующими материалами и проведенными испытаниями.</w:t>
      </w:r>
    </w:p>
    <w:bookmarkEnd w:id="1221"/>
    <w:bookmarkStart w:name="z1860" w:id="1222"/>
    <w:p>
      <w:pPr>
        <w:spacing w:after="0"/>
        <w:ind w:left="0"/>
        <w:jc w:val="both"/>
      </w:pPr>
      <w:r>
        <w:rPr>
          <w:rFonts w:ascii="Times New Roman"/>
          <w:b w:val="false"/>
          <w:i w:val="false"/>
          <w:color w:val="000000"/>
          <w:sz w:val="28"/>
        </w:rPr>
        <w:t>
      Вносимые изменения не могут быть зарегистрированы.</w:t>
      </w:r>
    </w:p>
    <w:bookmarkEnd w:id="1222"/>
    <w:bookmarkStart w:name="z1861" w:id="1223"/>
    <w:p>
      <w:pPr>
        <w:spacing w:after="0"/>
        <w:ind w:left="0"/>
        <w:jc w:val="both"/>
      </w:pPr>
      <w:r>
        <w:rPr>
          <w:rFonts w:ascii="Times New Roman"/>
          <w:b w:val="false"/>
          <w:i w:val="false"/>
          <w:color w:val="000000"/>
          <w:sz w:val="28"/>
        </w:rPr>
        <w:t>
      Заключение действительно 180 календарных дней с даты подписания.</w:t>
      </w:r>
    </w:p>
    <w:bookmarkEnd w:id="1223"/>
    <w:bookmarkStart w:name="z1862" w:id="1224"/>
    <w:p>
      <w:pPr>
        <w:spacing w:after="0"/>
        <w:ind w:left="0"/>
        <w:jc w:val="both"/>
      </w:pPr>
      <w:r>
        <w:rPr>
          <w:rFonts w:ascii="Times New Roman"/>
          <w:b w:val="false"/>
          <w:i w:val="false"/>
          <w:color w:val="000000"/>
          <w:sz w:val="28"/>
        </w:rPr>
        <w:t>
      Руководитель государственной экспертной организации</w:t>
      </w:r>
      <w:r>
        <w:br/>
      </w:r>
      <w:r>
        <w:rPr>
          <w:rFonts w:ascii="Times New Roman"/>
          <w:b w:val="false"/>
          <w:i w:val="false"/>
          <w:color w:val="000000"/>
          <w:sz w:val="28"/>
        </w:rPr>
        <w:t xml:space="preserve">       _____________ 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______________</w:t>
      </w:r>
    </w:p>
    <w:bookmarkEnd w:id="1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6052"/>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w:t>
            </w:r>
          </w:p>
        </w:tc>
      </w:tr>
    </w:tbl>
    <w:bookmarkStart w:name="z1865" w:id="1225"/>
    <w:p>
      <w:pPr>
        <w:spacing w:after="0"/>
        <w:ind w:left="0"/>
        <w:jc w:val="left"/>
      </w:pPr>
      <w:r>
        <w:rPr>
          <w:rFonts w:ascii="Times New Roman"/>
          <w:b/>
          <w:i w:val="false"/>
          <w:color w:val="000000"/>
        </w:rPr>
        <w:t xml:space="preserve"> Сводный отчет по безопасности, эффективности и качеству медицинского изделия</w:t>
      </w:r>
    </w:p>
    <w:bookmarkEnd w:id="1225"/>
    <w:bookmarkStart w:name="z1866" w:id="1226"/>
    <w:p>
      <w:pPr>
        <w:spacing w:after="0"/>
        <w:ind w:left="0"/>
        <w:jc w:val="both"/>
      </w:pPr>
      <w:r>
        <w:rPr>
          <w:rFonts w:ascii="Times New Roman"/>
          <w:b w:val="false"/>
          <w:i w:val="false"/>
          <w:color w:val="000000"/>
          <w:sz w:val="28"/>
        </w:rPr>
        <w:t>
      Наименование медицинского изделия , производитель, страна</w:t>
      </w:r>
    </w:p>
    <w:bookmarkEnd w:id="1226"/>
    <w:bookmarkStart w:name="z1867" w:id="1227"/>
    <w:p>
      <w:pPr>
        <w:spacing w:after="0"/>
        <w:ind w:left="0"/>
        <w:jc w:val="both"/>
      </w:pPr>
      <w:r>
        <w:rPr>
          <w:rFonts w:ascii="Times New Roman"/>
          <w:b w:val="false"/>
          <w:i w:val="false"/>
          <w:color w:val="000000"/>
          <w:sz w:val="28"/>
        </w:rPr>
        <w:t>
      Из отчета удалена конфиденциальная информация</w:t>
      </w:r>
    </w:p>
    <w:bookmarkEnd w:id="1227"/>
    <w:bookmarkStart w:name="z1868" w:id="1228"/>
    <w:p>
      <w:pPr>
        <w:spacing w:after="0"/>
        <w:ind w:left="0"/>
        <w:jc w:val="both"/>
      </w:pPr>
      <w:r>
        <w:rPr>
          <w:rFonts w:ascii="Times New Roman"/>
          <w:b w:val="false"/>
          <w:i w:val="false"/>
          <w:color w:val="000000"/>
          <w:sz w:val="28"/>
        </w:rPr>
        <w:t>
      Содержание</w:t>
      </w:r>
    </w:p>
    <w:bookmarkEnd w:id="1228"/>
    <w:bookmarkStart w:name="z1869" w:id="1229"/>
    <w:p>
      <w:pPr>
        <w:spacing w:after="0"/>
        <w:ind w:left="0"/>
        <w:jc w:val="both"/>
      </w:pPr>
      <w:r>
        <w:rPr>
          <w:rFonts w:ascii="Times New Roman"/>
          <w:b w:val="false"/>
          <w:i w:val="false"/>
          <w:color w:val="000000"/>
          <w:sz w:val="28"/>
        </w:rPr>
        <w:t>
      1. Область применения медицинского изделия</w:t>
      </w:r>
    </w:p>
    <w:bookmarkEnd w:id="1229"/>
    <w:bookmarkStart w:name="z1870" w:id="1230"/>
    <w:p>
      <w:pPr>
        <w:spacing w:after="0"/>
        <w:ind w:left="0"/>
        <w:jc w:val="both"/>
      </w:pPr>
      <w:r>
        <w:rPr>
          <w:rFonts w:ascii="Times New Roman"/>
          <w:b w:val="false"/>
          <w:i w:val="false"/>
          <w:color w:val="000000"/>
          <w:sz w:val="28"/>
        </w:rPr>
        <w:t>
      2. Назначение медицинского изделия</w:t>
      </w:r>
    </w:p>
    <w:bookmarkEnd w:id="1230"/>
    <w:bookmarkStart w:name="z1871" w:id="1231"/>
    <w:p>
      <w:pPr>
        <w:spacing w:after="0"/>
        <w:ind w:left="0"/>
        <w:jc w:val="both"/>
      </w:pPr>
      <w:r>
        <w:rPr>
          <w:rFonts w:ascii="Times New Roman"/>
          <w:b w:val="false"/>
          <w:i w:val="false"/>
          <w:color w:val="000000"/>
          <w:sz w:val="28"/>
        </w:rPr>
        <w:t>
      3. Краткая техническая характеристика медицинского изделия</w:t>
      </w:r>
    </w:p>
    <w:bookmarkEnd w:id="1231"/>
    <w:bookmarkStart w:name="z1872" w:id="1232"/>
    <w:p>
      <w:pPr>
        <w:spacing w:after="0"/>
        <w:ind w:left="0"/>
        <w:jc w:val="both"/>
      </w:pPr>
      <w:r>
        <w:rPr>
          <w:rFonts w:ascii="Times New Roman"/>
          <w:b w:val="false"/>
          <w:i w:val="false"/>
          <w:color w:val="000000"/>
          <w:sz w:val="28"/>
        </w:rPr>
        <w:t>
      4. Класс безопасности</w:t>
      </w:r>
    </w:p>
    <w:bookmarkEnd w:id="1232"/>
    <w:bookmarkStart w:name="z1873" w:id="1233"/>
    <w:p>
      <w:pPr>
        <w:spacing w:after="0"/>
        <w:ind w:left="0"/>
        <w:jc w:val="both"/>
      </w:pPr>
      <w:r>
        <w:rPr>
          <w:rFonts w:ascii="Times New Roman"/>
          <w:b w:val="false"/>
          <w:i w:val="false"/>
          <w:color w:val="000000"/>
          <w:sz w:val="28"/>
        </w:rPr>
        <w:t>
      5. Информация о производителе</w:t>
      </w:r>
    </w:p>
    <w:bookmarkEnd w:id="1233"/>
    <w:bookmarkStart w:name="z1874" w:id="1234"/>
    <w:p>
      <w:pPr>
        <w:spacing w:after="0"/>
        <w:ind w:left="0"/>
        <w:jc w:val="both"/>
      </w:pPr>
      <w:r>
        <w:rPr>
          <w:rFonts w:ascii="Times New Roman"/>
          <w:b w:val="false"/>
          <w:i w:val="false"/>
          <w:color w:val="000000"/>
          <w:sz w:val="28"/>
        </w:rPr>
        <w:t>
      6. Решение (заключение)</w:t>
      </w:r>
    </w:p>
    <w:bookmarkEnd w:id="1234"/>
    <w:bookmarkStart w:name="z1875" w:id="1235"/>
    <w:p>
      <w:pPr>
        <w:spacing w:after="0"/>
        <w:ind w:left="0"/>
        <w:jc w:val="both"/>
      </w:pPr>
      <w:r>
        <w:rPr>
          <w:rFonts w:ascii="Times New Roman"/>
          <w:b w:val="false"/>
          <w:i w:val="false"/>
          <w:color w:val="000000"/>
          <w:sz w:val="28"/>
        </w:rPr>
        <w:t>
      7. Информация по регистрации</w:t>
      </w:r>
    </w:p>
    <w:bookmarkEnd w:id="1235"/>
    <w:bookmarkStart w:name="z1876" w:id="1236"/>
    <w:p>
      <w:pPr>
        <w:spacing w:after="0"/>
        <w:ind w:left="0"/>
        <w:jc w:val="both"/>
      </w:pPr>
      <w:r>
        <w:rPr>
          <w:rFonts w:ascii="Times New Roman"/>
          <w:b w:val="false"/>
          <w:i w:val="false"/>
          <w:color w:val="000000"/>
          <w:sz w:val="28"/>
        </w:rPr>
        <w:t>
      8. Условия хранения для IVD (Айвиди)</w:t>
      </w:r>
    </w:p>
    <w:bookmarkEnd w:id="1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bl>
    <w:bookmarkStart w:name="z1878" w:id="1237"/>
    <w:p>
      <w:pPr>
        <w:spacing w:after="0"/>
        <w:ind w:left="0"/>
        <w:jc w:val="left"/>
      </w:pPr>
      <w:r>
        <w:rPr>
          <w:rFonts w:ascii="Times New Roman"/>
          <w:b/>
          <w:i w:val="false"/>
          <w:color w:val="000000"/>
        </w:rPr>
        <w:t xml:space="preserve"> Перечень видов изменений, вносимых в регистрационное досье медицинского изделия в период действия регистрационного удостоверения</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2101"/>
        <w:gridCol w:w="6572"/>
      </w:tblGrid>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Условия/замечания</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материалов, необходимых для внесения изменений</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сведений о производителе/производственной площадке медицинского изделия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238"/>
          <w:p>
            <w:pPr>
              <w:spacing w:after="20"/>
              <w:ind w:left="20"/>
              <w:jc w:val="both"/>
            </w:pPr>
            <w:r>
              <w:rPr>
                <w:rFonts w:ascii="Times New Roman"/>
                <w:b w:val="false"/>
                <w:i w:val="false"/>
                <w:color w:val="000000"/>
                <w:sz w:val="20"/>
              </w:rPr>
              <w:t>
Основное условие - новая лицензия на производство выданная уполномоченным органом страны производителя (изготовителя)</w:t>
            </w:r>
            <w:r>
              <w:br/>
            </w:r>
            <w:r>
              <w:rPr>
                <w:rFonts w:ascii="Times New Roman"/>
                <w:b w:val="false"/>
                <w:i w:val="false"/>
                <w:color w:val="000000"/>
                <w:sz w:val="20"/>
              </w:rPr>
              <w:t>
</w:t>
            </w:r>
            <w:r>
              <w:rPr>
                <w:rFonts w:ascii="Times New Roman"/>
                <w:b w:val="false"/>
                <w:i w:val="false"/>
                <w:color w:val="000000"/>
                <w:sz w:val="20"/>
              </w:rPr>
              <w:t>Место производства не изменилось.</w:t>
            </w:r>
            <w:r>
              <w:br/>
            </w:r>
            <w:r>
              <w:rPr>
                <w:rFonts w:ascii="Times New Roman"/>
                <w:b w:val="false"/>
                <w:i w:val="false"/>
                <w:color w:val="000000"/>
                <w:sz w:val="20"/>
              </w:rPr>
              <w:t>
Нет изменений в производственном процессе или спецификациях, включая методы испытания.</w:t>
            </w:r>
          </w:p>
          <w:bookmarkEnd w:id="1238"/>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удостоверяющий регистрацию медицинского изделия в стране производителе (регистрационное удостоверение, нотариально засвидетельствованный Сертификат свободной продажи (FreeSale), Сертификат на экспорт)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Документ, подтверждающий внесение изменений (с указанием даты внесения изменения) от уполномоченного органа страны–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Нотариально засвидетельствованный документ, подтверждающий соответствие условий производства национальным и/или международным стандартам GMP; ISO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Нотариально засвидетельствованный документ, подтверждающий соответствие медицинского изделия национальным или международным нормативным документам, класс в зависимости от степени потенциального риска применения (Декларация соответствия; Сертификат соответствия)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Письмо производителя, удостоверяющее, что производственный процесс и контроль за качеством и безопасностью готового продукта остаются без изменений, с указанием даты внесения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7.Проекты инструкций по применению медицинского изделия / руководство по эксплуатации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Справка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9.Макет маркировки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сведений об уполномоченном представителе, включая сведения о реорганизации юридического лица, об изменении его наименования, изменении фамилии, имени, отчества (при наличии) адреса места жительства индивидуального предпринимателя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регистрационное удостоверение не влияет на эффективность и безопасность медицинского изделия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документа, подтверждающего полномочия уполномоченного представителя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Документы, подтверждающие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Опись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Инструкция по применению</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наименования медицинского изделия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необходимости изменения наименования медицинского изделия, не влияющего на функциональные и технические характеристики</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Нотариально засвидетельствованный документ, удостоверяющий регистрацию медицинской техники/ медицинского изделия в стране производителе (регистрационное удостоверение, Сертификат свободной продажи (FreeSale), Сертификат на экспорт)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Письмо производителя (изготовителя), содержащее мотивированное обоснование необходимости изменения наименования медицинского изделия , не влияющего на функциональные и технические характеристики медицинского изделия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Проекты инструкций по применению медицинского изделия / эксплуатационный документ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Инструкция по применению медицинского изделия, утвержденная в стране-производителе с аутентичным переводом на русский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Справка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Макет маркировки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Фотографические изображения общего вида медицинского изделия вместе с принадлежностями, необходимыми для применения по назначению (размером не менее 18 x 24 сантиметра)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Состав принадлежностей и (или) комплектующих и (или) расходных материалов, обновление (установка новой версии) программного обеспечения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влияния на функциональные характеристики медицинского изделия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 подтверждающих отсутствие влияния на функциональные характеристики медицинского изделия (включая расширение спектра выявляемых аналитов медицинского изделия для in vitro (IVD) диагностики).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Проекты инструкций по применению медицинского изделия /эксплуатационный документ на казахском и русском языке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Обновленная справка с указанием перечня комплектующих и расходных материалов по утвержденной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случае добавления комплектующего, расходного материала являющегося медицинским изделием – образцы медицинского изделия (в случае стерильного предоставляется весь комплект) и нормативный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Результаты валидации и верификации программного обеспечения</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239"/>
          <w:p>
            <w:pPr>
              <w:spacing w:after="20"/>
              <w:ind w:left="20"/>
              <w:jc w:val="both"/>
            </w:pPr>
            <w:r>
              <w:rPr>
                <w:rFonts w:ascii="Times New Roman"/>
                <w:b w:val="false"/>
                <w:i w:val="false"/>
                <w:color w:val="000000"/>
                <w:sz w:val="20"/>
              </w:rPr>
              <w:t>
5. Изменение показаний по применению; области применения; противопоказаний;</w:t>
            </w:r>
            <w:r>
              <w:br/>
            </w:r>
            <w:r>
              <w:rPr>
                <w:rFonts w:ascii="Times New Roman"/>
                <w:b w:val="false"/>
                <w:i w:val="false"/>
                <w:color w:val="000000"/>
                <w:sz w:val="20"/>
              </w:rPr>
              <w:t>
побочных эффектов</w:t>
            </w:r>
          </w:p>
          <w:bookmarkEnd w:id="1239"/>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медицинского изделия должна сохраняться и подтверждаться данными клинических исследований по безопасности и эффективности</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на внесение изменений по утвержденной форме (на электронном носителе CD в формате Word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Письмо производителя (изготовителя), содержащее мотивированное обоснование необходимости вносимых изменений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применению медицинского изделия, утвержденная в стране-производителе с аутентичным переводом на русский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Проекты инструкций по применению медицинского изделия согласно установленному законодательству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Ранее утвержденная инструкция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(при необходимости)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клинических испытаний, отражающие вносимые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Смена производителей комплектующих, принадлежностей, расходных материалов</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и контроль качества комплектующих и/или расходных материалов не должны снижать качество готового продукта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Нотариально засвидетельствованный документ, подтверждающий соответствие условий производства национальным и/или международным стандартам GMP; ISO комплектующих и/или расходных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Проекты инструкций по применению медицинского изделия (при необходимости)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Обновленная справка с указанием перечня комплектующих и расходных материалов по утвержденной форме</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Увеличение/ уменьшение срока хранения медицинского изделия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срока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не менее чем на трех сериях) (отчет обосновывающий срок годности)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медицинского изделия (при необходимости):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8.Изменение условий хранения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условий хранения</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(изготовителя) об изменении условий хранения на фирменном бланке производителя согласно установленному законодательству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(для медицинских изделий ) не менее чем на трех сериях)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медицинского изделия (при необходимости);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Изменение в процедуре контроля качества готового продукта медицинского изделия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в процедуре контроля качества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остается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заявленная процедура контроля не снижает качество и безопасность готового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Нормативная документация с внесенными изменениями, регламентирующая качество конечного продукта, нотариально засвидетельствованный сертификат анализа и методики контроля конечного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Образцы, стандартные образцы для проведения лабораторных испытаний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240"/>
          <w:p>
            <w:pPr>
              <w:spacing w:after="20"/>
              <w:ind w:left="20"/>
              <w:jc w:val="both"/>
            </w:pPr>
            <w:r>
              <w:rPr>
                <w:rFonts w:ascii="Times New Roman"/>
                <w:b w:val="false"/>
                <w:i w:val="false"/>
                <w:color w:val="000000"/>
                <w:sz w:val="20"/>
              </w:rPr>
              <w:t>
10. Изменение упаковки медицинского изделия:</w:t>
            </w:r>
            <w:r>
              <w:br/>
            </w:r>
            <w:r>
              <w:rPr>
                <w:rFonts w:ascii="Times New Roman"/>
                <w:b w:val="false"/>
                <w:i w:val="false"/>
                <w:color w:val="000000"/>
                <w:sz w:val="20"/>
              </w:rPr>
              <w:t>
</w:t>
            </w:r>
            <w:r>
              <w:rPr>
                <w:rFonts w:ascii="Times New Roman"/>
                <w:b w:val="false"/>
                <w:i w:val="false"/>
                <w:color w:val="000000"/>
                <w:sz w:val="20"/>
              </w:rPr>
              <w:t>первичной упаковки медицинского изделия;</w:t>
            </w:r>
            <w:r>
              <w:br/>
            </w:r>
            <w:r>
              <w:rPr>
                <w:rFonts w:ascii="Times New Roman"/>
                <w:b w:val="false"/>
                <w:i w:val="false"/>
                <w:color w:val="000000"/>
                <w:sz w:val="20"/>
              </w:rPr>
              <w:t>
вторичной и/или групповой упаковки, транспортной, промежуточной</w:t>
            </w:r>
          </w:p>
          <w:bookmarkEnd w:id="1240"/>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Мотивированное обоснование о влиянии/ не влиянии изменения упаковки на стабильность, качество медицинского изделия; взаимодействия упаковок- медицинского изделия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Письмо производителя, удостоверяющее о том, что вносимые изменения, относительно первичной упаковки влияют/не влияют на стабильность, качество медицинского изделия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Нормативная документация,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Цветные макеты упаковок, этикеток, стикеров нового и старого образца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Фото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Образцы для стерильных медицинских изделий , стандартные образцы для проведения лабораторных испытаний при изменении первичной упаковки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Изменение оттисков, грунтовки или других маркировок, штампов и надписей, включая добавление или изменения краски, используемых для маркировки медицинского изделия.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внесения изменений в маркировку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о вносимых изменениях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Цветные макеты упаковок, этикеток, стикеров старого и нового образца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Фото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