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152f7" w14:textId="53152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представления отчетности и приостановлении действия некоторых структурных элементов постановления Правления Национального Банка Республики Казахстан от 28 августа 2017 года № 167 "Об утверждении перечня, форм, сроков отчетности единого накопительного пенсионного фонда и Правил их представления"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19 марта 2020 года № 34. Зарегистрировано в Министерстве юстиции Республики Казахстан 26 марта 2020 года № 20168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 xml:space="preserve">Порядок введения в действие настоящего постановления см. в </w:t>
      </w:r>
      <w:r>
        <w:rPr>
          <w:rFonts w:ascii="Times New Roman"/>
          <w:b w:val="false"/>
          <w:i w:val="false"/>
          <w:color w:val="ff0000"/>
          <w:sz w:val="28"/>
        </w:rPr>
        <w:t>п.6</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законами Республики Казахстан от 30 марта 1995 </w:t>
      </w:r>
      <w:r>
        <w:rPr>
          <w:rFonts w:ascii="Times New Roman"/>
          <w:b w:val="false"/>
          <w:i w:val="false"/>
          <w:color w:val="000000"/>
          <w:sz w:val="28"/>
        </w:rPr>
        <w:t>"О Национальном Банке Республике Казахстан"</w:t>
      </w:r>
      <w:r>
        <w:rPr>
          <w:rFonts w:ascii="Times New Roman"/>
          <w:b w:val="false"/>
          <w:i w:val="false"/>
          <w:color w:val="000000"/>
          <w:sz w:val="28"/>
        </w:rPr>
        <w:t xml:space="preserve">,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от 21 июня 2013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xml:space="preserve"> и в целях совершенствования нормативных правовых актов Республики Казахстан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в которые вносятся изменения и дополнения по вопросам представления отчетности,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(далее – Перечень). </w:t>
      </w:r>
    </w:p>
    <w:bookmarkEnd w:id="1"/>
    <w:bookmarkStart w:name="z6" w:id="2"/>
    <w:p>
      <w:pPr>
        <w:spacing w:after="0"/>
        <w:ind w:left="0"/>
        <w:jc w:val="both"/>
      </w:pPr>
      <w:r>
        <w:rPr>
          <w:rFonts w:ascii="Times New Roman"/>
          <w:b w:val="false"/>
          <w:i w:val="false"/>
          <w:color w:val="000000"/>
          <w:sz w:val="28"/>
        </w:rPr>
        <w:t xml:space="preserve">
      2. Приостановить до 1 января 2023 года действие </w:t>
      </w:r>
      <w:r>
        <w:rPr>
          <w:rFonts w:ascii="Times New Roman"/>
          <w:b w:val="false"/>
          <w:i w:val="false"/>
          <w:color w:val="000000"/>
          <w:sz w:val="28"/>
        </w:rPr>
        <w:t>подпунктов 6)</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1 постановления Правления Национального Банка Республики Казахстан от 28 августа 2017 года № 167 "Об утверждении перечня, форм, сроков отчетности единого накопительного пенсионного фонда и Правил их представления" (зарегистрировано в Реестре государственной регистрации нормативных правовых актов под № 15863, опубликовано 20 октября 2017 года в Эталонном контрольном банке нормативных правовых актов Республики Казахстан).</w:t>
      </w:r>
    </w:p>
    <w:bookmarkEnd w:id="2"/>
    <w:bookmarkStart w:name="z7" w:id="3"/>
    <w:p>
      <w:pPr>
        <w:spacing w:after="0"/>
        <w:ind w:left="0"/>
        <w:jc w:val="both"/>
      </w:pPr>
      <w:r>
        <w:rPr>
          <w:rFonts w:ascii="Times New Roman"/>
          <w:b w:val="false"/>
          <w:i w:val="false"/>
          <w:color w:val="000000"/>
          <w:sz w:val="28"/>
        </w:rPr>
        <w:t>
      3. Департаменту статистики финансового рынка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6"/>
    <w:bookmarkStart w:name="z11" w:id="7"/>
    <w:p>
      <w:pPr>
        <w:spacing w:after="0"/>
        <w:ind w:left="0"/>
        <w:jc w:val="both"/>
      </w:pPr>
      <w:r>
        <w:rPr>
          <w:rFonts w:ascii="Times New Roman"/>
          <w:b w:val="false"/>
          <w:i w:val="false"/>
          <w:color w:val="000000"/>
          <w:sz w:val="28"/>
        </w:rPr>
        <w:t xml:space="preserve">
      4. Департаменту информации и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bookmarkEnd w:id="7"/>
    <w:bookmarkStart w:name="z12" w:id="8"/>
    <w:p>
      <w:pPr>
        <w:spacing w:after="0"/>
        <w:ind w:left="0"/>
        <w:jc w:val="both"/>
      </w:pPr>
      <w:r>
        <w:rPr>
          <w:rFonts w:ascii="Times New Roman"/>
          <w:b w:val="false"/>
          <w:i w:val="false"/>
          <w:color w:val="000000"/>
          <w:sz w:val="28"/>
        </w:rPr>
        <w:t>
      5. Контроль за исполнением настоящего постановления возложить на курирующего заместителя Председателя Национального Банка Республики Казахстан.</w:t>
      </w:r>
    </w:p>
    <w:bookmarkEnd w:id="8"/>
    <w:bookmarkStart w:name="z13" w:id="9"/>
    <w:p>
      <w:pPr>
        <w:spacing w:after="0"/>
        <w:ind w:left="0"/>
        <w:jc w:val="both"/>
      </w:pPr>
      <w:r>
        <w:rPr>
          <w:rFonts w:ascii="Times New Roman"/>
          <w:b w:val="false"/>
          <w:i w:val="false"/>
          <w:color w:val="000000"/>
          <w:sz w:val="28"/>
        </w:rPr>
        <w:t xml:space="preserve">
      6.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шестого и пятнадцатого </w:t>
      </w:r>
      <w:r>
        <w:rPr>
          <w:rFonts w:ascii="Times New Roman"/>
          <w:b w:val="false"/>
          <w:i w:val="false"/>
          <w:color w:val="000000"/>
          <w:sz w:val="28"/>
        </w:rPr>
        <w:t>пункта 3</w:t>
      </w:r>
      <w:r>
        <w:rPr>
          <w:rFonts w:ascii="Times New Roman"/>
          <w:b w:val="false"/>
          <w:i w:val="false"/>
          <w:color w:val="000000"/>
          <w:sz w:val="28"/>
        </w:rPr>
        <w:t xml:space="preserve"> Перечня, которые вводятся в действие с 1 января 2023 года.</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Национального  Банка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Агентство Республики Казахстан </w:t>
      </w:r>
      <w:r>
        <w:br/>
      </w:r>
      <w:r>
        <w:rPr>
          <w:rFonts w:ascii="Times New Roman"/>
          <w:b w:val="false"/>
          <w:i w:val="false"/>
          <w:color w:val="000000"/>
          <w:sz w:val="28"/>
        </w:rPr>
        <w:t xml:space="preserve">по регулированию и развитию </w:t>
      </w:r>
      <w:r>
        <w:br/>
      </w:r>
      <w:r>
        <w:rPr>
          <w:rFonts w:ascii="Times New Roman"/>
          <w:b w:val="false"/>
          <w:i w:val="false"/>
          <w:color w:val="000000"/>
          <w:sz w:val="28"/>
        </w:rPr>
        <w:t>финансового рынка</w:t>
      </w:r>
      <w:r>
        <w:br/>
      </w:r>
      <w:r>
        <w:rPr>
          <w:rFonts w:ascii="Times New Roman"/>
          <w:b w:val="false"/>
          <w:i w:val="false"/>
          <w:color w:val="000000"/>
          <w:sz w:val="28"/>
        </w:rPr>
        <w:t>______________________________</w:t>
      </w:r>
      <w:r>
        <w:br/>
      </w:r>
      <w:r>
        <w:rPr>
          <w:rFonts w:ascii="Times New Roman"/>
          <w:b w:val="false"/>
          <w:i w:val="false"/>
          <w:color w:val="000000"/>
          <w:sz w:val="28"/>
        </w:rPr>
        <w:t>"___" _____________ 2020 года</w:t>
      </w:r>
    </w:p>
    <w:bookmarkEnd w:id="10"/>
    <w:bookmarkStart w:name="z16" w:id="11"/>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по статистике</w:t>
      </w:r>
      <w:r>
        <w:br/>
      </w:r>
      <w:r>
        <w:rPr>
          <w:rFonts w:ascii="Times New Roman"/>
          <w:b w:val="false"/>
          <w:i w:val="false"/>
          <w:color w:val="000000"/>
          <w:sz w:val="28"/>
        </w:rPr>
        <w:t xml:space="preserve">Министерства национальной экономики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______________________________</w:t>
      </w:r>
      <w:r>
        <w:br/>
      </w:r>
      <w:r>
        <w:rPr>
          <w:rFonts w:ascii="Times New Roman"/>
          <w:b w:val="false"/>
          <w:i w:val="false"/>
          <w:color w:val="000000"/>
          <w:sz w:val="28"/>
        </w:rPr>
        <w:t>"___" _____________ 2020 года</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2020 года № 34</w:t>
            </w:r>
          </w:p>
        </w:tc>
      </w:tr>
    </w:tbl>
    <w:bookmarkStart w:name="z18" w:id="12"/>
    <w:p>
      <w:pPr>
        <w:spacing w:after="0"/>
        <w:ind w:left="0"/>
        <w:jc w:val="left"/>
      </w:pPr>
      <w:r>
        <w:rPr>
          <w:rFonts w:ascii="Times New Roman"/>
          <w:b/>
          <w:i w:val="false"/>
          <w:color w:val="000000"/>
        </w:rPr>
        <w:t xml:space="preserve"> Перечень нормативных правовых актов Республики Казахстан, в которые вносятся изменения и дополнения по вопросам представления отчетности</w:t>
      </w:r>
    </w:p>
    <w:bookmarkEnd w:id="12"/>
    <w:bookmarkStart w:name="z19" w:id="13"/>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8 мая 2015 года № 75 "Об утверждении перечня, форм, сроков отчетности о выполнении пруденциальных нормативов банками второго уровня и Правил их представления" (зарегистрировано в Реестре государственной регистрации нормативных правовых актов под № 11162, опубликовано 2 июня 2015 года в информационно-правовой системе "Әділет") следующие изменения: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xml:space="preserve">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Республике Казахстан"</w:t>
      </w:r>
      <w:r>
        <w:rPr>
          <w:rFonts w:ascii="Times New Roman"/>
          <w:b w:val="false"/>
          <w:i w:val="false"/>
          <w:color w:val="000000"/>
          <w:sz w:val="28"/>
        </w:rPr>
        <w:t xml:space="preserve">,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и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ПОСТАНОВЛЯЕТ:";</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пункта 1 изложить в следующей редакции:</w:t>
      </w:r>
    </w:p>
    <w:bookmarkStart w:name="z23" w:id="15"/>
    <w:p>
      <w:pPr>
        <w:spacing w:after="0"/>
        <w:ind w:left="0"/>
        <w:jc w:val="both"/>
      </w:pPr>
      <w:r>
        <w:rPr>
          <w:rFonts w:ascii="Times New Roman"/>
          <w:b w:val="false"/>
          <w:i w:val="false"/>
          <w:color w:val="000000"/>
          <w:sz w:val="28"/>
        </w:rPr>
        <w:t xml:space="preserve">
      "15) форму отчета о расшифровке коэффициента капитализации банков к обязательствам перед нерезидентами Республики Казахстан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постановлению;";</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и </w:t>
      </w:r>
      <w:r>
        <w:rPr>
          <w:rFonts w:ascii="Times New Roman"/>
          <w:b w:val="false"/>
          <w:i w:val="false"/>
          <w:color w:val="000000"/>
          <w:sz w:val="28"/>
        </w:rPr>
        <w:t>21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к Перечню нормативных правовых актов Республики Казахстан, в которые вносятся изменения и дополнения по вопросам представления отчетности (далее – Перечень).</w:t>
      </w:r>
    </w:p>
    <w:bookmarkStart w:name="z25" w:id="16"/>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315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(зарегистрировано в Реестре государственной регистрации нормативных правовых актов под  № 14832, опубликовано 13 марта 2017 года в Эталонном контрольном банке нормативных правовых актов Республики Казахстан) следующие изменения:</w:t>
      </w:r>
    </w:p>
    <w:bookmarkEnd w:id="16"/>
    <w:bookmarkStart w:name="z26" w:id="17"/>
    <w:p>
      <w:pPr>
        <w:spacing w:after="0"/>
        <w:ind w:left="0"/>
        <w:jc w:val="both"/>
      </w:pPr>
      <w:r>
        <w:rPr>
          <w:rFonts w:ascii="Times New Roman"/>
          <w:b w:val="false"/>
          <w:i w:val="false"/>
          <w:color w:val="000000"/>
          <w:sz w:val="28"/>
        </w:rPr>
        <w:t>
      заголовок изложить в следующей редакции:</w:t>
      </w:r>
    </w:p>
    <w:bookmarkEnd w:id="17"/>
    <w:bookmarkStart w:name="z27" w:id="18"/>
    <w:p>
      <w:pPr>
        <w:spacing w:after="0"/>
        <w:ind w:left="0"/>
        <w:jc w:val="both"/>
      </w:pPr>
      <w:r>
        <w:rPr>
          <w:rFonts w:ascii="Times New Roman"/>
          <w:b w:val="false"/>
          <w:i w:val="false"/>
          <w:color w:val="000000"/>
          <w:sz w:val="28"/>
        </w:rPr>
        <w:t>
      "Об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банков второго уровня и Правил их представления";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9" w:id="19"/>
    <w:p>
      <w:pPr>
        <w:spacing w:after="0"/>
        <w:ind w:left="0"/>
        <w:jc w:val="both"/>
      </w:pPr>
      <w:r>
        <w:rPr>
          <w:rFonts w:ascii="Times New Roman"/>
          <w:b w:val="false"/>
          <w:i w:val="false"/>
          <w:color w:val="000000"/>
          <w:sz w:val="28"/>
        </w:rPr>
        <w:t xml:space="preserve">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Республике Казахстан"</w:t>
      </w:r>
      <w:r>
        <w:rPr>
          <w:rFonts w:ascii="Times New Roman"/>
          <w:b w:val="false"/>
          <w:i w:val="false"/>
          <w:color w:val="000000"/>
          <w:sz w:val="28"/>
        </w:rPr>
        <w:t xml:space="preserve">,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ПОСТАНОВЛЯЕТ:";</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1" w:id="20"/>
    <w:p>
      <w:pPr>
        <w:spacing w:after="0"/>
        <w:ind w:left="0"/>
        <w:jc w:val="both"/>
      </w:pPr>
      <w:r>
        <w:rPr>
          <w:rFonts w:ascii="Times New Roman"/>
          <w:b w:val="false"/>
          <w:i w:val="false"/>
          <w:color w:val="000000"/>
          <w:sz w:val="28"/>
        </w:rPr>
        <w:t>
      "1. Утвердить:</w:t>
      </w:r>
    </w:p>
    <w:bookmarkEnd w:id="20"/>
    <w:bookmarkStart w:name="z32" w:id="21"/>
    <w:p>
      <w:pPr>
        <w:spacing w:after="0"/>
        <w:ind w:left="0"/>
        <w:jc w:val="both"/>
      </w:pPr>
      <w:r>
        <w:rPr>
          <w:rFonts w:ascii="Times New Roman"/>
          <w:b w:val="false"/>
          <w:i w:val="false"/>
          <w:color w:val="000000"/>
          <w:sz w:val="28"/>
        </w:rPr>
        <w:t xml:space="preserve">
      1) перечень отчетности крупных участников банков второго уровня, банковских холдингов, крупных участников страховых (перестраховочных) организаций, страховых холдингов, крупных участников управляющих инвестиционным портфелем, банков второго уровня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1"/>
    <w:bookmarkStart w:name="z33" w:id="22"/>
    <w:p>
      <w:pPr>
        <w:spacing w:after="0"/>
        <w:ind w:left="0"/>
        <w:jc w:val="both"/>
      </w:pPr>
      <w:r>
        <w:rPr>
          <w:rFonts w:ascii="Times New Roman"/>
          <w:b w:val="false"/>
          <w:i w:val="false"/>
          <w:color w:val="000000"/>
          <w:sz w:val="28"/>
        </w:rPr>
        <w:t xml:space="preserve">
      2) форму сведений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2"/>
    <w:bookmarkStart w:name="z34" w:id="23"/>
    <w:p>
      <w:pPr>
        <w:spacing w:after="0"/>
        <w:ind w:left="0"/>
        <w:jc w:val="both"/>
      </w:pPr>
      <w:r>
        <w:rPr>
          <w:rFonts w:ascii="Times New Roman"/>
          <w:b w:val="false"/>
          <w:i w:val="false"/>
          <w:color w:val="000000"/>
          <w:sz w:val="28"/>
        </w:rPr>
        <w:t xml:space="preserve">
      3) форму сведений о крупном участнике банка второго уровня, страховой (перестраховочной) организации, управляющего инвестиционным портфелем, являющимся физическим лицом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23"/>
    <w:bookmarkStart w:name="z35" w:id="24"/>
    <w:p>
      <w:pPr>
        <w:spacing w:after="0"/>
        <w:ind w:left="0"/>
        <w:jc w:val="both"/>
      </w:pPr>
      <w:r>
        <w:rPr>
          <w:rFonts w:ascii="Times New Roman"/>
          <w:b w:val="false"/>
          <w:i w:val="false"/>
          <w:color w:val="000000"/>
          <w:sz w:val="28"/>
        </w:rPr>
        <w:t xml:space="preserve">
      4) форму сведений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End w:id="24"/>
    <w:bookmarkStart w:name="z36" w:id="25"/>
    <w:p>
      <w:pPr>
        <w:spacing w:after="0"/>
        <w:ind w:left="0"/>
        <w:jc w:val="both"/>
      </w:pPr>
      <w:r>
        <w:rPr>
          <w:rFonts w:ascii="Times New Roman"/>
          <w:b w:val="false"/>
          <w:i w:val="false"/>
          <w:color w:val="000000"/>
          <w:sz w:val="28"/>
        </w:rPr>
        <w:t xml:space="preserve">
      5) форму сведений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и страховой холдинг является участником (акционером),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25"/>
    <w:bookmarkStart w:name="z37" w:id="26"/>
    <w:p>
      <w:pPr>
        <w:spacing w:after="0"/>
        <w:ind w:left="0"/>
        <w:jc w:val="both"/>
      </w:pPr>
      <w:r>
        <w:rPr>
          <w:rFonts w:ascii="Times New Roman"/>
          <w:b w:val="false"/>
          <w:i w:val="false"/>
          <w:color w:val="000000"/>
          <w:sz w:val="28"/>
        </w:rPr>
        <w:t xml:space="preserve">
      6) форму сведений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а также сведений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26"/>
    <w:bookmarkStart w:name="z38" w:id="27"/>
    <w:p>
      <w:pPr>
        <w:spacing w:after="0"/>
        <w:ind w:left="0"/>
        <w:jc w:val="both"/>
      </w:pPr>
      <w:r>
        <w:rPr>
          <w:rFonts w:ascii="Times New Roman"/>
          <w:b w:val="false"/>
          <w:i w:val="false"/>
          <w:color w:val="000000"/>
          <w:sz w:val="28"/>
        </w:rPr>
        <w:t xml:space="preserve">
      7) форму сведений о сделках со связанными, в том числе аффилированными лицами, заключенных в течение отчетного периода, а также действующих по состоянию на отчетную дату, и реестра связанных, в том числе аффилированных лиц,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постановлению;</w:t>
      </w:r>
    </w:p>
    <w:bookmarkEnd w:id="27"/>
    <w:bookmarkStart w:name="z39" w:id="28"/>
    <w:p>
      <w:pPr>
        <w:spacing w:after="0"/>
        <w:ind w:left="0"/>
        <w:jc w:val="both"/>
      </w:pPr>
      <w:r>
        <w:rPr>
          <w:rFonts w:ascii="Times New Roman"/>
          <w:b w:val="false"/>
          <w:i w:val="false"/>
          <w:color w:val="000000"/>
          <w:sz w:val="28"/>
        </w:rPr>
        <w:t xml:space="preserve">
      8) форму отчета о расшифровке рабочих таблиц по составлению консолидированной финансовой отчетности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постановлению;</w:t>
      </w:r>
    </w:p>
    <w:bookmarkEnd w:id="28"/>
    <w:bookmarkStart w:name="z40" w:id="29"/>
    <w:p>
      <w:pPr>
        <w:spacing w:after="0"/>
        <w:ind w:left="0"/>
        <w:jc w:val="both"/>
      </w:pPr>
      <w:r>
        <w:rPr>
          <w:rFonts w:ascii="Times New Roman"/>
          <w:b w:val="false"/>
          <w:i w:val="false"/>
          <w:color w:val="000000"/>
          <w:sz w:val="28"/>
        </w:rPr>
        <w:t xml:space="preserve">
      9) форму консолидированной и неконсолидированной финансовой отчетности и пояснительную записку к ней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постановлению;</w:t>
      </w:r>
    </w:p>
    <w:bookmarkEnd w:id="29"/>
    <w:bookmarkStart w:name="z41" w:id="30"/>
    <w:p>
      <w:pPr>
        <w:spacing w:after="0"/>
        <w:ind w:left="0"/>
        <w:jc w:val="both"/>
      </w:pPr>
      <w:r>
        <w:rPr>
          <w:rFonts w:ascii="Times New Roman"/>
          <w:b w:val="false"/>
          <w:i w:val="false"/>
          <w:color w:val="000000"/>
          <w:sz w:val="28"/>
        </w:rPr>
        <w:t xml:space="preserve">
      10) форму сведений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источников средств, используемых для приобретения акций,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постановлению;</w:t>
      </w:r>
    </w:p>
    <w:bookmarkEnd w:id="30"/>
    <w:bookmarkStart w:name="z42" w:id="31"/>
    <w:p>
      <w:pPr>
        <w:spacing w:after="0"/>
        <w:ind w:left="0"/>
        <w:jc w:val="both"/>
      </w:pPr>
      <w:r>
        <w:rPr>
          <w:rFonts w:ascii="Times New Roman"/>
          <w:b w:val="false"/>
          <w:i w:val="false"/>
          <w:color w:val="000000"/>
          <w:sz w:val="28"/>
        </w:rPr>
        <w:t xml:space="preserve">
      11) форму сведений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31"/>
    <w:bookmarkStart w:name="z43" w:id="32"/>
    <w:p>
      <w:pPr>
        <w:spacing w:after="0"/>
        <w:ind w:left="0"/>
        <w:jc w:val="both"/>
      </w:pPr>
      <w:r>
        <w:rPr>
          <w:rFonts w:ascii="Times New Roman"/>
          <w:b w:val="false"/>
          <w:i w:val="false"/>
          <w:color w:val="000000"/>
          <w:sz w:val="28"/>
        </w:rPr>
        <w:t xml:space="preserve">
      12) форму сведений о внутригрупповых сделках страховой группы, заключенных в течение отчетного периода, а также действующих по состоянию на отчетную дату,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постановлению;</w:t>
      </w:r>
    </w:p>
    <w:bookmarkEnd w:id="32"/>
    <w:bookmarkStart w:name="z44" w:id="33"/>
    <w:p>
      <w:pPr>
        <w:spacing w:after="0"/>
        <w:ind w:left="0"/>
        <w:jc w:val="both"/>
      </w:pPr>
      <w:r>
        <w:rPr>
          <w:rFonts w:ascii="Times New Roman"/>
          <w:b w:val="false"/>
          <w:i w:val="false"/>
          <w:color w:val="000000"/>
          <w:sz w:val="28"/>
        </w:rPr>
        <w:t xml:space="preserve">
      13) Правила представления отчетности крупными участниками банков второго уровня, банковскими холдингами, крупными участниками страховых (перестраховочных) организаций, страховыми холдингами, крупными участниками управляющих инвестиционным портфелем, банками второго уровня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постановлению.</w:t>
      </w:r>
    </w:p>
    <w:bookmarkEnd w:id="33"/>
    <w:bookmarkStart w:name="z45" w:id="34"/>
    <w:p>
      <w:pPr>
        <w:spacing w:after="0"/>
        <w:ind w:left="0"/>
        <w:jc w:val="both"/>
      </w:pPr>
      <w:r>
        <w:rPr>
          <w:rFonts w:ascii="Times New Roman"/>
          <w:b w:val="false"/>
          <w:i w:val="false"/>
          <w:color w:val="000000"/>
          <w:sz w:val="28"/>
        </w:rPr>
        <w:t>
      2. Крупные участники банков второго уровня, банковские холдинги, крупные участники страховых (перестраховочных) организаций, страховые холдинги, крупные участники управляющих инвестиционным портфелем, банки второго уровня представляют в Национальный Банк Республики Казахстан в электронном формате следующую отчетность:</w:t>
      </w:r>
    </w:p>
    <w:bookmarkEnd w:id="34"/>
    <w:bookmarkStart w:name="z46" w:id="35"/>
    <w:p>
      <w:pPr>
        <w:spacing w:after="0"/>
        <w:ind w:left="0"/>
        <w:jc w:val="both"/>
      </w:pPr>
      <w:r>
        <w:rPr>
          <w:rFonts w:ascii="Times New Roman"/>
          <w:b w:val="false"/>
          <w:i w:val="false"/>
          <w:color w:val="000000"/>
          <w:sz w:val="28"/>
        </w:rPr>
        <w:t>
      1) крупный участник банка второго уровня, страховой (перестраховочной) организации, управляющего инвестиционным портфелем, являющийся физическим лицом, отчетность, предусмотренную подпунктами 2) и 3) пункта 1 настоящего постановления, ежегодно, в течение ста двадцати календарных дней по окончании финансового года;</w:t>
      </w:r>
    </w:p>
    <w:bookmarkEnd w:id="35"/>
    <w:bookmarkStart w:name="z47" w:id="36"/>
    <w:p>
      <w:pPr>
        <w:spacing w:after="0"/>
        <w:ind w:left="0"/>
        <w:jc w:val="both"/>
      </w:pPr>
      <w:r>
        <w:rPr>
          <w:rFonts w:ascii="Times New Roman"/>
          <w:b w:val="false"/>
          <w:i w:val="false"/>
          <w:color w:val="000000"/>
          <w:sz w:val="28"/>
        </w:rPr>
        <w:t>
      2) крупный участник банка второго уровня, являющийся юридическим лицом-резидентом Республики Казахстан, банковский холдинг, являющийся резидентом Республики Казахстан, за исключением банков второго уровня, имеющих статус крупного участника банка второго уровня или банковского холдинга:</w:t>
      </w:r>
    </w:p>
    <w:bookmarkEnd w:id="36"/>
    <w:bookmarkStart w:name="z48" w:id="37"/>
    <w:p>
      <w:pPr>
        <w:spacing w:after="0"/>
        <w:ind w:left="0"/>
        <w:jc w:val="both"/>
      </w:pPr>
      <w:r>
        <w:rPr>
          <w:rFonts w:ascii="Times New Roman"/>
          <w:b w:val="false"/>
          <w:i w:val="false"/>
          <w:color w:val="000000"/>
          <w:sz w:val="28"/>
        </w:rPr>
        <w:t>
      отчетность, предусмотренную подпунктами 4), 5) и 7) пункта 1 настоящего постановления, ежеквартально, не позднее тридцати календарных дней, следующих за отчетным кварталом;</w:t>
      </w:r>
    </w:p>
    <w:bookmarkEnd w:id="37"/>
    <w:bookmarkStart w:name="z49" w:id="38"/>
    <w:p>
      <w:pPr>
        <w:spacing w:after="0"/>
        <w:ind w:left="0"/>
        <w:jc w:val="both"/>
      </w:pPr>
      <w:r>
        <w:rPr>
          <w:rFonts w:ascii="Times New Roman"/>
          <w:b w:val="false"/>
          <w:i w:val="false"/>
          <w:color w:val="000000"/>
          <w:sz w:val="28"/>
        </w:rPr>
        <w:t>
      отчетность, предусмотренную подпунктом 6) пункта 1 настоящего постановления, ежеквартально, не позднее десятого числа месяца, следующего за отчетным кварталом;</w:t>
      </w:r>
    </w:p>
    <w:bookmarkEnd w:id="38"/>
    <w:bookmarkStart w:name="z50" w:id="39"/>
    <w:p>
      <w:pPr>
        <w:spacing w:after="0"/>
        <w:ind w:left="0"/>
        <w:jc w:val="both"/>
      </w:pPr>
      <w:r>
        <w:rPr>
          <w:rFonts w:ascii="Times New Roman"/>
          <w:b w:val="false"/>
          <w:i w:val="false"/>
          <w:color w:val="000000"/>
          <w:sz w:val="28"/>
        </w:rPr>
        <w:t>
      3) страховой холдинг, являющийся резидентом Республики Казахстан, за исключением банков второго уровня, имеющих статус страхового холдинга, а также страховой (перестраховочной) организации, имеющей статус страхового холдинга, отчетность, предусмотренную подпунктами 4), 5), 6) и 7) пункта 1 настоящего постановления, ежеквартально, не позднее тридцати календарных дней, следующих за отчетным кварталом;</w:t>
      </w:r>
    </w:p>
    <w:bookmarkEnd w:id="39"/>
    <w:bookmarkStart w:name="z51" w:id="40"/>
    <w:p>
      <w:pPr>
        <w:spacing w:after="0"/>
        <w:ind w:left="0"/>
        <w:jc w:val="both"/>
      </w:pPr>
      <w:r>
        <w:rPr>
          <w:rFonts w:ascii="Times New Roman"/>
          <w:b w:val="false"/>
          <w:i w:val="false"/>
          <w:color w:val="000000"/>
          <w:sz w:val="28"/>
        </w:rPr>
        <w:t>
      4) крупный участник страховой (перестраховочной) организации, являющийся юридическим лицом-резидентом Республики Казахстан, за исключением банков второго уровня, имеющих статус крупного участника страховой (перестраховочной) организации, а также страховой (перестраховочной) организации, имеющей статус крупного участника страховой (перестраховочной) организации, отчетность, предусмотренную подпунктами 4), 5), 6), 7) и 9) пункта 1 настоящего постановления, ежегодно, не позднее тридцати календарных дней по окончании финансового года;</w:t>
      </w:r>
    </w:p>
    <w:bookmarkEnd w:id="40"/>
    <w:bookmarkStart w:name="z52" w:id="41"/>
    <w:p>
      <w:pPr>
        <w:spacing w:after="0"/>
        <w:ind w:left="0"/>
        <w:jc w:val="both"/>
      </w:pPr>
      <w:r>
        <w:rPr>
          <w:rFonts w:ascii="Times New Roman"/>
          <w:b w:val="false"/>
          <w:i w:val="false"/>
          <w:color w:val="000000"/>
          <w:sz w:val="28"/>
        </w:rPr>
        <w:t>
      5) крупный участник страховой (перестраховочной) организации, являющийся юридическим лицом-резидентом Республики Казахстан, в случае отсутствия у страховой (перестраховочной) организации страхового холдинга, за исключением банков второго уровня, имеющих статус крупного участника страховой (перестраховочной) организации, а также страховой (перестраховочной) организации, имеющей статус крупного участника страховой (перестраховочной) организации или страхового холдинга, отчетность, предусмотренную подпунктами 4), 5), 6) и 7) пункта 1 настоящего постановления, ежеквартально, не позднее тридцати календарных дней, следующих за отчетным кварталом;</w:t>
      </w:r>
    </w:p>
    <w:bookmarkEnd w:id="41"/>
    <w:bookmarkStart w:name="z53" w:id="42"/>
    <w:p>
      <w:pPr>
        <w:spacing w:after="0"/>
        <w:ind w:left="0"/>
        <w:jc w:val="both"/>
      </w:pPr>
      <w:r>
        <w:rPr>
          <w:rFonts w:ascii="Times New Roman"/>
          <w:b w:val="false"/>
          <w:i w:val="false"/>
          <w:color w:val="000000"/>
          <w:sz w:val="28"/>
        </w:rPr>
        <w:t>
      6) крупный участник управляющего инвестиционным портфелем, являющийся юридическим лицом-резидентом Республики Казахстан, за исключением банков второго уровня, имеющих статус крупного участника управляющего инвестиционным портфелем, отчетность, предусмотренную подпунктами 5), 6) и 7) пункта 1 настоящего постановления, ежегодно, не позднее тридцати календарных дней по окончании финансового года;</w:t>
      </w:r>
    </w:p>
    <w:bookmarkEnd w:id="42"/>
    <w:bookmarkStart w:name="z54" w:id="43"/>
    <w:p>
      <w:pPr>
        <w:spacing w:after="0"/>
        <w:ind w:left="0"/>
        <w:jc w:val="both"/>
      </w:pPr>
      <w:r>
        <w:rPr>
          <w:rFonts w:ascii="Times New Roman"/>
          <w:b w:val="false"/>
          <w:i w:val="false"/>
          <w:color w:val="000000"/>
          <w:sz w:val="28"/>
        </w:rPr>
        <w:t>
      7)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являющийся резидентом Республики Казахстан, за исключением банков второго уровня, имеющих статус крупного участника управляющего инвестиционным портфелем, отчетность, предусмотренную подпунктами 5), 6) и 7) пункта 1 настоящего постановления, ежеквартально, не позднее тридцати календарных дней, следующих за отчетным кварталом;</w:t>
      </w:r>
    </w:p>
    <w:bookmarkEnd w:id="43"/>
    <w:bookmarkStart w:name="z55" w:id="44"/>
    <w:p>
      <w:pPr>
        <w:spacing w:after="0"/>
        <w:ind w:left="0"/>
        <w:jc w:val="both"/>
      </w:pPr>
      <w:r>
        <w:rPr>
          <w:rFonts w:ascii="Times New Roman"/>
          <w:b w:val="false"/>
          <w:i w:val="false"/>
          <w:color w:val="000000"/>
          <w:sz w:val="28"/>
        </w:rPr>
        <w:t>
      8) в случае отсутствия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крупный участник управляющего инвестиционным портфелем, являющийся юридическим лицом и резидентом Республики Казахстан, за исключением банков второго уровня, имеющих статус крупного участника управляющего инвестиционным портфелем, отчетность, предусмотренную подпунктами 5), 6) и 7) пункта 1 настоящего постановления, ежеквартально, не позднее тридцати календарных дней, следующих за отчетным кварталом;</w:t>
      </w:r>
    </w:p>
    <w:bookmarkEnd w:id="44"/>
    <w:bookmarkStart w:name="z56" w:id="45"/>
    <w:p>
      <w:pPr>
        <w:spacing w:after="0"/>
        <w:ind w:left="0"/>
        <w:jc w:val="both"/>
      </w:pPr>
      <w:r>
        <w:rPr>
          <w:rFonts w:ascii="Times New Roman"/>
          <w:b w:val="false"/>
          <w:i w:val="false"/>
          <w:color w:val="000000"/>
          <w:sz w:val="28"/>
        </w:rPr>
        <w:t>
      9) банковский холдинг, банк второго уровня, не имеющий банковского холдинга, входящие в состав банковского конгломерата, страховой холдинг, входящий в состав страховой группы, отчетность, предусмотренную подпунктом 8) пункта 1 настоящего постановления:</w:t>
      </w:r>
    </w:p>
    <w:bookmarkEnd w:id="45"/>
    <w:bookmarkStart w:name="z57" w:id="46"/>
    <w:p>
      <w:pPr>
        <w:spacing w:after="0"/>
        <w:ind w:left="0"/>
        <w:jc w:val="both"/>
      </w:pPr>
      <w:r>
        <w:rPr>
          <w:rFonts w:ascii="Times New Roman"/>
          <w:b w:val="false"/>
          <w:i w:val="false"/>
          <w:color w:val="000000"/>
          <w:sz w:val="28"/>
        </w:rPr>
        <w:t>
      ежеквартально, не позднее шестидесяти календарных дней, следующих за отчетным кварталом;</w:t>
      </w:r>
    </w:p>
    <w:bookmarkEnd w:id="46"/>
    <w:bookmarkStart w:name="z58" w:id="47"/>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47"/>
    <w:bookmarkStart w:name="z59" w:id="48"/>
    <w:p>
      <w:pPr>
        <w:spacing w:after="0"/>
        <w:ind w:left="0"/>
        <w:jc w:val="both"/>
      </w:pPr>
      <w:r>
        <w:rPr>
          <w:rFonts w:ascii="Times New Roman"/>
          <w:b w:val="false"/>
          <w:i w:val="false"/>
          <w:color w:val="000000"/>
          <w:sz w:val="28"/>
        </w:rPr>
        <w:t>
      10) крупный участник банка второго уровня, являющийся юридическим лицом-резидентом Республики Казахстан, банковский холдинг, страховой холдинг, являющиеся резидентами Республики Казахстан, банк второго уровня, не имеющий банковского холдинга, входящий в состав банковского конгломерата, отчетность, предусмотренную подпунктом 9) пункта 1 настоящего постановления, в части консолидированной финансовой отчетности:</w:t>
      </w:r>
    </w:p>
    <w:bookmarkEnd w:id="48"/>
    <w:bookmarkStart w:name="z60" w:id="49"/>
    <w:p>
      <w:pPr>
        <w:spacing w:after="0"/>
        <w:ind w:left="0"/>
        <w:jc w:val="both"/>
      </w:pPr>
      <w:r>
        <w:rPr>
          <w:rFonts w:ascii="Times New Roman"/>
          <w:b w:val="false"/>
          <w:i w:val="false"/>
          <w:color w:val="000000"/>
          <w:sz w:val="28"/>
        </w:rPr>
        <w:t>
      ежеквартально, не позднее шестидесяти календарных дней, следующих за отчетным кварталом;</w:t>
      </w:r>
    </w:p>
    <w:bookmarkEnd w:id="49"/>
    <w:bookmarkStart w:name="z61" w:id="50"/>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50"/>
    <w:bookmarkStart w:name="z62" w:id="51"/>
    <w:p>
      <w:pPr>
        <w:spacing w:after="0"/>
        <w:ind w:left="0"/>
        <w:jc w:val="both"/>
      </w:pPr>
      <w:r>
        <w:rPr>
          <w:rFonts w:ascii="Times New Roman"/>
          <w:b w:val="false"/>
          <w:i w:val="false"/>
          <w:color w:val="000000"/>
          <w:sz w:val="28"/>
        </w:rPr>
        <w:t>
      в части неконсолидированной финансовой отчетности:</w:t>
      </w:r>
    </w:p>
    <w:bookmarkEnd w:id="51"/>
    <w:bookmarkStart w:name="z63" w:id="52"/>
    <w:p>
      <w:pPr>
        <w:spacing w:after="0"/>
        <w:ind w:left="0"/>
        <w:jc w:val="both"/>
      </w:pPr>
      <w:r>
        <w:rPr>
          <w:rFonts w:ascii="Times New Roman"/>
          <w:b w:val="false"/>
          <w:i w:val="false"/>
          <w:color w:val="000000"/>
          <w:sz w:val="28"/>
        </w:rPr>
        <w:t>
      ежеквартально, в течение тридцати календарных дней, следующих за отчетным кварталом;</w:t>
      </w:r>
    </w:p>
    <w:bookmarkEnd w:id="52"/>
    <w:bookmarkStart w:name="z64" w:id="53"/>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53"/>
    <w:bookmarkStart w:name="z65" w:id="54"/>
    <w:p>
      <w:pPr>
        <w:spacing w:after="0"/>
        <w:ind w:left="0"/>
        <w:jc w:val="both"/>
      </w:pPr>
      <w:r>
        <w:rPr>
          <w:rFonts w:ascii="Times New Roman"/>
          <w:b w:val="false"/>
          <w:i w:val="false"/>
          <w:color w:val="000000"/>
          <w:sz w:val="28"/>
        </w:rPr>
        <w:t>
      11) крупный участник страховой (перестраховочной) организации, являющийся юридическим лицом, в случае отсутствия у страховой (перестраховочной) организации страхового холдинга, отчетность, предусмотренную подпунктом 9) пункта 1 настоящего постановления, в части неконсолидированной финансовой отчетности:</w:t>
      </w:r>
    </w:p>
    <w:bookmarkEnd w:id="54"/>
    <w:bookmarkStart w:name="z66" w:id="55"/>
    <w:p>
      <w:pPr>
        <w:spacing w:after="0"/>
        <w:ind w:left="0"/>
        <w:jc w:val="both"/>
      </w:pPr>
      <w:r>
        <w:rPr>
          <w:rFonts w:ascii="Times New Roman"/>
          <w:b w:val="false"/>
          <w:i w:val="false"/>
          <w:color w:val="000000"/>
          <w:sz w:val="28"/>
        </w:rPr>
        <w:t>
      ежеквартально, не позднее тридцати календарных дней, следующих за отчетным кварталом;</w:t>
      </w:r>
    </w:p>
    <w:bookmarkEnd w:id="55"/>
    <w:bookmarkStart w:name="z67" w:id="56"/>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56"/>
    <w:bookmarkStart w:name="z68" w:id="57"/>
    <w:p>
      <w:pPr>
        <w:spacing w:after="0"/>
        <w:ind w:left="0"/>
        <w:jc w:val="both"/>
      </w:pPr>
      <w:r>
        <w:rPr>
          <w:rFonts w:ascii="Times New Roman"/>
          <w:b w:val="false"/>
          <w:i w:val="false"/>
          <w:color w:val="000000"/>
          <w:sz w:val="28"/>
        </w:rPr>
        <w:t>
      12) крупный участник управляющего инвестиционным портфелем, являющийся юридическим лицом-резидентом Республики Казахстан, отчетность, предусмотренную подпунктом 9) пункта 1 настоящего постановления, ежегодно, в течение ста двадцати календарных дней по окончании финансового года;</w:t>
      </w:r>
    </w:p>
    <w:bookmarkEnd w:id="57"/>
    <w:bookmarkStart w:name="z69" w:id="58"/>
    <w:p>
      <w:pPr>
        <w:spacing w:after="0"/>
        <w:ind w:left="0"/>
        <w:jc w:val="both"/>
      </w:pPr>
      <w:r>
        <w:rPr>
          <w:rFonts w:ascii="Times New Roman"/>
          <w:b w:val="false"/>
          <w:i w:val="false"/>
          <w:color w:val="000000"/>
          <w:sz w:val="28"/>
        </w:rPr>
        <w:t>
      13)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являющийся резидентом Республики Казахстан, отчетность, предусмотренную подпунктом 9) пункта 1 настоящего постановления, в части консолидированной финансовой отчетности:</w:t>
      </w:r>
    </w:p>
    <w:bookmarkEnd w:id="58"/>
    <w:bookmarkStart w:name="z70" w:id="59"/>
    <w:p>
      <w:pPr>
        <w:spacing w:after="0"/>
        <w:ind w:left="0"/>
        <w:jc w:val="both"/>
      </w:pPr>
      <w:r>
        <w:rPr>
          <w:rFonts w:ascii="Times New Roman"/>
          <w:b w:val="false"/>
          <w:i w:val="false"/>
          <w:color w:val="000000"/>
          <w:sz w:val="28"/>
        </w:rPr>
        <w:t>
      ежеквартально, не позднее шестидесяти календарных дней, следующих за отчетным кварталом;</w:t>
      </w:r>
    </w:p>
    <w:bookmarkEnd w:id="59"/>
    <w:bookmarkStart w:name="z71" w:id="60"/>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60"/>
    <w:bookmarkStart w:name="z72" w:id="61"/>
    <w:p>
      <w:pPr>
        <w:spacing w:after="0"/>
        <w:ind w:left="0"/>
        <w:jc w:val="both"/>
      </w:pPr>
      <w:r>
        <w:rPr>
          <w:rFonts w:ascii="Times New Roman"/>
          <w:b w:val="false"/>
          <w:i w:val="false"/>
          <w:color w:val="000000"/>
          <w:sz w:val="28"/>
        </w:rPr>
        <w:t>
      в части неконсолидированной финансовой отчетности:</w:t>
      </w:r>
    </w:p>
    <w:bookmarkEnd w:id="61"/>
    <w:bookmarkStart w:name="z73" w:id="62"/>
    <w:p>
      <w:pPr>
        <w:spacing w:after="0"/>
        <w:ind w:left="0"/>
        <w:jc w:val="both"/>
      </w:pPr>
      <w:r>
        <w:rPr>
          <w:rFonts w:ascii="Times New Roman"/>
          <w:b w:val="false"/>
          <w:i w:val="false"/>
          <w:color w:val="000000"/>
          <w:sz w:val="28"/>
        </w:rPr>
        <w:t>
      ежеквартально, не позднее тридцати календарных дней, следующих за отчетным кварталом;</w:t>
      </w:r>
    </w:p>
    <w:bookmarkEnd w:id="62"/>
    <w:bookmarkStart w:name="z74" w:id="63"/>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63"/>
    <w:bookmarkStart w:name="z75" w:id="64"/>
    <w:p>
      <w:pPr>
        <w:spacing w:after="0"/>
        <w:ind w:left="0"/>
        <w:jc w:val="both"/>
      </w:pPr>
      <w:r>
        <w:rPr>
          <w:rFonts w:ascii="Times New Roman"/>
          <w:b w:val="false"/>
          <w:i w:val="false"/>
          <w:color w:val="000000"/>
          <w:sz w:val="28"/>
        </w:rPr>
        <w:t>
      14) в случае отсутствия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крупный участник управляющего инвестиционным портфелем, являющийся юридическим лицом-резидентом Республики Казахстан, отчетность, предусмотренную подпунктом 9) пункта 1 настоящего постановления, в части консолидированной финансовой отчетности:</w:t>
      </w:r>
    </w:p>
    <w:bookmarkEnd w:id="64"/>
    <w:bookmarkStart w:name="z76" w:id="65"/>
    <w:p>
      <w:pPr>
        <w:spacing w:after="0"/>
        <w:ind w:left="0"/>
        <w:jc w:val="both"/>
      </w:pPr>
      <w:r>
        <w:rPr>
          <w:rFonts w:ascii="Times New Roman"/>
          <w:b w:val="false"/>
          <w:i w:val="false"/>
          <w:color w:val="000000"/>
          <w:sz w:val="28"/>
        </w:rPr>
        <w:t>
      ежеквартально, не позднее шестидесяти календарных дней, следующих за отчетным кварталом;</w:t>
      </w:r>
    </w:p>
    <w:bookmarkEnd w:id="65"/>
    <w:bookmarkStart w:name="z77" w:id="66"/>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66"/>
    <w:bookmarkStart w:name="z78" w:id="67"/>
    <w:p>
      <w:pPr>
        <w:spacing w:after="0"/>
        <w:ind w:left="0"/>
        <w:jc w:val="both"/>
      </w:pPr>
      <w:r>
        <w:rPr>
          <w:rFonts w:ascii="Times New Roman"/>
          <w:b w:val="false"/>
          <w:i w:val="false"/>
          <w:color w:val="000000"/>
          <w:sz w:val="28"/>
        </w:rPr>
        <w:t>
      в части неконсолидированной финансовой отчетности:</w:t>
      </w:r>
    </w:p>
    <w:bookmarkEnd w:id="67"/>
    <w:bookmarkStart w:name="z79" w:id="68"/>
    <w:p>
      <w:pPr>
        <w:spacing w:after="0"/>
        <w:ind w:left="0"/>
        <w:jc w:val="both"/>
      </w:pPr>
      <w:r>
        <w:rPr>
          <w:rFonts w:ascii="Times New Roman"/>
          <w:b w:val="false"/>
          <w:i w:val="false"/>
          <w:color w:val="000000"/>
          <w:sz w:val="28"/>
        </w:rPr>
        <w:t>
      ежеквартально, не позднее тридцати календарных дней, следующих за отчетным кварталом;</w:t>
      </w:r>
    </w:p>
    <w:bookmarkEnd w:id="68"/>
    <w:bookmarkStart w:name="z80" w:id="69"/>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69"/>
    <w:bookmarkStart w:name="z81" w:id="70"/>
    <w:p>
      <w:pPr>
        <w:spacing w:after="0"/>
        <w:ind w:left="0"/>
        <w:jc w:val="both"/>
      </w:pPr>
      <w:r>
        <w:rPr>
          <w:rFonts w:ascii="Times New Roman"/>
          <w:b w:val="false"/>
          <w:i w:val="false"/>
          <w:color w:val="000000"/>
          <w:sz w:val="28"/>
        </w:rPr>
        <w:t>
      15) крупный участник банка второго уровня, страховой (перестраховочной) организации, являющийся юридическим или физическим лицом, банковский холдинг, страховой холдинг отчетность, предусмотренную подпунктом 10) пункта 1 настоящего постановления, в течение тридцати календарных дней со дня принятия решения об изменении количества и (или) процентного соотношения принадлежащих ему акций;</w:t>
      </w:r>
    </w:p>
    <w:bookmarkEnd w:id="70"/>
    <w:bookmarkStart w:name="z82" w:id="71"/>
    <w:p>
      <w:pPr>
        <w:spacing w:after="0"/>
        <w:ind w:left="0"/>
        <w:jc w:val="both"/>
      </w:pPr>
      <w:r>
        <w:rPr>
          <w:rFonts w:ascii="Times New Roman"/>
          <w:b w:val="false"/>
          <w:i w:val="false"/>
          <w:color w:val="000000"/>
          <w:sz w:val="28"/>
        </w:rPr>
        <w:t>
      16) страховой холдинг, входящий в состав страховой группы, отчетность, предусмотренную подпунктами 11) и 12) пункта 1 настоящего постановления, ежеквартально не позднее шестидесяти календарных дней, следующих за отчетным кварталом;</w:t>
      </w:r>
    </w:p>
    <w:bookmarkEnd w:id="71"/>
    <w:bookmarkStart w:name="z83" w:id="72"/>
    <w:p>
      <w:pPr>
        <w:spacing w:after="0"/>
        <w:ind w:left="0"/>
        <w:jc w:val="both"/>
      </w:pPr>
      <w:r>
        <w:rPr>
          <w:rFonts w:ascii="Times New Roman"/>
          <w:b w:val="false"/>
          <w:i w:val="false"/>
          <w:color w:val="000000"/>
          <w:sz w:val="28"/>
        </w:rPr>
        <w:t>
      17)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холдинг-нерезиденты Республики Казахстан, ежегодно, в течение ста двадцати календарных дней по окончании финансового года, консолидированную, при наличии неконсолидированную годовую финансовую отчетность и пояснительную записку к ней, заверенные аудиторской организацией, на государственном или русском языках.</w:t>
      </w:r>
    </w:p>
    <w:bookmarkEnd w:id="72"/>
    <w:bookmarkStart w:name="z84" w:id="73"/>
    <w:p>
      <w:pPr>
        <w:spacing w:after="0"/>
        <w:ind w:left="0"/>
        <w:jc w:val="both"/>
      </w:pPr>
      <w:r>
        <w:rPr>
          <w:rFonts w:ascii="Times New Roman"/>
          <w:b w:val="false"/>
          <w:i w:val="false"/>
          <w:color w:val="000000"/>
          <w:sz w:val="28"/>
        </w:rPr>
        <w:t>
      Пояснительная записка составляется в соответствии с требованиями соответствующего надзорного органа страны своего места нахождения;</w:t>
      </w:r>
    </w:p>
    <w:bookmarkEnd w:id="73"/>
    <w:bookmarkStart w:name="z85" w:id="74"/>
    <w:p>
      <w:pPr>
        <w:spacing w:after="0"/>
        <w:ind w:left="0"/>
        <w:jc w:val="both"/>
      </w:pPr>
      <w:r>
        <w:rPr>
          <w:rFonts w:ascii="Times New Roman"/>
          <w:b w:val="false"/>
          <w:i w:val="false"/>
          <w:color w:val="000000"/>
          <w:sz w:val="28"/>
        </w:rPr>
        <w:t>
      18) банковский холдинг-нерезидент Республики Казахстан отчетность, предусмотренную подпунктом 6) пункта 1 настоящего постановления, ежеквартально не позднее десятого числа месяца, следующего за отчетным кварталом.";</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к Перечню.</w:t>
      </w:r>
    </w:p>
    <w:bookmarkStart w:name="z87" w:id="75"/>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августа 2017 года № 167 "Об утверждении перечня, форм, сроков отчетности единого накопительного пенсионного фонда и Правил их представления" (зарегистрировано в Реестре государственной регистрации нормативных правовых актов под № 15863, опубликовано 20 октября 2017 года в Эталонном контрольном банке нормативных правовых актов Республики Казахстан) следующие изменения и дополнения:</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9" w:id="76"/>
    <w:p>
      <w:pPr>
        <w:spacing w:after="0"/>
        <w:ind w:left="0"/>
        <w:jc w:val="both"/>
      </w:pPr>
      <w:r>
        <w:rPr>
          <w:rFonts w:ascii="Times New Roman"/>
          <w:b w:val="false"/>
          <w:i w:val="false"/>
          <w:color w:val="000000"/>
          <w:sz w:val="28"/>
        </w:rPr>
        <w:t xml:space="preserve">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Республике Казахстан"</w:t>
      </w:r>
      <w:r>
        <w:rPr>
          <w:rFonts w:ascii="Times New Roman"/>
          <w:b w:val="false"/>
          <w:i w:val="false"/>
          <w:color w:val="000000"/>
          <w:sz w:val="28"/>
        </w:rPr>
        <w:t xml:space="preserve">,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и от 21 июня 2013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дополнить подпунктами 20-1) и 20-2) следующего содержания:</w:t>
      </w:r>
    </w:p>
    <w:bookmarkStart w:name="z91" w:id="77"/>
    <w:p>
      <w:pPr>
        <w:spacing w:after="0"/>
        <w:ind w:left="0"/>
        <w:jc w:val="both"/>
      </w:pPr>
      <w:r>
        <w:rPr>
          <w:rFonts w:ascii="Times New Roman"/>
          <w:b w:val="false"/>
          <w:i w:val="false"/>
          <w:color w:val="000000"/>
          <w:sz w:val="28"/>
        </w:rPr>
        <w:t>
      "20-1) форму отчета о стоимости одной условной единицы пенсионных активов, сформированных за счет обязательных пенсионных взносов, обязательных профессиональных пенсионных взносов и добровольных пенсионных взносов согласно приложению 20-1 к настоящему постановлению;</w:t>
      </w:r>
    </w:p>
    <w:bookmarkEnd w:id="77"/>
    <w:bookmarkStart w:name="z92" w:id="78"/>
    <w:p>
      <w:pPr>
        <w:spacing w:after="0"/>
        <w:ind w:left="0"/>
        <w:jc w:val="both"/>
      </w:pPr>
      <w:r>
        <w:rPr>
          <w:rFonts w:ascii="Times New Roman"/>
          <w:b w:val="false"/>
          <w:i w:val="false"/>
          <w:color w:val="000000"/>
          <w:sz w:val="28"/>
        </w:rPr>
        <w:t>
      20-2) форму отчета о стоимости одной условной единицы условных пенсионных обязательств согласно приложению 20-2 к настоящему постановлению;";</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2 изложить в следующей редакции:</w:t>
      </w:r>
    </w:p>
    <w:bookmarkStart w:name="z94" w:id="79"/>
    <w:p>
      <w:pPr>
        <w:spacing w:after="0"/>
        <w:ind w:left="0"/>
        <w:jc w:val="both"/>
      </w:pPr>
      <w:r>
        <w:rPr>
          <w:rFonts w:ascii="Times New Roman"/>
          <w:b w:val="false"/>
          <w:i w:val="false"/>
          <w:color w:val="000000"/>
          <w:sz w:val="28"/>
        </w:rPr>
        <w:t>
      "2) ежемесячно:</w:t>
      </w:r>
    </w:p>
    <w:bookmarkEnd w:id="79"/>
    <w:bookmarkStart w:name="z95" w:id="80"/>
    <w:p>
      <w:pPr>
        <w:spacing w:after="0"/>
        <w:ind w:left="0"/>
        <w:jc w:val="both"/>
      </w:pPr>
      <w:r>
        <w:rPr>
          <w:rFonts w:ascii="Times New Roman"/>
          <w:b w:val="false"/>
          <w:i w:val="false"/>
          <w:color w:val="000000"/>
          <w:sz w:val="28"/>
        </w:rPr>
        <w:t>
      отчетность, предусмотренную подпунктами 2) и 4) пункта 1 настоящего постановления, не позднее седьмого рабочего дня месяца, следующего за отчетным месяцем, в случае наличия у единого накопительного пенсионного фонда пенсионных активов, переданных во внешнее управление, - не позднее двадцатого числа месяца, следующего за отчетным месяцем;</w:t>
      </w:r>
    </w:p>
    <w:bookmarkEnd w:id="80"/>
    <w:bookmarkStart w:name="z96" w:id="81"/>
    <w:p>
      <w:pPr>
        <w:spacing w:after="0"/>
        <w:ind w:left="0"/>
        <w:jc w:val="both"/>
      </w:pPr>
      <w:r>
        <w:rPr>
          <w:rFonts w:ascii="Times New Roman"/>
          <w:b w:val="false"/>
          <w:i w:val="false"/>
          <w:color w:val="000000"/>
          <w:sz w:val="28"/>
        </w:rPr>
        <w:t xml:space="preserve">
      отчетность, предусмотренную подпунктами 3), 5), 6), 7), 8), 9), 10), 11), 12), 13), 14), 15), 16), 17), 18), 19), 20-1) и 20-2)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не позднее седьмого рабочего дня месяца, следующего за отчетным месяцем;";</w:t>
      </w:r>
    </w:p>
    <w:bookmarkEnd w:id="81"/>
    <w:bookmarkStart w:name="z97" w:id="82"/>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82"/>
    <w:bookmarkStart w:name="z98" w:id="83"/>
    <w:p>
      <w:pPr>
        <w:spacing w:after="0"/>
        <w:ind w:left="0"/>
        <w:jc w:val="both"/>
      </w:pPr>
      <w:r>
        <w:rPr>
          <w:rFonts w:ascii="Times New Roman"/>
          <w:b w:val="false"/>
          <w:i w:val="false"/>
          <w:color w:val="000000"/>
          <w:sz w:val="28"/>
        </w:rPr>
        <w:t>
      "</w:t>
      </w:r>
      <w:r>
        <w:rPr>
          <w:rFonts w:ascii="Times New Roman"/>
          <w:b w:val="false"/>
          <w:i w:val="false"/>
          <w:color w:val="000000"/>
          <w:sz w:val="28"/>
        </w:rPr>
        <w:t>подпункта 14)</w:t>
      </w:r>
      <w:r>
        <w:rPr>
          <w:rFonts w:ascii="Times New Roman"/>
          <w:b w:val="false"/>
          <w:i w:val="false"/>
          <w:color w:val="000000"/>
          <w:sz w:val="28"/>
        </w:rPr>
        <w:t xml:space="preserve"> пункта 1 настоящего постановления, который вводится в действие с 1 января 2028 года.";</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и </w:t>
      </w:r>
      <w:r>
        <w:rPr>
          <w:rFonts w:ascii="Times New Roman"/>
          <w:b w:val="false"/>
          <w:i w:val="false"/>
          <w:color w:val="000000"/>
          <w:sz w:val="28"/>
        </w:rPr>
        <w:t>55</w:t>
      </w:r>
      <w:r>
        <w:rPr>
          <w:rFonts w:ascii="Times New Roman"/>
          <w:b w:val="false"/>
          <w:i w:val="false"/>
          <w:color w:val="000000"/>
          <w:sz w:val="28"/>
        </w:rPr>
        <w:t xml:space="preserve"> к Перечню;</w:t>
      </w:r>
    </w:p>
    <w:bookmarkStart w:name="z100" w:id="84"/>
    <w:p>
      <w:pPr>
        <w:spacing w:after="0"/>
        <w:ind w:left="0"/>
        <w:jc w:val="both"/>
      </w:pPr>
      <w:r>
        <w:rPr>
          <w:rFonts w:ascii="Times New Roman"/>
          <w:b w:val="false"/>
          <w:i w:val="false"/>
          <w:color w:val="000000"/>
          <w:sz w:val="28"/>
        </w:rPr>
        <w:t xml:space="preserve">
      дополнить приложением 20-1 в редакции согласно </w:t>
      </w:r>
      <w:r>
        <w:rPr>
          <w:rFonts w:ascii="Times New Roman"/>
          <w:b w:val="false"/>
          <w:i w:val="false"/>
          <w:color w:val="000000"/>
          <w:sz w:val="28"/>
        </w:rPr>
        <w:t>приложению 56</w:t>
      </w:r>
      <w:r>
        <w:rPr>
          <w:rFonts w:ascii="Times New Roman"/>
          <w:b w:val="false"/>
          <w:i w:val="false"/>
          <w:color w:val="000000"/>
          <w:sz w:val="28"/>
        </w:rPr>
        <w:t xml:space="preserve"> к Перечню;</w:t>
      </w:r>
    </w:p>
    <w:bookmarkEnd w:id="84"/>
    <w:bookmarkStart w:name="z101" w:id="85"/>
    <w:p>
      <w:pPr>
        <w:spacing w:after="0"/>
        <w:ind w:left="0"/>
        <w:jc w:val="both"/>
      </w:pPr>
      <w:r>
        <w:rPr>
          <w:rFonts w:ascii="Times New Roman"/>
          <w:b w:val="false"/>
          <w:i w:val="false"/>
          <w:color w:val="000000"/>
          <w:sz w:val="28"/>
        </w:rPr>
        <w:t xml:space="preserve">
      дополнить приложением 20-2 в редакции согласно </w:t>
      </w:r>
      <w:r>
        <w:rPr>
          <w:rFonts w:ascii="Times New Roman"/>
          <w:b w:val="false"/>
          <w:i w:val="false"/>
          <w:color w:val="000000"/>
          <w:sz w:val="28"/>
        </w:rPr>
        <w:t>приложению 57</w:t>
      </w:r>
      <w:r>
        <w:rPr>
          <w:rFonts w:ascii="Times New Roman"/>
          <w:b w:val="false"/>
          <w:i w:val="false"/>
          <w:color w:val="000000"/>
          <w:sz w:val="28"/>
        </w:rPr>
        <w:t xml:space="preserve"> к Перечню;</w:t>
      </w:r>
    </w:p>
    <w:bookmarkEnd w:id="85"/>
    <w:bookmarkStart w:name="z102" w:id="8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21</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4" w:id="87"/>
    <w:p>
      <w:pPr>
        <w:spacing w:after="0"/>
        <w:ind w:left="0"/>
        <w:jc w:val="both"/>
      </w:pPr>
      <w:r>
        <w:rPr>
          <w:rFonts w:ascii="Times New Roman"/>
          <w:b w:val="false"/>
          <w:i w:val="false"/>
          <w:color w:val="000000"/>
          <w:sz w:val="28"/>
        </w:rPr>
        <w:t xml:space="preserve">
      "1. Правила представления отчетности единым накопительным пенсионным фондом (далее – Правила) разработаны в соответствии с подпунктом 18-1) статьи 8 Закона Республики Казахстан от 30 марта 1995 года </w:t>
      </w:r>
      <w:r>
        <w:rPr>
          <w:rFonts w:ascii="Times New Roman"/>
          <w:b w:val="false"/>
          <w:i w:val="false"/>
          <w:color w:val="000000"/>
          <w:sz w:val="28"/>
        </w:rPr>
        <w:t>"О Национальном Банке Республике Казахстан"</w:t>
      </w:r>
      <w:r>
        <w:rPr>
          <w:rFonts w:ascii="Times New Roman"/>
          <w:b w:val="false"/>
          <w:i w:val="false"/>
          <w:color w:val="000000"/>
          <w:sz w:val="28"/>
        </w:rPr>
        <w:t xml:space="preserve">, пунктом 1 статьи 51 Закона Республики Казахстан от 21 июня 2013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xml:space="preserve"> и определяют порядок представления отчетности единым накопительным пенсионным фондом (далее – Фонд) в Национальный Банк Республики Казахстан (далее – Национальный Банк).";</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06" w:id="88"/>
    <w:p>
      <w:pPr>
        <w:spacing w:after="0"/>
        <w:ind w:left="0"/>
        <w:jc w:val="both"/>
      </w:pPr>
      <w:r>
        <w:rPr>
          <w:rFonts w:ascii="Times New Roman"/>
          <w:b w:val="false"/>
          <w:i w:val="false"/>
          <w:color w:val="000000"/>
          <w:sz w:val="28"/>
        </w:rPr>
        <w:t>
      "3. Отчетность в электронном формате представляется в Национальный Банк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109" w:id="89"/>
    <w:p>
      <w:pPr>
        <w:spacing w:after="0"/>
        <w:ind w:left="0"/>
        <w:jc w:val="left"/>
      </w:pPr>
      <w:r>
        <w:rPr>
          <w:rFonts w:ascii="Times New Roman"/>
          <w:b/>
          <w:i w:val="false"/>
          <w:color w:val="000000"/>
        </w:rPr>
        <w:t xml:space="preserve"> Перечень отчетности о выполнении пруденциальных нормативов банками второго уровня</w:t>
      </w:r>
    </w:p>
    <w:bookmarkEnd w:id="89"/>
    <w:bookmarkStart w:name="z110" w:id="90"/>
    <w:p>
      <w:pPr>
        <w:spacing w:after="0"/>
        <w:ind w:left="0"/>
        <w:jc w:val="both"/>
      </w:pPr>
      <w:r>
        <w:rPr>
          <w:rFonts w:ascii="Times New Roman"/>
          <w:b w:val="false"/>
          <w:i w:val="false"/>
          <w:color w:val="000000"/>
          <w:sz w:val="28"/>
        </w:rPr>
        <w:t>
      Отчетность о выполнении пруденциальных нормативов банками второго уровня включает в себя:</w:t>
      </w:r>
    </w:p>
    <w:bookmarkEnd w:id="90"/>
    <w:bookmarkStart w:name="z111" w:id="91"/>
    <w:p>
      <w:pPr>
        <w:spacing w:after="0"/>
        <w:ind w:left="0"/>
        <w:jc w:val="both"/>
      </w:pPr>
      <w:r>
        <w:rPr>
          <w:rFonts w:ascii="Times New Roman"/>
          <w:b w:val="false"/>
          <w:i w:val="false"/>
          <w:color w:val="000000"/>
          <w:sz w:val="28"/>
        </w:rPr>
        <w:t>
      1) отчет о выполнении пруденциальных нормативов;</w:t>
      </w:r>
    </w:p>
    <w:bookmarkEnd w:id="91"/>
    <w:bookmarkStart w:name="z112" w:id="92"/>
    <w:p>
      <w:pPr>
        <w:spacing w:after="0"/>
        <w:ind w:left="0"/>
        <w:jc w:val="both"/>
      </w:pPr>
      <w:r>
        <w:rPr>
          <w:rFonts w:ascii="Times New Roman"/>
          <w:b w:val="false"/>
          <w:i w:val="false"/>
          <w:color w:val="000000"/>
          <w:sz w:val="28"/>
        </w:rPr>
        <w:t>
      2) отчет о расшифровке активов, взвешенных с учетом кредитного риска;</w:t>
      </w:r>
    </w:p>
    <w:bookmarkEnd w:id="92"/>
    <w:bookmarkStart w:name="z113" w:id="93"/>
    <w:p>
      <w:pPr>
        <w:spacing w:after="0"/>
        <w:ind w:left="0"/>
        <w:jc w:val="both"/>
      </w:pPr>
      <w:r>
        <w:rPr>
          <w:rFonts w:ascii="Times New Roman"/>
          <w:b w:val="false"/>
          <w:i w:val="false"/>
          <w:color w:val="000000"/>
          <w:sz w:val="28"/>
        </w:rPr>
        <w:t>
      3) отчет о расшифровке условных и возможных обязательств, взвешенных с учетом кредитного риска;</w:t>
      </w:r>
    </w:p>
    <w:bookmarkEnd w:id="93"/>
    <w:bookmarkStart w:name="z114" w:id="94"/>
    <w:p>
      <w:pPr>
        <w:spacing w:after="0"/>
        <w:ind w:left="0"/>
        <w:jc w:val="both"/>
      </w:pPr>
      <w:r>
        <w:rPr>
          <w:rFonts w:ascii="Times New Roman"/>
          <w:b w:val="false"/>
          <w:i w:val="false"/>
          <w:color w:val="000000"/>
          <w:sz w:val="28"/>
        </w:rPr>
        <w:t>
      4) отчет о расшифровке условных и возможных требований и обязательств по производным финансовым инструментам, взвешенным с учетом кредитного риска;</w:t>
      </w:r>
    </w:p>
    <w:bookmarkEnd w:id="94"/>
    <w:bookmarkStart w:name="z115" w:id="95"/>
    <w:p>
      <w:pPr>
        <w:spacing w:after="0"/>
        <w:ind w:left="0"/>
        <w:jc w:val="both"/>
      </w:pPr>
      <w:r>
        <w:rPr>
          <w:rFonts w:ascii="Times New Roman"/>
          <w:b w:val="false"/>
          <w:i w:val="false"/>
          <w:color w:val="000000"/>
          <w:sz w:val="28"/>
        </w:rPr>
        <w:t>
      5) отчет о расшифровке расчета специфичного процентного риска (в разрезе валют);</w:t>
      </w:r>
    </w:p>
    <w:bookmarkEnd w:id="95"/>
    <w:bookmarkStart w:name="z116" w:id="96"/>
    <w:p>
      <w:pPr>
        <w:spacing w:after="0"/>
        <w:ind w:left="0"/>
        <w:jc w:val="both"/>
      </w:pPr>
      <w:r>
        <w:rPr>
          <w:rFonts w:ascii="Times New Roman"/>
          <w:b w:val="false"/>
          <w:i w:val="false"/>
          <w:color w:val="000000"/>
          <w:sz w:val="28"/>
        </w:rPr>
        <w:t>
      6) отчет о распределении открытых позиций по временным интервалам (в разрезе валют);</w:t>
      </w:r>
    </w:p>
    <w:bookmarkEnd w:id="96"/>
    <w:bookmarkStart w:name="z117" w:id="97"/>
    <w:p>
      <w:pPr>
        <w:spacing w:after="0"/>
        <w:ind w:left="0"/>
        <w:jc w:val="both"/>
      </w:pPr>
      <w:r>
        <w:rPr>
          <w:rFonts w:ascii="Times New Roman"/>
          <w:b w:val="false"/>
          <w:i w:val="false"/>
          <w:color w:val="000000"/>
          <w:sz w:val="28"/>
        </w:rPr>
        <w:t>
      7) отчет о расшифровке расчета общего процентного риска (в разрезе валют);</w:t>
      </w:r>
    </w:p>
    <w:bookmarkEnd w:id="97"/>
    <w:bookmarkStart w:name="z118" w:id="98"/>
    <w:p>
      <w:pPr>
        <w:spacing w:after="0"/>
        <w:ind w:left="0"/>
        <w:jc w:val="both"/>
      </w:pPr>
      <w:r>
        <w:rPr>
          <w:rFonts w:ascii="Times New Roman"/>
          <w:b w:val="false"/>
          <w:i w:val="false"/>
          <w:color w:val="000000"/>
          <w:sz w:val="28"/>
        </w:rPr>
        <w:t>
      8) отчет о расшифровке максимального размера риска на одного заемщика (в разрезе заемщиков);</w:t>
      </w:r>
    </w:p>
    <w:bookmarkEnd w:id="98"/>
    <w:bookmarkStart w:name="z119" w:id="99"/>
    <w:p>
      <w:pPr>
        <w:spacing w:after="0"/>
        <w:ind w:left="0"/>
        <w:jc w:val="both"/>
      </w:pPr>
      <w:r>
        <w:rPr>
          <w:rFonts w:ascii="Times New Roman"/>
          <w:b w:val="false"/>
          <w:i w:val="false"/>
          <w:color w:val="000000"/>
          <w:sz w:val="28"/>
        </w:rPr>
        <w:t>
      9) отчет о расшифровке коэффициента текущей ликвидности k4;</w:t>
      </w:r>
    </w:p>
    <w:bookmarkEnd w:id="99"/>
    <w:bookmarkStart w:name="z120" w:id="100"/>
    <w:p>
      <w:pPr>
        <w:spacing w:after="0"/>
        <w:ind w:left="0"/>
        <w:jc w:val="both"/>
      </w:pPr>
      <w:r>
        <w:rPr>
          <w:rFonts w:ascii="Times New Roman"/>
          <w:b w:val="false"/>
          <w:i w:val="false"/>
          <w:color w:val="000000"/>
          <w:sz w:val="28"/>
        </w:rPr>
        <w:t>
      10) отчет о расшифровке коэффициентов срочной ликвидности k4-1, k4-2, k4-3;</w:t>
      </w:r>
    </w:p>
    <w:bookmarkEnd w:id="100"/>
    <w:bookmarkStart w:name="z121" w:id="101"/>
    <w:p>
      <w:pPr>
        <w:spacing w:after="0"/>
        <w:ind w:left="0"/>
        <w:jc w:val="both"/>
      </w:pPr>
      <w:r>
        <w:rPr>
          <w:rFonts w:ascii="Times New Roman"/>
          <w:b w:val="false"/>
          <w:i w:val="false"/>
          <w:color w:val="000000"/>
          <w:sz w:val="28"/>
        </w:rPr>
        <w:t>
      11) отчет о расшифровке коэффициентов срочной валютной ликвидности k4-4, k4-5, k4-6;</w:t>
      </w:r>
    </w:p>
    <w:bookmarkEnd w:id="101"/>
    <w:bookmarkStart w:name="z122" w:id="102"/>
    <w:p>
      <w:pPr>
        <w:spacing w:after="0"/>
        <w:ind w:left="0"/>
        <w:jc w:val="both"/>
      </w:pPr>
      <w:r>
        <w:rPr>
          <w:rFonts w:ascii="Times New Roman"/>
          <w:b w:val="false"/>
          <w:i w:val="false"/>
          <w:color w:val="000000"/>
          <w:sz w:val="28"/>
        </w:rPr>
        <w:t>
      12) отчет о валютных позициях по каждой иностранной валюте и валютной нетто-позиции за каждый рабочий день недели (месяца);</w:t>
      </w:r>
    </w:p>
    <w:bookmarkEnd w:id="102"/>
    <w:bookmarkStart w:name="z123" w:id="103"/>
    <w:p>
      <w:pPr>
        <w:spacing w:after="0"/>
        <w:ind w:left="0"/>
        <w:jc w:val="both"/>
      </w:pPr>
      <w:r>
        <w:rPr>
          <w:rFonts w:ascii="Times New Roman"/>
          <w:b w:val="false"/>
          <w:i w:val="false"/>
          <w:color w:val="000000"/>
          <w:sz w:val="28"/>
        </w:rPr>
        <w:t>
      13) отчет о расчете среднемесячной величины внутренних активов, внутренних и иных обязательств, коэффициента размещения части средств во внутренние активы;</w:t>
      </w:r>
    </w:p>
    <w:bookmarkEnd w:id="103"/>
    <w:bookmarkStart w:name="z124" w:id="104"/>
    <w:p>
      <w:pPr>
        <w:spacing w:after="0"/>
        <w:ind w:left="0"/>
        <w:jc w:val="both"/>
      </w:pPr>
      <w:r>
        <w:rPr>
          <w:rFonts w:ascii="Times New Roman"/>
          <w:b w:val="false"/>
          <w:i w:val="false"/>
          <w:color w:val="000000"/>
          <w:sz w:val="28"/>
        </w:rPr>
        <w:t>
      14) отчет о расшифровке коэффициента капитализации банков к обязательствам перед нерезидентами Республики Казахстан;</w:t>
      </w:r>
    </w:p>
    <w:bookmarkEnd w:id="104"/>
    <w:bookmarkStart w:name="z125" w:id="105"/>
    <w:p>
      <w:pPr>
        <w:spacing w:after="0"/>
        <w:ind w:left="0"/>
        <w:jc w:val="both"/>
      </w:pPr>
      <w:r>
        <w:rPr>
          <w:rFonts w:ascii="Times New Roman"/>
          <w:b w:val="false"/>
          <w:i w:val="false"/>
          <w:color w:val="000000"/>
          <w:sz w:val="28"/>
        </w:rPr>
        <w:t>
      15) отчет о расчете коэффициентов достаточности собственного капитала при секьюритизации;</w:t>
      </w:r>
    </w:p>
    <w:bookmarkEnd w:id="105"/>
    <w:bookmarkStart w:name="z126" w:id="106"/>
    <w:p>
      <w:pPr>
        <w:spacing w:after="0"/>
        <w:ind w:left="0"/>
        <w:jc w:val="both"/>
      </w:pPr>
      <w:r>
        <w:rPr>
          <w:rFonts w:ascii="Times New Roman"/>
          <w:b w:val="false"/>
          <w:i w:val="false"/>
          <w:color w:val="000000"/>
          <w:sz w:val="28"/>
        </w:rPr>
        <w:t>
      16) отчет о расшифровке активов, взвешенных с учетом кредитного риска, представляемый исламскими банками;</w:t>
      </w:r>
    </w:p>
    <w:bookmarkEnd w:id="106"/>
    <w:bookmarkStart w:name="z127" w:id="107"/>
    <w:p>
      <w:pPr>
        <w:spacing w:after="0"/>
        <w:ind w:left="0"/>
        <w:jc w:val="both"/>
      </w:pPr>
      <w:r>
        <w:rPr>
          <w:rFonts w:ascii="Times New Roman"/>
          <w:b w:val="false"/>
          <w:i w:val="false"/>
          <w:color w:val="000000"/>
          <w:sz w:val="28"/>
        </w:rPr>
        <w:t>
      17) отчет о расшифровке условных и возможных обязательств, взвешенных с учетом кредитного риска, представляемый исламскими банками;</w:t>
      </w:r>
    </w:p>
    <w:bookmarkEnd w:id="107"/>
    <w:bookmarkStart w:name="z128" w:id="108"/>
    <w:p>
      <w:pPr>
        <w:spacing w:after="0"/>
        <w:ind w:left="0"/>
        <w:jc w:val="both"/>
      </w:pPr>
      <w:r>
        <w:rPr>
          <w:rFonts w:ascii="Times New Roman"/>
          <w:b w:val="false"/>
          <w:i w:val="false"/>
          <w:color w:val="000000"/>
          <w:sz w:val="28"/>
        </w:rPr>
        <w:t>
      18) отчет о расшифровке рыночного риска, связанного с изменением рыночной стоимости товарно-материальных запасов, представляемый исламскими банками;</w:t>
      </w:r>
    </w:p>
    <w:bookmarkEnd w:id="108"/>
    <w:bookmarkStart w:name="z129" w:id="109"/>
    <w:p>
      <w:pPr>
        <w:spacing w:after="0"/>
        <w:ind w:left="0"/>
        <w:jc w:val="both"/>
      </w:pPr>
      <w:r>
        <w:rPr>
          <w:rFonts w:ascii="Times New Roman"/>
          <w:b w:val="false"/>
          <w:i w:val="false"/>
          <w:color w:val="000000"/>
          <w:sz w:val="28"/>
        </w:rPr>
        <w:t>
      19) отчет о расшифровке коэффициента покрытия ликвидности;</w:t>
      </w:r>
    </w:p>
    <w:bookmarkEnd w:id="109"/>
    <w:bookmarkStart w:name="z130" w:id="110"/>
    <w:p>
      <w:pPr>
        <w:spacing w:after="0"/>
        <w:ind w:left="0"/>
        <w:jc w:val="both"/>
      </w:pPr>
      <w:r>
        <w:rPr>
          <w:rFonts w:ascii="Times New Roman"/>
          <w:b w:val="false"/>
          <w:i w:val="false"/>
          <w:color w:val="000000"/>
          <w:sz w:val="28"/>
        </w:rPr>
        <w:t>
      20) отчет о расшифровке коэффициента нетто стабильного фондирования.</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133" w:id="11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1"/>
    <w:bookmarkStart w:name="z134" w:id="11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12"/>
    <w:bookmarkStart w:name="z135" w:id="113"/>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113"/>
    <w:bookmarkStart w:name="z136" w:id="114"/>
    <w:p>
      <w:pPr>
        <w:spacing w:after="0"/>
        <w:ind w:left="0"/>
        <w:jc w:val="left"/>
      </w:pPr>
      <w:r>
        <w:rPr>
          <w:rFonts w:ascii="Times New Roman"/>
          <w:b/>
          <w:i w:val="false"/>
          <w:color w:val="000000"/>
        </w:rPr>
        <w:t xml:space="preserve"> Отчет о выполнении пруденциальных нормативов</w:t>
      </w:r>
    </w:p>
    <w:bookmarkEnd w:id="114"/>
    <w:bookmarkStart w:name="z137" w:id="115"/>
    <w:p>
      <w:pPr>
        <w:spacing w:after="0"/>
        <w:ind w:left="0"/>
        <w:jc w:val="both"/>
      </w:pPr>
      <w:r>
        <w:rPr>
          <w:rFonts w:ascii="Times New Roman"/>
          <w:b w:val="false"/>
          <w:i w:val="false"/>
          <w:color w:val="000000"/>
          <w:sz w:val="28"/>
        </w:rPr>
        <w:t>
      Индекс формы административных данных: 1-BVU_Prud_norm</w:t>
      </w:r>
    </w:p>
    <w:bookmarkEnd w:id="115"/>
    <w:bookmarkStart w:name="z138" w:id="116"/>
    <w:p>
      <w:pPr>
        <w:spacing w:after="0"/>
        <w:ind w:left="0"/>
        <w:jc w:val="both"/>
      </w:pPr>
      <w:r>
        <w:rPr>
          <w:rFonts w:ascii="Times New Roman"/>
          <w:b w:val="false"/>
          <w:i w:val="false"/>
          <w:color w:val="000000"/>
          <w:sz w:val="28"/>
        </w:rPr>
        <w:t>
      Периодичность: ежемесячная</w:t>
      </w:r>
    </w:p>
    <w:bookmarkEnd w:id="116"/>
    <w:bookmarkStart w:name="z139" w:id="117"/>
    <w:p>
      <w:pPr>
        <w:spacing w:after="0"/>
        <w:ind w:left="0"/>
        <w:jc w:val="both"/>
      </w:pPr>
      <w:r>
        <w:rPr>
          <w:rFonts w:ascii="Times New Roman"/>
          <w:b w:val="false"/>
          <w:i w:val="false"/>
          <w:color w:val="000000"/>
          <w:sz w:val="28"/>
        </w:rPr>
        <w:t>
      Отчетный период: на "____"__________20____года</w:t>
      </w:r>
    </w:p>
    <w:bookmarkEnd w:id="117"/>
    <w:bookmarkStart w:name="z140" w:id="118"/>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118"/>
    <w:bookmarkStart w:name="z141" w:id="119"/>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1351"/>
        <w:gridCol w:w="241"/>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собственного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первого уровня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капитал как сумма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простые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чистая прибыль прошлых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чистая прибыль текущего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Накопленный раскрытый резерв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переоценки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основных средств и резервов переоценки стоимости ценных бумаг, учитываемых по справедливой стоимости через прочий совокупный доход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стоимости займов, учитываемых по справедливой стоимости через прочий совокупный доход</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капитал за минусом: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выкупленные простые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включая гудвилл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прошлых лет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текущего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отложенный налоговый актив (за исключением части отложенных налоговых активов, признанных в отношении вычитаемых временных разниц), сниженный на пропорциональной основе на сумму отложенных налоговых обязательств (за исключением отложенных налоговых обязательств, признанных в отношении нематериальных активов, включая гудвилл)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прочей переоценке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 связанных с транзакциями по секьюритизации активов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или убытки от изменения справедливой стоимости финансового обязательства, в связи с изменением кредитного риска по такому обязательству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регуляторные корректировки, подлежащие вычету из добавочного капитала, но в связи с недостаточным его уровнем вычитаемые из основного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подлежащая к вычету из основного капитала, если инвестиции банка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превышают 10 (десять) процентов от основного капитала банка после применения регуляторных корректировок, указанных в строках 11.1, 11.2, 11.3, 11.4, 11.5, 11.6, 11.7, 11.8, 11.9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подлежащая к вычету из основного капитала, если инвестиции банка (инвестиции банка в простые акции финансовой организации, в которой банк имеет 10 (десять) и более процентов от выпущенных акций (долей участия в уставном капитале)) превышают 10 (десять) процентов от основного капитала банка после применения регуляторных корректировок, указанных в строках 11.1, 11.2, 11.3, 11.4, 11.5, 11.6, 11.7, 11.8, 11.9, 11.10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подлежащая к вычету из основного капитала, если часть отложенных налоговых активов, признанных в отношении вычитаемых временных разниц, сниженная на пропорциональной основе на сумму отложенных налоговых обязательств (за исключением отложенных налоговых обязательств, признанных в отношении нематериальных активов, включая гудвилл) превышает 10 (десять) процентов от основного капитала банка после применения регуляторных корректировок, указанных в строках 11.1, 11.2, 11.3, 11.4, 11.5, 11.6, 11.7, 11.8, 11.9, 11.10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подлежащая к вычету из основного капитала, если инвестиции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сниженная на пропорциональной основе на сумму отложенных налоговых обязательств (за исключением отложенных налоговых обязательств, признанных в отношении нематериальных активов, включая гудвилл) в совокупности превышают 17,65 (семнадцать целых шестьдесят пять сотых) процентов разницы основного капитала банка после применения регуляторных корректировок, указанных в строках 11.1, 11.2, 11.3, 11.4, 11.5, 11.6, 11.7, 11.8, 11.9 и суммы, подлежащей к вычету из основного капитала, указанной в строках 11.10, 11.11, 11.12, сниженная на суммы, подлежащие вычету из основного капитала, указанные в строках 11.10, 11,11, 11.12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капитал как сумма: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договоры, соответствующие критериям, в результате которых одновременно возникает финансовый актив у одного лица и финансовое обязательство или иной финансовый инструмент, подтверждающий право на долю активов юридического лица, оставшихся после вычетов всех его обязательств, у другого лица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привлеченные до 1 января 2015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привилегированные акции, соответствующие установленным критериям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привилегированные акции, не соответствующие установленным критериям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капитал за минусом: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собственные бессрочные финансовые инструменты прямым либо косвенным способом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выкупленные привилегированные акции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подлежащая к вычету из добавочного капитала, если инвестиции банка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превышают 10 (десять) процентов от основного капитала банка после применения регуляторных корректировок, указанных в строках 11.1, 11.2, 11.3, 11.4, 11.5, 11.6, 11.7, 11.8, 11.9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бессрочные финансовые инструменты финансовых организаций, в которых банк имеет 10 (десять) и более процентов от выпущенных акций (долей участия в уставном капитале) подлежащие вычету из добавочного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регуляторные корректировки, подлежащие вычету из капитала второго уровня, но в связи с недостаточным его уровнем вычитаемые из добавочного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второго уровня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привлеченный до 1 января 2015 года, в национальной валюте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привлеченный до 1 января 2015 года, в иностранной валюте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второго уровня за минусом: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выкупленный собственный субординированный долг банка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превышения инвестиций банка (инвестиции банка в финансовые инструменты финансовых организаций, в которых банк имеет менее 10 (десяти) процентов выпущенных акций (долей участия в уставном капитале), в совокупности превышающие 10 (десяти) процентов от основного капитала банка после применения регуляторных корректировок), умноженная на долю инвестиций в субординированный долг в общей сумме инвестиций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субординированный долг финансовых организаций, в которых банк имеет 10 (десять) процентов и более от выпущенных акций (долей участия в уставном капитале) юридического лица, подлежащие вычету из капитала второго уровня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Положительная разница в соответствии с пунктом 10 Нормативных значений и методики расчетов пруденциальных нормативов и иных обязательных к соблюдению норм и лимитов для исламских банков, установленных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30 мая 2016 года №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 и </w:t>
            </w:r>
            <w:r>
              <w:rPr>
                <w:rFonts w:ascii="Times New Roman"/>
                <w:b w:val="false"/>
                <w:i w:val="false"/>
                <w:color w:val="000000"/>
                <w:sz w:val="20"/>
              </w:rPr>
              <w:t>пунктом 6</w:t>
            </w:r>
            <w:r>
              <w:rPr>
                <w:rFonts w:ascii="Times New Roman"/>
                <w:b w:val="false"/>
                <w:i w:val="false"/>
                <w:color w:val="000000"/>
                <w:sz w:val="20"/>
              </w:rPr>
              <w:t xml:space="preserve"> Нормативных значений и методик расчетов пруденциальных нормативов и иных обязательных к соблюдению норм и лимитов, размера капитала банка, установленных постановлением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 учитываемая при расчете регуляторного буфера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(kl)</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(kl-2)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достаточности собственного капитала (k2)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чистый доход банка, на который накладывается ограничение в части прекращения выплаты дивидендов и обратного выкупа акций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средств, принятые на условиях кастодиального договора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взвешенные с учетом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условные и возможные обязательства, взвешенные с учетом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производные финансовые инструменты, взвешенные с учетом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Специфический процентный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процентный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ставки вознаграждения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рыночной стоимости акций и рыночной стоимости производных финансовых инструментов, базовым активом которых являются акции или индекс на акции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обменного курса иностранных валют (рыночной стоимости драгоценных металлов)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рыночной стоимости акций (включая исламские ценные бумаги, приобретенные с целью продажи)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риск по товарно-материальным запасам, связанный с изменением рыночной стоимости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длинных и коротких позиций по финансовым инструментам с рыночным риском, связанным с изменением рыночной стоимости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Разница сумм длинных и коротких позиций по финансовым инструментам с рыночным риском, связанным с изменением рыночной стоимости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открытых валютных позиций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и условные и возможные требования и обязательства, рассчитанные с учетом рыночного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величина годового валового дохода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риск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задолженность одного заемщика или группы взаимосвязанных заемщиков, не связанных с банком особыми отношениями, по любому виду обязательств перед банком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размера риска на одного заемщика, не связанного с банком особыми отношениями - (k3)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задолженность одного заемщика или группы взаимосвязанных заемщиков, связанных с банком особыми отношениями, по любому виду обязательств перед банком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размера риска на одного заемщика (группы заемщиков), связанного с банком особыми отношениями - (k3.1)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рисков по всем заемщикам, связанным с банком особыми отношениями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суммы рисков по заемщикам, связанным с банком особыми отношениями (Ро)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сумма бланкового займа, необеспеченных условных обязательств перед заемщиком либо за заемщика в пользу третьих лиц, по которым у банка могут возникнуть требования к заемщику в течение текущего и двух последующих месяцев, по обязательствам соответствующих заемщиков, а также обязательств нерезидентов Республики Казахстан, зарегистрированных или являющихся гражданами офшорных зон, за исключением требований к резидентам Республики Казахстан с рейтингом агентства Standard &amp; Poor’s или рейтингом аналогичного уровня агентств Fitch или Moody‘s Investors Service (далее - другие рейтинговые агентства) не более чем на один пункт ниже суверенного рейтинга Республики Казахстан и нерезидентов, имеющих рейтинг не ниже "А" агентства Standard &amp; Poor’s или рейтинг аналогичного уровня одного из других рейтинговых агентств, за исключением нерезидентов с рейтингом не ниже "А" агентства Standard &amp; Poor’s или рейтингом аналогичного уровня одного из других рейтинговых агентств, в отношении одного заемщика или группы взаимосвязанных заемщиков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размера бланкового кредита (Бк)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сумма рисков банка на одного заемщика, размер каждого из которых превышает 10 (десять) процентов от собственного капитала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совокупной суммы рисков на одного заемщика, размер каждого из которых превышает 10 (десять) процентов-от собственного капитала (Рк)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сумма секьюритизированных кредитов, переданных специальной финансовой компании акционерного общества "Фонд стрессовых активов"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совокупной суммы секьюритизированных кредитов, переданных специальной финансовой компании акционерного общества "Фонд стрессовых активов"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риска банка по обязательствам акционерного общества "Банк Развития Казахстана"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размера риска по обязательствам акционерного общества "Банк Развития Казахстана" (Рбрк)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Высоколиквидные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до востребования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 (k4)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семи дней включительно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ликвидности (k4-1)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 с оставшимся сроком до погашения до одного месяца включительно, включая высоколиквидные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одного месяца включительно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ликвидности (k4-2)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 с оставшимся сроком до погашения до трех месяцев включительно, включая высоколиквидные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трех месяцев включительно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ликвидности (k4-3)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для расчета коэффициента срочной валютной ликвидности k4-4: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 (коэффициента)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для расчета коэффициента срочной валютной ликвидности k4-4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 (коэффициента)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срочной валютной ликвидности (k4-4):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 (коэффициента)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для расчета коэффициента срочной валютной ликвидности k4-5: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 (коэффициента)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для расчета коэффициента срочной валютной ликвидности k4-5, умноженные на коэффициент конверсии равный 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 (коэффициента)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срочной валютной ликвидности (k4-5):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 (коэффициента)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для расчета коэффициента срочной валютной ликвидности k4-6: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 (коэффициента)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для расчета коэффициента срочной валютной ликвидности k4-6, умноженные на коэффициент конверсии равный 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 (коэффициента)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срочной валютной ликвидности (k4-6):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не ниже "А" агентства Standard&amp;Poor’s или рейтинг аналогичного уровня одного из других рейтинговых агентств, и валюте "Евро" (с указанием суммы (коэффициента) по данной группе валют в совокупности)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или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вид валют)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банка в течение отчетного периода просроченных обязательств перед кредиторами (Да (Нет))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банка факта несвоевременного исполнения банком плана мероприятий, одобренного уполномоченным органом (Да (Нет))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нерезидентами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максимального лимита краткосрочных обязательств перед нерезидентами (k7)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финансируемые за счет средств, привлеченных по договору об инвестиционном депозите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размещения части средств во внутренние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 w:id="120"/>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о выполнении </w:t>
            </w:r>
            <w:r>
              <w:br/>
            </w:r>
            <w:r>
              <w:rPr>
                <w:rFonts w:ascii="Times New Roman"/>
                <w:b w:val="false"/>
                <w:i w:val="false"/>
                <w:color w:val="000000"/>
                <w:sz w:val="20"/>
              </w:rPr>
              <w:t xml:space="preserve">пруденциальных нормативов </w:t>
            </w:r>
          </w:p>
        </w:tc>
      </w:tr>
    </w:tbl>
    <w:bookmarkStart w:name="z146" w:id="12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21"/>
    <w:bookmarkStart w:name="z147" w:id="122"/>
    <w:p>
      <w:pPr>
        <w:spacing w:after="0"/>
        <w:ind w:left="0"/>
        <w:jc w:val="left"/>
      </w:pPr>
      <w:r>
        <w:rPr>
          <w:rFonts w:ascii="Times New Roman"/>
          <w:b/>
          <w:i w:val="false"/>
          <w:color w:val="000000"/>
        </w:rPr>
        <w:t xml:space="preserve"> Отчет о выполнении пруденциальных нормативов (индекс – 1-BVU_Prud_norm, периодичность – ежемесяч</w:t>
      </w:r>
      <w:r>
        <w:br/>
      </w:r>
      <w:r>
        <w:rPr>
          <w:rFonts w:ascii="Times New Roman"/>
          <w:b/>
          <w:i w:val="false"/>
          <w:color w:val="000000"/>
        </w:rPr>
        <w:t>ная)</w:t>
      </w:r>
    </w:p>
    <w:bookmarkEnd w:id="122"/>
    <w:bookmarkStart w:name="z148" w:id="123"/>
    <w:p>
      <w:pPr>
        <w:spacing w:after="0"/>
        <w:ind w:left="0"/>
        <w:jc w:val="left"/>
      </w:pPr>
      <w:r>
        <w:rPr>
          <w:rFonts w:ascii="Times New Roman"/>
          <w:b/>
          <w:i w:val="false"/>
          <w:color w:val="000000"/>
        </w:rPr>
        <w:t xml:space="preserve"> Глава 1. Общие положения</w:t>
      </w:r>
    </w:p>
    <w:bookmarkEnd w:id="123"/>
    <w:bookmarkStart w:name="z149" w:id="12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выполнении пруденциальных нормативов" (далее - Форма).</w:t>
      </w:r>
    </w:p>
    <w:bookmarkEnd w:id="124"/>
    <w:bookmarkStart w:name="z150" w:id="12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125"/>
    <w:bookmarkStart w:name="z151" w:id="126"/>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126"/>
    <w:bookmarkStart w:name="z152" w:id="127"/>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27"/>
    <w:bookmarkStart w:name="z153" w:id="128"/>
    <w:p>
      <w:pPr>
        <w:spacing w:after="0"/>
        <w:ind w:left="0"/>
        <w:jc w:val="left"/>
      </w:pPr>
      <w:r>
        <w:rPr>
          <w:rFonts w:ascii="Times New Roman"/>
          <w:b/>
          <w:i w:val="false"/>
          <w:color w:val="000000"/>
        </w:rPr>
        <w:t xml:space="preserve"> Глава 2. Пояснение по заполнению Формы</w:t>
      </w:r>
    </w:p>
    <w:bookmarkEnd w:id="128"/>
    <w:bookmarkStart w:name="z154" w:id="129"/>
    <w:p>
      <w:pPr>
        <w:spacing w:after="0"/>
        <w:ind w:left="0"/>
        <w:jc w:val="both"/>
      </w:pPr>
      <w:r>
        <w:rPr>
          <w:rFonts w:ascii="Times New Roman"/>
          <w:b w:val="false"/>
          <w:i w:val="false"/>
          <w:color w:val="000000"/>
          <w:sz w:val="28"/>
        </w:rPr>
        <w:t xml:space="preserve">
      5. Форма заполняется в соответствии с постановлениями Правления Национального Банка Республики Казахстан от 30 мая 2016 года </w:t>
      </w:r>
      <w:r>
        <w:rPr>
          <w:rFonts w:ascii="Times New Roman"/>
          <w:b w:val="false"/>
          <w:i w:val="false"/>
          <w:color w:val="000000"/>
          <w:sz w:val="28"/>
        </w:rPr>
        <w:t>№ 144</w:t>
      </w:r>
      <w:r>
        <w:rPr>
          <w:rFonts w:ascii="Times New Roman"/>
          <w:b w:val="false"/>
          <w:i w:val="false"/>
          <w:color w:val="000000"/>
          <w:sz w:val="28"/>
        </w:rPr>
        <w:t xml:space="preserve">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 (далее - Постановление № 144) и от 13 сентября 2017 года </w:t>
      </w:r>
      <w:r>
        <w:rPr>
          <w:rFonts w:ascii="Times New Roman"/>
          <w:b w:val="false"/>
          <w:i w:val="false"/>
          <w:color w:val="000000"/>
          <w:sz w:val="28"/>
        </w:rPr>
        <w:t>№ 170</w:t>
      </w:r>
      <w:r>
        <w:rPr>
          <w:rFonts w:ascii="Times New Roman"/>
          <w:b w:val="false"/>
          <w:i w:val="false"/>
          <w:color w:val="000000"/>
          <w:sz w:val="28"/>
        </w:rPr>
        <w:t xml:space="preserve">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Постановление № 170). </w:t>
      </w:r>
    </w:p>
    <w:bookmarkEnd w:id="129"/>
    <w:bookmarkStart w:name="z155" w:id="130"/>
    <w:p>
      <w:pPr>
        <w:spacing w:after="0"/>
        <w:ind w:left="0"/>
        <w:jc w:val="both"/>
      </w:pPr>
      <w:r>
        <w:rPr>
          <w:rFonts w:ascii="Times New Roman"/>
          <w:b w:val="false"/>
          <w:i w:val="false"/>
          <w:color w:val="000000"/>
          <w:sz w:val="28"/>
        </w:rPr>
        <w:t xml:space="preserve">
      6. Строка 1 заполняется в соответствии с главой 1 "Минимальный размер уставного и собственного капиталов банка" Нормативных значений и методики расчетов пруденциальных нормативов и иных обязательных к соблюдению норм и лимитов для исламских банков,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 144 (далее – Нормативы № 144) и главой 2 "Минимальный размер уставного и собственного капиталов банка" Нормативных значений и методик расчетов пруденциальных нормативов и иных обязательных к соблюдению норм и лимитов, размера капитала банка,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 170 (далее – Нормативы № 170). </w:t>
      </w:r>
    </w:p>
    <w:bookmarkEnd w:id="130"/>
    <w:bookmarkStart w:name="z156" w:id="131"/>
    <w:p>
      <w:pPr>
        <w:spacing w:after="0"/>
        <w:ind w:left="0"/>
        <w:jc w:val="both"/>
      </w:pPr>
      <w:r>
        <w:rPr>
          <w:rFonts w:ascii="Times New Roman"/>
          <w:b w:val="false"/>
          <w:i w:val="false"/>
          <w:color w:val="000000"/>
          <w:sz w:val="28"/>
        </w:rPr>
        <w:t xml:space="preserve">
      7. В строке 5 указываются сведения по оплаченным простым акциям, соответствующим критериям, установленным в приложении 1 к Нормативам № 144 и </w:t>
      </w:r>
      <w:r>
        <w:rPr>
          <w:rFonts w:ascii="Times New Roman"/>
          <w:b w:val="false"/>
          <w:i w:val="false"/>
          <w:color w:val="000000"/>
          <w:sz w:val="28"/>
        </w:rPr>
        <w:t>приложении 4</w:t>
      </w:r>
      <w:r>
        <w:rPr>
          <w:rFonts w:ascii="Times New Roman"/>
          <w:b w:val="false"/>
          <w:i w:val="false"/>
          <w:color w:val="000000"/>
          <w:sz w:val="28"/>
        </w:rPr>
        <w:t xml:space="preserve"> к Нормативам № 170.</w:t>
      </w:r>
    </w:p>
    <w:bookmarkEnd w:id="131"/>
    <w:bookmarkStart w:name="z157" w:id="132"/>
    <w:p>
      <w:pPr>
        <w:spacing w:after="0"/>
        <w:ind w:left="0"/>
        <w:jc w:val="both"/>
      </w:pPr>
      <w:r>
        <w:rPr>
          <w:rFonts w:ascii="Times New Roman"/>
          <w:b w:val="false"/>
          <w:i w:val="false"/>
          <w:color w:val="000000"/>
          <w:sz w:val="28"/>
        </w:rPr>
        <w:t>
      8. В строке 11.7 указываются доходы будущих периодов в связи с полученным из условий секьюритизации ожиданием полного или частичного дохода в будущем.</w:t>
      </w:r>
    </w:p>
    <w:bookmarkEnd w:id="132"/>
    <w:bookmarkStart w:name="z158" w:id="133"/>
    <w:p>
      <w:pPr>
        <w:spacing w:after="0"/>
        <w:ind w:left="0"/>
        <w:jc w:val="both"/>
      </w:pPr>
      <w:r>
        <w:rPr>
          <w:rFonts w:ascii="Times New Roman"/>
          <w:b w:val="false"/>
          <w:i w:val="false"/>
          <w:color w:val="000000"/>
          <w:sz w:val="28"/>
        </w:rPr>
        <w:t>
      9. В строке 12.1 указываются сведения по бессрочным договорам, соответствующим критериям, установленным в приложении 1 к Нормативам № 144 и приложении 4 к Нормативам № 170, в результате которых одновременно возникают финансовый актив у одного лица и финансовое обязательство или иной финансовый инструмент, подтверждающий право на долю активов юридического лица, оставшихся после вычетов всех его обязательств, у другого лица.</w:t>
      </w:r>
    </w:p>
    <w:bookmarkEnd w:id="133"/>
    <w:bookmarkStart w:name="z159" w:id="134"/>
    <w:p>
      <w:pPr>
        <w:spacing w:after="0"/>
        <w:ind w:left="0"/>
        <w:jc w:val="both"/>
      </w:pPr>
      <w:r>
        <w:rPr>
          <w:rFonts w:ascii="Times New Roman"/>
          <w:b w:val="false"/>
          <w:i w:val="false"/>
          <w:color w:val="000000"/>
          <w:sz w:val="28"/>
        </w:rPr>
        <w:t xml:space="preserve">
      10. В строке 12.2 указываются сведения по бессрочным финансовым инструментам в соответствии с требованиями </w:t>
      </w:r>
      <w:r>
        <w:rPr>
          <w:rFonts w:ascii="Times New Roman"/>
          <w:b w:val="false"/>
          <w:i w:val="false"/>
          <w:color w:val="000000"/>
          <w:sz w:val="28"/>
        </w:rPr>
        <w:t>пункта 12</w:t>
      </w:r>
      <w:r>
        <w:rPr>
          <w:rFonts w:ascii="Times New Roman"/>
          <w:b w:val="false"/>
          <w:i w:val="false"/>
          <w:color w:val="000000"/>
          <w:sz w:val="28"/>
        </w:rPr>
        <w:t xml:space="preserve"> Нормативов № 170.</w:t>
      </w:r>
    </w:p>
    <w:bookmarkEnd w:id="134"/>
    <w:bookmarkStart w:name="z160" w:id="135"/>
    <w:p>
      <w:pPr>
        <w:spacing w:after="0"/>
        <w:ind w:left="0"/>
        <w:jc w:val="both"/>
      </w:pPr>
      <w:r>
        <w:rPr>
          <w:rFonts w:ascii="Times New Roman"/>
          <w:b w:val="false"/>
          <w:i w:val="false"/>
          <w:color w:val="000000"/>
          <w:sz w:val="28"/>
        </w:rPr>
        <w:t xml:space="preserve">
      11. В строке 12.3 указываются сведения по оплаченным привилегированным акциям, соответствующим критериям, установленным в приложении 1 к Нормативам №144 и </w:t>
      </w:r>
      <w:r>
        <w:rPr>
          <w:rFonts w:ascii="Times New Roman"/>
          <w:b w:val="false"/>
          <w:i w:val="false"/>
          <w:color w:val="000000"/>
          <w:sz w:val="28"/>
        </w:rPr>
        <w:t>приложении 4</w:t>
      </w:r>
      <w:r>
        <w:rPr>
          <w:rFonts w:ascii="Times New Roman"/>
          <w:b w:val="false"/>
          <w:i w:val="false"/>
          <w:color w:val="000000"/>
          <w:sz w:val="28"/>
        </w:rPr>
        <w:t xml:space="preserve"> к Нормативам № 170.</w:t>
      </w:r>
    </w:p>
    <w:bookmarkEnd w:id="135"/>
    <w:bookmarkStart w:name="z161" w:id="136"/>
    <w:p>
      <w:pPr>
        <w:spacing w:after="0"/>
        <w:ind w:left="0"/>
        <w:jc w:val="both"/>
      </w:pPr>
      <w:r>
        <w:rPr>
          <w:rFonts w:ascii="Times New Roman"/>
          <w:b w:val="false"/>
          <w:i w:val="false"/>
          <w:color w:val="000000"/>
          <w:sz w:val="28"/>
        </w:rPr>
        <w:t>
      12. В строке 12.4 указываются сведения по оплаченным привилегированным акциям в соответствии с требованиями пункта 13 Нормативов № 170.</w:t>
      </w:r>
    </w:p>
    <w:bookmarkEnd w:id="136"/>
    <w:bookmarkStart w:name="z162" w:id="137"/>
    <w:p>
      <w:pPr>
        <w:spacing w:after="0"/>
        <w:ind w:left="0"/>
        <w:jc w:val="both"/>
      </w:pPr>
      <w:r>
        <w:rPr>
          <w:rFonts w:ascii="Times New Roman"/>
          <w:b w:val="false"/>
          <w:i w:val="false"/>
          <w:color w:val="000000"/>
          <w:sz w:val="28"/>
        </w:rPr>
        <w:t>
      13. В строке 15 указываются сведения по субординированному долгу, соответствующему критериям, установленным в приложении 1 к Нормативам № 144 и приложении 4 к Нормативам № 170.</w:t>
      </w:r>
    </w:p>
    <w:bookmarkEnd w:id="137"/>
    <w:bookmarkStart w:name="z163" w:id="138"/>
    <w:p>
      <w:pPr>
        <w:spacing w:after="0"/>
        <w:ind w:left="0"/>
        <w:jc w:val="both"/>
      </w:pPr>
      <w:r>
        <w:rPr>
          <w:rFonts w:ascii="Times New Roman"/>
          <w:b w:val="false"/>
          <w:i w:val="false"/>
          <w:color w:val="000000"/>
          <w:sz w:val="28"/>
        </w:rPr>
        <w:t xml:space="preserve">
      14. В строке 16 указываются сведения по субординированному долгу, привлеченному до 1 января 2015 года, в национальной валюте в соответствии с требованиями пункта 9 Нормативов № 144 и </w:t>
      </w:r>
      <w:r>
        <w:rPr>
          <w:rFonts w:ascii="Times New Roman"/>
          <w:b w:val="false"/>
          <w:i w:val="false"/>
          <w:color w:val="000000"/>
          <w:sz w:val="28"/>
        </w:rPr>
        <w:t>пункта 15</w:t>
      </w:r>
      <w:r>
        <w:rPr>
          <w:rFonts w:ascii="Times New Roman"/>
          <w:b w:val="false"/>
          <w:i w:val="false"/>
          <w:color w:val="000000"/>
          <w:sz w:val="28"/>
        </w:rPr>
        <w:t xml:space="preserve"> Нормативов № 170. </w:t>
      </w:r>
    </w:p>
    <w:bookmarkEnd w:id="138"/>
    <w:bookmarkStart w:name="z164" w:id="139"/>
    <w:p>
      <w:pPr>
        <w:spacing w:after="0"/>
        <w:ind w:left="0"/>
        <w:jc w:val="both"/>
      </w:pPr>
      <w:r>
        <w:rPr>
          <w:rFonts w:ascii="Times New Roman"/>
          <w:b w:val="false"/>
          <w:i w:val="false"/>
          <w:color w:val="000000"/>
          <w:sz w:val="28"/>
        </w:rPr>
        <w:t xml:space="preserve">
      15. В строке 17 указываются сведения по субординированному долгу, привлеченному до 1 января 2015 года, в иностранной валюте в соответствии с требованиями пункта 9 Нормативов № 144 и пункта 15 Нормативов № 170. </w:t>
      </w:r>
    </w:p>
    <w:bookmarkEnd w:id="139"/>
    <w:bookmarkStart w:name="z165" w:id="140"/>
    <w:p>
      <w:pPr>
        <w:spacing w:after="0"/>
        <w:ind w:left="0"/>
        <w:jc w:val="both"/>
      </w:pPr>
      <w:r>
        <w:rPr>
          <w:rFonts w:ascii="Times New Roman"/>
          <w:b w:val="false"/>
          <w:i w:val="false"/>
          <w:color w:val="000000"/>
          <w:sz w:val="28"/>
        </w:rPr>
        <w:t xml:space="preserve">
      16. В строке 19 указывается положительная разница в соответствии с пунктом 10 Нормативов № 144 и </w:t>
      </w:r>
      <w:r>
        <w:rPr>
          <w:rFonts w:ascii="Times New Roman"/>
          <w:b w:val="false"/>
          <w:i w:val="false"/>
          <w:color w:val="000000"/>
          <w:sz w:val="28"/>
        </w:rPr>
        <w:t>пунктом 6</w:t>
      </w:r>
      <w:r>
        <w:rPr>
          <w:rFonts w:ascii="Times New Roman"/>
          <w:b w:val="false"/>
          <w:i w:val="false"/>
          <w:color w:val="000000"/>
          <w:sz w:val="28"/>
        </w:rPr>
        <w:t xml:space="preserve"> Нормативов № 170, учитываемая при расчете регуляторного буфера.</w:t>
      </w:r>
    </w:p>
    <w:bookmarkEnd w:id="140"/>
    <w:bookmarkStart w:name="z166" w:id="141"/>
    <w:p>
      <w:pPr>
        <w:spacing w:after="0"/>
        <w:ind w:left="0"/>
        <w:jc w:val="both"/>
      </w:pPr>
      <w:r>
        <w:rPr>
          <w:rFonts w:ascii="Times New Roman"/>
          <w:b w:val="false"/>
          <w:i w:val="false"/>
          <w:color w:val="000000"/>
          <w:sz w:val="28"/>
        </w:rPr>
        <w:t xml:space="preserve">
      17. В строке 23 указывается сумма нераспределенного чистого дохода, на который накладывается ограничение в соответствии с приложением 4 к Нормативам № 144 и </w:t>
      </w:r>
      <w:r>
        <w:rPr>
          <w:rFonts w:ascii="Times New Roman"/>
          <w:b w:val="false"/>
          <w:i w:val="false"/>
          <w:color w:val="000000"/>
          <w:sz w:val="28"/>
        </w:rPr>
        <w:t>приложением 3</w:t>
      </w:r>
      <w:r>
        <w:rPr>
          <w:rFonts w:ascii="Times New Roman"/>
          <w:b w:val="false"/>
          <w:i w:val="false"/>
          <w:color w:val="000000"/>
          <w:sz w:val="28"/>
        </w:rPr>
        <w:t xml:space="preserve"> к Нормативам № 170, в части прекращения выплаты дивидендов и обратного выкупа акций.</w:t>
      </w:r>
    </w:p>
    <w:bookmarkEnd w:id="141"/>
    <w:bookmarkStart w:name="z167" w:id="142"/>
    <w:p>
      <w:pPr>
        <w:spacing w:after="0"/>
        <w:ind w:left="0"/>
        <w:jc w:val="both"/>
      </w:pPr>
      <w:r>
        <w:rPr>
          <w:rFonts w:ascii="Times New Roman"/>
          <w:b w:val="false"/>
          <w:i w:val="false"/>
          <w:color w:val="000000"/>
          <w:sz w:val="28"/>
        </w:rPr>
        <w:t>
      18. Строка 25 заполняется в соответствии с данными отчета о расшифровке активов, взвешенных с учетом кредитного риска.</w:t>
      </w:r>
    </w:p>
    <w:bookmarkEnd w:id="142"/>
    <w:bookmarkStart w:name="z168" w:id="143"/>
    <w:p>
      <w:pPr>
        <w:spacing w:after="0"/>
        <w:ind w:left="0"/>
        <w:jc w:val="both"/>
      </w:pPr>
      <w:r>
        <w:rPr>
          <w:rFonts w:ascii="Times New Roman"/>
          <w:b w:val="false"/>
          <w:i w:val="false"/>
          <w:color w:val="000000"/>
          <w:sz w:val="28"/>
        </w:rPr>
        <w:t>
      19. Строка 26 заполняется в соответствии с данными отчета о расшифровке условных и возможных обязательств, взвешенных с учетом кредитного риска.</w:t>
      </w:r>
    </w:p>
    <w:bookmarkEnd w:id="143"/>
    <w:bookmarkStart w:name="z169" w:id="144"/>
    <w:p>
      <w:pPr>
        <w:spacing w:after="0"/>
        <w:ind w:left="0"/>
        <w:jc w:val="both"/>
      </w:pPr>
      <w:r>
        <w:rPr>
          <w:rFonts w:ascii="Times New Roman"/>
          <w:b w:val="false"/>
          <w:i w:val="false"/>
          <w:color w:val="000000"/>
          <w:sz w:val="28"/>
        </w:rPr>
        <w:t>
      20. Строка 27 заполняется в соответствии с данными отчета о расшифровке условных и возможных требований и обязательств по производным финансовым инструментам, взвешенным с учетом кредитного риска.</w:t>
      </w:r>
    </w:p>
    <w:bookmarkEnd w:id="144"/>
    <w:bookmarkStart w:name="z170" w:id="145"/>
    <w:p>
      <w:pPr>
        <w:spacing w:after="0"/>
        <w:ind w:left="0"/>
        <w:jc w:val="both"/>
      </w:pPr>
      <w:r>
        <w:rPr>
          <w:rFonts w:ascii="Times New Roman"/>
          <w:b w:val="false"/>
          <w:i w:val="false"/>
          <w:color w:val="000000"/>
          <w:sz w:val="28"/>
        </w:rPr>
        <w:t>
      21. Строка 28 заполняется в соответствии с данными отчета о расшифровке расчета специфичного процентного риска (в разрезе валют).</w:t>
      </w:r>
    </w:p>
    <w:bookmarkEnd w:id="145"/>
    <w:bookmarkStart w:name="z171" w:id="146"/>
    <w:p>
      <w:pPr>
        <w:spacing w:after="0"/>
        <w:ind w:left="0"/>
        <w:jc w:val="both"/>
      </w:pPr>
      <w:r>
        <w:rPr>
          <w:rFonts w:ascii="Times New Roman"/>
          <w:b w:val="false"/>
          <w:i w:val="false"/>
          <w:color w:val="000000"/>
          <w:sz w:val="28"/>
        </w:rPr>
        <w:t>
      22. Строка 29 заполняется в соответствии с данными отчета о расшифровке расчета общего процентного риска (в разрезе валют).</w:t>
      </w:r>
    </w:p>
    <w:bookmarkEnd w:id="146"/>
    <w:bookmarkStart w:name="z172" w:id="147"/>
    <w:p>
      <w:pPr>
        <w:spacing w:after="0"/>
        <w:ind w:left="0"/>
        <w:jc w:val="both"/>
      </w:pPr>
      <w:r>
        <w:rPr>
          <w:rFonts w:ascii="Times New Roman"/>
          <w:b w:val="false"/>
          <w:i w:val="false"/>
          <w:color w:val="000000"/>
          <w:sz w:val="28"/>
        </w:rPr>
        <w:t>
      23. Строки 43, 44, 45, 46, 47, 48, 49, 50, 51, 52, 53 и 54 заполняются в соответствии с данными отчета о расшифровке максимального размера риска на одного заемщика (в разрезе заемщиков).</w:t>
      </w:r>
    </w:p>
    <w:bookmarkEnd w:id="147"/>
    <w:bookmarkStart w:name="z173" w:id="148"/>
    <w:p>
      <w:pPr>
        <w:spacing w:after="0"/>
        <w:ind w:left="0"/>
        <w:jc w:val="both"/>
      </w:pPr>
      <w:r>
        <w:rPr>
          <w:rFonts w:ascii="Times New Roman"/>
          <w:b w:val="false"/>
          <w:i w:val="false"/>
          <w:color w:val="000000"/>
          <w:sz w:val="28"/>
        </w:rPr>
        <w:t>
      24. Строки 57, 58 и 59 заполняются в соответствии с данными отчета о расшифровке коэффициента текущей ликвидности k4.</w:t>
      </w:r>
    </w:p>
    <w:bookmarkEnd w:id="148"/>
    <w:bookmarkStart w:name="z174" w:id="149"/>
    <w:p>
      <w:pPr>
        <w:spacing w:after="0"/>
        <w:ind w:left="0"/>
        <w:jc w:val="both"/>
      </w:pPr>
      <w:r>
        <w:rPr>
          <w:rFonts w:ascii="Times New Roman"/>
          <w:b w:val="false"/>
          <w:i w:val="false"/>
          <w:color w:val="000000"/>
          <w:sz w:val="28"/>
        </w:rPr>
        <w:t>
      25. Строки 60, 61, 62, 63, 64, 65, 66 и 67 заполняются в соответствии с данными отчета о расшифровке коэффициентов срочной ликвидности k4-1, k4-2, k4-3.</w:t>
      </w:r>
    </w:p>
    <w:bookmarkEnd w:id="149"/>
    <w:bookmarkStart w:name="z175" w:id="150"/>
    <w:p>
      <w:pPr>
        <w:spacing w:after="0"/>
        <w:ind w:left="0"/>
        <w:jc w:val="both"/>
      </w:pPr>
      <w:r>
        <w:rPr>
          <w:rFonts w:ascii="Times New Roman"/>
          <w:b w:val="false"/>
          <w:i w:val="false"/>
          <w:color w:val="000000"/>
          <w:sz w:val="28"/>
        </w:rPr>
        <w:t>
      26. Строки 68, 68.1, 68.2, 68.3, 68.4, 69, 69.1, 69.2, 69.3, 69.4, 70, 70.1, 70.2, 70.3, 70.4, 71, 71.1, 71.2, 71.3, 71.4, 72, 72.1, 72.2, 72.3, 72.4, 73, 73.1, 73.2, 73.3, 73.4, 74, 74.1, 74.2, 74.3, 74.4, 75, 75.1, 75.2, 75.3, 75.4, 76, 76.1, 76.2, 76.3 и 76.4 заполняются в соответствии с данными отчета о расшифровке коэффициентов срочной валютной ликвидности k4-4, k4-5, k4-6.</w:t>
      </w:r>
    </w:p>
    <w:bookmarkEnd w:id="150"/>
    <w:bookmarkStart w:name="z176" w:id="151"/>
    <w:p>
      <w:pPr>
        <w:spacing w:after="0"/>
        <w:ind w:left="0"/>
        <w:jc w:val="both"/>
      </w:pPr>
      <w:r>
        <w:rPr>
          <w:rFonts w:ascii="Times New Roman"/>
          <w:b w:val="false"/>
          <w:i w:val="false"/>
          <w:color w:val="000000"/>
          <w:sz w:val="28"/>
        </w:rPr>
        <w:t>
      27. Строки 79, 80 заполняются в соответствии с данными отчета о расшифровке коэффициента капитализации банков к обязательствам перед нерезидентами Республики Казахстан.</w:t>
      </w:r>
    </w:p>
    <w:bookmarkEnd w:id="151"/>
    <w:bookmarkStart w:name="z177" w:id="152"/>
    <w:p>
      <w:pPr>
        <w:spacing w:after="0"/>
        <w:ind w:left="0"/>
        <w:jc w:val="both"/>
      </w:pPr>
      <w:r>
        <w:rPr>
          <w:rFonts w:ascii="Times New Roman"/>
          <w:b w:val="false"/>
          <w:i w:val="false"/>
          <w:color w:val="000000"/>
          <w:sz w:val="28"/>
        </w:rPr>
        <w:t>
      28. Строка 82 заполняется в соответствии с данными отчета о расчете среднемесячной величины внутренних активов, внутренних и иных обязательств, коэффициента размещения части средств во внутренние активы.</w:t>
      </w:r>
    </w:p>
    <w:bookmarkEnd w:id="152"/>
    <w:bookmarkStart w:name="z178" w:id="153"/>
    <w:p>
      <w:pPr>
        <w:spacing w:after="0"/>
        <w:ind w:left="0"/>
        <w:jc w:val="both"/>
      </w:pPr>
      <w:r>
        <w:rPr>
          <w:rFonts w:ascii="Times New Roman"/>
          <w:b w:val="false"/>
          <w:i w:val="false"/>
          <w:color w:val="000000"/>
          <w:sz w:val="28"/>
        </w:rPr>
        <w:t>
      29. Строки 35, 36 и 81 заполняются только исламскими банками.</w:t>
      </w:r>
    </w:p>
    <w:bookmarkEnd w:id="153"/>
    <w:bookmarkStart w:name="z179" w:id="154"/>
    <w:p>
      <w:pPr>
        <w:spacing w:after="0"/>
        <w:ind w:left="0"/>
        <w:jc w:val="both"/>
      </w:pPr>
      <w:r>
        <w:rPr>
          <w:rFonts w:ascii="Times New Roman"/>
          <w:b w:val="false"/>
          <w:i w:val="false"/>
          <w:color w:val="000000"/>
          <w:sz w:val="28"/>
        </w:rPr>
        <w:t>
      30. В строках 20, 21, 22, 44,46, 48, 50, 52, 54, 59, 61, 64, 67, 70, 70.1, 70.2, 70.3, 70.4, 73, 73.1, 73.2, 73.3, 73.4, 76, 76.1, 76.2, 76.3, 76.4, 80, 82 указываются значения с тремя знаками после запятой.</w:t>
      </w:r>
    </w:p>
    <w:bookmarkEnd w:id="154"/>
    <w:bookmarkStart w:name="z180" w:id="155"/>
    <w:p>
      <w:pPr>
        <w:spacing w:after="0"/>
        <w:ind w:left="0"/>
        <w:jc w:val="both"/>
      </w:pPr>
      <w:r>
        <w:rPr>
          <w:rFonts w:ascii="Times New Roman"/>
          <w:b w:val="false"/>
          <w:i w:val="false"/>
          <w:color w:val="000000"/>
          <w:sz w:val="28"/>
        </w:rPr>
        <w:t>
      31. В случае отсутствия сведений в отчетном периоде Форма не заполняется и не представляется.</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183" w:id="15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56"/>
    <w:bookmarkStart w:name="z184" w:id="15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57"/>
    <w:bookmarkStart w:name="z185" w:id="158"/>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158"/>
    <w:bookmarkStart w:name="z186" w:id="159"/>
    <w:p>
      <w:pPr>
        <w:spacing w:after="0"/>
        <w:ind w:left="0"/>
        <w:jc w:val="left"/>
      </w:pPr>
      <w:r>
        <w:rPr>
          <w:rFonts w:ascii="Times New Roman"/>
          <w:b/>
          <w:i w:val="false"/>
          <w:color w:val="000000"/>
        </w:rPr>
        <w:t xml:space="preserve"> Отчет о расшифровке активов, взвешенных с учетом кредитного риска</w:t>
      </w:r>
    </w:p>
    <w:bookmarkEnd w:id="159"/>
    <w:bookmarkStart w:name="z187" w:id="160"/>
    <w:p>
      <w:pPr>
        <w:spacing w:after="0"/>
        <w:ind w:left="0"/>
        <w:jc w:val="both"/>
      </w:pPr>
      <w:r>
        <w:rPr>
          <w:rFonts w:ascii="Times New Roman"/>
          <w:b w:val="false"/>
          <w:i w:val="false"/>
          <w:color w:val="000000"/>
          <w:sz w:val="28"/>
        </w:rPr>
        <w:t>
      Индекс формы административных данных: 2-BVU_RA</w:t>
      </w:r>
    </w:p>
    <w:bookmarkEnd w:id="160"/>
    <w:bookmarkStart w:name="z188" w:id="161"/>
    <w:p>
      <w:pPr>
        <w:spacing w:after="0"/>
        <w:ind w:left="0"/>
        <w:jc w:val="both"/>
      </w:pPr>
      <w:r>
        <w:rPr>
          <w:rFonts w:ascii="Times New Roman"/>
          <w:b w:val="false"/>
          <w:i w:val="false"/>
          <w:color w:val="000000"/>
          <w:sz w:val="28"/>
        </w:rPr>
        <w:t>
      Периодичность: ежемесячная</w:t>
      </w:r>
    </w:p>
    <w:bookmarkEnd w:id="161"/>
    <w:bookmarkStart w:name="z189" w:id="162"/>
    <w:p>
      <w:pPr>
        <w:spacing w:after="0"/>
        <w:ind w:left="0"/>
        <w:jc w:val="both"/>
      </w:pPr>
      <w:r>
        <w:rPr>
          <w:rFonts w:ascii="Times New Roman"/>
          <w:b w:val="false"/>
          <w:i w:val="false"/>
          <w:color w:val="000000"/>
          <w:sz w:val="28"/>
        </w:rPr>
        <w:t>
      Отчетный период: на "___"________20__года</w:t>
      </w:r>
    </w:p>
    <w:bookmarkEnd w:id="162"/>
    <w:bookmarkStart w:name="z190" w:id="163"/>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163"/>
    <w:bookmarkStart w:name="z191" w:id="164"/>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802"/>
        <w:gridCol w:w="241"/>
        <w:gridCol w:w="508"/>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агентств Fitch или Moody‘s Investors Service (далее - другие рейтинговые агентства)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предоставленные Национальному Банку Республики Казахстан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или рейтингом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акционерному обществу "Фонд национального благосостояния "Самрук-Қазына"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и иные требования к Национальному Банку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 вклады в Евразийском Банке Развития в национальной валюте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по налогам и другим платежам в бюджет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местными исполнительными органами городов Нур-Султан и Алматы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 обществом "Банк Развития Казахстана" в соответствии с законодательством Республики Казахстан о рынке ценных бумаг, акционерными обществами "Фонд национального благосостояния "Самрук-Қазына", "Национальный управляющий холдинг "Байтерек", "Фонд проблемных кредитов", а также ценные бумаги, выпущенные Евразийским Банком Развития и номинированные в национальной валюте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 группу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исполнительным органам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исполнительным органам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 за исключением дебиторской задолженности, отнесенной к І группе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and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and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выпущенные местными исполнительными органами Республики Казахстан, за исключением государственных ценных бумаг, выпущенных местными исполнительными органами городов Нур-Султан и Алматы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"ААА" до "АА-" агентства Standard &amp; Poor's или рейтинг аналогичного уровня одного из других рейтинговых агентств или рейтинговую оценку от "kzAAA" до "kzAA-"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75, 77 и 78),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а также вознаграждения по ним, соответствующие условиям для выкупа, установленным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по ипотечным жилищным займам, переуступленным юридическому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75, 77 и 78 настоящей таблицы),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75, 77 и 78 настоящей таблицы)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74, 75, 76, 77, 78 и 124 настоящей таблицы, а также необеспеченных потребительских займов, выданных физическим лицам),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74, 75, 76, 77, 78 и 124 настоящей таблицы, а также необеспеченных потребительских займов, выданных физическим лицам),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74, 75, 76, 77, 78 и 124 настоящей таблицы, а также необеспеченных потребительских займов, выданных физическим лицам),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субъектам, отнесенным к малому или среднему предпринимательству, согласно Предпринимательскому кодексу Республики Казахстан от 29 октября 2015 года, соответствующие следующим критериям: 1) сумма займа не превышает 0,02 (ноль целых две сотых) процента от собственного капитала; 2) валюта займа –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"А+" до "А-" агентства Standard &amp; Poor's или рейтинг аналогичного уровня одного из других рейтинговых агентств или рейтинговую оценку от "kzA+" до "kzA-"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 &amp; Poor's или рейтинг аналогичного уровня одного из других рейтинговых агентств, или банку-нерезиденту, имеющему долговой рейтинг от "ВВВ-" до "ВВ+" (включительно)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 (за исключением начисленных вознаграждений по активам, указанных в строках 49 и 50 настоящей таблицы)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 до "В-" агентства Standard &amp; 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долговой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имеющим долговой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года в иностранной валюте организациям-резидентам, имеющим долговой рейтинг ниже "А-" агентства Standard &amp; 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 &amp; Poor's,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предоставленные физическим лицам до 1 января 2016 года, в том числе потребительские займы, за исключением отнесенных к III группе риска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65"/>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по 31 декабря 2019 года, в том числе потребительские кредиты, соответствующие одному из следующих критериев, рассчитываемых банком:</w:t>
            </w:r>
            <w:r>
              <w:br/>
            </w:r>
            <w:r>
              <w:rPr>
                <w:rFonts w:ascii="Times New Roman"/>
                <w:b w:val="false"/>
                <w:i w:val="false"/>
                <w:color w:val="000000"/>
                <w:sz w:val="20"/>
              </w:rPr>
              <w:t>
</w:t>
            </w:r>
            <w:r>
              <w:rPr>
                <w:rFonts w:ascii="Times New Roman"/>
                <w:b w:val="false"/>
                <w:i w:val="false"/>
                <w:color w:val="000000"/>
                <w:sz w:val="20"/>
              </w:rPr>
              <w:t>с 1 января 2017 года по 31 декабря 2019 года ежемесячно при мониторинге займов:</w:t>
            </w:r>
            <w:r>
              <w:br/>
            </w:r>
            <w:r>
              <w:rPr>
                <w:rFonts w:ascii="Times New Roman"/>
                <w:b w:val="false"/>
                <w:i w:val="false"/>
                <w:color w:val="000000"/>
                <w:sz w:val="20"/>
              </w:rPr>
              <w:t>
</w:t>
            </w:r>
            <w:r>
              <w:rPr>
                <w:rFonts w:ascii="Times New Roman"/>
                <w:b w:val="false"/>
                <w:i w:val="false"/>
                <w:color w:val="000000"/>
                <w:sz w:val="20"/>
              </w:rPr>
              <w:t xml:space="preserve">1) уровень коэффициента долговой нагрузки заемщика, рассчитанного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25 декабря 2013 года № 292 "О введении ограничений на проведение отдельных видов банковских и других операций финансовыми организациями", зарегистрированным в Реестре государственной регистрации нормативных правовых актов под № 9125 (далее - постановление № 292), с использованием для расчета среднего ежемесячного дохода заемщика - физического лица выписки из единого накопительного пенсионного фонда с индивидуального пенсионного счета за последние 6 (шесть) месяцев или информации о получении заемщиком заработной платы через платежные карточки банка в течение 6 (шести) последовательных месяцев, предшествующих дате обращения заемщика, превышает 0,35;</w:t>
            </w:r>
            <w:r>
              <w:br/>
            </w:r>
            <w:r>
              <w:rPr>
                <w:rFonts w:ascii="Times New Roman"/>
                <w:b w:val="false"/>
                <w:i w:val="false"/>
                <w:color w:val="000000"/>
                <w:sz w:val="20"/>
              </w:rPr>
              <w:t>
</w:t>
            </w:r>
            <w:r>
              <w:rPr>
                <w:rFonts w:ascii="Times New Roman"/>
                <w:b w:val="false"/>
                <w:i w:val="false"/>
                <w:color w:val="000000"/>
                <w:sz w:val="20"/>
              </w:rPr>
              <w:t>2) просрочка платежей по задолженности по любому действующему или закрытому займу и (или) вознаграждению по нему за последние 24 (двадцать четыре) месяца, предшествующие дате выдачи, составляет более 60 (шестидесяти) календарных дней либо допускалась просрочка платежей более 3 (трех) раз сроком более 30 (тридцати) календарных дней;</w:t>
            </w:r>
            <w:r>
              <w:br/>
            </w:r>
            <w:r>
              <w:rPr>
                <w:rFonts w:ascii="Times New Roman"/>
                <w:b w:val="false"/>
                <w:i w:val="false"/>
                <w:color w:val="000000"/>
                <w:sz w:val="20"/>
              </w:rPr>
              <w:t>
</w:t>
            </w:r>
            <w:r>
              <w:rPr>
                <w:rFonts w:ascii="Times New Roman"/>
                <w:b w:val="false"/>
                <w:i w:val="false"/>
                <w:color w:val="000000"/>
                <w:sz w:val="20"/>
              </w:rPr>
              <w:t>3) при ежемесячном мониторинге займов отсутствует информация для расчета, указанная в подпункте 1) или 2) настоящей строки.</w:t>
            </w:r>
            <w:r>
              <w:br/>
            </w:r>
            <w:r>
              <w:rPr>
                <w:rFonts w:ascii="Times New Roman"/>
                <w:b w:val="false"/>
                <w:i w:val="false"/>
                <w:color w:val="000000"/>
                <w:sz w:val="20"/>
              </w:rPr>
              <w:t>
В случае отсутствия у банка информации, предусмотренной в одном из вышеуказанных подпунктов настоящей строки, займы, выданные физическим лицам, признаются необеспеченными и взвешиваются по степени кредитного риска, согласно настоящей строке</w:t>
            </w:r>
          </w:p>
          <w:bookmarkEnd w:id="16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физическим лицам с 1 января 2016 года по 31 декабря 2019 года, в том числе потребительские кредиты (за исключением ипотечных жилищных займов и займов физическим лицам, указанных в строке 77 настоящей таблицы)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66"/>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w:t>
            </w:r>
            <w:r>
              <w:rPr>
                <w:rFonts w:ascii="Times New Roman"/>
                <w:b w:val="false"/>
                <w:i w:val="false"/>
                <w:color w:val="000000"/>
                <w:sz w:val="20"/>
              </w:rPr>
              <w:t>Приложения 5-1</w:t>
            </w:r>
            <w:r>
              <w:rPr>
                <w:rFonts w:ascii="Times New Roman"/>
                <w:b w:val="false"/>
                <w:i w:val="false"/>
                <w:color w:val="000000"/>
                <w:sz w:val="20"/>
              </w:rPr>
              <w:t xml:space="preserve"> к постановлению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Нормативы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не превышает 120 МРП;</w:t>
            </w:r>
            <w:r>
              <w:br/>
            </w:r>
            <w:r>
              <w:rPr>
                <w:rFonts w:ascii="Times New Roman"/>
                <w:b w:val="false"/>
                <w:i w:val="false"/>
                <w:color w:val="000000"/>
                <w:sz w:val="20"/>
              </w:rPr>
              <w:t>
2 ) размер переплаты в процентном годовом выражении находится в пределах от 0 (нуля) до 30 (тридцати) процентов.</w:t>
            </w:r>
          </w:p>
          <w:bookmarkEnd w:id="16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67"/>
          <w:p>
            <w:pPr>
              <w:spacing w:after="20"/>
              <w:ind w:left="20"/>
              <w:jc w:val="both"/>
            </w:pPr>
            <w:r>
              <w:rPr>
                <w:rFonts w:ascii="Times New Roman"/>
                <w:b w:val="false"/>
                <w:i w:val="false"/>
                <w:color w:val="000000"/>
                <w:sz w:val="20"/>
              </w:rPr>
              <w:t>
Беззалоговые потребительские займы, выданные физическим лицам, соответствующие критериям, установленным Таблицей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официальное подтверждение" Приложения 5-1 к Нормативам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не превышает 120 МРП;</w:t>
            </w:r>
            <w:r>
              <w:br/>
            </w:r>
            <w:r>
              <w:rPr>
                <w:rFonts w:ascii="Times New Roman"/>
                <w:b w:val="false"/>
                <w:i w:val="false"/>
                <w:color w:val="000000"/>
                <w:sz w:val="20"/>
              </w:rPr>
              <w:t>
2) размер переплаты в процентном годовом выражении находится в пределах от 0 (нуля) до 30 (тридцати) процентов.</w:t>
            </w:r>
          </w:p>
          <w:bookmarkEnd w:id="16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8"/>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w:t>
            </w:r>
            <w:r>
              <w:rPr>
                <w:rFonts w:ascii="Times New Roman"/>
                <w:b w:val="false"/>
                <w:i w:val="false"/>
                <w:color w:val="000000"/>
                <w:sz w:val="20"/>
              </w:rPr>
              <w:t>Приложения 5-1</w:t>
            </w:r>
            <w:r>
              <w:rPr>
                <w:rFonts w:ascii="Times New Roman"/>
                <w:b w:val="false"/>
                <w:i w:val="false"/>
                <w:color w:val="000000"/>
                <w:sz w:val="20"/>
              </w:rPr>
              <w:t xml:space="preserve">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120 МРП до 200 МРП;</w:t>
            </w:r>
            <w:r>
              <w:br/>
            </w:r>
            <w:r>
              <w:rPr>
                <w:rFonts w:ascii="Times New Roman"/>
                <w:b w:val="false"/>
                <w:i w:val="false"/>
                <w:color w:val="000000"/>
                <w:sz w:val="20"/>
              </w:rPr>
              <w:t>
2) размер переплаты в процентном годовом выражении находится в пределах от 0 (нуля) до 30 (тридцати) процентов.</w:t>
            </w:r>
          </w:p>
          <w:bookmarkEnd w:id="16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9"/>
          <w:p>
            <w:pPr>
              <w:spacing w:after="20"/>
              <w:ind w:left="20"/>
              <w:jc w:val="both"/>
            </w:pPr>
            <w:r>
              <w:rPr>
                <w:rFonts w:ascii="Times New Roman"/>
                <w:b w:val="false"/>
                <w:i w:val="false"/>
                <w:color w:val="000000"/>
                <w:sz w:val="20"/>
              </w:rPr>
              <w:t>
Беззалоговые потребительские займы, выданные физическим лицам, соответствующие критериям, установленным Таблицей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Приложения 5-1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не превышает 120 МРП;</w:t>
            </w:r>
            <w:r>
              <w:br/>
            </w:r>
            <w:r>
              <w:rPr>
                <w:rFonts w:ascii="Times New Roman"/>
                <w:b w:val="false"/>
                <w:i w:val="false"/>
                <w:color w:val="000000"/>
                <w:sz w:val="20"/>
              </w:rPr>
              <w:t>
2) размер переплаты в процентном годовом выражении превышает 30 (тридцать) процентов.</w:t>
            </w:r>
          </w:p>
          <w:bookmarkEnd w:id="16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70"/>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официальное подтверждение" </w:t>
            </w:r>
            <w:r>
              <w:rPr>
                <w:rFonts w:ascii="Times New Roman"/>
                <w:b w:val="false"/>
                <w:i w:val="false"/>
                <w:color w:val="000000"/>
                <w:sz w:val="20"/>
              </w:rPr>
              <w:t>Приложения 5-1</w:t>
            </w:r>
            <w:r>
              <w:rPr>
                <w:rFonts w:ascii="Times New Roman"/>
                <w:b w:val="false"/>
                <w:i w:val="false"/>
                <w:color w:val="000000"/>
                <w:sz w:val="20"/>
              </w:rPr>
              <w:t xml:space="preserve">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120 МРП до 200 МРП;</w:t>
            </w:r>
            <w:r>
              <w:br/>
            </w:r>
            <w:r>
              <w:rPr>
                <w:rFonts w:ascii="Times New Roman"/>
                <w:b w:val="false"/>
                <w:i w:val="false"/>
                <w:color w:val="000000"/>
                <w:sz w:val="20"/>
              </w:rPr>
              <w:t>
2) размер переплаты в процентном годовом выражении находится в пределах от 0 (нуля) до 30 (тридцати) процентов.</w:t>
            </w:r>
          </w:p>
          <w:bookmarkEnd w:id="17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71"/>
          <w:p>
            <w:pPr>
              <w:spacing w:after="20"/>
              <w:ind w:left="20"/>
              <w:jc w:val="both"/>
            </w:pPr>
            <w:r>
              <w:rPr>
                <w:rFonts w:ascii="Times New Roman"/>
                <w:b w:val="false"/>
                <w:i w:val="false"/>
                <w:color w:val="000000"/>
                <w:sz w:val="20"/>
              </w:rPr>
              <w:t>
Беззалоговые потребительские займы, выданные физическим лицам, соответствующие критериям, установленным Таблицей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официальное подтверждение" Приложения 5-1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не превышает 120 МРП;</w:t>
            </w:r>
            <w:r>
              <w:br/>
            </w:r>
            <w:r>
              <w:rPr>
                <w:rFonts w:ascii="Times New Roman"/>
                <w:b w:val="false"/>
                <w:i w:val="false"/>
                <w:color w:val="000000"/>
                <w:sz w:val="20"/>
              </w:rPr>
              <w:t>
2) размер переплаты в процентном годовом выражении превышает 30 (тридцать) процентов.</w:t>
            </w:r>
          </w:p>
          <w:bookmarkEnd w:id="17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72"/>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w:t>
            </w:r>
            <w:r>
              <w:rPr>
                <w:rFonts w:ascii="Times New Roman"/>
                <w:b w:val="false"/>
                <w:i w:val="false"/>
                <w:color w:val="000000"/>
                <w:sz w:val="20"/>
              </w:rPr>
              <w:t>Приложению 5-1</w:t>
            </w:r>
            <w:r>
              <w:rPr>
                <w:rFonts w:ascii="Times New Roman"/>
                <w:b w:val="false"/>
                <w:i w:val="false"/>
                <w:color w:val="000000"/>
                <w:sz w:val="20"/>
              </w:rPr>
              <w:t xml:space="preserve">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200 МРП до 400 МРП;</w:t>
            </w:r>
            <w:r>
              <w:br/>
            </w:r>
            <w:r>
              <w:rPr>
                <w:rFonts w:ascii="Times New Roman"/>
                <w:b w:val="false"/>
                <w:i w:val="false"/>
                <w:color w:val="000000"/>
                <w:sz w:val="20"/>
              </w:rPr>
              <w:t>
2) размер переплаты в процентном годовом выражении находится в пределах от 0 (нуля) до 30 (тридцати) процентов.</w:t>
            </w:r>
          </w:p>
          <w:bookmarkEnd w:id="17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3"/>
          <w:p>
            <w:pPr>
              <w:spacing w:after="20"/>
              <w:ind w:left="20"/>
              <w:jc w:val="both"/>
            </w:pPr>
            <w:r>
              <w:rPr>
                <w:rFonts w:ascii="Times New Roman"/>
                <w:b w:val="false"/>
                <w:i w:val="false"/>
                <w:color w:val="000000"/>
                <w:sz w:val="20"/>
              </w:rPr>
              <w:t>
Беззалоговые потребительские займы, выданные физическим лицам, соответствующие критериям, установленным Таблицей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Приложения 5-1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120 МРП до 200 МРП;</w:t>
            </w:r>
            <w:r>
              <w:br/>
            </w:r>
            <w:r>
              <w:rPr>
                <w:rFonts w:ascii="Times New Roman"/>
                <w:b w:val="false"/>
                <w:i w:val="false"/>
                <w:color w:val="000000"/>
                <w:sz w:val="20"/>
              </w:rPr>
              <w:t>
2) размер переплаты в процентном годовом выражении превышает 30 (тридцать) процентов.</w:t>
            </w:r>
          </w:p>
          <w:bookmarkEnd w:id="17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4"/>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официальное подтверждение" </w:t>
            </w:r>
            <w:r>
              <w:rPr>
                <w:rFonts w:ascii="Times New Roman"/>
                <w:b w:val="false"/>
                <w:i w:val="false"/>
                <w:color w:val="000000"/>
                <w:sz w:val="20"/>
              </w:rPr>
              <w:t>Приложения 5-1</w:t>
            </w:r>
            <w:r>
              <w:rPr>
                <w:rFonts w:ascii="Times New Roman"/>
                <w:b w:val="false"/>
                <w:i w:val="false"/>
                <w:color w:val="000000"/>
                <w:sz w:val="20"/>
              </w:rPr>
              <w:t xml:space="preserve">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200 МРП до 400 МРП;</w:t>
            </w:r>
            <w:r>
              <w:br/>
            </w:r>
            <w:r>
              <w:rPr>
                <w:rFonts w:ascii="Times New Roman"/>
                <w:b w:val="false"/>
                <w:i w:val="false"/>
                <w:color w:val="000000"/>
                <w:sz w:val="20"/>
              </w:rPr>
              <w:t>
2) размер переплаты в процентном годовом выражении находится в пределах от 0 (нуля) до 30 (тридцати) процентов.</w:t>
            </w:r>
          </w:p>
          <w:bookmarkEnd w:id="17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5"/>
          <w:p>
            <w:pPr>
              <w:spacing w:after="20"/>
              <w:ind w:left="20"/>
              <w:jc w:val="both"/>
            </w:pPr>
            <w:r>
              <w:rPr>
                <w:rFonts w:ascii="Times New Roman"/>
                <w:b w:val="false"/>
                <w:i w:val="false"/>
                <w:color w:val="000000"/>
                <w:sz w:val="20"/>
              </w:rPr>
              <w:t>
Беззалоговые потребительские займы, выданные физическим лицам, соответствующие критериям, установленным Таблицей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официальное подтверждение" Приложения 5-1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120 МРП до 200 МРП;</w:t>
            </w:r>
            <w:r>
              <w:br/>
            </w:r>
            <w:r>
              <w:rPr>
                <w:rFonts w:ascii="Times New Roman"/>
                <w:b w:val="false"/>
                <w:i w:val="false"/>
                <w:color w:val="000000"/>
                <w:sz w:val="20"/>
              </w:rPr>
              <w:t>
2) размер переплаты в процентном годовом выражении превышает 30 (тридцать) процентов.</w:t>
            </w:r>
          </w:p>
          <w:bookmarkEnd w:id="17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6"/>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w:t>
            </w:r>
            <w:r>
              <w:rPr>
                <w:rFonts w:ascii="Times New Roman"/>
                <w:b w:val="false"/>
                <w:i w:val="false"/>
                <w:color w:val="000000"/>
                <w:sz w:val="20"/>
              </w:rPr>
              <w:t>Приложения 5-1</w:t>
            </w:r>
            <w:r>
              <w:rPr>
                <w:rFonts w:ascii="Times New Roman"/>
                <w:b w:val="false"/>
                <w:i w:val="false"/>
                <w:color w:val="000000"/>
                <w:sz w:val="20"/>
              </w:rPr>
              <w:t xml:space="preserve">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400 МРП до 800 МРП;</w:t>
            </w:r>
            <w:r>
              <w:br/>
            </w:r>
            <w:r>
              <w:rPr>
                <w:rFonts w:ascii="Times New Roman"/>
                <w:b w:val="false"/>
                <w:i w:val="false"/>
                <w:color w:val="000000"/>
                <w:sz w:val="20"/>
              </w:rPr>
              <w:t>
2) размер переплаты в процентном годовом выражении находится в пределах от 0 (нуля) до 30 (тридцати) процентов.</w:t>
            </w:r>
          </w:p>
          <w:bookmarkEnd w:id="17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7"/>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w:t>
            </w:r>
            <w:r>
              <w:rPr>
                <w:rFonts w:ascii="Times New Roman"/>
                <w:b w:val="false"/>
                <w:i w:val="false"/>
                <w:color w:val="000000"/>
                <w:sz w:val="20"/>
              </w:rPr>
              <w:t>Приложения 5-1</w:t>
            </w:r>
            <w:r>
              <w:rPr>
                <w:rFonts w:ascii="Times New Roman"/>
                <w:b w:val="false"/>
                <w:i w:val="false"/>
                <w:color w:val="000000"/>
                <w:sz w:val="20"/>
              </w:rPr>
              <w:t xml:space="preserve">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200 МРП до 400 МРП;</w:t>
            </w:r>
            <w:r>
              <w:br/>
            </w:r>
            <w:r>
              <w:rPr>
                <w:rFonts w:ascii="Times New Roman"/>
                <w:b w:val="false"/>
                <w:i w:val="false"/>
                <w:color w:val="000000"/>
                <w:sz w:val="20"/>
              </w:rPr>
              <w:t>
2) размер переплаты в процентном годовом выражении превышает 30 (тридцать) процентов.</w:t>
            </w:r>
          </w:p>
          <w:bookmarkEnd w:id="17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78"/>
          <w:p>
            <w:pPr>
              <w:spacing w:after="20"/>
              <w:ind w:left="20"/>
              <w:jc w:val="both"/>
            </w:pPr>
            <w:r>
              <w:rPr>
                <w:rFonts w:ascii="Times New Roman"/>
                <w:b w:val="false"/>
                <w:i w:val="false"/>
                <w:color w:val="000000"/>
                <w:sz w:val="20"/>
              </w:rPr>
              <w:t>
Беззалоговые потребительские займы, выданные физическим лицам, соответствующие критериям, установленным Таблицей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официальное подтверждение" Приложения 5-1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400 МРП до 800 МРП;</w:t>
            </w:r>
            <w:r>
              <w:br/>
            </w:r>
            <w:r>
              <w:rPr>
                <w:rFonts w:ascii="Times New Roman"/>
                <w:b w:val="false"/>
                <w:i w:val="false"/>
                <w:color w:val="000000"/>
                <w:sz w:val="20"/>
              </w:rPr>
              <w:t>
2) размер переплаты в процентном годовом выражении находится в пределах от 0 (нуля) до 30 (тридцати) процентов.</w:t>
            </w:r>
          </w:p>
          <w:bookmarkEnd w:id="17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79"/>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официальное подтверждение" </w:t>
            </w:r>
            <w:r>
              <w:rPr>
                <w:rFonts w:ascii="Times New Roman"/>
                <w:b w:val="false"/>
                <w:i w:val="false"/>
                <w:color w:val="000000"/>
                <w:sz w:val="20"/>
              </w:rPr>
              <w:t>Приложения 5-1</w:t>
            </w:r>
            <w:r>
              <w:rPr>
                <w:rFonts w:ascii="Times New Roman"/>
                <w:b w:val="false"/>
                <w:i w:val="false"/>
                <w:color w:val="000000"/>
                <w:sz w:val="20"/>
              </w:rPr>
              <w:t xml:space="preserve">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200 МРП до 400 МРП;</w:t>
            </w:r>
            <w:r>
              <w:br/>
            </w:r>
            <w:r>
              <w:rPr>
                <w:rFonts w:ascii="Times New Roman"/>
                <w:b w:val="false"/>
                <w:i w:val="false"/>
                <w:color w:val="000000"/>
                <w:sz w:val="20"/>
              </w:rPr>
              <w:t>
2) размер переплаты в процентном годовом выражении превышает 30 (тридцать) процентов.</w:t>
            </w:r>
          </w:p>
          <w:bookmarkEnd w:id="17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0"/>
          <w:p>
            <w:pPr>
              <w:spacing w:after="20"/>
              <w:ind w:left="20"/>
              <w:jc w:val="both"/>
            </w:pPr>
            <w:r>
              <w:rPr>
                <w:rFonts w:ascii="Times New Roman"/>
                <w:b w:val="false"/>
                <w:i w:val="false"/>
                <w:color w:val="000000"/>
                <w:sz w:val="20"/>
              </w:rPr>
              <w:t>
Беззалоговые потребительские займы, выданные физическим лицам, соответствующие критериям, установленным Таблицей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Приложению 5-1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800 МРП до 2000 МРП;</w:t>
            </w:r>
            <w:r>
              <w:br/>
            </w:r>
            <w:r>
              <w:rPr>
                <w:rFonts w:ascii="Times New Roman"/>
                <w:b w:val="false"/>
                <w:i w:val="false"/>
                <w:color w:val="000000"/>
                <w:sz w:val="20"/>
              </w:rPr>
              <w:t>
2) размер переплаты в процентном годовом выражении находится в пределах от 0 (нуля) до 30 (тридцати) процентов.</w:t>
            </w:r>
          </w:p>
          <w:bookmarkEnd w:id="180"/>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1"/>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w:t>
            </w:r>
            <w:r>
              <w:rPr>
                <w:rFonts w:ascii="Times New Roman"/>
                <w:b w:val="false"/>
                <w:i w:val="false"/>
                <w:color w:val="000000"/>
                <w:sz w:val="20"/>
              </w:rPr>
              <w:t>Приложения 5-1</w:t>
            </w:r>
            <w:r>
              <w:rPr>
                <w:rFonts w:ascii="Times New Roman"/>
                <w:b w:val="false"/>
                <w:i w:val="false"/>
                <w:color w:val="000000"/>
                <w:sz w:val="20"/>
              </w:rPr>
              <w:t xml:space="preserve">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400 МРП до 800 МРП;</w:t>
            </w:r>
            <w:r>
              <w:br/>
            </w:r>
            <w:r>
              <w:rPr>
                <w:rFonts w:ascii="Times New Roman"/>
                <w:b w:val="false"/>
                <w:i w:val="false"/>
                <w:color w:val="000000"/>
                <w:sz w:val="20"/>
              </w:rPr>
              <w:t>
2) размер переплаты в процентном годовом выражении превышает 30 (тридцать) процентов.</w:t>
            </w:r>
          </w:p>
          <w:bookmarkEnd w:id="18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2"/>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официальное подтверждение" </w:t>
            </w:r>
            <w:r>
              <w:rPr>
                <w:rFonts w:ascii="Times New Roman"/>
                <w:b w:val="false"/>
                <w:i w:val="false"/>
                <w:color w:val="000000"/>
                <w:sz w:val="20"/>
              </w:rPr>
              <w:t>Приложения 5-1</w:t>
            </w:r>
            <w:r>
              <w:rPr>
                <w:rFonts w:ascii="Times New Roman"/>
                <w:b w:val="false"/>
                <w:i w:val="false"/>
                <w:color w:val="000000"/>
                <w:sz w:val="20"/>
              </w:rPr>
              <w:t xml:space="preserve">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800 МРП до 2000 МРП;</w:t>
            </w:r>
            <w:r>
              <w:br/>
            </w:r>
            <w:r>
              <w:rPr>
                <w:rFonts w:ascii="Times New Roman"/>
                <w:b w:val="false"/>
                <w:i w:val="false"/>
                <w:color w:val="000000"/>
                <w:sz w:val="20"/>
              </w:rPr>
              <w:t>
2) размер переплаты в процентном годовом выражении находится в пределах от 0 (нуля) до 30 (тридцати) процентов.</w:t>
            </w:r>
          </w:p>
          <w:bookmarkEnd w:id="182"/>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3"/>
          <w:p>
            <w:pPr>
              <w:spacing w:after="20"/>
              <w:ind w:left="20"/>
              <w:jc w:val="both"/>
            </w:pPr>
            <w:r>
              <w:rPr>
                <w:rFonts w:ascii="Times New Roman"/>
                <w:b w:val="false"/>
                <w:i w:val="false"/>
                <w:color w:val="000000"/>
                <w:sz w:val="20"/>
              </w:rPr>
              <w:t>
Беззалоговые потребительские займы, выданные физическим лицам, соответствующие критериям, установленным Таблицей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официальное подтверждение" Приложения 5-1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400 МРП до 800 МРП;</w:t>
            </w:r>
            <w:r>
              <w:br/>
            </w:r>
            <w:r>
              <w:rPr>
                <w:rFonts w:ascii="Times New Roman"/>
                <w:b w:val="false"/>
                <w:i w:val="false"/>
                <w:color w:val="000000"/>
                <w:sz w:val="20"/>
              </w:rPr>
              <w:t>
2) размер переплаты в процентном годовом выражении превышает 30 (тридцать) процентов.</w:t>
            </w:r>
          </w:p>
          <w:bookmarkEnd w:id="183"/>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84"/>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w:t>
            </w:r>
            <w:r>
              <w:rPr>
                <w:rFonts w:ascii="Times New Roman"/>
                <w:b w:val="false"/>
                <w:i w:val="false"/>
                <w:color w:val="000000"/>
                <w:sz w:val="20"/>
              </w:rPr>
              <w:t>Приложения 5-1</w:t>
            </w:r>
            <w:r>
              <w:rPr>
                <w:rFonts w:ascii="Times New Roman"/>
                <w:b w:val="false"/>
                <w:i w:val="false"/>
                <w:color w:val="000000"/>
                <w:sz w:val="20"/>
              </w:rPr>
              <w:t xml:space="preserve">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превышает 2000 МРП;</w:t>
            </w:r>
            <w:r>
              <w:br/>
            </w:r>
            <w:r>
              <w:rPr>
                <w:rFonts w:ascii="Times New Roman"/>
                <w:b w:val="false"/>
                <w:i w:val="false"/>
                <w:color w:val="000000"/>
                <w:sz w:val="20"/>
              </w:rPr>
              <w:t>
2) размер переплаты в процентном годовом выражении находится в пределах от 0 (нуля) до 30 (тридцати) процентов.</w:t>
            </w:r>
          </w:p>
          <w:bookmarkEnd w:id="18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5"/>
          <w:p>
            <w:pPr>
              <w:spacing w:after="20"/>
              <w:ind w:left="20"/>
              <w:jc w:val="both"/>
            </w:pPr>
            <w:r>
              <w:rPr>
                <w:rFonts w:ascii="Times New Roman"/>
                <w:b w:val="false"/>
                <w:i w:val="false"/>
                <w:color w:val="000000"/>
                <w:sz w:val="20"/>
              </w:rPr>
              <w:t>
Беззалоговые потребительские займы, выданные физическим лицам, соответствующие критериям, установленным Таблицей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Приложения 5-1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800 МРП до 2000 МРП;</w:t>
            </w:r>
            <w:r>
              <w:br/>
            </w:r>
            <w:r>
              <w:rPr>
                <w:rFonts w:ascii="Times New Roman"/>
                <w:b w:val="false"/>
                <w:i w:val="false"/>
                <w:color w:val="000000"/>
                <w:sz w:val="20"/>
              </w:rPr>
              <w:t>
2) размер переплаты в процентном годовом выражении превышает 30 (тридцать) процентов.</w:t>
            </w:r>
          </w:p>
          <w:bookmarkEnd w:id="185"/>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 &amp; 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имеющих долговой рейтинг ниже "А-" агентства Standard &amp; Poor's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имеющих долговой рейтинг ниже "А-" агентства Standard &amp; Poor's или рейтинг аналогичного уровня одного из других рейтинговых агентств,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 &amp; 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"ВВВ+" до "ВВВ-" агентства Standard &amp; Poor's или рейтинг аналогичного уровня одного из других рейтинговых агентств, или рейтинговую оценку от "kzBBB+" до "kzBBB-" по национальной шкале агентства Standard &amp; Poor's, или рейтинг аналогичного уровня по национальной шкале одного из других рейтинговых агентств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специальной финансовой компанией акционерного общества "Фонд стрессовых активов"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 &amp; Poor's или рейтинг аналогичного уровня одного из других рейтинговых агентств, или банку-нерезиденту, имеющему долговой рейтинг ниже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банка в акции (доли участия в уставном капитале), бессрочные финансовые инструменты, субординированный долг юридических лиц, финансовая отчетность которых консолидируется при составлении финансовой отчетности банка в соответствии с МСФО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(десять) процентов основного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инвестиций банка в простые акции финансовой организации, в которой банк имеет 10 (десять) и более процентов от выпущенных акций (долей участия в уставном капитале), и часть отложенных налоговых активов, признанных в отношении вычитаемых временных разниц, в совокупности не превышающая 17,65 (семнадцать целых шестьдесят пять сотых) процентов разницы основного капитала банка после применения регуляторных корректировок, указанных в </w:t>
            </w:r>
            <w:r>
              <w:rPr>
                <w:rFonts w:ascii="Times New Roman"/>
                <w:b w:val="false"/>
                <w:i w:val="false"/>
                <w:color w:val="000000"/>
                <w:sz w:val="20"/>
              </w:rPr>
              <w:t>пункте 10</w:t>
            </w:r>
            <w:r>
              <w:rPr>
                <w:rFonts w:ascii="Times New Roman"/>
                <w:b w:val="false"/>
                <w:i w:val="false"/>
                <w:color w:val="000000"/>
                <w:sz w:val="20"/>
              </w:rPr>
              <w:t xml:space="preserve"> Нормативов № 170, и суммы, подлежащей к вычету из основного капитала, указанной в абзацах третьем, четвертом и пятом </w:t>
            </w:r>
            <w:r>
              <w:rPr>
                <w:rFonts w:ascii="Times New Roman"/>
                <w:b w:val="false"/>
                <w:i w:val="false"/>
                <w:color w:val="000000"/>
                <w:sz w:val="20"/>
              </w:rPr>
              <w:t>пункта 11</w:t>
            </w:r>
            <w:r>
              <w:rPr>
                <w:rFonts w:ascii="Times New Roman"/>
                <w:b w:val="false"/>
                <w:i w:val="false"/>
                <w:color w:val="000000"/>
                <w:sz w:val="20"/>
              </w:rPr>
              <w:t xml:space="preserve"> Нормативов № 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ниже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с 1 января 2016 года и предоставленные на срок более 1 (одного) года в иностранной валюте организациям-нерезидентам, имеющим долговой рейтинг ниже "ВВ-" агентства Standard &amp; Poor's или рейтинг аналогичного уровня одного из других рейтинговых агентств, и организациям-нерезидентам,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86"/>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официальное подтверждение" </w:t>
            </w:r>
            <w:r>
              <w:rPr>
                <w:rFonts w:ascii="Times New Roman"/>
                <w:b w:val="false"/>
                <w:i w:val="false"/>
                <w:color w:val="000000"/>
                <w:sz w:val="20"/>
              </w:rPr>
              <w:t>Приложения 5-1</w:t>
            </w:r>
            <w:r>
              <w:rPr>
                <w:rFonts w:ascii="Times New Roman"/>
                <w:b w:val="false"/>
                <w:i w:val="false"/>
                <w:color w:val="000000"/>
                <w:sz w:val="20"/>
              </w:rPr>
              <w:t xml:space="preserve">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превышает 2000 МРП;</w:t>
            </w:r>
            <w:r>
              <w:br/>
            </w:r>
            <w:r>
              <w:rPr>
                <w:rFonts w:ascii="Times New Roman"/>
                <w:b w:val="false"/>
                <w:i w:val="false"/>
                <w:color w:val="000000"/>
                <w:sz w:val="20"/>
              </w:rPr>
              <w:t>
2) размер переплаты в процентном годовом выражении находится в пределах от 0 (нуля) до 30 (тридцати) процентов.</w:t>
            </w:r>
          </w:p>
          <w:bookmarkEnd w:id="186"/>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87"/>
          <w:p>
            <w:pPr>
              <w:spacing w:after="20"/>
              <w:ind w:left="20"/>
              <w:jc w:val="both"/>
            </w:pPr>
            <w:r>
              <w:rPr>
                <w:rFonts w:ascii="Times New Roman"/>
                <w:b w:val="false"/>
                <w:i w:val="false"/>
                <w:color w:val="000000"/>
                <w:sz w:val="20"/>
              </w:rPr>
              <w:t>
Беззалоговые потребительские займы, выданные физическим лицам, соответствующие критериям, установленным Таблицей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официальное подтверждение" Приложения 5-1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находится в пределах от 800 МРП до 2000 МРП;</w:t>
            </w:r>
            <w:r>
              <w:br/>
            </w:r>
            <w:r>
              <w:rPr>
                <w:rFonts w:ascii="Times New Roman"/>
                <w:b w:val="false"/>
                <w:i w:val="false"/>
                <w:color w:val="000000"/>
                <w:sz w:val="20"/>
              </w:rPr>
              <w:t>
2) размер переплаты в процентном годовом выражении превышает 30 (тридцать) процентов.</w:t>
            </w:r>
          </w:p>
          <w:bookmarkEnd w:id="18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8"/>
          <w:p>
            <w:pPr>
              <w:spacing w:after="20"/>
              <w:ind w:left="20"/>
              <w:jc w:val="both"/>
            </w:pPr>
            <w:r>
              <w:rPr>
                <w:rFonts w:ascii="Times New Roman"/>
                <w:b w:val="false"/>
                <w:i w:val="false"/>
                <w:color w:val="000000"/>
                <w:sz w:val="20"/>
              </w:rPr>
              <w:t xml:space="preserve">
Беззалоговые потребительские займы, выданные физическим лицам, соответствующие критериям, установленным Таблицей 1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имеющего официальное подтверждение" </w:t>
            </w:r>
            <w:r>
              <w:rPr>
                <w:rFonts w:ascii="Times New Roman"/>
                <w:b w:val="false"/>
                <w:i w:val="false"/>
                <w:color w:val="000000"/>
                <w:sz w:val="20"/>
              </w:rPr>
              <w:t>Приложения 5-1</w:t>
            </w:r>
            <w:r>
              <w:rPr>
                <w:rFonts w:ascii="Times New Roman"/>
                <w:b w:val="false"/>
                <w:i w:val="false"/>
                <w:color w:val="000000"/>
                <w:sz w:val="20"/>
              </w:rPr>
              <w:t xml:space="preserve">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превышает 2000 МРП;</w:t>
            </w:r>
            <w:r>
              <w:br/>
            </w:r>
            <w:r>
              <w:rPr>
                <w:rFonts w:ascii="Times New Roman"/>
                <w:b w:val="false"/>
                <w:i w:val="false"/>
                <w:color w:val="000000"/>
                <w:sz w:val="20"/>
              </w:rPr>
              <w:t>
2) размер переплаты в процентном годовом выражении превышает 30 (тридцать) процентов.</w:t>
            </w:r>
          </w:p>
          <w:bookmarkEnd w:id="188"/>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9"/>
          <w:p>
            <w:pPr>
              <w:spacing w:after="20"/>
              <w:ind w:left="20"/>
              <w:jc w:val="both"/>
            </w:pPr>
            <w:r>
              <w:rPr>
                <w:rFonts w:ascii="Times New Roman"/>
                <w:b w:val="false"/>
                <w:i w:val="false"/>
                <w:color w:val="000000"/>
                <w:sz w:val="20"/>
              </w:rPr>
              <w:t>
Беззалоговые потребительские займы, выданные физическим лицам, соответствующие критериям, установленным Таблицей 2 "Значения коэффициентов взвешивания по степени кредитного риска вложений по беззалоговым потребительским займам при расчете коэффициента долговой нагрузки на основании дохода, не имеющего официальное подтверждение" Приложения 5-1 к Нормативам № 170:</w:t>
            </w:r>
            <w:r>
              <w:br/>
            </w:r>
            <w:r>
              <w:rPr>
                <w:rFonts w:ascii="Times New Roman"/>
                <w:b w:val="false"/>
                <w:i w:val="false"/>
                <w:color w:val="000000"/>
                <w:sz w:val="20"/>
              </w:rPr>
              <w:t>
</w:t>
            </w:r>
            <w:r>
              <w:rPr>
                <w:rFonts w:ascii="Times New Roman"/>
                <w:b w:val="false"/>
                <w:i w:val="false"/>
                <w:color w:val="000000"/>
                <w:sz w:val="20"/>
              </w:rPr>
              <w:t>1) размер задолженности заемщика превышает 2000 МРП;</w:t>
            </w:r>
            <w:r>
              <w:br/>
            </w:r>
            <w:r>
              <w:rPr>
                <w:rFonts w:ascii="Times New Roman"/>
                <w:b w:val="false"/>
                <w:i w:val="false"/>
                <w:color w:val="000000"/>
                <w:sz w:val="20"/>
              </w:rPr>
              <w:t>
2) размер переплаты в процентном годовом выражении превышает 30 (тридцать) процентов.</w:t>
            </w:r>
          </w:p>
          <w:bookmarkEnd w:id="189"/>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 &amp; Poor's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иностранных государств*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имеющих долговой рейтинг ниже "ВВ-" агентства Standard &amp; Poor's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иностранных государств*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имеющими долговой рейтинг ниже "ВВ-"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иностранных государств*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балансе и имеющие кредитный рейтинг от "ВВ+" до "ВВ-" агентства Standard &amp; Poor's или рейтинг аналогичного уровня одного из других рейтинговых агентств или рейтинговую оценку от "kzBB+" до "kzBB-" по национальной шкале агентства Standard &amp; Poor's, или рейтинг аналогичного уровня по национальной шкале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рисковые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190"/>
    <w:p>
      <w:pPr>
        <w:spacing w:after="0"/>
        <w:ind w:left="0"/>
        <w:jc w:val="both"/>
      </w:pPr>
      <w:r>
        <w:rPr>
          <w:rFonts w:ascii="Times New Roman"/>
          <w:b w:val="false"/>
          <w:i w:val="false"/>
          <w:color w:val="000000"/>
          <w:sz w:val="28"/>
        </w:rPr>
        <w:t>
      Примечание:</w:t>
      </w:r>
    </w:p>
    <w:bookmarkEnd w:id="190"/>
    <w:bookmarkStart w:name="z248" w:id="191"/>
    <w:p>
      <w:pPr>
        <w:spacing w:after="0"/>
        <w:ind w:left="0"/>
        <w:jc w:val="both"/>
      </w:pPr>
      <w:r>
        <w:rPr>
          <w:rFonts w:ascii="Times New Roman"/>
          <w:b w:val="false"/>
          <w:i w:val="false"/>
          <w:color w:val="000000"/>
          <w:sz w:val="28"/>
        </w:rPr>
        <w:t>
      * Перечень иностранных государств:</w:t>
      </w:r>
    </w:p>
    <w:bookmarkEnd w:id="191"/>
    <w:bookmarkStart w:name="z249" w:id="192"/>
    <w:p>
      <w:pPr>
        <w:spacing w:after="0"/>
        <w:ind w:left="0"/>
        <w:jc w:val="both"/>
      </w:pPr>
      <w:r>
        <w:rPr>
          <w:rFonts w:ascii="Times New Roman"/>
          <w:b w:val="false"/>
          <w:i w:val="false"/>
          <w:color w:val="000000"/>
          <w:sz w:val="28"/>
        </w:rPr>
        <w:t>
      1) Княжество Андорра;</w:t>
      </w:r>
    </w:p>
    <w:bookmarkEnd w:id="192"/>
    <w:bookmarkStart w:name="z250" w:id="193"/>
    <w:p>
      <w:pPr>
        <w:spacing w:after="0"/>
        <w:ind w:left="0"/>
        <w:jc w:val="both"/>
      </w:pPr>
      <w:r>
        <w:rPr>
          <w:rFonts w:ascii="Times New Roman"/>
          <w:b w:val="false"/>
          <w:i w:val="false"/>
          <w:color w:val="000000"/>
          <w:sz w:val="28"/>
        </w:rPr>
        <w:t>
      2) Государство Антигуа и Барбуда;</w:t>
      </w:r>
    </w:p>
    <w:bookmarkEnd w:id="193"/>
    <w:bookmarkStart w:name="z251" w:id="194"/>
    <w:p>
      <w:pPr>
        <w:spacing w:after="0"/>
        <w:ind w:left="0"/>
        <w:jc w:val="both"/>
      </w:pPr>
      <w:r>
        <w:rPr>
          <w:rFonts w:ascii="Times New Roman"/>
          <w:b w:val="false"/>
          <w:i w:val="false"/>
          <w:color w:val="000000"/>
          <w:sz w:val="28"/>
        </w:rPr>
        <w:t>
      3) Содружество Багамских островов;</w:t>
      </w:r>
    </w:p>
    <w:bookmarkEnd w:id="194"/>
    <w:bookmarkStart w:name="z252" w:id="195"/>
    <w:p>
      <w:pPr>
        <w:spacing w:after="0"/>
        <w:ind w:left="0"/>
        <w:jc w:val="both"/>
      </w:pPr>
      <w:r>
        <w:rPr>
          <w:rFonts w:ascii="Times New Roman"/>
          <w:b w:val="false"/>
          <w:i w:val="false"/>
          <w:color w:val="000000"/>
          <w:sz w:val="28"/>
        </w:rPr>
        <w:t>
      4) Государство Барбадос;</w:t>
      </w:r>
    </w:p>
    <w:bookmarkEnd w:id="195"/>
    <w:bookmarkStart w:name="z253" w:id="196"/>
    <w:p>
      <w:pPr>
        <w:spacing w:after="0"/>
        <w:ind w:left="0"/>
        <w:jc w:val="both"/>
      </w:pPr>
      <w:r>
        <w:rPr>
          <w:rFonts w:ascii="Times New Roman"/>
          <w:b w:val="false"/>
          <w:i w:val="false"/>
          <w:color w:val="000000"/>
          <w:sz w:val="28"/>
        </w:rPr>
        <w:t>
      5) Государство Бахрейн;</w:t>
      </w:r>
    </w:p>
    <w:bookmarkEnd w:id="196"/>
    <w:bookmarkStart w:name="z254" w:id="197"/>
    <w:p>
      <w:pPr>
        <w:spacing w:after="0"/>
        <w:ind w:left="0"/>
        <w:jc w:val="both"/>
      </w:pPr>
      <w:r>
        <w:rPr>
          <w:rFonts w:ascii="Times New Roman"/>
          <w:b w:val="false"/>
          <w:i w:val="false"/>
          <w:color w:val="000000"/>
          <w:sz w:val="28"/>
        </w:rPr>
        <w:t>
      6) Государство Белиз;</w:t>
      </w:r>
    </w:p>
    <w:bookmarkEnd w:id="197"/>
    <w:bookmarkStart w:name="z255" w:id="198"/>
    <w:p>
      <w:pPr>
        <w:spacing w:after="0"/>
        <w:ind w:left="0"/>
        <w:jc w:val="both"/>
      </w:pPr>
      <w:r>
        <w:rPr>
          <w:rFonts w:ascii="Times New Roman"/>
          <w:b w:val="false"/>
          <w:i w:val="false"/>
          <w:color w:val="000000"/>
          <w:sz w:val="28"/>
        </w:rPr>
        <w:t>
      7) Государство Бруней Даруссалам;</w:t>
      </w:r>
    </w:p>
    <w:bookmarkEnd w:id="198"/>
    <w:bookmarkStart w:name="z256" w:id="199"/>
    <w:p>
      <w:pPr>
        <w:spacing w:after="0"/>
        <w:ind w:left="0"/>
        <w:jc w:val="both"/>
      </w:pPr>
      <w:r>
        <w:rPr>
          <w:rFonts w:ascii="Times New Roman"/>
          <w:b w:val="false"/>
          <w:i w:val="false"/>
          <w:color w:val="000000"/>
          <w:sz w:val="28"/>
        </w:rPr>
        <w:t>
      8) Республика Вануату;</w:t>
      </w:r>
    </w:p>
    <w:bookmarkEnd w:id="199"/>
    <w:bookmarkStart w:name="z257" w:id="200"/>
    <w:p>
      <w:pPr>
        <w:spacing w:after="0"/>
        <w:ind w:left="0"/>
        <w:jc w:val="both"/>
      </w:pPr>
      <w:r>
        <w:rPr>
          <w:rFonts w:ascii="Times New Roman"/>
          <w:b w:val="false"/>
          <w:i w:val="false"/>
          <w:color w:val="000000"/>
          <w:sz w:val="28"/>
        </w:rPr>
        <w:t>
      9) Республика Гватемала;</w:t>
      </w:r>
    </w:p>
    <w:bookmarkEnd w:id="200"/>
    <w:bookmarkStart w:name="z258" w:id="201"/>
    <w:p>
      <w:pPr>
        <w:spacing w:after="0"/>
        <w:ind w:left="0"/>
        <w:jc w:val="both"/>
      </w:pPr>
      <w:r>
        <w:rPr>
          <w:rFonts w:ascii="Times New Roman"/>
          <w:b w:val="false"/>
          <w:i w:val="false"/>
          <w:color w:val="000000"/>
          <w:sz w:val="28"/>
        </w:rPr>
        <w:t>
      10) Государство Гренада;</w:t>
      </w:r>
    </w:p>
    <w:bookmarkEnd w:id="201"/>
    <w:bookmarkStart w:name="z259" w:id="202"/>
    <w:p>
      <w:pPr>
        <w:spacing w:after="0"/>
        <w:ind w:left="0"/>
        <w:jc w:val="both"/>
      </w:pPr>
      <w:r>
        <w:rPr>
          <w:rFonts w:ascii="Times New Roman"/>
          <w:b w:val="false"/>
          <w:i w:val="false"/>
          <w:color w:val="000000"/>
          <w:sz w:val="28"/>
        </w:rPr>
        <w:t>
      11) Республика Джибути;</w:t>
      </w:r>
    </w:p>
    <w:bookmarkEnd w:id="202"/>
    <w:bookmarkStart w:name="z260" w:id="203"/>
    <w:p>
      <w:pPr>
        <w:spacing w:after="0"/>
        <w:ind w:left="0"/>
        <w:jc w:val="both"/>
      </w:pPr>
      <w:r>
        <w:rPr>
          <w:rFonts w:ascii="Times New Roman"/>
          <w:b w:val="false"/>
          <w:i w:val="false"/>
          <w:color w:val="000000"/>
          <w:sz w:val="28"/>
        </w:rPr>
        <w:t>
      12) Доминиканская Республика;</w:t>
      </w:r>
    </w:p>
    <w:bookmarkEnd w:id="203"/>
    <w:bookmarkStart w:name="z261" w:id="204"/>
    <w:p>
      <w:pPr>
        <w:spacing w:after="0"/>
        <w:ind w:left="0"/>
        <w:jc w:val="both"/>
      </w:pPr>
      <w:r>
        <w:rPr>
          <w:rFonts w:ascii="Times New Roman"/>
          <w:b w:val="false"/>
          <w:i w:val="false"/>
          <w:color w:val="000000"/>
          <w:sz w:val="28"/>
        </w:rPr>
        <w:t>
      13) Республика Индонезия;</w:t>
      </w:r>
    </w:p>
    <w:bookmarkEnd w:id="204"/>
    <w:bookmarkStart w:name="z262" w:id="205"/>
    <w:p>
      <w:pPr>
        <w:spacing w:after="0"/>
        <w:ind w:left="0"/>
        <w:jc w:val="both"/>
      </w:pPr>
      <w:r>
        <w:rPr>
          <w:rFonts w:ascii="Times New Roman"/>
          <w:b w:val="false"/>
          <w:i w:val="false"/>
          <w:color w:val="000000"/>
          <w:sz w:val="28"/>
        </w:rPr>
        <w:t>
      14) Испания (только в части территории Канарских островов);</w:t>
      </w:r>
    </w:p>
    <w:bookmarkEnd w:id="205"/>
    <w:bookmarkStart w:name="z263" w:id="206"/>
    <w:p>
      <w:pPr>
        <w:spacing w:after="0"/>
        <w:ind w:left="0"/>
        <w:jc w:val="both"/>
      </w:pPr>
      <w:r>
        <w:rPr>
          <w:rFonts w:ascii="Times New Roman"/>
          <w:b w:val="false"/>
          <w:i w:val="false"/>
          <w:color w:val="000000"/>
          <w:sz w:val="28"/>
        </w:rPr>
        <w:t>
      15) Республика Кипр;</w:t>
      </w:r>
    </w:p>
    <w:bookmarkEnd w:id="206"/>
    <w:bookmarkStart w:name="z264" w:id="207"/>
    <w:p>
      <w:pPr>
        <w:spacing w:after="0"/>
        <w:ind w:left="0"/>
        <w:jc w:val="both"/>
      </w:pPr>
      <w:r>
        <w:rPr>
          <w:rFonts w:ascii="Times New Roman"/>
          <w:b w:val="false"/>
          <w:i w:val="false"/>
          <w:color w:val="000000"/>
          <w:sz w:val="28"/>
        </w:rPr>
        <w:t>
      16) Китайская Народная Республика (только в части территорий специальных административных районов Аомынь (Макао) и Сянган (Гонконг));</w:t>
      </w:r>
    </w:p>
    <w:bookmarkEnd w:id="207"/>
    <w:bookmarkStart w:name="z265" w:id="208"/>
    <w:p>
      <w:pPr>
        <w:spacing w:after="0"/>
        <w:ind w:left="0"/>
        <w:jc w:val="both"/>
      </w:pPr>
      <w:r>
        <w:rPr>
          <w:rFonts w:ascii="Times New Roman"/>
          <w:b w:val="false"/>
          <w:i w:val="false"/>
          <w:color w:val="000000"/>
          <w:sz w:val="28"/>
        </w:rPr>
        <w:t>
      17) Федеральная Исламская Республика Коморские Острова;</w:t>
      </w:r>
    </w:p>
    <w:bookmarkEnd w:id="208"/>
    <w:bookmarkStart w:name="z266" w:id="209"/>
    <w:p>
      <w:pPr>
        <w:spacing w:after="0"/>
        <w:ind w:left="0"/>
        <w:jc w:val="both"/>
      </w:pPr>
      <w:r>
        <w:rPr>
          <w:rFonts w:ascii="Times New Roman"/>
          <w:b w:val="false"/>
          <w:i w:val="false"/>
          <w:color w:val="000000"/>
          <w:sz w:val="28"/>
        </w:rPr>
        <w:t>
      18) Республика Коста-Рика;</w:t>
      </w:r>
    </w:p>
    <w:bookmarkEnd w:id="209"/>
    <w:bookmarkStart w:name="z267" w:id="210"/>
    <w:p>
      <w:pPr>
        <w:spacing w:after="0"/>
        <w:ind w:left="0"/>
        <w:jc w:val="both"/>
      </w:pPr>
      <w:r>
        <w:rPr>
          <w:rFonts w:ascii="Times New Roman"/>
          <w:b w:val="false"/>
          <w:i w:val="false"/>
          <w:color w:val="000000"/>
          <w:sz w:val="28"/>
        </w:rPr>
        <w:t>
      19) Малайзия (только в части территории анклава Лабуан);</w:t>
      </w:r>
    </w:p>
    <w:bookmarkEnd w:id="210"/>
    <w:bookmarkStart w:name="z268" w:id="211"/>
    <w:p>
      <w:pPr>
        <w:spacing w:after="0"/>
        <w:ind w:left="0"/>
        <w:jc w:val="both"/>
      </w:pPr>
      <w:r>
        <w:rPr>
          <w:rFonts w:ascii="Times New Roman"/>
          <w:b w:val="false"/>
          <w:i w:val="false"/>
          <w:color w:val="000000"/>
          <w:sz w:val="28"/>
        </w:rPr>
        <w:t>
      20) Республика Либерия;</w:t>
      </w:r>
    </w:p>
    <w:bookmarkEnd w:id="211"/>
    <w:bookmarkStart w:name="z269" w:id="212"/>
    <w:p>
      <w:pPr>
        <w:spacing w:after="0"/>
        <w:ind w:left="0"/>
        <w:jc w:val="both"/>
      </w:pPr>
      <w:r>
        <w:rPr>
          <w:rFonts w:ascii="Times New Roman"/>
          <w:b w:val="false"/>
          <w:i w:val="false"/>
          <w:color w:val="000000"/>
          <w:sz w:val="28"/>
        </w:rPr>
        <w:t>
      21) Княжество Лихтенштейн;</w:t>
      </w:r>
    </w:p>
    <w:bookmarkEnd w:id="212"/>
    <w:bookmarkStart w:name="z270" w:id="213"/>
    <w:p>
      <w:pPr>
        <w:spacing w:after="0"/>
        <w:ind w:left="0"/>
        <w:jc w:val="both"/>
      </w:pPr>
      <w:r>
        <w:rPr>
          <w:rFonts w:ascii="Times New Roman"/>
          <w:b w:val="false"/>
          <w:i w:val="false"/>
          <w:color w:val="000000"/>
          <w:sz w:val="28"/>
        </w:rPr>
        <w:t>
      22) Республика Маврикий;</w:t>
      </w:r>
    </w:p>
    <w:bookmarkEnd w:id="213"/>
    <w:bookmarkStart w:name="z271" w:id="214"/>
    <w:p>
      <w:pPr>
        <w:spacing w:after="0"/>
        <w:ind w:left="0"/>
        <w:jc w:val="both"/>
      </w:pPr>
      <w:r>
        <w:rPr>
          <w:rFonts w:ascii="Times New Roman"/>
          <w:b w:val="false"/>
          <w:i w:val="false"/>
          <w:color w:val="000000"/>
          <w:sz w:val="28"/>
        </w:rPr>
        <w:t>
      23) Португалия (только в части территории островов Мадейра);</w:t>
      </w:r>
    </w:p>
    <w:bookmarkEnd w:id="214"/>
    <w:bookmarkStart w:name="z272" w:id="215"/>
    <w:p>
      <w:pPr>
        <w:spacing w:after="0"/>
        <w:ind w:left="0"/>
        <w:jc w:val="both"/>
      </w:pPr>
      <w:r>
        <w:rPr>
          <w:rFonts w:ascii="Times New Roman"/>
          <w:b w:val="false"/>
          <w:i w:val="false"/>
          <w:color w:val="000000"/>
          <w:sz w:val="28"/>
        </w:rPr>
        <w:t>
      24) Мальдивская Республика;</w:t>
      </w:r>
    </w:p>
    <w:bookmarkEnd w:id="215"/>
    <w:bookmarkStart w:name="z273" w:id="216"/>
    <w:p>
      <w:pPr>
        <w:spacing w:after="0"/>
        <w:ind w:left="0"/>
        <w:jc w:val="both"/>
      </w:pPr>
      <w:r>
        <w:rPr>
          <w:rFonts w:ascii="Times New Roman"/>
          <w:b w:val="false"/>
          <w:i w:val="false"/>
          <w:color w:val="000000"/>
          <w:sz w:val="28"/>
        </w:rPr>
        <w:t>
      25) Республика Мальта;</w:t>
      </w:r>
    </w:p>
    <w:bookmarkEnd w:id="216"/>
    <w:bookmarkStart w:name="z274" w:id="217"/>
    <w:p>
      <w:pPr>
        <w:spacing w:after="0"/>
        <w:ind w:left="0"/>
        <w:jc w:val="both"/>
      </w:pPr>
      <w:r>
        <w:rPr>
          <w:rFonts w:ascii="Times New Roman"/>
          <w:b w:val="false"/>
          <w:i w:val="false"/>
          <w:color w:val="000000"/>
          <w:sz w:val="28"/>
        </w:rPr>
        <w:t>
      26) Республика Маршалловы острова;</w:t>
      </w:r>
    </w:p>
    <w:bookmarkEnd w:id="217"/>
    <w:bookmarkStart w:name="z275" w:id="218"/>
    <w:p>
      <w:pPr>
        <w:spacing w:after="0"/>
        <w:ind w:left="0"/>
        <w:jc w:val="both"/>
      </w:pPr>
      <w:r>
        <w:rPr>
          <w:rFonts w:ascii="Times New Roman"/>
          <w:b w:val="false"/>
          <w:i w:val="false"/>
          <w:color w:val="000000"/>
          <w:sz w:val="28"/>
        </w:rPr>
        <w:t>
      27) Княжество Монако;</w:t>
      </w:r>
    </w:p>
    <w:bookmarkEnd w:id="218"/>
    <w:bookmarkStart w:name="z276" w:id="219"/>
    <w:p>
      <w:pPr>
        <w:spacing w:after="0"/>
        <w:ind w:left="0"/>
        <w:jc w:val="both"/>
      </w:pPr>
      <w:r>
        <w:rPr>
          <w:rFonts w:ascii="Times New Roman"/>
          <w:b w:val="false"/>
          <w:i w:val="false"/>
          <w:color w:val="000000"/>
          <w:sz w:val="28"/>
        </w:rPr>
        <w:t>
      28) Союз Мьянма;</w:t>
      </w:r>
    </w:p>
    <w:bookmarkEnd w:id="219"/>
    <w:bookmarkStart w:name="z277" w:id="220"/>
    <w:p>
      <w:pPr>
        <w:spacing w:after="0"/>
        <w:ind w:left="0"/>
        <w:jc w:val="both"/>
      </w:pPr>
      <w:r>
        <w:rPr>
          <w:rFonts w:ascii="Times New Roman"/>
          <w:b w:val="false"/>
          <w:i w:val="false"/>
          <w:color w:val="000000"/>
          <w:sz w:val="28"/>
        </w:rPr>
        <w:t>
      29) Республика Науру;</w:t>
      </w:r>
    </w:p>
    <w:bookmarkEnd w:id="220"/>
    <w:bookmarkStart w:name="z278" w:id="221"/>
    <w:p>
      <w:pPr>
        <w:spacing w:after="0"/>
        <w:ind w:left="0"/>
        <w:jc w:val="both"/>
      </w:pPr>
      <w:r>
        <w:rPr>
          <w:rFonts w:ascii="Times New Roman"/>
          <w:b w:val="false"/>
          <w:i w:val="false"/>
          <w:color w:val="000000"/>
          <w:sz w:val="28"/>
        </w:rPr>
        <w:t>
      30) Нидерланды (только в части территории острова Аруба и зависимых территорий Антильских островов);</w:t>
      </w:r>
    </w:p>
    <w:bookmarkEnd w:id="221"/>
    <w:bookmarkStart w:name="z279" w:id="222"/>
    <w:p>
      <w:pPr>
        <w:spacing w:after="0"/>
        <w:ind w:left="0"/>
        <w:jc w:val="both"/>
      </w:pPr>
      <w:r>
        <w:rPr>
          <w:rFonts w:ascii="Times New Roman"/>
          <w:b w:val="false"/>
          <w:i w:val="false"/>
          <w:color w:val="000000"/>
          <w:sz w:val="28"/>
        </w:rPr>
        <w:t>
      31) Федеративная Республика Нигерия;</w:t>
      </w:r>
    </w:p>
    <w:bookmarkEnd w:id="222"/>
    <w:bookmarkStart w:name="z280" w:id="223"/>
    <w:p>
      <w:pPr>
        <w:spacing w:after="0"/>
        <w:ind w:left="0"/>
        <w:jc w:val="both"/>
      </w:pPr>
      <w:r>
        <w:rPr>
          <w:rFonts w:ascii="Times New Roman"/>
          <w:b w:val="false"/>
          <w:i w:val="false"/>
          <w:color w:val="000000"/>
          <w:sz w:val="28"/>
        </w:rPr>
        <w:t>
      32) Новая Зеландия (только в части территории островов Кука и Ниуэ);</w:t>
      </w:r>
    </w:p>
    <w:bookmarkEnd w:id="223"/>
    <w:bookmarkStart w:name="z281" w:id="224"/>
    <w:p>
      <w:pPr>
        <w:spacing w:after="0"/>
        <w:ind w:left="0"/>
        <w:jc w:val="both"/>
      </w:pPr>
      <w:r>
        <w:rPr>
          <w:rFonts w:ascii="Times New Roman"/>
          <w:b w:val="false"/>
          <w:i w:val="false"/>
          <w:color w:val="000000"/>
          <w:sz w:val="28"/>
        </w:rPr>
        <w:t>
      33) Объединенные Арабские Эмираты (только в части территории города Дубай);</w:t>
      </w:r>
    </w:p>
    <w:bookmarkEnd w:id="224"/>
    <w:bookmarkStart w:name="z282" w:id="225"/>
    <w:p>
      <w:pPr>
        <w:spacing w:after="0"/>
        <w:ind w:left="0"/>
        <w:jc w:val="both"/>
      </w:pPr>
      <w:r>
        <w:rPr>
          <w:rFonts w:ascii="Times New Roman"/>
          <w:b w:val="false"/>
          <w:i w:val="false"/>
          <w:color w:val="000000"/>
          <w:sz w:val="28"/>
        </w:rPr>
        <w:t>
      34) Республика Палау;</w:t>
      </w:r>
    </w:p>
    <w:bookmarkEnd w:id="225"/>
    <w:bookmarkStart w:name="z283" w:id="226"/>
    <w:p>
      <w:pPr>
        <w:spacing w:after="0"/>
        <w:ind w:left="0"/>
        <w:jc w:val="both"/>
      </w:pPr>
      <w:r>
        <w:rPr>
          <w:rFonts w:ascii="Times New Roman"/>
          <w:b w:val="false"/>
          <w:i w:val="false"/>
          <w:color w:val="000000"/>
          <w:sz w:val="28"/>
        </w:rPr>
        <w:t>
      35) Республика Панама;</w:t>
      </w:r>
    </w:p>
    <w:bookmarkEnd w:id="226"/>
    <w:bookmarkStart w:name="z284" w:id="227"/>
    <w:p>
      <w:pPr>
        <w:spacing w:after="0"/>
        <w:ind w:left="0"/>
        <w:jc w:val="both"/>
      </w:pPr>
      <w:r>
        <w:rPr>
          <w:rFonts w:ascii="Times New Roman"/>
          <w:b w:val="false"/>
          <w:i w:val="false"/>
          <w:color w:val="000000"/>
          <w:sz w:val="28"/>
        </w:rPr>
        <w:t>
      36) Независимое Государство Самоа;</w:t>
      </w:r>
    </w:p>
    <w:bookmarkEnd w:id="227"/>
    <w:bookmarkStart w:name="z285" w:id="228"/>
    <w:p>
      <w:pPr>
        <w:spacing w:after="0"/>
        <w:ind w:left="0"/>
        <w:jc w:val="both"/>
      </w:pPr>
      <w:r>
        <w:rPr>
          <w:rFonts w:ascii="Times New Roman"/>
          <w:b w:val="false"/>
          <w:i w:val="false"/>
          <w:color w:val="000000"/>
          <w:sz w:val="28"/>
        </w:rPr>
        <w:t>
      37) Республика Сейшельские острова;</w:t>
      </w:r>
    </w:p>
    <w:bookmarkEnd w:id="228"/>
    <w:bookmarkStart w:name="z286" w:id="229"/>
    <w:p>
      <w:pPr>
        <w:spacing w:after="0"/>
        <w:ind w:left="0"/>
        <w:jc w:val="both"/>
      </w:pPr>
      <w:r>
        <w:rPr>
          <w:rFonts w:ascii="Times New Roman"/>
          <w:b w:val="false"/>
          <w:i w:val="false"/>
          <w:color w:val="000000"/>
          <w:sz w:val="28"/>
        </w:rPr>
        <w:t>
      38) Государство Сент-Винсент и Гренадины;</w:t>
      </w:r>
    </w:p>
    <w:bookmarkEnd w:id="229"/>
    <w:bookmarkStart w:name="z287" w:id="230"/>
    <w:p>
      <w:pPr>
        <w:spacing w:after="0"/>
        <w:ind w:left="0"/>
        <w:jc w:val="both"/>
      </w:pPr>
      <w:r>
        <w:rPr>
          <w:rFonts w:ascii="Times New Roman"/>
          <w:b w:val="false"/>
          <w:i w:val="false"/>
          <w:color w:val="000000"/>
          <w:sz w:val="28"/>
        </w:rPr>
        <w:t>
      39) Федерация Сент-Китс и Невис;</w:t>
      </w:r>
    </w:p>
    <w:bookmarkEnd w:id="230"/>
    <w:bookmarkStart w:name="z288" w:id="231"/>
    <w:p>
      <w:pPr>
        <w:spacing w:after="0"/>
        <w:ind w:left="0"/>
        <w:jc w:val="both"/>
      </w:pPr>
      <w:r>
        <w:rPr>
          <w:rFonts w:ascii="Times New Roman"/>
          <w:b w:val="false"/>
          <w:i w:val="false"/>
          <w:color w:val="000000"/>
          <w:sz w:val="28"/>
        </w:rPr>
        <w:t>
      40) Государство Сент-Люсия;</w:t>
      </w:r>
    </w:p>
    <w:bookmarkEnd w:id="231"/>
    <w:bookmarkStart w:name="z289" w:id="232"/>
    <w:p>
      <w:pPr>
        <w:spacing w:after="0"/>
        <w:ind w:left="0"/>
        <w:jc w:val="both"/>
      </w:pPr>
      <w:r>
        <w:rPr>
          <w:rFonts w:ascii="Times New Roman"/>
          <w:b w:val="false"/>
          <w:i w:val="false"/>
          <w:color w:val="000000"/>
          <w:sz w:val="28"/>
        </w:rPr>
        <w:t>
      41) Соединенное Королевство Великобритании и Северной Ирландии (только в части следующих территорий):</w:t>
      </w:r>
    </w:p>
    <w:bookmarkEnd w:id="232"/>
    <w:bookmarkStart w:name="z290" w:id="233"/>
    <w:p>
      <w:pPr>
        <w:spacing w:after="0"/>
        <w:ind w:left="0"/>
        <w:jc w:val="both"/>
      </w:pPr>
      <w:r>
        <w:rPr>
          <w:rFonts w:ascii="Times New Roman"/>
          <w:b w:val="false"/>
          <w:i w:val="false"/>
          <w:color w:val="000000"/>
          <w:sz w:val="28"/>
        </w:rPr>
        <w:t>
      Острова Ангилья;</w:t>
      </w:r>
    </w:p>
    <w:bookmarkEnd w:id="233"/>
    <w:bookmarkStart w:name="z291" w:id="234"/>
    <w:p>
      <w:pPr>
        <w:spacing w:after="0"/>
        <w:ind w:left="0"/>
        <w:jc w:val="both"/>
      </w:pPr>
      <w:r>
        <w:rPr>
          <w:rFonts w:ascii="Times New Roman"/>
          <w:b w:val="false"/>
          <w:i w:val="false"/>
          <w:color w:val="000000"/>
          <w:sz w:val="28"/>
        </w:rPr>
        <w:t>
      Бермудские острова;</w:t>
      </w:r>
    </w:p>
    <w:bookmarkEnd w:id="234"/>
    <w:bookmarkStart w:name="z292" w:id="235"/>
    <w:p>
      <w:pPr>
        <w:spacing w:after="0"/>
        <w:ind w:left="0"/>
        <w:jc w:val="both"/>
      </w:pPr>
      <w:r>
        <w:rPr>
          <w:rFonts w:ascii="Times New Roman"/>
          <w:b w:val="false"/>
          <w:i w:val="false"/>
          <w:color w:val="000000"/>
          <w:sz w:val="28"/>
        </w:rPr>
        <w:t>
      Британские Виргинские острова;</w:t>
      </w:r>
    </w:p>
    <w:bookmarkEnd w:id="235"/>
    <w:bookmarkStart w:name="z293" w:id="236"/>
    <w:p>
      <w:pPr>
        <w:spacing w:after="0"/>
        <w:ind w:left="0"/>
        <w:jc w:val="both"/>
      </w:pPr>
      <w:r>
        <w:rPr>
          <w:rFonts w:ascii="Times New Roman"/>
          <w:b w:val="false"/>
          <w:i w:val="false"/>
          <w:color w:val="000000"/>
          <w:sz w:val="28"/>
        </w:rPr>
        <w:t>
      Гибралтар;</w:t>
      </w:r>
    </w:p>
    <w:bookmarkEnd w:id="236"/>
    <w:bookmarkStart w:name="z294" w:id="237"/>
    <w:p>
      <w:pPr>
        <w:spacing w:after="0"/>
        <w:ind w:left="0"/>
        <w:jc w:val="both"/>
      </w:pPr>
      <w:r>
        <w:rPr>
          <w:rFonts w:ascii="Times New Roman"/>
          <w:b w:val="false"/>
          <w:i w:val="false"/>
          <w:color w:val="000000"/>
          <w:sz w:val="28"/>
        </w:rPr>
        <w:t>
      Каймановы острова;</w:t>
      </w:r>
    </w:p>
    <w:bookmarkEnd w:id="237"/>
    <w:bookmarkStart w:name="z295" w:id="238"/>
    <w:p>
      <w:pPr>
        <w:spacing w:after="0"/>
        <w:ind w:left="0"/>
        <w:jc w:val="both"/>
      </w:pPr>
      <w:r>
        <w:rPr>
          <w:rFonts w:ascii="Times New Roman"/>
          <w:b w:val="false"/>
          <w:i w:val="false"/>
          <w:color w:val="000000"/>
          <w:sz w:val="28"/>
        </w:rPr>
        <w:t>
      Остров Монтсеррат;</w:t>
      </w:r>
    </w:p>
    <w:bookmarkEnd w:id="238"/>
    <w:bookmarkStart w:name="z296" w:id="239"/>
    <w:p>
      <w:pPr>
        <w:spacing w:after="0"/>
        <w:ind w:left="0"/>
        <w:jc w:val="both"/>
      </w:pPr>
      <w:r>
        <w:rPr>
          <w:rFonts w:ascii="Times New Roman"/>
          <w:b w:val="false"/>
          <w:i w:val="false"/>
          <w:color w:val="000000"/>
          <w:sz w:val="28"/>
        </w:rPr>
        <w:t>
      Острова Теркс и Кайкос;</w:t>
      </w:r>
    </w:p>
    <w:bookmarkEnd w:id="239"/>
    <w:bookmarkStart w:name="z297" w:id="240"/>
    <w:p>
      <w:pPr>
        <w:spacing w:after="0"/>
        <w:ind w:left="0"/>
        <w:jc w:val="both"/>
      </w:pPr>
      <w:r>
        <w:rPr>
          <w:rFonts w:ascii="Times New Roman"/>
          <w:b w:val="false"/>
          <w:i w:val="false"/>
          <w:color w:val="000000"/>
          <w:sz w:val="28"/>
        </w:rPr>
        <w:t>
      Остров Мэн;</w:t>
      </w:r>
    </w:p>
    <w:bookmarkEnd w:id="240"/>
    <w:bookmarkStart w:name="z298" w:id="241"/>
    <w:p>
      <w:pPr>
        <w:spacing w:after="0"/>
        <w:ind w:left="0"/>
        <w:jc w:val="both"/>
      </w:pPr>
      <w:r>
        <w:rPr>
          <w:rFonts w:ascii="Times New Roman"/>
          <w:b w:val="false"/>
          <w:i w:val="false"/>
          <w:color w:val="000000"/>
          <w:sz w:val="28"/>
        </w:rPr>
        <w:t>
      Нормандские острова (острова Гернси, Джерси, Сарк, Олдерни);</w:t>
      </w:r>
    </w:p>
    <w:bookmarkEnd w:id="241"/>
    <w:bookmarkStart w:name="z299" w:id="242"/>
    <w:p>
      <w:pPr>
        <w:spacing w:after="0"/>
        <w:ind w:left="0"/>
        <w:jc w:val="both"/>
      </w:pPr>
      <w:r>
        <w:rPr>
          <w:rFonts w:ascii="Times New Roman"/>
          <w:b w:val="false"/>
          <w:i w:val="false"/>
          <w:color w:val="000000"/>
          <w:sz w:val="28"/>
        </w:rPr>
        <w:t>
      42) Соединенные Штаты Америки (только в части территорий Американских Виргинских островов, острова Гуам и содружества Пуэрто-Рико);</w:t>
      </w:r>
    </w:p>
    <w:bookmarkEnd w:id="242"/>
    <w:bookmarkStart w:name="z300" w:id="243"/>
    <w:p>
      <w:pPr>
        <w:spacing w:after="0"/>
        <w:ind w:left="0"/>
        <w:jc w:val="both"/>
      </w:pPr>
      <w:r>
        <w:rPr>
          <w:rFonts w:ascii="Times New Roman"/>
          <w:b w:val="false"/>
          <w:i w:val="false"/>
          <w:color w:val="000000"/>
          <w:sz w:val="28"/>
        </w:rPr>
        <w:t>
      43) Королевство Тонга;</w:t>
      </w:r>
    </w:p>
    <w:bookmarkEnd w:id="243"/>
    <w:bookmarkStart w:name="z301" w:id="244"/>
    <w:p>
      <w:pPr>
        <w:spacing w:after="0"/>
        <w:ind w:left="0"/>
        <w:jc w:val="both"/>
      </w:pPr>
      <w:r>
        <w:rPr>
          <w:rFonts w:ascii="Times New Roman"/>
          <w:b w:val="false"/>
          <w:i w:val="false"/>
          <w:color w:val="000000"/>
          <w:sz w:val="28"/>
        </w:rPr>
        <w:t>
      44) Республика Филиппины;</w:t>
      </w:r>
    </w:p>
    <w:bookmarkEnd w:id="244"/>
    <w:bookmarkStart w:name="z302" w:id="245"/>
    <w:p>
      <w:pPr>
        <w:spacing w:after="0"/>
        <w:ind w:left="0"/>
        <w:jc w:val="both"/>
      </w:pPr>
      <w:r>
        <w:rPr>
          <w:rFonts w:ascii="Times New Roman"/>
          <w:b w:val="false"/>
          <w:i w:val="false"/>
          <w:color w:val="000000"/>
          <w:sz w:val="28"/>
        </w:rPr>
        <w:t>
      45) Демократическая Республика Шри-Ланка.</w:t>
      </w:r>
    </w:p>
    <w:bookmarkEnd w:id="245"/>
    <w:bookmarkStart w:name="z303" w:id="246"/>
    <w:p>
      <w:pPr>
        <w:spacing w:after="0"/>
        <w:ind w:left="0"/>
        <w:jc w:val="both"/>
      </w:pPr>
      <w:r>
        <w:rPr>
          <w:rFonts w:ascii="Times New Roman"/>
          <w:b w:val="false"/>
          <w:i w:val="false"/>
          <w:color w:val="000000"/>
          <w:sz w:val="28"/>
        </w:rPr>
        <w:t xml:space="preserve">
      Наименование________________ Адрес_______________________ </w:t>
      </w:r>
      <w:r>
        <w:br/>
      </w:r>
      <w:r>
        <w:rPr>
          <w:rFonts w:ascii="Times New Roman"/>
          <w:b w:val="false"/>
          <w:i w:val="false"/>
          <w:color w:val="000000"/>
          <w:sz w:val="28"/>
        </w:rPr>
        <w:t xml:space="preserve">Телефон ______________________________________________________ </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 xml:space="preserve">_________________________________________________ _______________ </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о расшифровке </w:t>
            </w:r>
            <w:r>
              <w:br/>
            </w:r>
            <w:r>
              <w:rPr>
                <w:rFonts w:ascii="Times New Roman"/>
                <w:b w:val="false"/>
                <w:i w:val="false"/>
                <w:color w:val="000000"/>
                <w:sz w:val="20"/>
              </w:rPr>
              <w:t xml:space="preserve">активов, взвешенных с </w:t>
            </w:r>
            <w:r>
              <w:br/>
            </w:r>
            <w:r>
              <w:rPr>
                <w:rFonts w:ascii="Times New Roman"/>
                <w:b w:val="false"/>
                <w:i w:val="false"/>
                <w:color w:val="000000"/>
                <w:sz w:val="20"/>
              </w:rPr>
              <w:t>учетом кредитного риска</w:t>
            </w:r>
          </w:p>
        </w:tc>
      </w:tr>
    </w:tbl>
    <w:bookmarkStart w:name="z305" w:id="247"/>
    <w:p>
      <w:pPr>
        <w:spacing w:after="0"/>
        <w:ind w:left="0"/>
        <w:jc w:val="left"/>
      </w:pPr>
      <w:r>
        <w:rPr>
          <w:rFonts w:ascii="Times New Roman"/>
          <w:b/>
          <w:i w:val="false"/>
          <w:color w:val="000000"/>
        </w:rPr>
        <w:t xml:space="preserve"> Пояснение по заполнению формы административных данных</w:t>
      </w:r>
    </w:p>
    <w:bookmarkEnd w:id="247"/>
    <w:bookmarkStart w:name="z306" w:id="248"/>
    <w:p>
      <w:pPr>
        <w:spacing w:after="0"/>
        <w:ind w:left="0"/>
        <w:jc w:val="left"/>
      </w:pPr>
      <w:r>
        <w:rPr>
          <w:rFonts w:ascii="Times New Roman"/>
          <w:b/>
          <w:i w:val="false"/>
          <w:color w:val="000000"/>
        </w:rPr>
        <w:t xml:space="preserve"> Отчет о расшифровке активов, взвешенных с учетом кредитного риска</w:t>
      </w:r>
      <w:r>
        <w:br/>
      </w:r>
      <w:r>
        <w:rPr>
          <w:rFonts w:ascii="Times New Roman"/>
          <w:b/>
          <w:i w:val="false"/>
          <w:color w:val="000000"/>
        </w:rPr>
        <w:t>(индекс – 2-BVU_RA, периодичность – ежемесячная)</w:t>
      </w:r>
    </w:p>
    <w:bookmarkEnd w:id="248"/>
    <w:bookmarkStart w:name="z307" w:id="249"/>
    <w:p>
      <w:pPr>
        <w:spacing w:after="0"/>
        <w:ind w:left="0"/>
        <w:jc w:val="left"/>
      </w:pPr>
      <w:r>
        <w:rPr>
          <w:rFonts w:ascii="Times New Roman"/>
          <w:b/>
          <w:i w:val="false"/>
          <w:color w:val="000000"/>
        </w:rPr>
        <w:t xml:space="preserve"> Глава 1. Общие положения</w:t>
      </w:r>
    </w:p>
    <w:bookmarkEnd w:id="249"/>
    <w:bookmarkStart w:name="z308" w:id="25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активов, взвешенных с учетом кредитного риска" (далее - Форма).</w:t>
      </w:r>
    </w:p>
    <w:bookmarkEnd w:id="250"/>
    <w:bookmarkStart w:name="z309" w:id="25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251"/>
    <w:bookmarkStart w:name="z310" w:id="252"/>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252"/>
    <w:bookmarkStart w:name="z311" w:id="253"/>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253"/>
    <w:bookmarkStart w:name="z312" w:id="254"/>
    <w:p>
      <w:pPr>
        <w:spacing w:after="0"/>
        <w:ind w:left="0"/>
        <w:jc w:val="left"/>
      </w:pPr>
      <w:r>
        <w:rPr>
          <w:rFonts w:ascii="Times New Roman"/>
          <w:b/>
          <w:i w:val="false"/>
          <w:color w:val="000000"/>
        </w:rPr>
        <w:t xml:space="preserve"> Глава 2. Пояснение по заполнению Формы</w:t>
      </w:r>
    </w:p>
    <w:bookmarkEnd w:id="254"/>
    <w:bookmarkStart w:name="z313" w:id="255"/>
    <w:p>
      <w:pPr>
        <w:spacing w:after="0"/>
        <w:ind w:left="0"/>
        <w:jc w:val="both"/>
      </w:pPr>
      <w:r>
        <w:rPr>
          <w:rFonts w:ascii="Times New Roman"/>
          <w:b w:val="false"/>
          <w:i w:val="false"/>
          <w:color w:val="000000"/>
          <w:sz w:val="28"/>
        </w:rPr>
        <w:t>
      5. В графе 3 указывается сумма активов, подлежащих взвешиванию по степени кредитного риска.</w:t>
      </w:r>
    </w:p>
    <w:bookmarkEnd w:id="255"/>
    <w:bookmarkStart w:name="z314" w:id="256"/>
    <w:p>
      <w:pPr>
        <w:spacing w:after="0"/>
        <w:ind w:left="0"/>
        <w:jc w:val="both"/>
      </w:pPr>
      <w:r>
        <w:rPr>
          <w:rFonts w:ascii="Times New Roman"/>
          <w:b w:val="false"/>
          <w:i w:val="false"/>
          <w:color w:val="000000"/>
          <w:sz w:val="28"/>
        </w:rPr>
        <w:t>
      6. В графе 4 указывается степень риска в процентах для каждой группы активов.</w:t>
      </w:r>
    </w:p>
    <w:bookmarkEnd w:id="256"/>
    <w:bookmarkStart w:name="z315" w:id="257"/>
    <w:p>
      <w:pPr>
        <w:spacing w:after="0"/>
        <w:ind w:left="0"/>
        <w:jc w:val="both"/>
      </w:pPr>
      <w:r>
        <w:rPr>
          <w:rFonts w:ascii="Times New Roman"/>
          <w:b w:val="false"/>
          <w:i w:val="false"/>
          <w:color w:val="000000"/>
          <w:sz w:val="28"/>
        </w:rPr>
        <w:t>
      7. В графе 5 указывается сумма активов, указанная в графе 3, умноженная на степень риска в процентах (графа 4).</w:t>
      </w:r>
    </w:p>
    <w:bookmarkEnd w:id="257"/>
    <w:bookmarkStart w:name="z316" w:id="258"/>
    <w:p>
      <w:pPr>
        <w:spacing w:after="0"/>
        <w:ind w:left="0"/>
        <w:jc w:val="both"/>
      </w:pPr>
      <w:r>
        <w:rPr>
          <w:rFonts w:ascii="Times New Roman"/>
          <w:b w:val="false"/>
          <w:i w:val="false"/>
          <w:color w:val="000000"/>
          <w:sz w:val="28"/>
        </w:rPr>
        <w:t>
      8. В случае отсутствия сведений в отчетном периоде Форма не заполняется и не представляется.</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319" w:id="25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59"/>
    <w:bookmarkStart w:name="z320" w:id="26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60"/>
    <w:bookmarkStart w:name="z321" w:id="261"/>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261"/>
    <w:bookmarkStart w:name="z322" w:id="262"/>
    <w:p>
      <w:pPr>
        <w:spacing w:after="0"/>
        <w:ind w:left="0"/>
        <w:jc w:val="both"/>
      </w:pPr>
      <w:r>
        <w:rPr>
          <w:rFonts w:ascii="Times New Roman"/>
          <w:b w:val="false"/>
          <w:i w:val="false"/>
          <w:color w:val="000000"/>
          <w:sz w:val="28"/>
        </w:rPr>
        <w:t>
      Отчет о расшифровке условных и возможных обязательств, взвешенных с учетом кредитного риска</w:t>
      </w:r>
    </w:p>
    <w:bookmarkEnd w:id="262"/>
    <w:bookmarkStart w:name="z323" w:id="263"/>
    <w:p>
      <w:pPr>
        <w:spacing w:after="0"/>
        <w:ind w:left="0"/>
        <w:jc w:val="both"/>
      </w:pPr>
      <w:r>
        <w:rPr>
          <w:rFonts w:ascii="Times New Roman"/>
          <w:b w:val="false"/>
          <w:i w:val="false"/>
          <w:color w:val="000000"/>
          <w:sz w:val="28"/>
        </w:rPr>
        <w:t>
      Индекс формы административных данных: 2-BVU_ RUIVO</w:t>
      </w:r>
    </w:p>
    <w:bookmarkEnd w:id="263"/>
    <w:bookmarkStart w:name="z324" w:id="264"/>
    <w:p>
      <w:pPr>
        <w:spacing w:after="0"/>
        <w:ind w:left="0"/>
        <w:jc w:val="both"/>
      </w:pPr>
      <w:r>
        <w:rPr>
          <w:rFonts w:ascii="Times New Roman"/>
          <w:b w:val="false"/>
          <w:i w:val="false"/>
          <w:color w:val="000000"/>
          <w:sz w:val="28"/>
        </w:rPr>
        <w:t>
      Периодичность: ежемесячная</w:t>
      </w:r>
    </w:p>
    <w:bookmarkEnd w:id="264"/>
    <w:bookmarkStart w:name="z325" w:id="265"/>
    <w:p>
      <w:pPr>
        <w:spacing w:after="0"/>
        <w:ind w:left="0"/>
        <w:jc w:val="both"/>
      </w:pPr>
      <w:r>
        <w:rPr>
          <w:rFonts w:ascii="Times New Roman"/>
          <w:b w:val="false"/>
          <w:i w:val="false"/>
          <w:color w:val="000000"/>
          <w:sz w:val="28"/>
        </w:rPr>
        <w:t>
      Отчетный период: на "___"________20__года</w:t>
      </w:r>
    </w:p>
    <w:bookmarkEnd w:id="265"/>
    <w:bookmarkStart w:name="z326" w:id="266"/>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266"/>
    <w:bookmarkStart w:name="z327" w:id="267"/>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227"/>
        <w:gridCol w:w="241"/>
        <w:gridCol w:w="508"/>
        <w:gridCol w:w="508"/>
        <w:gridCol w:w="241"/>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 в процентах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агентств Fitch или Moody‘s Investors Service (далее - другие рейтинговые агентства);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не ниже "АА-" агентства Standard&amp; Poor’s или рейтинг аналогичного уровня одного из других рейтинговых агентств, выданные в пользу лиц, входящих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не ниже "АА-" агентства Standard&amp;Poor’s или рейтинг аналогичного уровня одного из других рейтинговых агентств,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не ниже "АА-" агентства Standard&amp;Poor’s или рейтинг аналогичного уровня одного из других рейтинговых агентств,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не ниже "АА-" агентства Standard&amp;Poor’s или рейтинг аналогичного уровня одного из других рейтинговых агентств,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не ниже "АА-" агентства Standard&amp;Poor’s или рейтинг аналогичного уровня одного из других рейтинговых агентств,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Акционерным обществом "Национальный управляющий холдинг "Байтерек"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выставленные в пользу лиц, входящих в 1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выставленные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выставленные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заключенные с лицами,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входящих в I группу активов, взвешенных по степени кредитного риска при привлечении через них внешних займов и размещении долговых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входящих в II группу активов, взвешенных по степени кредитного риска при привлечении через них внешних займов и размещении долговых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входящих в III группу активов, взвешенных по степени кредитного риска при привлечении через них внешних займов и размещении долговых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входящих в IV группу активов, взвешенных по степени кредитного риска при привлечении через них внешних займов и размещении долговых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входящих в V группу активов, взвешенных по степени кредитного риска при привлечении через них внешних займов и размещении долговых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ликвидности, предоставленные банком специальной финансовой компании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выданные в лиц заемщиков,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"ААА" до "АА-" агентства Standard&amp;Poor’s или рейтинг аналогичного уровня одного из других рейтинговых агентств или рейтинговую оценку от "kzAAA" до "kzAA-" пo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ликвидности, предоставленные банком специальной финансовой компании с первоначальным сроком погашения до одного года включительно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выданные в пользу лиц, входящих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выданные в пользу лиц, входящих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 выставленные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обратному выкупу у акционерного общества "Казахстанская ипотечная компания" прав требований по ипотечным жилищным займам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ликвидности, предоставленные банком специальной финансовой компании с первоначальным сроком погашения свыше одного года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"ВВВ+" до "ВВВ-" агентства Standard&amp;Poor’s или рейтинг аналогичного уровня одного из других рейтинговых агентств или рейтинговую оценку от "kzBBB+" до "kzBBB-" пo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"ВВВ+" до "ВВВ-" агентства Standard&amp;Poor’s или рейтинг аналогичного уровня одного из других рейтинговых агентств или рейтинговую оценку от "kzBBB+" до "kzBBB-" пo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секьюритизации, удерживаемые банком на счетах условных обязательств и имеющие кредитный рейтинг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 по отношению к лицам, входящим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условные обязательства, взвешенные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268"/>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w:t>
            </w:r>
            <w:r>
              <w:br/>
            </w:r>
            <w:r>
              <w:rPr>
                <w:rFonts w:ascii="Times New Roman"/>
                <w:b w:val="false"/>
                <w:i w:val="false"/>
                <w:color w:val="000000"/>
                <w:sz w:val="20"/>
              </w:rPr>
              <w:t>расшифровке условных и</w:t>
            </w:r>
            <w:r>
              <w:br/>
            </w:r>
            <w:r>
              <w:rPr>
                <w:rFonts w:ascii="Times New Roman"/>
                <w:b w:val="false"/>
                <w:i w:val="false"/>
                <w:color w:val="000000"/>
                <w:sz w:val="20"/>
              </w:rPr>
              <w:t>возможных обязательств,</w:t>
            </w:r>
            <w:r>
              <w:br/>
            </w:r>
            <w:r>
              <w:rPr>
                <w:rFonts w:ascii="Times New Roman"/>
                <w:b w:val="false"/>
                <w:i w:val="false"/>
                <w:color w:val="000000"/>
                <w:sz w:val="20"/>
              </w:rPr>
              <w:t>взвешенных с учетом</w:t>
            </w:r>
            <w:r>
              <w:br/>
            </w:r>
            <w:r>
              <w:rPr>
                <w:rFonts w:ascii="Times New Roman"/>
                <w:b w:val="false"/>
                <w:i w:val="false"/>
                <w:color w:val="000000"/>
                <w:sz w:val="20"/>
              </w:rPr>
              <w:t>кредитного риска</w:t>
            </w:r>
          </w:p>
        </w:tc>
      </w:tr>
    </w:tbl>
    <w:bookmarkStart w:name="z332" w:id="269"/>
    <w:p>
      <w:pPr>
        <w:spacing w:after="0"/>
        <w:ind w:left="0"/>
        <w:jc w:val="left"/>
      </w:pPr>
      <w:r>
        <w:rPr>
          <w:rFonts w:ascii="Times New Roman"/>
          <w:b/>
          <w:i w:val="false"/>
          <w:color w:val="000000"/>
        </w:rPr>
        <w:t xml:space="preserve"> Пояснение по заполнению формы административных данных</w:t>
      </w:r>
    </w:p>
    <w:bookmarkEnd w:id="269"/>
    <w:bookmarkStart w:name="z333" w:id="270"/>
    <w:p>
      <w:pPr>
        <w:spacing w:after="0"/>
        <w:ind w:left="0"/>
        <w:jc w:val="left"/>
      </w:pPr>
      <w:r>
        <w:rPr>
          <w:rFonts w:ascii="Times New Roman"/>
          <w:b/>
          <w:i w:val="false"/>
          <w:color w:val="000000"/>
        </w:rPr>
        <w:t xml:space="preserve"> Отчет о расшифровке условных и возможных обязательств, взвешенных с учетом кредитного риска </w:t>
      </w:r>
      <w:r>
        <w:br/>
      </w:r>
      <w:r>
        <w:rPr>
          <w:rFonts w:ascii="Times New Roman"/>
          <w:b/>
          <w:i w:val="false"/>
          <w:color w:val="000000"/>
        </w:rPr>
        <w:t>(индекс – 1-BVU_ RUIVO, периодичность – ежемесячная)</w:t>
      </w:r>
    </w:p>
    <w:bookmarkEnd w:id="270"/>
    <w:bookmarkStart w:name="z334" w:id="271"/>
    <w:p>
      <w:pPr>
        <w:spacing w:after="0"/>
        <w:ind w:left="0"/>
        <w:jc w:val="left"/>
      </w:pPr>
      <w:r>
        <w:rPr>
          <w:rFonts w:ascii="Times New Roman"/>
          <w:b/>
          <w:i w:val="false"/>
          <w:color w:val="000000"/>
        </w:rPr>
        <w:t xml:space="preserve"> Глава 1. Общие положения</w:t>
      </w:r>
    </w:p>
    <w:bookmarkEnd w:id="271"/>
    <w:bookmarkStart w:name="z335" w:id="27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условных и возможных обязательств, взвешенных с учетом кредитного риска" (далее - Форма).</w:t>
      </w:r>
    </w:p>
    <w:bookmarkEnd w:id="272"/>
    <w:bookmarkStart w:name="z336" w:id="27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273"/>
    <w:bookmarkStart w:name="z337" w:id="274"/>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274"/>
    <w:bookmarkStart w:name="z338" w:id="275"/>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275"/>
    <w:bookmarkStart w:name="z339" w:id="276"/>
    <w:p>
      <w:pPr>
        <w:spacing w:after="0"/>
        <w:ind w:left="0"/>
        <w:jc w:val="left"/>
      </w:pPr>
      <w:r>
        <w:rPr>
          <w:rFonts w:ascii="Times New Roman"/>
          <w:b/>
          <w:i w:val="false"/>
          <w:color w:val="000000"/>
        </w:rPr>
        <w:t xml:space="preserve"> Глава 2. Пояснение по заполнению Формы</w:t>
      </w:r>
    </w:p>
    <w:bookmarkEnd w:id="276"/>
    <w:bookmarkStart w:name="z340" w:id="277"/>
    <w:p>
      <w:pPr>
        <w:spacing w:after="0"/>
        <w:ind w:left="0"/>
        <w:jc w:val="both"/>
      </w:pPr>
      <w:r>
        <w:rPr>
          <w:rFonts w:ascii="Times New Roman"/>
          <w:b w:val="false"/>
          <w:i w:val="false"/>
          <w:color w:val="000000"/>
          <w:sz w:val="28"/>
        </w:rPr>
        <w:t xml:space="preserve">
      5. Форма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w:t>
      </w:r>
    </w:p>
    <w:bookmarkEnd w:id="277"/>
    <w:bookmarkStart w:name="z341" w:id="278"/>
    <w:p>
      <w:pPr>
        <w:spacing w:after="0"/>
        <w:ind w:left="0"/>
        <w:jc w:val="both"/>
      </w:pPr>
      <w:r>
        <w:rPr>
          <w:rFonts w:ascii="Times New Roman"/>
          <w:b w:val="false"/>
          <w:i w:val="false"/>
          <w:color w:val="000000"/>
          <w:sz w:val="28"/>
        </w:rPr>
        <w:t>
      6. В графе 3 указывается сумма по условным и возможным обязательствам, подлежащим взвешиванию с учетом кредитного риска.</w:t>
      </w:r>
    </w:p>
    <w:bookmarkEnd w:id="278"/>
    <w:bookmarkStart w:name="z342" w:id="279"/>
    <w:p>
      <w:pPr>
        <w:spacing w:after="0"/>
        <w:ind w:left="0"/>
        <w:jc w:val="both"/>
      </w:pPr>
      <w:r>
        <w:rPr>
          <w:rFonts w:ascii="Times New Roman"/>
          <w:b w:val="false"/>
          <w:i w:val="false"/>
          <w:color w:val="000000"/>
          <w:sz w:val="28"/>
        </w:rPr>
        <w:t>
      7. В графе 6 указывается сумма по условным и возможным обязательствам, указанная в графе 3, умноженная на значение коэффициента конверсии в процентах (графа 4), и значение коэффициента кредитного риска в процентах (графа 5).</w:t>
      </w:r>
    </w:p>
    <w:bookmarkEnd w:id="279"/>
    <w:bookmarkStart w:name="z343" w:id="280"/>
    <w:p>
      <w:pPr>
        <w:spacing w:after="0"/>
        <w:ind w:left="0"/>
        <w:jc w:val="both"/>
      </w:pPr>
      <w:r>
        <w:rPr>
          <w:rFonts w:ascii="Times New Roman"/>
          <w:b w:val="false"/>
          <w:i w:val="false"/>
          <w:color w:val="000000"/>
          <w:sz w:val="28"/>
        </w:rPr>
        <w:t>
      8. В случае отсутствия сведений в отчетном периоде Форма не заполняется и не представляется.</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346" w:id="28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81"/>
    <w:bookmarkStart w:name="z347" w:id="28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282"/>
    <w:bookmarkStart w:name="z348" w:id="283"/>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283"/>
    <w:bookmarkStart w:name="z349" w:id="284"/>
    <w:p>
      <w:pPr>
        <w:spacing w:after="0"/>
        <w:ind w:left="0"/>
        <w:jc w:val="left"/>
      </w:pPr>
      <w:r>
        <w:rPr>
          <w:rFonts w:ascii="Times New Roman"/>
          <w:b/>
          <w:i w:val="false"/>
          <w:color w:val="000000"/>
        </w:rPr>
        <w:t xml:space="preserve"> Отчет о расшифровке условных и возможных требований и обязательств по производным финансовым инструментам, взвешенным с учетом кредитного риска</w:t>
      </w:r>
    </w:p>
    <w:bookmarkEnd w:id="284"/>
    <w:bookmarkStart w:name="z350" w:id="285"/>
    <w:p>
      <w:pPr>
        <w:spacing w:after="0"/>
        <w:ind w:left="0"/>
        <w:jc w:val="both"/>
      </w:pPr>
      <w:r>
        <w:rPr>
          <w:rFonts w:ascii="Times New Roman"/>
          <w:b w:val="false"/>
          <w:i w:val="false"/>
          <w:color w:val="000000"/>
          <w:sz w:val="28"/>
        </w:rPr>
        <w:t>
      Индекс формы административных данных: 1-BVU_ RPFI</w:t>
      </w:r>
    </w:p>
    <w:bookmarkEnd w:id="285"/>
    <w:bookmarkStart w:name="z351" w:id="286"/>
    <w:p>
      <w:pPr>
        <w:spacing w:after="0"/>
        <w:ind w:left="0"/>
        <w:jc w:val="both"/>
      </w:pPr>
      <w:r>
        <w:rPr>
          <w:rFonts w:ascii="Times New Roman"/>
          <w:b w:val="false"/>
          <w:i w:val="false"/>
          <w:color w:val="000000"/>
          <w:sz w:val="28"/>
        </w:rPr>
        <w:t>
      Периодичность: ежемесячная</w:t>
      </w:r>
    </w:p>
    <w:bookmarkEnd w:id="286"/>
    <w:bookmarkStart w:name="z352" w:id="287"/>
    <w:p>
      <w:pPr>
        <w:spacing w:after="0"/>
        <w:ind w:left="0"/>
        <w:jc w:val="both"/>
      </w:pPr>
      <w:r>
        <w:rPr>
          <w:rFonts w:ascii="Times New Roman"/>
          <w:b w:val="false"/>
          <w:i w:val="false"/>
          <w:color w:val="000000"/>
          <w:sz w:val="28"/>
        </w:rPr>
        <w:t>
      Отчетный период: на "___"________20__года</w:t>
      </w:r>
    </w:p>
    <w:bookmarkEnd w:id="287"/>
    <w:bookmarkStart w:name="z353" w:id="288"/>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288"/>
    <w:bookmarkStart w:name="z354" w:id="289"/>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5041"/>
        <w:gridCol w:w="629"/>
        <w:gridCol w:w="1080"/>
        <w:gridCol w:w="1330"/>
        <w:gridCol w:w="630"/>
        <w:gridCol w:w="855"/>
        <w:gridCol w:w="2107"/>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производных финансовых инструментов</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 для производных финансовых инструментов в процентах</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учетом кредитного риска для производных финансовых инструментов</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производных финансовых инструментов</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 для контрагента в процентах</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до одного года,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до одного года,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до одного года,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до одного года,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до одного года,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от одного года до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от одного года до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от одного года до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от одного года до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от одного года до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более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более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более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более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со ставками вознаграждения, со сроком погашения более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до одного года,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до одного года,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до одного года,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до одного года,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до одного года,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от одного года до пяти лет, совершенные с контрагентами, входящими в 1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от одного года до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от одного года до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от одного года до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от одного года до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более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более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более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более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изменениями курсов валют и золота, со сроком погашения более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до одного года, совершенные с контрагентами, входящими в 1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до одного года,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до одного года,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до одного года,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до одного года,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от одного года до пяти лет, совершенные с контрагентами, входящими в 1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от одного года до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от одного года до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от одного года до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от одного года до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более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более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более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более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акциями, со сроком погашения более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до одного года,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до одного года,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до одного года,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до одного года,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до одного года,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от одного года до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от одного года до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от одного года до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от одного года до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от одного года до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более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более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более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более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драгоценными металлами, кроме золота, со сроком погашения более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до одного года,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до одного года,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до одного года,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до одного года,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до одного года,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от одного года до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от одного года до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от одного года до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от одного года до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от одного года до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более пяти лет, совершенные с контрагентами, входящими в І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более пяти лет, совершенные с контрагентами, входящими в 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более пяти лет, совершенные с контрагентами, входящими в III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более пяти лет, совершенные с контрагентами, входящими в IV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производными финансовыми инструментами, связанные с другими ценностями, кроме драгоценных металлов, со сроком погашения более пяти лет, совершенные с контрагентами, входящими в V группу активов, взвешенных по степени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производные финансовые инструменты, взвешенные с учетом кредитного риска</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7" w:id="290"/>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 xml:space="preserve">_______________________________________________ ______________ </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 xml:space="preserve">условных и возможных </w:t>
            </w:r>
            <w:r>
              <w:br/>
            </w:r>
            <w:r>
              <w:rPr>
                <w:rFonts w:ascii="Times New Roman"/>
                <w:b w:val="false"/>
                <w:i w:val="false"/>
                <w:color w:val="000000"/>
                <w:sz w:val="20"/>
              </w:rPr>
              <w:t>требований и обязательств по</w:t>
            </w:r>
            <w:r>
              <w:br/>
            </w:r>
            <w:r>
              <w:rPr>
                <w:rFonts w:ascii="Times New Roman"/>
                <w:b w:val="false"/>
                <w:i w:val="false"/>
                <w:color w:val="000000"/>
                <w:sz w:val="20"/>
              </w:rPr>
              <w:t xml:space="preserve">производным финансовым </w:t>
            </w:r>
            <w:r>
              <w:br/>
            </w:r>
            <w:r>
              <w:rPr>
                <w:rFonts w:ascii="Times New Roman"/>
                <w:b w:val="false"/>
                <w:i w:val="false"/>
                <w:color w:val="000000"/>
                <w:sz w:val="20"/>
              </w:rPr>
              <w:t>инструментам, взвешенным с</w:t>
            </w:r>
            <w:r>
              <w:br/>
            </w:r>
            <w:r>
              <w:rPr>
                <w:rFonts w:ascii="Times New Roman"/>
                <w:b w:val="false"/>
                <w:i w:val="false"/>
                <w:color w:val="000000"/>
                <w:sz w:val="20"/>
              </w:rPr>
              <w:t>учетом кредитного риска</w:t>
            </w:r>
          </w:p>
        </w:tc>
      </w:tr>
    </w:tbl>
    <w:bookmarkStart w:name="z359" w:id="29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291"/>
    <w:bookmarkStart w:name="z360" w:id="292"/>
    <w:p>
      <w:pPr>
        <w:spacing w:after="0"/>
        <w:ind w:left="0"/>
        <w:jc w:val="left"/>
      </w:pPr>
      <w:r>
        <w:rPr>
          <w:rFonts w:ascii="Times New Roman"/>
          <w:b/>
          <w:i w:val="false"/>
          <w:color w:val="000000"/>
        </w:rPr>
        <w:t xml:space="preserve"> Отчет о расшифровке условных и возможных требований и обязательств по производным финансовым инструментам, взвешенным с учетом кредитного риска</w:t>
      </w:r>
      <w:r>
        <w:br/>
      </w:r>
      <w:r>
        <w:rPr>
          <w:rFonts w:ascii="Times New Roman"/>
          <w:b/>
          <w:i w:val="false"/>
          <w:color w:val="000000"/>
        </w:rPr>
        <w:t>(индекс – 1-BVU_ RPFI, периодичность – ежемесячная)</w:t>
      </w:r>
    </w:p>
    <w:bookmarkEnd w:id="292"/>
    <w:bookmarkStart w:name="z361" w:id="293"/>
    <w:p>
      <w:pPr>
        <w:spacing w:after="0"/>
        <w:ind w:left="0"/>
        <w:jc w:val="left"/>
      </w:pPr>
      <w:r>
        <w:rPr>
          <w:rFonts w:ascii="Times New Roman"/>
          <w:b/>
          <w:i w:val="false"/>
          <w:color w:val="000000"/>
        </w:rPr>
        <w:t xml:space="preserve"> Глава 1. Общие положения</w:t>
      </w:r>
    </w:p>
    <w:bookmarkEnd w:id="293"/>
    <w:bookmarkStart w:name="z362" w:id="29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условных и возможных требований и обязательств по производным финансовым инструментам, взвешенным с учетом кредитного риска" (далее - Форма).</w:t>
      </w:r>
    </w:p>
    <w:bookmarkEnd w:id="294"/>
    <w:bookmarkStart w:name="z363" w:id="29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 </w:t>
      </w:r>
    </w:p>
    <w:bookmarkEnd w:id="295"/>
    <w:bookmarkStart w:name="z364" w:id="296"/>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296"/>
    <w:bookmarkStart w:name="z365" w:id="297"/>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297"/>
    <w:bookmarkStart w:name="z366" w:id="298"/>
    <w:p>
      <w:pPr>
        <w:spacing w:after="0"/>
        <w:ind w:left="0"/>
        <w:jc w:val="left"/>
      </w:pPr>
      <w:r>
        <w:rPr>
          <w:rFonts w:ascii="Times New Roman"/>
          <w:b/>
          <w:i w:val="false"/>
          <w:color w:val="000000"/>
        </w:rPr>
        <w:t xml:space="preserve"> Глава 2. Пояснение по заполнению Формы</w:t>
      </w:r>
    </w:p>
    <w:bookmarkEnd w:id="298"/>
    <w:bookmarkStart w:name="z367" w:id="299"/>
    <w:p>
      <w:pPr>
        <w:spacing w:after="0"/>
        <w:ind w:left="0"/>
        <w:jc w:val="both"/>
      </w:pPr>
      <w:r>
        <w:rPr>
          <w:rFonts w:ascii="Times New Roman"/>
          <w:b w:val="false"/>
          <w:i w:val="false"/>
          <w:color w:val="000000"/>
          <w:sz w:val="28"/>
        </w:rPr>
        <w:t>
      5. В графах 3 и 6 указываются номинальная и рыночная стоимость производных финансовых инструментов.</w:t>
      </w:r>
    </w:p>
    <w:bookmarkEnd w:id="299"/>
    <w:bookmarkStart w:name="z368" w:id="300"/>
    <w:p>
      <w:pPr>
        <w:spacing w:after="0"/>
        <w:ind w:left="0"/>
        <w:jc w:val="both"/>
      </w:pPr>
      <w:r>
        <w:rPr>
          <w:rFonts w:ascii="Times New Roman"/>
          <w:b w:val="false"/>
          <w:i w:val="false"/>
          <w:color w:val="000000"/>
          <w:sz w:val="28"/>
        </w:rPr>
        <w:t>
      6. В графе 5 указывается номинальная стоимость по производным финансовым инструментам, умноженная на значение коэффициента кредитного риска для производных финансовых инструментов.</w:t>
      </w:r>
    </w:p>
    <w:bookmarkEnd w:id="300"/>
    <w:bookmarkStart w:name="z369" w:id="301"/>
    <w:p>
      <w:pPr>
        <w:spacing w:after="0"/>
        <w:ind w:left="0"/>
        <w:jc w:val="both"/>
      </w:pPr>
      <w:r>
        <w:rPr>
          <w:rFonts w:ascii="Times New Roman"/>
          <w:b w:val="false"/>
          <w:i w:val="false"/>
          <w:color w:val="000000"/>
          <w:sz w:val="28"/>
        </w:rPr>
        <w:t>
      7. В графе 8 указывается сумма номинальной стоимости производных финансовых инструментов с учетом кредитного риска для производных финансовых инструментов и рыночной стоимости производных финансовых инструментов, умноженная на значение коэффициента кредитного риска для контрагента.</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372" w:id="30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02"/>
    <w:bookmarkStart w:name="z373" w:id="30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03"/>
    <w:bookmarkStart w:name="z374" w:id="304"/>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304"/>
    <w:bookmarkStart w:name="z375" w:id="305"/>
    <w:p>
      <w:pPr>
        <w:spacing w:after="0"/>
        <w:ind w:left="0"/>
        <w:jc w:val="left"/>
      </w:pPr>
      <w:r>
        <w:rPr>
          <w:rFonts w:ascii="Times New Roman"/>
          <w:b/>
          <w:i w:val="false"/>
          <w:color w:val="000000"/>
        </w:rPr>
        <w:t xml:space="preserve"> Отчет о расшифровке расчета специфичного процентного риска (в разрезе валют)</w:t>
      </w:r>
    </w:p>
    <w:bookmarkEnd w:id="305"/>
    <w:bookmarkStart w:name="z376" w:id="306"/>
    <w:p>
      <w:pPr>
        <w:spacing w:after="0"/>
        <w:ind w:left="0"/>
        <w:jc w:val="both"/>
      </w:pPr>
      <w:r>
        <w:rPr>
          <w:rFonts w:ascii="Times New Roman"/>
          <w:b w:val="false"/>
          <w:i w:val="false"/>
          <w:color w:val="000000"/>
          <w:sz w:val="28"/>
        </w:rPr>
        <w:t>
      Индекс формы административных данных: 1-BVU_RSPR</w:t>
      </w:r>
    </w:p>
    <w:bookmarkEnd w:id="306"/>
    <w:bookmarkStart w:name="z377" w:id="307"/>
    <w:p>
      <w:pPr>
        <w:spacing w:after="0"/>
        <w:ind w:left="0"/>
        <w:jc w:val="both"/>
      </w:pPr>
      <w:r>
        <w:rPr>
          <w:rFonts w:ascii="Times New Roman"/>
          <w:b w:val="false"/>
          <w:i w:val="false"/>
          <w:color w:val="000000"/>
          <w:sz w:val="28"/>
        </w:rPr>
        <w:t>
      Периодичность: ежемесячная</w:t>
      </w:r>
    </w:p>
    <w:bookmarkEnd w:id="307"/>
    <w:bookmarkStart w:name="z378" w:id="308"/>
    <w:p>
      <w:pPr>
        <w:spacing w:after="0"/>
        <w:ind w:left="0"/>
        <w:jc w:val="both"/>
      </w:pPr>
      <w:r>
        <w:rPr>
          <w:rFonts w:ascii="Times New Roman"/>
          <w:b w:val="false"/>
          <w:i w:val="false"/>
          <w:color w:val="000000"/>
          <w:sz w:val="28"/>
        </w:rPr>
        <w:t>
      Отчетный период: на "___"________20__года</w:t>
      </w:r>
    </w:p>
    <w:bookmarkEnd w:id="308"/>
    <w:bookmarkStart w:name="z379" w:id="309"/>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309"/>
    <w:bookmarkStart w:name="z380" w:id="310"/>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
        <w:gridCol w:w="10979"/>
        <w:gridCol w:w="245"/>
        <w:gridCol w:w="585"/>
        <w:gridCol w:w="246"/>
      </w:tblGrid>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специфичного риска в процентах</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открытых позиций по однородным финансовым инструментам с рыночным риском, связанным с изменением ставки вознаграждения в виде государственных ценных бумаг Республики Казахстан, ценных бумаг, по которым имеется государственная гарантия Правительства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"АА-" агентства Standard&amp;Poor’s или рейтинг аналогичного уровня агентств Fitch или Moody‘s Investors Service (далее - другие рейтинговые агентства)</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открытых позиций по однородным финансовым инструментам с рыночным риском, связанным с изменением ставки вознаграждения со сроком погашения менее 6 месяцев в виде государственных ценных бумаг Республики Казахстан, выпущенных местными исполнительными органами Республики Казахстан, ценных бумаг, по которым имеется государственная гарантия Правительства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"ВВВ-" агентства Standard&amp;Poor’s или рейтинг аналогичного уровня одного из других рейтинговых агентств, ценных бумаг, выпущенных международными финансовыми организациями, ценных бумаг, включенных в официальный список организаторов торгов Республики Казахстан и организаторов торгов, признаваемых международными фондовыми биржами</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открытых позиций по однородным финансовым инструментам с рыночным риском, связанным с изменением ставки вознаграждения со сроком погашения от 6 месяцев до 24 месяцев в виде государственных ценных бумаг Республики Казахстан, выпущенных местными исполнительными органами Республики Казахстан, ценных бумаг, по которым имеется государственная гарантия Правительства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"ВВВ-" агентства Standard&amp;Poor’s или рейтинг аналогичного уровня одного из других рейтинговых агентств, ценных бумаг, выпущенных международными финансовыми организациями, ценных бумаг, включенных в официальный список организаторов торгов Республики Казахстан и организаторов торгов, признаваемых международными фондовыми биржами</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открытых позиций по однородным финансовым инструментам с рыночным риском, связанным с изменением ставки вознаграждения со сроком погашения более 24 месяцев в виде государственных ценных бумаг Республики Казахстан, выпущенных местными исполнительными органами Республики Казахстан, ценных бумаг, по которым имеется государственная гарантия Правительства Республики Казахстан, ценных бумаг, имеющих статус государственных, выпущенных центральными Правительствами и центральными банками иностранных государств, суверенный рейтинг которых не ниже "ВВВ-" агентства Standard&amp;Poor’s или рейтинг аналогичного уровня одного из других рейтинговых агентств, ценных бумаг, выпущенных международными финансовыми организациями, ценных бумаг, включенных в официальный список организаторов торгов Республики Казахстан и организаторов торгов, признаваемых международными фондовыми биржами</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открытых позиций по однородным финансовым инструментам с рыночным риском, связанным с изменением ставки</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специфичный риск</w:t>
            </w:r>
          </w:p>
        </w:tc>
        <w:tc>
          <w:tcPr>
            <w:tcW w:w="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383" w:id="311"/>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расчета специфичного</w:t>
            </w:r>
            <w:r>
              <w:br/>
            </w:r>
            <w:r>
              <w:rPr>
                <w:rFonts w:ascii="Times New Roman"/>
                <w:b w:val="false"/>
                <w:i w:val="false"/>
                <w:color w:val="000000"/>
                <w:sz w:val="20"/>
              </w:rPr>
              <w:t>процентного риска</w:t>
            </w:r>
            <w:r>
              <w:br/>
            </w:r>
            <w:r>
              <w:rPr>
                <w:rFonts w:ascii="Times New Roman"/>
                <w:b w:val="false"/>
                <w:i w:val="false"/>
                <w:color w:val="000000"/>
                <w:sz w:val="20"/>
              </w:rPr>
              <w:t>(в разрезе валют)</w:t>
            </w:r>
          </w:p>
        </w:tc>
      </w:tr>
    </w:tbl>
    <w:bookmarkStart w:name="z385" w:id="31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312"/>
    <w:bookmarkStart w:name="z386" w:id="313"/>
    <w:p>
      <w:pPr>
        <w:spacing w:after="0"/>
        <w:ind w:left="0"/>
        <w:jc w:val="left"/>
      </w:pPr>
      <w:r>
        <w:rPr>
          <w:rFonts w:ascii="Times New Roman"/>
          <w:b/>
          <w:i w:val="false"/>
          <w:color w:val="000000"/>
        </w:rPr>
        <w:t xml:space="preserve"> Отчет о расшифровке расчета специфичного процентного риска (в разрезе валют)</w:t>
      </w:r>
      <w:r>
        <w:br/>
      </w:r>
      <w:r>
        <w:rPr>
          <w:rFonts w:ascii="Times New Roman"/>
          <w:b/>
          <w:i w:val="false"/>
          <w:color w:val="000000"/>
        </w:rPr>
        <w:t>(индекс – 1-BVU_RSPR, периодичность – ежемесячная)</w:t>
      </w:r>
    </w:p>
    <w:bookmarkEnd w:id="313"/>
    <w:bookmarkStart w:name="z387" w:id="314"/>
    <w:p>
      <w:pPr>
        <w:spacing w:after="0"/>
        <w:ind w:left="0"/>
        <w:jc w:val="left"/>
      </w:pPr>
      <w:r>
        <w:rPr>
          <w:rFonts w:ascii="Times New Roman"/>
          <w:b/>
          <w:i w:val="false"/>
          <w:color w:val="000000"/>
        </w:rPr>
        <w:t xml:space="preserve"> Глава 1. Общие положения</w:t>
      </w:r>
    </w:p>
    <w:bookmarkEnd w:id="314"/>
    <w:bookmarkStart w:name="z388" w:id="31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расчета специфичного процентного риска (в разрезе валют)" (далее - Форма).</w:t>
      </w:r>
    </w:p>
    <w:bookmarkEnd w:id="315"/>
    <w:bookmarkStart w:name="z389" w:id="31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316"/>
    <w:bookmarkStart w:name="z390" w:id="317"/>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317"/>
    <w:bookmarkStart w:name="z391" w:id="318"/>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318"/>
    <w:bookmarkStart w:name="z392" w:id="319"/>
    <w:p>
      <w:pPr>
        <w:spacing w:after="0"/>
        <w:ind w:left="0"/>
        <w:jc w:val="left"/>
      </w:pPr>
      <w:r>
        <w:rPr>
          <w:rFonts w:ascii="Times New Roman"/>
          <w:b/>
          <w:i w:val="false"/>
          <w:color w:val="000000"/>
        </w:rPr>
        <w:t xml:space="preserve"> Глава 2. Пояснение по заполнению Формы</w:t>
      </w:r>
    </w:p>
    <w:bookmarkEnd w:id="319"/>
    <w:bookmarkStart w:name="z393" w:id="320"/>
    <w:p>
      <w:pPr>
        <w:spacing w:after="0"/>
        <w:ind w:left="0"/>
        <w:jc w:val="both"/>
      </w:pPr>
      <w:r>
        <w:rPr>
          <w:rFonts w:ascii="Times New Roman"/>
          <w:b w:val="false"/>
          <w:i w:val="false"/>
          <w:color w:val="000000"/>
          <w:sz w:val="28"/>
        </w:rPr>
        <w:t xml:space="preserve">
      5. Форма заполняется в соответствии с постановлением Правления Национального Банка Республики Казахстан от 13 сентября 2017 года </w:t>
      </w:r>
      <w:r>
        <w:rPr>
          <w:rFonts w:ascii="Times New Roman"/>
          <w:b w:val="false"/>
          <w:i w:val="false"/>
          <w:color w:val="000000"/>
          <w:sz w:val="28"/>
        </w:rPr>
        <w:t>№ 170</w:t>
      </w:r>
      <w:r>
        <w:rPr>
          <w:rFonts w:ascii="Times New Roman"/>
          <w:b w:val="false"/>
          <w:i w:val="false"/>
          <w:color w:val="000000"/>
          <w:sz w:val="28"/>
        </w:rPr>
        <w:t xml:space="preserve">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Постановление № 170).</w:t>
      </w:r>
    </w:p>
    <w:bookmarkEnd w:id="320"/>
    <w:bookmarkStart w:name="z394" w:id="321"/>
    <w:p>
      <w:pPr>
        <w:spacing w:after="0"/>
        <w:ind w:left="0"/>
        <w:jc w:val="both"/>
      </w:pPr>
      <w:r>
        <w:rPr>
          <w:rFonts w:ascii="Times New Roman"/>
          <w:b w:val="false"/>
          <w:i w:val="false"/>
          <w:color w:val="000000"/>
          <w:sz w:val="28"/>
        </w:rPr>
        <w:t>
      6. В графе 3 указывается сумма открытых позиций по однородным финансовым инструментам.</w:t>
      </w:r>
    </w:p>
    <w:bookmarkEnd w:id="321"/>
    <w:bookmarkStart w:name="z395" w:id="322"/>
    <w:p>
      <w:pPr>
        <w:spacing w:after="0"/>
        <w:ind w:left="0"/>
        <w:jc w:val="both"/>
      </w:pPr>
      <w:r>
        <w:rPr>
          <w:rFonts w:ascii="Times New Roman"/>
          <w:b w:val="false"/>
          <w:i w:val="false"/>
          <w:color w:val="000000"/>
          <w:sz w:val="28"/>
        </w:rPr>
        <w:t>
      7. В графе 5 указывается сумма открытых позиций по однородным финансовым инструментам с учетом коэффициента специфичного риска в процентах.</w:t>
      </w:r>
    </w:p>
    <w:bookmarkEnd w:id="322"/>
    <w:bookmarkStart w:name="z396" w:id="323"/>
    <w:p>
      <w:pPr>
        <w:spacing w:after="0"/>
        <w:ind w:left="0"/>
        <w:jc w:val="both"/>
      </w:pPr>
      <w:r>
        <w:rPr>
          <w:rFonts w:ascii="Times New Roman"/>
          <w:b w:val="false"/>
          <w:i w:val="false"/>
          <w:color w:val="000000"/>
          <w:sz w:val="28"/>
        </w:rPr>
        <w:t>
      8. В строках 2, 3 и 4 используются международные фондовые биржи, указанные в приложении 8 Нормативных значений и методик расчетов пруденциальных нормативов и иных обязательных к соблюдению норм и лимитов, размера капитала банка, установленных согласно приложению 1 к Постановлению № 170.</w:t>
      </w:r>
    </w:p>
    <w:bookmarkEnd w:id="323"/>
    <w:bookmarkStart w:name="z397" w:id="324"/>
    <w:p>
      <w:pPr>
        <w:spacing w:after="0"/>
        <w:ind w:left="0"/>
        <w:jc w:val="both"/>
      </w:pPr>
      <w:r>
        <w:rPr>
          <w:rFonts w:ascii="Times New Roman"/>
          <w:b w:val="false"/>
          <w:i w:val="false"/>
          <w:color w:val="000000"/>
          <w:sz w:val="28"/>
        </w:rPr>
        <w:t>
      9. В случае отсутствия сведений в отчетном периоде Форма не заполняется и не представляется.</w:t>
      </w:r>
    </w:p>
    <w:bookmarkEnd w:id="3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400" w:id="32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25"/>
    <w:bookmarkStart w:name="z401" w:id="32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26"/>
    <w:bookmarkStart w:name="z402" w:id="327"/>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327"/>
    <w:bookmarkStart w:name="z403" w:id="328"/>
    <w:p>
      <w:pPr>
        <w:spacing w:after="0"/>
        <w:ind w:left="0"/>
        <w:jc w:val="left"/>
      </w:pPr>
      <w:r>
        <w:rPr>
          <w:rFonts w:ascii="Times New Roman"/>
          <w:b/>
          <w:i w:val="false"/>
          <w:color w:val="000000"/>
        </w:rPr>
        <w:t xml:space="preserve"> Отчет о распределении открытых позиций по временным интервалам (в разрезе валют)</w:t>
      </w:r>
    </w:p>
    <w:bookmarkEnd w:id="328"/>
    <w:bookmarkStart w:name="z404" w:id="329"/>
    <w:p>
      <w:pPr>
        <w:spacing w:after="0"/>
        <w:ind w:left="0"/>
        <w:jc w:val="both"/>
      </w:pPr>
      <w:r>
        <w:rPr>
          <w:rFonts w:ascii="Times New Roman"/>
          <w:b w:val="false"/>
          <w:i w:val="false"/>
          <w:color w:val="000000"/>
          <w:sz w:val="28"/>
        </w:rPr>
        <w:t>
      Индекс формы административных данных: 1-BVU_ ROPVI</w:t>
      </w:r>
    </w:p>
    <w:bookmarkEnd w:id="329"/>
    <w:bookmarkStart w:name="z405" w:id="330"/>
    <w:p>
      <w:pPr>
        <w:spacing w:after="0"/>
        <w:ind w:left="0"/>
        <w:jc w:val="both"/>
      </w:pPr>
      <w:r>
        <w:rPr>
          <w:rFonts w:ascii="Times New Roman"/>
          <w:b w:val="false"/>
          <w:i w:val="false"/>
          <w:color w:val="000000"/>
          <w:sz w:val="28"/>
        </w:rPr>
        <w:t>
      Периодичность: ежемесячная</w:t>
      </w:r>
    </w:p>
    <w:bookmarkEnd w:id="330"/>
    <w:bookmarkStart w:name="z406" w:id="331"/>
    <w:p>
      <w:pPr>
        <w:spacing w:after="0"/>
        <w:ind w:left="0"/>
        <w:jc w:val="both"/>
      </w:pPr>
      <w:r>
        <w:rPr>
          <w:rFonts w:ascii="Times New Roman"/>
          <w:b w:val="false"/>
          <w:i w:val="false"/>
          <w:color w:val="000000"/>
          <w:sz w:val="28"/>
        </w:rPr>
        <w:t>
      Отчетный период: на "___"________20__года</w:t>
      </w:r>
    </w:p>
    <w:bookmarkEnd w:id="331"/>
    <w:bookmarkStart w:name="z407" w:id="332"/>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332"/>
    <w:bookmarkStart w:name="z408" w:id="333"/>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2649"/>
        <w:gridCol w:w="801"/>
        <w:gridCol w:w="801"/>
        <w:gridCol w:w="2799"/>
        <w:gridCol w:w="801"/>
        <w:gridCol w:w="801"/>
        <w:gridCol w:w="801"/>
        <w:gridCol w:w="801"/>
        <w:gridCol w:w="1245"/>
      </w:tblGrid>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w:t>
            </w:r>
          </w:p>
        </w:tc>
        <w:tc>
          <w:tcPr>
            <w:tcW w:w="2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интервалы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позиции</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взвешивания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взвешенные позиции</w:t>
            </w:r>
          </w:p>
        </w:tc>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взвешенные позиции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Итоговые взвешенные открытые позиции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c>
          <w:tcPr>
            <w:tcW w:w="0" w:type="auto"/>
            <w:vMerge/>
            <w:tcBorders>
              <w:top w:val="nil"/>
              <w:left w:val="single" w:color="cfcfcf" w:sz="5"/>
              <w:bottom w:val="single" w:color="cfcfcf" w:sz="5"/>
              <w:right w:val="single" w:color="cfcfcf" w:sz="5"/>
            </w:tcBorders>
          </w:tcP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r>
      <w:tr>
        <w:trPr>
          <w:trHeight w:val="3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 месяца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месяцев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месяцев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месяцев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1</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года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2</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лет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лет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лет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лет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зоны 3</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bookmarkStart w:name="z411" w:id="334"/>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_______________________________________________________</w:t>
      </w:r>
      <w:r>
        <w:br/>
      </w:r>
      <w:r>
        <w:rPr>
          <w:rFonts w:ascii="Times New Roman"/>
          <w:b w:val="false"/>
          <w:i w:val="false"/>
          <w:color w:val="000000"/>
          <w:sz w:val="28"/>
        </w:rPr>
        <w:t>Адрес электронной почты ________________________________________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 xml:space="preserve">________________________________________________ ______________ </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Первый руководитель или лицо, уполномоченное им на подписание отчета  </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3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распределении</w:t>
            </w:r>
            <w:r>
              <w:br/>
            </w:r>
            <w:r>
              <w:rPr>
                <w:rFonts w:ascii="Times New Roman"/>
                <w:b w:val="false"/>
                <w:i w:val="false"/>
                <w:color w:val="000000"/>
                <w:sz w:val="20"/>
              </w:rPr>
              <w:t>открытых позиций по</w:t>
            </w:r>
            <w:r>
              <w:br/>
            </w:r>
            <w:r>
              <w:rPr>
                <w:rFonts w:ascii="Times New Roman"/>
                <w:b w:val="false"/>
                <w:i w:val="false"/>
                <w:color w:val="000000"/>
                <w:sz w:val="20"/>
              </w:rPr>
              <w:t>временным интервалам</w:t>
            </w:r>
            <w:r>
              <w:br/>
            </w:r>
            <w:r>
              <w:rPr>
                <w:rFonts w:ascii="Times New Roman"/>
                <w:b w:val="false"/>
                <w:i w:val="false"/>
                <w:color w:val="000000"/>
                <w:sz w:val="20"/>
              </w:rPr>
              <w:t>(в разрезе валют)</w:t>
            </w:r>
          </w:p>
        </w:tc>
      </w:tr>
    </w:tbl>
    <w:bookmarkStart w:name="z413" w:id="335"/>
    <w:p>
      <w:pPr>
        <w:spacing w:after="0"/>
        <w:ind w:left="0"/>
        <w:jc w:val="left"/>
      </w:pPr>
      <w:r>
        <w:rPr>
          <w:rFonts w:ascii="Times New Roman"/>
          <w:b/>
          <w:i w:val="false"/>
          <w:color w:val="000000"/>
        </w:rPr>
        <w:t xml:space="preserve"> Пояснение по заполнению формы административных данных Отчет о распределении открытых позиций по временным интервалам (в разрезе валют) </w:t>
      </w:r>
      <w:r>
        <w:br/>
      </w:r>
      <w:r>
        <w:rPr>
          <w:rFonts w:ascii="Times New Roman"/>
          <w:b/>
          <w:i w:val="false"/>
          <w:color w:val="000000"/>
        </w:rPr>
        <w:t>(индекс – 1-BVU_ ROPVI, периодичность – ежемесячная)</w:t>
      </w:r>
    </w:p>
    <w:bookmarkEnd w:id="335"/>
    <w:bookmarkStart w:name="z414" w:id="336"/>
    <w:p>
      <w:pPr>
        <w:spacing w:after="0"/>
        <w:ind w:left="0"/>
        <w:jc w:val="left"/>
      </w:pPr>
      <w:r>
        <w:rPr>
          <w:rFonts w:ascii="Times New Roman"/>
          <w:b/>
          <w:i w:val="false"/>
          <w:color w:val="000000"/>
        </w:rPr>
        <w:t xml:space="preserve"> Глава 1. Общие положения </w:t>
      </w:r>
    </w:p>
    <w:bookmarkEnd w:id="336"/>
    <w:bookmarkStart w:name="z415" w:id="33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распределении открытых позиций по временным интервалам (в разрезе валют)" (далее - Форма).</w:t>
      </w:r>
    </w:p>
    <w:bookmarkEnd w:id="337"/>
    <w:bookmarkStart w:name="z416" w:id="33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338"/>
    <w:bookmarkStart w:name="z417" w:id="339"/>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339"/>
    <w:bookmarkStart w:name="z418" w:id="340"/>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 </w:t>
      </w:r>
    </w:p>
    <w:bookmarkEnd w:id="340"/>
    <w:bookmarkStart w:name="z419" w:id="341"/>
    <w:p>
      <w:pPr>
        <w:spacing w:after="0"/>
        <w:ind w:left="0"/>
        <w:jc w:val="left"/>
      </w:pPr>
      <w:r>
        <w:rPr>
          <w:rFonts w:ascii="Times New Roman"/>
          <w:b/>
          <w:i w:val="false"/>
          <w:color w:val="000000"/>
        </w:rPr>
        <w:t xml:space="preserve"> Глава 2. Пояснение по заполнению Формы</w:t>
      </w:r>
    </w:p>
    <w:bookmarkEnd w:id="341"/>
    <w:bookmarkStart w:name="z420" w:id="342"/>
    <w:p>
      <w:pPr>
        <w:spacing w:after="0"/>
        <w:ind w:left="0"/>
        <w:jc w:val="both"/>
      </w:pPr>
      <w:r>
        <w:rPr>
          <w:rFonts w:ascii="Times New Roman"/>
          <w:b w:val="false"/>
          <w:i w:val="false"/>
          <w:color w:val="000000"/>
          <w:sz w:val="28"/>
        </w:rPr>
        <w:t>
      5. В графах 3 и 4 указывается сумма открытых позиций.</w:t>
      </w:r>
    </w:p>
    <w:bookmarkEnd w:id="342"/>
    <w:bookmarkStart w:name="z421" w:id="343"/>
    <w:p>
      <w:pPr>
        <w:spacing w:after="0"/>
        <w:ind w:left="0"/>
        <w:jc w:val="both"/>
      </w:pPr>
      <w:r>
        <w:rPr>
          <w:rFonts w:ascii="Times New Roman"/>
          <w:b w:val="false"/>
          <w:i w:val="false"/>
          <w:color w:val="000000"/>
          <w:sz w:val="28"/>
        </w:rPr>
        <w:t>
      6. В графах 6 и 7 указывается сумма открытых взвешенных позиций с учетом коэффициента взвешивания.</w:t>
      </w:r>
    </w:p>
    <w:bookmarkEnd w:id="343"/>
    <w:bookmarkStart w:name="z422" w:id="344"/>
    <w:p>
      <w:pPr>
        <w:spacing w:after="0"/>
        <w:ind w:left="0"/>
        <w:jc w:val="both"/>
      </w:pPr>
      <w:r>
        <w:rPr>
          <w:rFonts w:ascii="Times New Roman"/>
          <w:b w:val="false"/>
          <w:i w:val="false"/>
          <w:color w:val="000000"/>
          <w:sz w:val="28"/>
        </w:rPr>
        <w:t>
      7. В графе 8 указывается сумма закрытых взвешенных позиций.</w:t>
      </w:r>
    </w:p>
    <w:bookmarkEnd w:id="344"/>
    <w:bookmarkStart w:name="z423" w:id="345"/>
    <w:p>
      <w:pPr>
        <w:spacing w:after="0"/>
        <w:ind w:left="0"/>
        <w:jc w:val="both"/>
      </w:pPr>
      <w:r>
        <w:rPr>
          <w:rFonts w:ascii="Times New Roman"/>
          <w:b w:val="false"/>
          <w:i w:val="false"/>
          <w:color w:val="000000"/>
          <w:sz w:val="28"/>
        </w:rPr>
        <w:t>
      8. В графах 9 и 10 указывается сумма итоговых открытых взвешенных позиций.</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426" w:id="34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46"/>
    <w:bookmarkStart w:name="z427" w:id="34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47"/>
    <w:bookmarkStart w:name="z428" w:id="348"/>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348"/>
    <w:bookmarkStart w:name="z429" w:id="349"/>
    <w:p>
      <w:pPr>
        <w:spacing w:after="0"/>
        <w:ind w:left="0"/>
        <w:jc w:val="left"/>
      </w:pPr>
      <w:r>
        <w:rPr>
          <w:rFonts w:ascii="Times New Roman"/>
          <w:b/>
          <w:i w:val="false"/>
          <w:color w:val="000000"/>
        </w:rPr>
        <w:t xml:space="preserve"> Отчет о расшифровке расчета общего процентного риска (в разрезе валют)</w:t>
      </w:r>
    </w:p>
    <w:bookmarkEnd w:id="349"/>
    <w:bookmarkStart w:name="z430" w:id="350"/>
    <w:p>
      <w:pPr>
        <w:spacing w:after="0"/>
        <w:ind w:left="0"/>
        <w:jc w:val="both"/>
      </w:pPr>
      <w:r>
        <w:rPr>
          <w:rFonts w:ascii="Times New Roman"/>
          <w:b w:val="false"/>
          <w:i w:val="false"/>
          <w:color w:val="000000"/>
          <w:sz w:val="28"/>
        </w:rPr>
        <w:t>
      Индекс формы административных данных: 1-BVU_ ROPR</w:t>
      </w:r>
    </w:p>
    <w:bookmarkEnd w:id="350"/>
    <w:bookmarkStart w:name="z431" w:id="351"/>
    <w:p>
      <w:pPr>
        <w:spacing w:after="0"/>
        <w:ind w:left="0"/>
        <w:jc w:val="both"/>
      </w:pPr>
      <w:r>
        <w:rPr>
          <w:rFonts w:ascii="Times New Roman"/>
          <w:b w:val="false"/>
          <w:i w:val="false"/>
          <w:color w:val="000000"/>
          <w:sz w:val="28"/>
        </w:rPr>
        <w:t>
      Периодичность: ежемесячная</w:t>
      </w:r>
    </w:p>
    <w:bookmarkEnd w:id="351"/>
    <w:bookmarkStart w:name="z432" w:id="352"/>
    <w:p>
      <w:pPr>
        <w:spacing w:after="0"/>
        <w:ind w:left="0"/>
        <w:jc w:val="both"/>
      </w:pPr>
      <w:r>
        <w:rPr>
          <w:rFonts w:ascii="Times New Roman"/>
          <w:b w:val="false"/>
          <w:i w:val="false"/>
          <w:color w:val="000000"/>
          <w:sz w:val="28"/>
        </w:rPr>
        <w:t>
      Отчетный период: на "___"________20__года</w:t>
      </w:r>
    </w:p>
    <w:bookmarkEnd w:id="352"/>
    <w:bookmarkStart w:name="z433" w:id="353"/>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353"/>
    <w:bookmarkStart w:name="z434" w:id="354"/>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7"/>
        <w:gridCol w:w="8506"/>
        <w:gridCol w:w="1487"/>
      </w:tblGrid>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взвешенных позиций, компенсированных по зонам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взвешенной закрытой позиции по временным интервалам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(длинная)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(короткая)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закрытая позиция по итоговым открытым позициям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взвешенной закрытой позиции по временным интервалам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(длинная)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(короткая)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закрытая позиция по итоговым открытым позициям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 по взвешенной закрытой позиции по временным интервалам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(длинная)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 (короткая)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закрытая позиция по итоговым открытым позициям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Взвешенная открытая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позиция между зонами 1 и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позиция по зонам 2 и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позиция по зонам 1 и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Остаточная открытая позиция по зоне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Оставшейся открытая взвешенная позиция</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процентов суммы взвешенных закрытых позиций по зонам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 закрытой взвешенной позиции зоны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 закрытой взвешенной позиции зоны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процентов закрытой взвешенной позиции зоны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 закрытой взвешенной позиции между зонами 1 и 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процентов закрытой взвешенной позиции между зонами 2 и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процентов закрытой взвешенной позиции между зонами 1 и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процентов оставшейся открытой взвешенной позиции</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общий процентный риск</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355"/>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_________________________________________________ _______________</w:t>
      </w:r>
      <w:r>
        <w:br/>
      </w:r>
      <w:r>
        <w:rPr>
          <w:rFonts w:ascii="Times New Roman"/>
          <w:b w:val="false"/>
          <w:i w:val="false"/>
          <w:color w:val="000000"/>
          <w:sz w:val="28"/>
        </w:rPr>
        <w:t>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расчета общего процентного</w:t>
            </w:r>
            <w:r>
              <w:br/>
            </w:r>
            <w:r>
              <w:rPr>
                <w:rFonts w:ascii="Times New Roman"/>
                <w:b w:val="false"/>
                <w:i w:val="false"/>
                <w:color w:val="000000"/>
                <w:sz w:val="20"/>
              </w:rPr>
              <w:t>риска в разрезе валют)</w:t>
            </w:r>
          </w:p>
        </w:tc>
      </w:tr>
    </w:tbl>
    <w:bookmarkStart w:name="z439" w:id="356"/>
    <w:p>
      <w:pPr>
        <w:spacing w:after="0"/>
        <w:ind w:left="0"/>
        <w:jc w:val="left"/>
      </w:pPr>
      <w:r>
        <w:rPr>
          <w:rFonts w:ascii="Times New Roman"/>
          <w:b/>
          <w:i w:val="false"/>
          <w:color w:val="000000"/>
        </w:rPr>
        <w:t xml:space="preserve"> Пояснение по заполнению формы административных данных</w:t>
      </w:r>
    </w:p>
    <w:bookmarkEnd w:id="356"/>
    <w:bookmarkStart w:name="z440" w:id="357"/>
    <w:p>
      <w:pPr>
        <w:spacing w:after="0"/>
        <w:ind w:left="0"/>
        <w:jc w:val="left"/>
      </w:pPr>
      <w:r>
        <w:rPr>
          <w:rFonts w:ascii="Times New Roman"/>
          <w:b/>
          <w:i w:val="false"/>
          <w:color w:val="000000"/>
        </w:rPr>
        <w:t xml:space="preserve"> Отчет о расшифровке расчета общего процентного риска (в разрезе валют)</w:t>
      </w:r>
      <w:r>
        <w:br/>
      </w:r>
      <w:r>
        <w:rPr>
          <w:rFonts w:ascii="Times New Roman"/>
          <w:b/>
          <w:i w:val="false"/>
          <w:color w:val="000000"/>
        </w:rPr>
        <w:t>(индекс – 1-BVU_ ROPR, периодичность – ежемесячная)</w:t>
      </w:r>
    </w:p>
    <w:bookmarkEnd w:id="357"/>
    <w:bookmarkStart w:name="z441" w:id="358"/>
    <w:p>
      <w:pPr>
        <w:spacing w:after="0"/>
        <w:ind w:left="0"/>
        <w:jc w:val="left"/>
      </w:pPr>
      <w:r>
        <w:rPr>
          <w:rFonts w:ascii="Times New Roman"/>
          <w:b/>
          <w:i w:val="false"/>
          <w:color w:val="000000"/>
        </w:rPr>
        <w:t xml:space="preserve"> Глава 1. Общие положения</w:t>
      </w:r>
    </w:p>
    <w:bookmarkEnd w:id="358"/>
    <w:bookmarkStart w:name="z442" w:id="35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расчета общего процентного риска (в разрезе валют)" (далее - Форма).</w:t>
      </w:r>
    </w:p>
    <w:bookmarkEnd w:id="359"/>
    <w:bookmarkStart w:name="z443" w:id="36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360"/>
    <w:bookmarkStart w:name="z444" w:id="361"/>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361"/>
    <w:bookmarkStart w:name="z445" w:id="36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362"/>
    <w:bookmarkStart w:name="z446" w:id="363"/>
    <w:p>
      <w:pPr>
        <w:spacing w:after="0"/>
        <w:ind w:left="0"/>
        <w:jc w:val="left"/>
      </w:pPr>
      <w:r>
        <w:rPr>
          <w:rFonts w:ascii="Times New Roman"/>
          <w:b/>
          <w:i w:val="false"/>
          <w:color w:val="000000"/>
        </w:rPr>
        <w:t xml:space="preserve"> Глава 2. Пояснение по заполнению Формы</w:t>
      </w:r>
    </w:p>
    <w:bookmarkEnd w:id="363"/>
    <w:bookmarkStart w:name="z447" w:id="364"/>
    <w:p>
      <w:pPr>
        <w:spacing w:after="0"/>
        <w:ind w:left="0"/>
        <w:jc w:val="both"/>
      </w:pPr>
      <w:r>
        <w:rPr>
          <w:rFonts w:ascii="Times New Roman"/>
          <w:b w:val="false"/>
          <w:i w:val="false"/>
          <w:color w:val="000000"/>
          <w:sz w:val="28"/>
        </w:rPr>
        <w:t>
      5. В графе 3 указываются суммы по взвешенным и остаточным открытым или закрытым и позициям по временным интервалам каждой из зон.</w:t>
      </w:r>
    </w:p>
    <w:bookmarkEnd w:id="364"/>
    <w:bookmarkStart w:name="z448" w:id="365"/>
    <w:p>
      <w:pPr>
        <w:spacing w:after="0"/>
        <w:ind w:left="0"/>
        <w:jc w:val="both"/>
      </w:pPr>
      <w:r>
        <w:rPr>
          <w:rFonts w:ascii="Times New Roman"/>
          <w:b w:val="false"/>
          <w:i w:val="false"/>
          <w:color w:val="000000"/>
          <w:sz w:val="28"/>
        </w:rPr>
        <w:t>
      6. В графе 3 по строке 38 указываются сведения по общему процентному риску.</w:t>
      </w:r>
    </w:p>
    <w:bookmarkEnd w:id="3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451" w:id="36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66"/>
    <w:bookmarkStart w:name="z452" w:id="36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67"/>
    <w:bookmarkStart w:name="z453" w:id="368"/>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368"/>
    <w:bookmarkStart w:name="z454" w:id="369"/>
    <w:p>
      <w:pPr>
        <w:spacing w:after="0"/>
        <w:ind w:left="0"/>
        <w:jc w:val="left"/>
      </w:pPr>
      <w:r>
        <w:rPr>
          <w:rFonts w:ascii="Times New Roman"/>
          <w:b/>
          <w:i w:val="false"/>
          <w:color w:val="000000"/>
        </w:rPr>
        <w:t xml:space="preserve"> Отчет о расшифровке максимального размера риска на одного заемщика (в разрезе заемщиков)</w:t>
      </w:r>
    </w:p>
    <w:bookmarkEnd w:id="369"/>
    <w:bookmarkStart w:name="z455" w:id="370"/>
    <w:p>
      <w:pPr>
        <w:spacing w:after="0"/>
        <w:ind w:left="0"/>
        <w:jc w:val="both"/>
      </w:pPr>
      <w:r>
        <w:rPr>
          <w:rFonts w:ascii="Times New Roman"/>
          <w:b w:val="false"/>
          <w:i w:val="false"/>
          <w:color w:val="000000"/>
          <w:sz w:val="28"/>
        </w:rPr>
        <w:t>
      Индекс формы административных данных: 1-BVU_ R_MRZ_R</w:t>
      </w:r>
    </w:p>
    <w:bookmarkEnd w:id="370"/>
    <w:bookmarkStart w:name="z456" w:id="371"/>
    <w:p>
      <w:pPr>
        <w:spacing w:after="0"/>
        <w:ind w:left="0"/>
        <w:jc w:val="both"/>
      </w:pPr>
      <w:r>
        <w:rPr>
          <w:rFonts w:ascii="Times New Roman"/>
          <w:b w:val="false"/>
          <w:i w:val="false"/>
          <w:color w:val="000000"/>
          <w:sz w:val="28"/>
        </w:rPr>
        <w:t>
      Периодичность: ежемесячная</w:t>
      </w:r>
    </w:p>
    <w:bookmarkEnd w:id="371"/>
    <w:bookmarkStart w:name="z457" w:id="372"/>
    <w:p>
      <w:pPr>
        <w:spacing w:after="0"/>
        <w:ind w:left="0"/>
        <w:jc w:val="both"/>
      </w:pPr>
      <w:r>
        <w:rPr>
          <w:rFonts w:ascii="Times New Roman"/>
          <w:b w:val="false"/>
          <w:i w:val="false"/>
          <w:color w:val="000000"/>
          <w:sz w:val="28"/>
        </w:rPr>
        <w:t>
      Отчетный период: на "___"________20__года</w:t>
      </w:r>
    </w:p>
    <w:bookmarkEnd w:id="372"/>
    <w:bookmarkStart w:name="z458" w:id="373"/>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373"/>
    <w:bookmarkStart w:name="z459" w:id="374"/>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1" w:id="375"/>
    <w:p>
      <w:pPr>
        <w:spacing w:after="0"/>
        <w:ind w:left="0"/>
        <w:jc w:val="left"/>
      </w:pPr>
      <w:r>
        <w:rPr>
          <w:rFonts w:ascii="Times New Roman"/>
          <w:b/>
          <w:i w:val="false"/>
          <w:color w:val="000000"/>
        </w:rPr>
        <w:t xml:space="preserve"> Таблица 1. Отчет о расшифровке совокупной задолженности одного заемщика или группы взаимосвязанных заемщиков, не связанных с банком особыми отношениями по любому виду обязательств перед банком</w:t>
      </w:r>
    </w:p>
    <w:bookmarkEnd w:id="3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1088"/>
        <w:gridCol w:w="1354"/>
        <w:gridCol w:w="1354"/>
        <w:gridCol w:w="1355"/>
        <w:gridCol w:w="1355"/>
        <w:gridCol w:w="1355"/>
        <w:gridCol w:w="1355"/>
        <w:gridCol w:w="1694"/>
      </w:tblGrid>
      <w:tr>
        <w:trPr>
          <w:trHeight w:val="30" w:hRule="atLeast"/>
        </w:trPr>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взаимосвязанности заемщиков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2" w:id="376"/>
    <w:p>
      <w:pPr>
        <w:spacing w:after="0"/>
        <w:ind w:left="0"/>
        <w:jc w:val="left"/>
      </w:pPr>
      <w:r>
        <w:rPr>
          <w:rFonts w:ascii="Times New Roman"/>
          <w:b/>
          <w:i w:val="false"/>
          <w:color w:val="000000"/>
        </w:rPr>
        <w:t xml:space="preserve"> Таблица 2. Отчет о расшифровке совокупной задолженности одного заемщика или группы взаимосвязанных заемщиков, связанных с банком особыми отношениями по любому виду обязательств перед банком</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936"/>
        <w:gridCol w:w="1165"/>
        <w:gridCol w:w="1717"/>
        <w:gridCol w:w="1165"/>
        <w:gridCol w:w="1165"/>
        <w:gridCol w:w="1166"/>
        <w:gridCol w:w="1166"/>
        <w:gridCol w:w="1166"/>
        <w:gridCol w:w="1458"/>
      </w:tblGrid>
      <w:tr>
        <w:trPr>
          <w:trHeight w:val="30" w:hRule="atLeast"/>
        </w:trPr>
        <w:tc>
          <w:tcPr>
            <w:tcW w:w="1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связанности с банком особыми отношениями</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взаимосвязанности заемщиков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3" w:id="377"/>
    <w:p>
      <w:pPr>
        <w:spacing w:after="0"/>
        <w:ind w:left="0"/>
        <w:jc w:val="left"/>
      </w:pPr>
      <w:r>
        <w:rPr>
          <w:rFonts w:ascii="Times New Roman"/>
          <w:b/>
          <w:i w:val="false"/>
          <w:color w:val="000000"/>
        </w:rPr>
        <w:t xml:space="preserve"> Таблица 3. Отчет о расшифровке суммы рисков по всем заемщикам, связанным с банком особыми отношениями</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034"/>
        <w:gridCol w:w="1287"/>
        <w:gridCol w:w="1897"/>
        <w:gridCol w:w="1287"/>
        <w:gridCol w:w="1288"/>
        <w:gridCol w:w="1288"/>
        <w:gridCol w:w="1288"/>
        <w:gridCol w:w="1610"/>
      </w:tblGrid>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связанности с банком особыми отношениями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4" w:id="378"/>
    <w:p>
      <w:pPr>
        <w:spacing w:after="0"/>
        <w:ind w:left="0"/>
        <w:jc w:val="left"/>
      </w:pPr>
      <w:r>
        <w:rPr>
          <w:rFonts w:ascii="Times New Roman"/>
          <w:b/>
          <w:i w:val="false"/>
          <w:color w:val="000000"/>
        </w:rPr>
        <w:t xml:space="preserve"> Таблица 4. Отчет о расшифровке максимальной суммы бланкового займа, необеспеченных условных обязательств перед заемщиком либо за заемщика в пользу третьих лиц, по которым у банка могут возникнуть требования к заемщику в течение текущего и двух последующих месяцев, по обязательствам соответствующих заемщиков, а также обязательств нерезидентов Республики Казахстан, зарегистрированных или являющихся гражданами офшорных зон, за исключением требований к резидентам Республики Казахстан с рейтингом агентства Standard &amp;Poor’s или рейтингом аналогичного уровня агентств Fitch или Moody‘s Investors Service (далее - другие рейтинговые агентства) не более чем на один пункт ниже суверенного рейтинга Республики Казахстан и нерезидентов, имеющих рейтинг не ниже "А" агентства Standard &amp; Poor’s или рейтинг аналогичного уровня одного из других рейтинговых агентств, за исключением нерезидентов с рейтингом не ниже "А" агентства Standard &amp; Poor’s или рейтингом аналогичного уровня одного из других рейтинговых агентств, в отношении одного заемщика или группы взаимосвязанных заемщиков</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1"/>
        <w:gridCol w:w="1754"/>
        <w:gridCol w:w="2183"/>
        <w:gridCol w:w="2183"/>
        <w:gridCol w:w="2184"/>
        <w:gridCol w:w="1755"/>
      </w:tblGrid>
      <w:tr>
        <w:trPr>
          <w:trHeight w:val="30" w:hRule="atLeast"/>
        </w:trPr>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взаимосвязанности заемщиков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5" w:id="379"/>
    <w:p>
      <w:pPr>
        <w:spacing w:after="0"/>
        <w:ind w:left="0"/>
        <w:jc w:val="left"/>
      </w:pPr>
      <w:r>
        <w:rPr>
          <w:rFonts w:ascii="Times New Roman"/>
          <w:b/>
          <w:i w:val="false"/>
          <w:color w:val="000000"/>
        </w:rPr>
        <w:t xml:space="preserve"> Таблица 5. Отчет о расшифровке совокупной суммы рисков банка на одного заемщика, размер каждого из которых превышает 10 процентов от собственного капитала банка</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0"/>
        <w:gridCol w:w="1088"/>
        <w:gridCol w:w="1354"/>
        <w:gridCol w:w="1354"/>
        <w:gridCol w:w="1355"/>
        <w:gridCol w:w="1355"/>
        <w:gridCol w:w="1355"/>
        <w:gridCol w:w="1355"/>
        <w:gridCol w:w="1694"/>
      </w:tblGrid>
      <w:tr>
        <w:trPr>
          <w:trHeight w:val="30" w:hRule="atLeast"/>
        </w:trPr>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взаимосвязанности заемщиков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6" w:id="380"/>
    <w:p>
      <w:pPr>
        <w:spacing w:after="0"/>
        <w:ind w:left="0"/>
        <w:jc w:val="left"/>
      </w:pPr>
      <w:r>
        <w:rPr>
          <w:rFonts w:ascii="Times New Roman"/>
          <w:b/>
          <w:i w:val="false"/>
          <w:color w:val="000000"/>
        </w:rPr>
        <w:t xml:space="preserve"> Таблица 6. Отчет о расшифровке совокупной суммы секьюритизированных кредитов, переданных специальной финансовой компании акционерного общества "Фонд стрессовых активов"</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6079"/>
        <w:gridCol w:w="1524"/>
        <w:gridCol w:w="1225"/>
        <w:gridCol w:w="1907"/>
      </w:tblGrid>
      <w:tr>
        <w:trPr>
          <w:trHeight w:val="30" w:hRule="atLeast"/>
        </w:trPr>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Совокупная сумма секьюритизированных кредитов, переданных специальной финансовой компании акционерного общества "Фонд стрессовых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переданных секьюритизированных кредитов</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риска,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балансовый счет</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7" w:id="381"/>
    <w:p>
      <w:pPr>
        <w:spacing w:after="0"/>
        <w:ind w:left="0"/>
        <w:jc w:val="both"/>
      </w:pPr>
      <w:r>
        <w:rPr>
          <w:rFonts w:ascii="Times New Roman"/>
          <w:b w:val="false"/>
          <w:i w:val="false"/>
          <w:color w:val="000000"/>
          <w:sz w:val="28"/>
        </w:rPr>
        <w:t xml:space="preserve">
      Наименование________________ Адрес_______________________  </w:t>
      </w:r>
      <w:r>
        <w:br/>
      </w:r>
      <w:r>
        <w:rPr>
          <w:rFonts w:ascii="Times New Roman"/>
          <w:b w:val="false"/>
          <w:i w:val="false"/>
          <w:color w:val="000000"/>
          <w:sz w:val="28"/>
        </w:rPr>
        <w:t xml:space="preserve">Телефон ______________________________________________________ </w:t>
      </w:r>
      <w:r>
        <w:br/>
      </w:r>
      <w:r>
        <w:rPr>
          <w:rFonts w:ascii="Times New Roman"/>
          <w:b w:val="false"/>
          <w:i w:val="false"/>
          <w:color w:val="000000"/>
          <w:sz w:val="28"/>
        </w:rPr>
        <w:t xml:space="preserve">Адрес электронной почты _______________________________________ </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3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максимального размера</w:t>
            </w:r>
            <w:r>
              <w:br/>
            </w:r>
            <w:r>
              <w:rPr>
                <w:rFonts w:ascii="Times New Roman"/>
                <w:b w:val="false"/>
                <w:i w:val="false"/>
                <w:color w:val="000000"/>
                <w:sz w:val="20"/>
              </w:rPr>
              <w:t>риска на одного заемщика</w:t>
            </w:r>
            <w:r>
              <w:br/>
            </w:r>
            <w:r>
              <w:rPr>
                <w:rFonts w:ascii="Times New Roman"/>
                <w:b w:val="false"/>
                <w:i w:val="false"/>
                <w:color w:val="000000"/>
                <w:sz w:val="20"/>
              </w:rPr>
              <w:t>(в разрезе заемщиков)</w:t>
            </w:r>
          </w:p>
        </w:tc>
      </w:tr>
    </w:tbl>
    <w:bookmarkStart w:name="z469" w:id="38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382"/>
    <w:bookmarkStart w:name="z470" w:id="383"/>
    <w:p>
      <w:pPr>
        <w:spacing w:after="0"/>
        <w:ind w:left="0"/>
        <w:jc w:val="left"/>
      </w:pPr>
      <w:r>
        <w:rPr>
          <w:rFonts w:ascii="Times New Roman"/>
          <w:b/>
          <w:i w:val="false"/>
          <w:color w:val="000000"/>
        </w:rPr>
        <w:t xml:space="preserve"> Отчет о расшифровке максимального размера риска на одного заемщика (в разрезе заемщиков)</w:t>
      </w:r>
    </w:p>
    <w:bookmarkEnd w:id="383"/>
    <w:bookmarkStart w:name="z471" w:id="384"/>
    <w:p>
      <w:pPr>
        <w:spacing w:after="0"/>
        <w:ind w:left="0"/>
        <w:jc w:val="left"/>
      </w:pPr>
      <w:r>
        <w:rPr>
          <w:rFonts w:ascii="Times New Roman"/>
          <w:b/>
          <w:i w:val="false"/>
          <w:color w:val="000000"/>
        </w:rPr>
        <w:t xml:space="preserve"> (индекс – 1-BVU_ R_MRZ_R, периодичность – ежемесячная)</w:t>
      </w:r>
    </w:p>
    <w:bookmarkEnd w:id="384"/>
    <w:bookmarkStart w:name="z472" w:id="385"/>
    <w:p>
      <w:pPr>
        <w:spacing w:after="0"/>
        <w:ind w:left="0"/>
        <w:jc w:val="left"/>
      </w:pPr>
      <w:r>
        <w:rPr>
          <w:rFonts w:ascii="Times New Roman"/>
          <w:b/>
          <w:i w:val="false"/>
          <w:color w:val="000000"/>
        </w:rPr>
        <w:t xml:space="preserve"> Глава 1. Общие положения</w:t>
      </w:r>
    </w:p>
    <w:bookmarkEnd w:id="385"/>
    <w:bookmarkStart w:name="z473" w:id="38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максимального размера риска на одного заемщика (в разрезе заемщиков)" (далее - Форма).</w:t>
      </w:r>
    </w:p>
    <w:bookmarkEnd w:id="386"/>
    <w:bookmarkStart w:name="z474" w:id="38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387"/>
    <w:bookmarkStart w:name="z475" w:id="388"/>
    <w:p>
      <w:pPr>
        <w:spacing w:after="0"/>
        <w:ind w:left="0"/>
        <w:jc w:val="both"/>
      </w:pPr>
      <w:r>
        <w:rPr>
          <w:rFonts w:ascii="Times New Roman"/>
          <w:b w:val="false"/>
          <w:i w:val="false"/>
          <w:color w:val="000000"/>
          <w:sz w:val="28"/>
        </w:rPr>
        <w:t>
      3. Форма составляется банками второго уровня ежемесячно по состоянию на первое число каждого месяца. Данные в Форме заполняются в тысячах тенге.</w:t>
      </w:r>
    </w:p>
    <w:bookmarkEnd w:id="388"/>
    <w:bookmarkStart w:name="z476" w:id="389"/>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389"/>
    <w:bookmarkStart w:name="z477" w:id="390"/>
    <w:p>
      <w:pPr>
        <w:spacing w:after="0"/>
        <w:ind w:left="0"/>
        <w:jc w:val="left"/>
      </w:pPr>
      <w:r>
        <w:rPr>
          <w:rFonts w:ascii="Times New Roman"/>
          <w:b/>
          <w:i w:val="false"/>
          <w:color w:val="000000"/>
        </w:rPr>
        <w:t xml:space="preserve"> Глава 2. Пояснение по заполнению Формы</w:t>
      </w:r>
    </w:p>
    <w:bookmarkEnd w:id="390"/>
    <w:bookmarkStart w:name="z478" w:id="391"/>
    <w:p>
      <w:pPr>
        <w:spacing w:after="0"/>
        <w:ind w:left="0"/>
        <w:jc w:val="both"/>
      </w:pPr>
      <w:r>
        <w:rPr>
          <w:rFonts w:ascii="Times New Roman"/>
          <w:b w:val="false"/>
          <w:i w:val="false"/>
          <w:color w:val="000000"/>
          <w:sz w:val="28"/>
        </w:rPr>
        <w:t xml:space="preserve">
      5. Форма заполняется в соответствии с постановлениями Правления Национального Банка Республики Казахстан от 30 мая 2016 года </w:t>
      </w:r>
      <w:r>
        <w:rPr>
          <w:rFonts w:ascii="Times New Roman"/>
          <w:b w:val="false"/>
          <w:i w:val="false"/>
          <w:color w:val="000000"/>
          <w:sz w:val="28"/>
        </w:rPr>
        <w:t>№ 144</w:t>
      </w:r>
      <w:r>
        <w:rPr>
          <w:rFonts w:ascii="Times New Roman"/>
          <w:b w:val="false"/>
          <w:i w:val="false"/>
          <w:color w:val="000000"/>
          <w:sz w:val="28"/>
        </w:rPr>
        <w:t xml:space="preserve">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 (далее - Постановление № 144) и от 13 сентября 2017 года </w:t>
      </w:r>
      <w:r>
        <w:rPr>
          <w:rFonts w:ascii="Times New Roman"/>
          <w:b w:val="false"/>
          <w:i w:val="false"/>
          <w:color w:val="000000"/>
          <w:sz w:val="28"/>
        </w:rPr>
        <w:t>№ 170</w:t>
      </w:r>
      <w:r>
        <w:rPr>
          <w:rFonts w:ascii="Times New Roman"/>
          <w:b w:val="false"/>
          <w:i w:val="false"/>
          <w:color w:val="000000"/>
          <w:sz w:val="28"/>
        </w:rPr>
        <w:t xml:space="preserve">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Постановление № 170).</w:t>
      </w:r>
    </w:p>
    <w:bookmarkEnd w:id="391"/>
    <w:bookmarkStart w:name="z479" w:id="392"/>
    <w:p>
      <w:pPr>
        <w:spacing w:after="0"/>
        <w:ind w:left="0"/>
        <w:jc w:val="both"/>
      </w:pPr>
      <w:r>
        <w:rPr>
          <w:rFonts w:ascii="Times New Roman"/>
          <w:b w:val="false"/>
          <w:i w:val="false"/>
          <w:color w:val="000000"/>
          <w:sz w:val="28"/>
        </w:rPr>
        <w:t xml:space="preserve">
      6. При заполнении Формы указываются сведения, рассчитанные в соответствии с главой 3 "Максимальный размер риска на одного заемщика" Нормативных значений и методики расчетов пруденциальных нормативов и иных обязательных к соблюдению норм и лимитов для исламских банков,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 144 и </w:t>
      </w:r>
      <w:r>
        <w:rPr>
          <w:rFonts w:ascii="Times New Roman"/>
          <w:b w:val="false"/>
          <w:i w:val="false"/>
          <w:color w:val="000000"/>
          <w:sz w:val="28"/>
        </w:rPr>
        <w:t>главой 4</w:t>
      </w:r>
      <w:r>
        <w:rPr>
          <w:rFonts w:ascii="Times New Roman"/>
          <w:b w:val="false"/>
          <w:i w:val="false"/>
          <w:color w:val="000000"/>
          <w:sz w:val="28"/>
        </w:rPr>
        <w:t xml:space="preserve"> "Максимальный размер риска на одного заемщика" Нормативных значений и методик расчетов пруденциальных нормативов и иных обязательных к соблюдению норм и лимитов, размера капитала банка, установленных согласно приложению 1 к Постановлению № 170.</w:t>
      </w:r>
    </w:p>
    <w:bookmarkEnd w:id="392"/>
    <w:bookmarkStart w:name="z480" w:id="393"/>
    <w:p>
      <w:pPr>
        <w:spacing w:after="0"/>
        <w:ind w:left="0"/>
        <w:jc w:val="both"/>
      </w:pPr>
      <w:r>
        <w:rPr>
          <w:rFonts w:ascii="Times New Roman"/>
          <w:b w:val="false"/>
          <w:i w:val="false"/>
          <w:color w:val="000000"/>
          <w:sz w:val="28"/>
        </w:rPr>
        <w:t>
      7. Форма содержит шесть таблиц. В случае отсутствия сведений в отчетном периоде указанные таблицы не заполняются и не представляются.</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483" w:id="39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94"/>
    <w:bookmarkStart w:name="z484" w:id="39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395"/>
    <w:bookmarkStart w:name="z485" w:id="396"/>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396"/>
    <w:bookmarkStart w:name="z486" w:id="397"/>
    <w:p>
      <w:pPr>
        <w:spacing w:after="0"/>
        <w:ind w:left="0"/>
        <w:jc w:val="left"/>
      </w:pPr>
      <w:r>
        <w:rPr>
          <w:rFonts w:ascii="Times New Roman"/>
          <w:b/>
          <w:i w:val="false"/>
          <w:color w:val="000000"/>
        </w:rPr>
        <w:t xml:space="preserve"> Отчет о расшифровке коэффициента текущей ликвидности k4</w:t>
      </w:r>
    </w:p>
    <w:bookmarkEnd w:id="397"/>
    <w:bookmarkStart w:name="z487" w:id="398"/>
    <w:p>
      <w:pPr>
        <w:spacing w:after="0"/>
        <w:ind w:left="0"/>
        <w:jc w:val="both"/>
      </w:pPr>
      <w:r>
        <w:rPr>
          <w:rFonts w:ascii="Times New Roman"/>
          <w:b w:val="false"/>
          <w:i w:val="false"/>
          <w:color w:val="000000"/>
          <w:sz w:val="28"/>
        </w:rPr>
        <w:t>
      Индекс формы административных данных: 1-BVU_R_K4</w:t>
      </w:r>
    </w:p>
    <w:bookmarkEnd w:id="398"/>
    <w:bookmarkStart w:name="z488" w:id="399"/>
    <w:p>
      <w:pPr>
        <w:spacing w:after="0"/>
        <w:ind w:left="0"/>
        <w:jc w:val="both"/>
      </w:pPr>
      <w:r>
        <w:rPr>
          <w:rFonts w:ascii="Times New Roman"/>
          <w:b w:val="false"/>
          <w:i w:val="false"/>
          <w:color w:val="000000"/>
          <w:sz w:val="28"/>
        </w:rPr>
        <w:t>
      Периодичность: ежемесячная</w:t>
      </w:r>
    </w:p>
    <w:bookmarkEnd w:id="399"/>
    <w:bookmarkStart w:name="z489" w:id="400"/>
    <w:p>
      <w:pPr>
        <w:spacing w:after="0"/>
        <w:ind w:left="0"/>
        <w:jc w:val="both"/>
      </w:pPr>
      <w:r>
        <w:rPr>
          <w:rFonts w:ascii="Times New Roman"/>
          <w:b w:val="false"/>
          <w:i w:val="false"/>
          <w:color w:val="000000"/>
          <w:sz w:val="28"/>
        </w:rPr>
        <w:t>
      Отчетный период: за "___"_________20__года</w:t>
      </w:r>
    </w:p>
    <w:bookmarkEnd w:id="400"/>
    <w:bookmarkStart w:name="z490" w:id="401"/>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401"/>
    <w:bookmarkStart w:name="z491" w:id="402"/>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3" w:id="403"/>
    <w:p>
      <w:pPr>
        <w:spacing w:after="0"/>
        <w:ind w:left="0"/>
        <w:jc w:val="left"/>
      </w:pPr>
      <w:r>
        <w:rPr>
          <w:rFonts w:ascii="Times New Roman"/>
          <w:b/>
          <w:i w:val="false"/>
          <w:color w:val="000000"/>
        </w:rPr>
        <w:t xml:space="preserve"> Таблица 1. Отчет о расшифровке среднемесячной величины высоколиквидных активов</w:t>
      </w:r>
    </w:p>
    <w:bookmarkEnd w:id="4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9979"/>
        <w:gridCol w:w="286"/>
        <w:gridCol w:w="286"/>
        <w:gridCol w:w="286"/>
        <w:gridCol w:w="366"/>
        <w:gridCol w:w="445"/>
        <w:gridCol w:w="208"/>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величина</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и монеты в пути</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обменных пунктах</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банкоматах и электронных терминалах</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изготовленные из драгоценных металлов, в кассе</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в кассе</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центральном депозитарии</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банка, являющиеся взносами в гарантийные или резервные фонды клиринговой организации (центрального контрагента), маржевыми взносами, полным и (или) частичным обеспечением исполнения обязательств по сделкам, заключенным в торговой системе фондовой биржи методом открытых торгов и (или) с участием центрального контрагента</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(на одну ночь)</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Национальном Банке Республики Казахстан</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ценные бумаги, выпущенные акционерным обществом "Фонд национального благосостояния "Самрук-Қазына" и акционерным обществом "Национальный управляющий холдинг "Байтерек", ценные бумаги, выпущенные юридическим лицом, осуществляющим выкуп ипотечных займов физических лиц, не связанных с предпринимательской деятельностью, сто процентов акций которого принадлежат Национальному Банку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по которым имеется государственная гарантия Правительства Республики Казахстан</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банках Республики Казахстан и банках-нерезидентах Республики Казахстан, имеющих долгосрочный долговой рейтинг не ниже "ВВВ-" агентства Standard &amp; Poor’s или рейтинг аналогичного уровня агентств Fitch или Moody‘s Investors Service (далее - другие рейтинговые агентства)</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банкам Республики Казахстан и банкам-нерезидентам Республики Казахстан, имеющим долгосрочный долговой рейтинг не ниже "ВВВ-" агентства Standard &amp; Poor’s или рейтинг аналогичного уровня одного из других рейтинговых агентств</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на одну ночь в банках Республики Казахстан и банках-нерезидентах Республики Казахстан, имеющих долгосрочный долговой рейтинг не ниже "ВВВ-" агентства Standard &amp; Poor’s или рейтинг аналогичного уровня одного из других рейтинговых агентств</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стран, имеющих суверенный долгосрочный рейтинг в иностранной валюте не ниже уровня, установленного постановлением Правления Национального Банка Республики Казахстан от 29 ноября 2017 года № 234 "Об установлении перечня международных финансовых организаций, облигации которых банки и банковские холдинги приобретают в собственность, и требований к облигациям, которые банки и банковские холдинги приобретают в собственность", зарегистрированным в Реестре государственной регистрации нормативных правовых актов под № 16149</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Облигации иностранных эмитентов, имеющими рейтинг не ниже "ВВВ-" (по классификации рейтинговых агентств Standard &amp; Poor's и (или) Fitch) или не ниже "ВааЗ" (по классификации рейтингового агентства Moody's Investors Service)</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депозиты в Национальном Банке Республики Казахстан со сроком погашения до 7 дней</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исламской специальной финансовой компанией, созданной оригинатором - национальным холдингом, национальным управляющим холдингом, юридическими лицами, 100 процентов голосующих акций (долей участия) которых принадлежат национальному управляющему холдингу</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стран, имеющих суверенный долгосрочный рейтинг в иностранной валюте не ниже "ВВВ-" агентства Standard &amp; Poor’s или рейтинг аналогичного уровня одного из других рейтинговых агентств</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иностранных эмитентов, имеющих рейтинг не ниже "ВВВ-" агентства Standard &amp; Poor’s или рейтинг аналогичного уровня одного из других рейтинговых агентств</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дисконты, премии, счета положительных (отрицательных) корректировок справедливой стоимости, включаемые в расчет высоколиквидных активов</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средств, принятые банком на хранение на основании кастодиальных договоров</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государственных ценных бумаг и прочих высоколиквидных ценных бумаг, проданных банком на условиях их обратного выкупа или переданных в залог</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валютный своп, учитываемые на балансовых счетах банка, в случае если обязательства по данным сделкам учитываются на балансовых счетах банка и включены в расчет коэффициентов срочной ликвидности</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 w:id="404"/>
    <w:p>
      <w:pPr>
        <w:spacing w:after="0"/>
        <w:ind w:left="0"/>
        <w:jc w:val="both"/>
      </w:pPr>
      <w:r>
        <w:rPr>
          <w:rFonts w:ascii="Times New Roman"/>
          <w:b w:val="false"/>
          <w:i w:val="false"/>
          <w:color w:val="000000"/>
          <w:sz w:val="28"/>
        </w:rPr>
        <w:t>
      Количество рабочих дней:___.</w:t>
      </w:r>
    </w:p>
    <w:bookmarkEnd w:id="404"/>
    <w:bookmarkStart w:name="z496" w:id="405"/>
    <w:p>
      <w:pPr>
        <w:spacing w:after="0"/>
        <w:ind w:left="0"/>
        <w:jc w:val="left"/>
      </w:pPr>
      <w:r>
        <w:rPr>
          <w:rFonts w:ascii="Times New Roman"/>
          <w:b/>
          <w:i w:val="false"/>
          <w:color w:val="000000"/>
        </w:rPr>
        <w:t xml:space="preserve"> Отчет о расшифровке среднемесячной величины обязательств до востребования</w:t>
      </w:r>
    </w:p>
    <w:bookmarkEnd w:id="4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9417"/>
        <w:gridCol w:w="355"/>
        <w:gridCol w:w="355"/>
        <w:gridCol w:w="356"/>
        <w:gridCol w:w="455"/>
        <w:gridCol w:w="552"/>
        <w:gridCol w:w="258"/>
      </w:tblGrid>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величина</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Национального Банка Республики Казахстан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Национального Банка Республики Казахстан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Национального Банка Республики Казахстан</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иностранных центральных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клиентов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 аффинированных драгоценных металлов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клиентов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 до востребования, в том числе обязательства, по которым не установлен срок осуществления расчета, включаемые в расчет коэффициента текущей ликвидности</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средств, принятые банком на хранение на основании кастодиальных договоров</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дисконты, премии, счета положительных (отрицательных) корректировок справедливой стоимости по обязательствам до востребования</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Необеспеченные гарантии и поручительства банка, выданные при привлечении внешних займов дочерними организациями банка, аффилированными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со сроком погашения менее трех лет, умноженный на коэффициент конверсии равный 50 процентов и коэффициент достаточности собственного капитала банка (k2) за исключением гарантий и поручительств банка, выданных при привлечении займов, включаемых в расчет норматива k4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Необеспеченные гарантии и поручительства банка, выданные при привлечении внешних займов дочерними организациями банка, аффилированными с банком юридическими лицами, а также в рамках сделок банка по секьюритизации, с правом кредитора требовать досрочного погашения обязательств должника, со сроком погашения три года и более, умноженный на коэффициент конверсии равный 100 процентов и коэффициент достаточности собственного капитала банка (k2) за исключением гарантий и поручительств банка, выданных при привлечении займов, включаемых в расчет норматива k4</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7" w:id="406"/>
    <w:p>
      <w:pPr>
        <w:spacing w:after="0"/>
        <w:ind w:left="0"/>
        <w:jc w:val="both"/>
      </w:pPr>
      <w:r>
        <w:rPr>
          <w:rFonts w:ascii="Times New Roman"/>
          <w:b w:val="false"/>
          <w:i w:val="false"/>
          <w:color w:val="000000"/>
          <w:sz w:val="28"/>
        </w:rPr>
        <w:t xml:space="preserve">
      Наименование________________ Адрес_______________________  </w:t>
      </w:r>
      <w:r>
        <w:br/>
      </w:r>
      <w:r>
        <w:rPr>
          <w:rFonts w:ascii="Times New Roman"/>
          <w:b w:val="false"/>
          <w:i w:val="false"/>
          <w:color w:val="000000"/>
          <w:sz w:val="28"/>
        </w:rPr>
        <w:t xml:space="preserve">Телефон ______________________________________________________ </w:t>
      </w:r>
      <w:r>
        <w:br/>
      </w:r>
      <w:r>
        <w:rPr>
          <w:rFonts w:ascii="Times New Roman"/>
          <w:b w:val="false"/>
          <w:i w:val="false"/>
          <w:color w:val="000000"/>
          <w:sz w:val="28"/>
        </w:rPr>
        <w:t xml:space="preserve">Адрес электронной почты _______________________________________ </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4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форме отчета </w:t>
            </w:r>
            <w:r>
              <w:br/>
            </w:r>
            <w:r>
              <w:rPr>
                <w:rFonts w:ascii="Times New Roman"/>
                <w:b w:val="false"/>
                <w:i w:val="false"/>
                <w:color w:val="000000"/>
                <w:sz w:val="20"/>
              </w:rPr>
              <w:t xml:space="preserve">о расшифровке коэффициента </w:t>
            </w:r>
            <w:r>
              <w:br/>
            </w:r>
            <w:r>
              <w:rPr>
                <w:rFonts w:ascii="Times New Roman"/>
                <w:b w:val="false"/>
                <w:i w:val="false"/>
                <w:color w:val="000000"/>
                <w:sz w:val="20"/>
              </w:rPr>
              <w:t>текущей ликвидности k4</w:t>
            </w:r>
          </w:p>
        </w:tc>
      </w:tr>
    </w:tbl>
    <w:bookmarkStart w:name="z499" w:id="407"/>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07"/>
    <w:bookmarkStart w:name="z500" w:id="408"/>
    <w:p>
      <w:pPr>
        <w:spacing w:after="0"/>
        <w:ind w:left="0"/>
        <w:jc w:val="left"/>
      </w:pPr>
      <w:r>
        <w:rPr>
          <w:rFonts w:ascii="Times New Roman"/>
          <w:b/>
          <w:i w:val="false"/>
          <w:color w:val="000000"/>
        </w:rPr>
        <w:t xml:space="preserve"> Отчет о расшифровке коэффициента текущей ликвидности k4</w:t>
      </w:r>
      <w:r>
        <w:br/>
      </w:r>
      <w:r>
        <w:rPr>
          <w:rFonts w:ascii="Times New Roman"/>
          <w:b/>
          <w:i w:val="false"/>
          <w:color w:val="000000"/>
        </w:rPr>
        <w:t xml:space="preserve"> (индекс – 1-BVU_R_K4, периодичность – ежемесячная)</w:t>
      </w:r>
    </w:p>
    <w:bookmarkEnd w:id="408"/>
    <w:bookmarkStart w:name="z501" w:id="409"/>
    <w:p>
      <w:pPr>
        <w:spacing w:after="0"/>
        <w:ind w:left="0"/>
        <w:jc w:val="left"/>
      </w:pPr>
      <w:r>
        <w:rPr>
          <w:rFonts w:ascii="Times New Roman"/>
          <w:b/>
          <w:i w:val="false"/>
          <w:color w:val="000000"/>
        </w:rPr>
        <w:t xml:space="preserve"> Глава 1. Общие положения</w:t>
      </w:r>
    </w:p>
    <w:bookmarkEnd w:id="409"/>
    <w:bookmarkStart w:name="z502" w:id="41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"Отчет о расшифровке коэффициента текущей ликвидности k4" (далее - Форма).</w:t>
      </w:r>
    </w:p>
    <w:bookmarkEnd w:id="410"/>
    <w:bookmarkStart w:name="z503" w:id="41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411"/>
    <w:bookmarkStart w:name="z504" w:id="412"/>
    <w:p>
      <w:pPr>
        <w:spacing w:after="0"/>
        <w:ind w:left="0"/>
        <w:jc w:val="both"/>
      </w:pPr>
      <w:r>
        <w:rPr>
          <w:rFonts w:ascii="Times New Roman"/>
          <w:b w:val="false"/>
          <w:i w:val="false"/>
          <w:color w:val="000000"/>
          <w:sz w:val="28"/>
        </w:rPr>
        <w:t>
      3. Форма составляется ежемесячно банками второго уровня и заполняется за каждый рабочий день отчетного периода. Данные в Форме заполняются в тысячах тенге.</w:t>
      </w:r>
    </w:p>
    <w:bookmarkEnd w:id="412"/>
    <w:bookmarkStart w:name="z505" w:id="413"/>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413"/>
    <w:bookmarkStart w:name="z506" w:id="414"/>
    <w:p>
      <w:pPr>
        <w:spacing w:after="0"/>
        <w:ind w:left="0"/>
        <w:jc w:val="left"/>
      </w:pPr>
      <w:r>
        <w:rPr>
          <w:rFonts w:ascii="Times New Roman"/>
          <w:b/>
          <w:i w:val="false"/>
          <w:color w:val="000000"/>
        </w:rPr>
        <w:t xml:space="preserve"> Глава 2. Пояснение по заполнению Формы</w:t>
      </w:r>
    </w:p>
    <w:bookmarkEnd w:id="414"/>
    <w:bookmarkStart w:name="z507" w:id="415"/>
    <w:p>
      <w:pPr>
        <w:spacing w:after="0"/>
        <w:ind w:left="0"/>
        <w:jc w:val="both"/>
      </w:pPr>
      <w:r>
        <w:rPr>
          <w:rFonts w:ascii="Times New Roman"/>
          <w:b w:val="false"/>
          <w:i w:val="false"/>
          <w:color w:val="000000"/>
          <w:sz w:val="28"/>
        </w:rPr>
        <w:t xml:space="preserve">
      5. Форма заполняется в соответствии с постановлениями Правления Национального Банка Республики Казахстан от 30 мая 2016 года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 (далее - Постановление № 144) и от 13 сентября 2017 года </w:t>
      </w:r>
      <w:r>
        <w:rPr>
          <w:rFonts w:ascii="Times New Roman"/>
          <w:b w:val="false"/>
          <w:i w:val="false"/>
          <w:color w:val="000000"/>
          <w:sz w:val="28"/>
        </w:rPr>
        <w:t>№ 170</w:t>
      </w:r>
      <w:r>
        <w:rPr>
          <w:rFonts w:ascii="Times New Roman"/>
          <w:b w:val="false"/>
          <w:i w:val="false"/>
          <w:color w:val="000000"/>
          <w:sz w:val="28"/>
        </w:rPr>
        <w:t xml:space="preserve">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№15886 (далее – Постановление № 170).</w:t>
      </w:r>
    </w:p>
    <w:bookmarkEnd w:id="415"/>
    <w:bookmarkStart w:name="z508" w:id="416"/>
    <w:p>
      <w:pPr>
        <w:spacing w:after="0"/>
        <w:ind w:left="0"/>
        <w:jc w:val="both"/>
      </w:pPr>
      <w:r>
        <w:rPr>
          <w:rFonts w:ascii="Times New Roman"/>
          <w:b w:val="false"/>
          <w:i w:val="false"/>
          <w:color w:val="000000"/>
          <w:sz w:val="28"/>
        </w:rPr>
        <w:t xml:space="preserve">
      6. При заполнении таблицы "Отчет о расшифровке среднемесячной величины высоколиквидных активов" указываются сведения по высоколиквидным активам в соответствии с пунктами 44 и 45 Нормативных значений и методики расчетов пруденциальных нормативов и иных обязательных к соблюдению норм и лимитов для исламских банков,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 144 и пунктами 65, 66 и 67 Нормативных значений и методик расчетов расчетов пруденциальных нормативов и иных обязательных к соблюдению норм и лимитов размера капитала банка,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 170.</w:t>
      </w:r>
    </w:p>
    <w:bookmarkEnd w:id="416"/>
    <w:bookmarkStart w:name="z509" w:id="417"/>
    <w:p>
      <w:pPr>
        <w:spacing w:after="0"/>
        <w:ind w:left="0"/>
        <w:jc w:val="both"/>
      </w:pPr>
      <w:r>
        <w:rPr>
          <w:rFonts w:ascii="Times New Roman"/>
          <w:b w:val="false"/>
          <w:i w:val="false"/>
          <w:color w:val="000000"/>
          <w:sz w:val="28"/>
        </w:rPr>
        <w:t>
      7. Строки 25, 26 и 27 таблицы "Отчет о расшифровке среднемесячной величины высоколиквидных активов" заполняются только исламскими банками.</w:t>
      </w:r>
    </w:p>
    <w:bookmarkEnd w:id="417"/>
    <w:bookmarkStart w:name="z510" w:id="418"/>
    <w:p>
      <w:pPr>
        <w:spacing w:after="0"/>
        <w:ind w:left="0"/>
        <w:jc w:val="both"/>
      </w:pPr>
      <w:r>
        <w:rPr>
          <w:rFonts w:ascii="Times New Roman"/>
          <w:b w:val="false"/>
          <w:i w:val="false"/>
          <w:color w:val="000000"/>
          <w:sz w:val="28"/>
        </w:rPr>
        <w:t>
      8. При заполнении Формы в графе "Среднемесячная величина" указывается отношение совокупной суммы высоколиквидных активов (обязательств) до востребования за каждый рабочий день отчетного периода к количеству рабочих дней в отчетном периоде.</w:t>
      </w:r>
    </w:p>
    <w:bookmarkEnd w:id="418"/>
    <w:bookmarkStart w:name="z511" w:id="419"/>
    <w:p>
      <w:pPr>
        <w:spacing w:after="0"/>
        <w:ind w:left="0"/>
        <w:jc w:val="both"/>
      </w:pPr>
      <w:r>
        <w:rPr>
          <w:rFonts w:ascii="Times New Roman"/>
          <w:b w:val="false"/>
          <w:i w:val="false"/>
          <w:color w:val="000000"/>
          <w:sz w:val="28"/>
        </w:rPr>
        <w:t>
      9. При заполнении Формы указывается количество рабочих дней.</w:t>
      </w:r>
    </w:p>
    <w:bookmarkEnd w:id="419"/>
    <w:bookmarkStart w:name="z512" w:id="420"/>
    <w:p>
      <w:pPr>
        <w:spacing w:after="0"/>
        <w:ind w:left="0"/>
        <w:jc w:val="both"/>
      </w:pPr>
      <w:r>
        <w:rPr>
          <w:rFonts w:ascii="Times New Roman"/>
          <w:b w:val="false"/>
          <w:i w:val="false"/>
          <w:color w:val="000000"/>
          <w:sz w:val="28"/>
        </w:rPr>
        <w:t>
      10. Требования по операциям валютный своп, учитываемые на балансовых счетах банка, включаются в расчет высоколиквидных активов в случае, если обязательства по данным сделкам учитываются на балансовых счетах банка и включены в расчет коэффициентов срочной ликвидности.</w:t>
      </w:r>
    </w:p>
    <w:bookmarkEnd w:id="420"/>
    <w:bookmarkStart w:name="z513" w:id="421"/>
    <w:p>
      <w:pPr>
        <w:spacing w:after="0"/>
        <w:ind w:left="0"/>
        <w:jc w:val="both"/>
      </w:pPr>
      <w:r>
        <w:rPr>
          <w:rFonts w:ascii="Times New Roman"/>
          <w:b w:val="false"/>
          <w:i w:val="false"/>
          <w:color w:val="000000"/>
          <w:sz w:val="28"/>
        </w:rPr>
        <w:t>
      11. В случае отсутствия сведений в отчетном периоде Форма не заполняется и не представляется.</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516" w:id="42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22"/>
    <w:bookmarkStart w:name="z517" w:id="42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23"/>
    <w:bookmarkStart w:name="z518" w:id="424"/>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424"/>
    <w:bookmarkStart w:name="z519" w:id="425"/>
    <w:p>
      <w:pPr>
        <w:spacing w:after="0"/>
        <w:ind w:left="0"/>
        <w:jc w:val="left"/>
      </w:pPr>
      <w:r>
        <w:rPr>
          <w:rFonts w:ascii="Times New Roman"/>
          <w:b/>
          <w:i w:val="false"/>
          <w:color w:val="000000"/>
        </w:rPr>
        <w:t xml:space="preserve"> Отчет о расшифровке коэффициентов срочной ликвидности k4-1, k4-2, k4-3</w:t>
      </w:r>
    </w:p>
    <w:bookmarkEnd w:id="425"/>
    <w:bookmarkStart w:name="z520" w:id="426"/>
    <w:p>
      <w:pPr>
        <w:spacing w:after="0"/>
        <w:ind w:left="0"/>
        <w:jc w:val="both"/>
      </w:pPr>
      <w:r>
        <w:rPr>
          <w:rFonts w:ascii="Times New Roman"/>
          <w:b w:val="false"/>
          <w:i w:val="false"/>
          <w:color w:val="000000"/>
          <w:sz w:val="28"/>
        </w:rPr>
        <w:t>
      Индекс формы административных данных: 1-BVU_ R_K4-1, k4-2, k4-3</w:t>
      </w:r>
    </w:p>
    <w:bookmarkEnd w:id="426"/>
    <w:bookmarkStart w:name="z521" w:id="427"/>
    <w:p>
      <w:pPr>
        <w:spacing w:after="0"/>
        <w:ind w:left="0"/>
        <w:jc w:val="both"/>
      </w:pPr>
      <w:r>
        <w:rPr>
          <w:rFonts w:ascii="Times New Roman"/>
          <w:b w:val="false"/>
          <w:i w:val="false"/>
          <w:color w:val="000000"/>
          <w:sz w:val="28"/>
        </w:rPr>
        <w:t>
      Периодичность: ежемесячная</w:t>
      </w:r>
    </w:p>
    <w:bookmarkEnd w:id="427"/>
    <w:bookmarkStart w:name="z522" w:id="428"/>
    <w:p>
      <w:pPr>
        <w:spacing w:after="0"/>
        <w:ind w:left="0"/>
        <w:jc w:val="both"/>
      </w:pPr>
      <w:r>
        <w:rPr>
          <w:rFonts w:ascii="Times New Roman"/>
          <w:b w:val="false"/>
          <w:i w:val="false"/>
          <w:color w:val="000000"/>
          <w:sz w:val="28"/>
        </w:rPr>
        <w:t>
      Отчетный период: на "___"________20__года</w:t>
      </w:r>
    </w:p>
    <w:bookmarkEnd w:id="428"/>
    <w:bookmarkStart w:name="z523" w:id="429"/>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429"/>
    <w:bookmarkStart w:name="z524" w:id="430"/>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6" w:id="431"/>
    <w:p>
      <w:pPr>
        <w:spacing w:after="0"/>
        <w:ind w:left="0"/>
        <w:jc w:val="left"/>
      </w:pPr>
      <w:r>
        <w:rPr>
          <w:rFonts w:ascii="Times New Roman"/>
          <w:b/>
          <w:i w:val="false"/>
          <w:color w:val="000000"/>
        </w:rPr>
        <w:t xml:space="preserve"> Таблица 1. Отчет о расшифровке коэффициента срочной ликвидности k4-1</w:t>
      </w:r>
    </w:p>
    <w:bookmarkEnd w:id="4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2527"/>
        <w:gridCol w:w="6547"/>
      </w:tblGrid>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Высоколиквидные активы</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семи дней включительно</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активов</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обязательств</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8" w:id="432"/>
    <w:p>
      <w:pPr>
        <w:spacing w:after="0"/>
        <w:ind w:left="0"/>
        <w:jc w:val="left"/>
      </w:pPr>
      <w:r>
        <w:rPr>
          <w:rFonts w:ascii="Times New Roman"/>
          <w:b/>
          <w:i w:val="false"/>
          <w:color w:val="000000"/>
        </w:rPr>
        <w:t xml:space="preserve">  Таблица 2. Отчет о расшифровке коэффициента срочной ликвидности k4-2</w:t>
      </w:r>
    </w:p>
    <w:bookmarkEnd w:id="4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5626"/>
        <w:gridCol w:w="4471"/>
      </w:tblGrid>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 с оставшимся сроком до погашения до одного месяца, включая высоколиквидные активы</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одного месяца включительно</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активов</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обязательств</w:t>
            </w:r>
          </w:p>
        </w:tc>
        <w:tc>
          <w:tcPr>
            <w:tcW w:w="5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0" w:id="433"/>
    <w:p>
      <w:pPr>
        <w:spacing w:after="0"/>
        <w:ind w:left="0"/>
        <w:jc w:val="left"/>
      </w:pPr>
      <w:r>
        <w:rPr>
          <w:rFonts w:ascii="Times New Roman"/>
          <w:b/>
          <w:i w:val="false"/>
          <w:color w:val="000000"/>
        </w:rPr>
        <w:t xml:space="preserve"> Таблица 3. Отчет о расшифровке коэффициента срочной ликвидности k4-3</w:t>
      </w:r>
    </w:p>
    <w:bookmarkEnd w:id="4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6"/>
        <w:gridCol w:w="5829"/>
        <w:gridCol w:w="4335"/>
      </w:tblGrid>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 с оставшимся сроком до погашения до трех месяцев включительно, включая высоколиквидные активы</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трех месяцев включительно</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активов</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обязательств</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2" w:id="434"/>
    <w:p>
      <w:pPr>
        <w:spacing w:after="0"/>
        <w:ind w:left="0"/>
        <w:jc w:val="both"/>
      </w:pPr>
      <w:r>
        <w:rPr>
          <w:rFonts w:ascii="Times New Roman"/>
          <w:b w:val="false"/>
          <w:i w:val="false"/>
          <w:color w:val="000000"/>
          <w:sz w:val="28"/>
        </w:rPr>
        <w:t xml:space="preserve">
      Наименование________________ Адрес_______________________  </w:t>
      </w:r>
      <w:r>
        <w:br/>
      </w:r>
      <w:r>
        <w:rPr>
          <w:rFonts w:ascii="Times New Roman"/>
          <w:b w:val="false"/>
          <w:i w:val="false"/>
          <w:color w:val="000000"/>
          <w:sz w:val="28"/>
        </w:rPr>
        <w:t xml:space="preserve">Телефон ______________________________________________________ </w:t>
      </w:r>
      <w:r>
        <w:br/>
      </w:r>
      <w:r>
        <w:rPr>
          <w:rFonts w:ascii="Times New Roman"/>
          <w:b w:val="false"/>
          <w:i w:val="false"/>
          <w:color w:val="000000"/>
          <w:sz w:val="28"/>
        </w:rPr>
        <w:t xml:space="preserve">Адрес электронной почты _______________________________________ </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w:t>
            </w:r>
            <w:r>
              <w:br/>
            </w:r>
            <w:r>
              <w:rPr>
                <w:rFonts w:ascii="Times New Roman"/>
                <w:b w:val="false"/>
                <w:i w:val="false"/>
                <w:color w:val="000000"/>
                <w:sz w:val="20"/>
              </w:rPr>
              <w:t>о расшифровке коэффициентов</w:t>
            </w:r>
            <w:r>
              <w:br/>
            </w:r>
            <w:r>
              <w:rPr>
                <w:rFonts w:ascii="Times New Roman"/>
                <w:b w:val="false"/>
                <w:i w:val="false"/>
                <w:color w:val="000000"/>
                <w:sz w:val="20"/>
              </w:rPr>
              <w:t>срочной ликвидности</w:t>
            </w:r>
            <w:r>
              <w:br/>
            </w:r>
            <w:r>
              <w:rPr>
                <w:rFonts w:ascii="Times New Roman"/>
                <w:b w:val="false"/>
                <w:i w:val="false"/>
                <w:color w:val="000000"/>
                <w:sz w:val="20"/>
              </w:rPr>
              <w:t>k4-1, k4-2, k4-3</w:t>
            </w:r>
          </w:p>
        </w:tc>
      </w:tr>
    </w:tbl>
    <w:bookmarkStart w:name="z534" w:id="435"/>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35"/>
    <w:bookmarkStart w:name="z535" w:id="436"/>
    <w:p>
      <w:pPr>
        <w:spacing w:after="0"/>
        <w:ind w:left="0"/>
        <w:jc w:val="left"/>
      </w:pPr>
      <w:r>
        <w:rPr>
          <w:rFonts w:ascii="Times New Roman"/>
          <w:b/>
          <w:i w:val="false"/>
          <w:color w:val="000000"/>
        </w:rPr>
        <w:t xml:space="preserve"> Отчет о расшифровке коэффициентов срочной ликвидности k4-1, k4-2, k4-3</w:t>
      </w:r>
    </w:p>
    <w:bookmarkEnd w:id="436"/>
    <w:bookmarkStart w:name="z536" w:id="437"/>
    <w:p>
      <w:pPr>
        <w:spacing w:after="0"/>
        <w:ind w:left="0"/>
        <w:jc w:val="left"/>
      </w:pPr>
      <w:r>
        <w:rPr>
          <w:rFonts w:ascii="Times New Roman"/>
          <w:b/>
          <w:i w:val="false"/>
          <w:color w:val="000000"/>
        </w:rPr>
        <w:t xml:space="preserve"> (индекс – 1-BVU_R_K4-1, k4-2, k4-3, периодичность – ежемесячная)</w:t>
      </w:r>
    </w:p>
    <w:bookmarkEnd w:id="437"/>
    <w:bookmarkStart w:name="z537" w:id="438"/>
    <w:p>
      <w:pPr>
        <w:spacing w:after="0"/>
        <w:ind w:left="0"/>
        <w:jc w:val="left"/>
      </w:pPr>
      <w:r>
        <w:rPr>
          <w:rFonts w:ascii="Times New Roman"/>
          <w:b/>
          <w:i w:val="false"/>
          <w:color w:val="000000"/>
        </w:rPr>
        <w:t xml:space="preserve"> Глава 1. Общие положения</w:t>
      </w:r>
    </w:p>
    <w:bookmarkEnd w:id="438"/>
    <w:bookmarkStart w:name="z538" w:id="43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коэффициентов срочной ликвидности k4-1, k4-2, k4-3" (далее - Форма).</w:t>
      </w:r>
    </w:p>
    <w:bookmarkEnd w:id="439"/>
    <w:bookmarkStart w:name="z539" w:id="44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440"/>
    <w:bookmarkStart w:name="z540" w:id="441"/>
    <w:p>
      <w:pPr>
        <w:spacing w:after="0"/>
        <w:ind w:left="0"/>
        <w:jc w:val="both"/>
      </w:pPr>
      <w:r>
        <w:rPr>
          <w:rFonts w:ascii="Times New Roman"/>
          <w:b w:val="false"/>
          <w:i w:val="false"/>
          <w:color w:val="000000"/>
          <w:sz w:val="28"/>
        </w:rPr>
        <w:t>
      3. Форма составляется ежемесячно банками второго уровня и заполняется за каждый рабочий день отчетного периода. Данные в Форме заполняются в тысячах тенге.</w:t>
      </w:r>
    </w:p>
    <w:bookmarkEnd w:id="441"/>
    <w:bookmarkStart w:name="z541" w:id="44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 </w:t>
      </w:r>
    </w:p>
    <w:bookmarkEnd w:id="442"/>
    <w:bookmarkStart w:name="z542" w:id="443"/>
    <w:p>
      <w:pPr>
        <w:spacing w:after="0"/>
        <w:ind w:left="0"/>
        <w:jc w:val="left"/>
      </w:pPr>
      <w:r>
        <w:rPr>
          <w:rFonts w:ascii="Times New Roman"/>
          <w:b/>
          <w:i w:val="false"/>
          <w:color w:val="000000"/>
        </w:rPr>
        <w:t xml:space="preserve"> Глава 2. Пояснение по заполнению Формы</w:t>
      </w:r>
    </w:p>
    <w:bookmarkEnd w:id="443"/>
    <w:bookmarkStart w:name="z543" w:id="444"/>
    <w:p>
      <w:pPr>
        <w:spacing w:after="0"/>
        <w:ind w:left="0"/>
        <w:jc w:val="both"/>
      </w:pPr>
      <w:r>
        <w:rPr>
          <w:rFonts w:ascii="Times New Roman"/>
          <w:b w:val="false"/>
          <w:i w:val="false"/>
          <w:color w:val="000000"/>
          <w:sz w:val="28"/>
        </w:rPr>
        <w:t xml:space="preserve">
      5. Форма заполняется в соответствии с постановлениями Правления Национального Банка Республики Казахстан от 30 мая 2016 года </w:t>
      </w:r>
      <w:r>
        <w:rPr>
          <w:rFonts w:ascii="Times New Roman"/>
          <w:b w:val="false"/>
          <w:i w:val="false"/>
          <w:color w:val="000000"/>
          <w:sz w:val="28"/>
        </w:rPr>
        <w:t>№ 144</w:t>
      </w:r>
      <w:r>
        <w:rPr>
          <w:rFonts w:ascii="Times New Roman"/>
          <w:b w:val="false"/>
          <w:i w:val="false"/>
          <w:color w:val="000000"/>
          <w:sz w:val="28"/>
        </w:rPr>
        <w:t xml:space="preserve">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 (далее - Постановление № 144) и от 13 сентября 2017 года </w:t>
      </w:r>
      <w:r>
        <w:rPr>
          <w:rFonts w:ascii="Times New Roman"/>
          <w:b w:val="false"/>
          <w:i w:val="false"/>
          <w:color w:val="000000"/>
          <w:sz w:val="28"/>
        </w:rPr>
        <w:t>№ 170</w:t>
      </w:r>
      <w:r>
        <w:rPr>
          <w:rFonts w:ascii="Times New Roman"/>
          <w:b w:val="false"/>
          <w:i w:val="false"/>
          <w:color w:val="000000"/>
          <w:sz w:val="28"/>
        </w:rPr>
        <w:t xml:space="preserve">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Постановление № 170).</w:t>
      </w:r>
    </w:p>
    <w:bookmarkEnd w:id="444"/>
    <w:bookmarkStart w:name="z544" w:id="445"/>
    <w:p>
      <w:pPr>
        <w:spacing w:after="0"/>
        <w:ind w:left="0"/>
        <w:jc w:val="both"/>
      </w:pPr>
      <w:r>
        <w:rPr>
          <w:rFonts w:ascii="Times New Roman"/>
          <w:b w:val="false"/>
          <w:i w:val="false"/>
          <w:color w:val="000000"/>
          <w:sz w:val="28"/>
        </w:rPr>
        <w:t xml:space="preserve">
      6. При заполнении формы по расчету коэффициента срочной ликвидности k4-1 указывается среднемесячная величина высоколиквидных активов и срочных обязательств с оставшимся сроком до погашения до семи дней включительно, рассчитанных в соответствии с пунктами 44, 45, 46, 47 и 48 Нормативных значений и методики расчетов пруденциальных нормативов и иных обязательных к соблюдению норм и лимитов для исламских банков,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 144 (далее - Нормативы № 144) и с пунктами 65, 66, 67, 68, 69 и 70 Нормативных значений и методик расчетов пруденциальных нормативов и иных обязательных к соблюдению норм и лимитов размера капитала банка,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 170 (далее - Нормативы № 170).</w:t>
      </w:r>
    </w:p>
    <w:bookmarkEnd w:id="445"/>
    <w:bookmarkStart w:name="z545" w:id="446"/>
    <w:p>
      <w:pPr>
        <w:spacing w:after="0"/>
        <w:ind w:left="0"/>
        <w:jc w:val="both"/>
      </w:pPr>
      <w:r>
        <w:rPr>
          <w:rFonts w:ascii="Times New Roman"/>
          <w:b w:val="false"/>
          <w:i w:val="false"/>
          <w:color w:val="000000"/>
          <w:sz w:val="28"/>
        </w:rPr>
        <w:t>
      7. При заполнении форм по расчету коэффициентов срочной ликвидности k4-2 и k4-3 указывается среднемесячная величина ликвидных активов с оставшимся сроком до погашения до одного месяца, включая высоколиквидные активы и срочных обязательств с оставшимся сроком до погашения до одного месяца включительно, рассчитанных в соответствии с пунктами 46, 47 и 48 Нормативов № 144 и пунктами 68, 69 и 70 Нормативов № 170.</w:t>
      </w:r>
    </w:p>
    <w:bookmarkEnd w:id="446"/>
    <w:bookmarkStart w:name="z546" w:id="447"/>
    <w:p>
      <w:pPr>
        <w:spacing w:after="0"/>
        <w:ind w:left="0"/>
        <w:jc w:val="both"/>
      </w:pPr>
      <w:r>
        <w:rPr>
          <w:rFonts w:ascii="Times New Roman"/>
          <w:b w:val="false"/>
          <w:i w:val="false"/>
          <w:color w:val="000000"/>
          <w:sz w:val="28"/>
        </w:rPr>
        <w:t>
      8. При заполнении форм по расчету коэффициентов срочной ликвидности k4-1, k4-2 и k4-3 в строках "Итого: среднемесячная величина активов" и "Итого: среднемесячная величина обязательств" указывается отношение совокупной суммы включаемых в расчет ликвидных активов (обязательств) за каждый рабочий день отчетного периода к количеству рабочих дней в отчетном периоде.</w:t>
      </w:r>
    </w:p>
    <w:bookmarkEnd w:id="447"/>
    <w:bookmarkStart w:name="z547" w:id="448"/>
    <w:p>
      <w:pPr>
        <w:spacing w:after="0"/>
        <w:ind w:left="0"/>
        <w:jc w:val="both"/>
      </w:pPr>
      <w:r>
        <w:rPr>
          <w:rFonts w:ascii="Times New Roman"/>
          <w:b w:val="false"/>
          <w:i w:val="false"/>
          <w:color w:val="000000"/>
          <w:sz w:val="28"/>
        </w:rPr>
        <w:t>
      9. При заполнении Формы указывается количество рабочих дней.</w:t>
      </w:r>
    </w:p>
    <w:bookmarkEnd w:id="448"/>
    <w:bookmarkStart w:name="z548" w:id="449"/>
    <w:p>
      <w:pPr>
        <w:spacing w:after="0"/>
        <w:ind w:left="0"/>
        <w:jc w:val="both"/>
      </w:pPr>
      <w:r>
        <w:rPr>
          <w:rFonts w:ascii="Times New Roman"/>
          <w:b w:val="false"/>
          <w:i w:val="false"/>
          <w:color w:val="000000"/>
          <w:sz w:val="28"/>
        </w:rPr>
        <w:t>
      10. Форма содержит три таблицы. В случае отсутствия сведений в отчетном периоде указанные таблицы не заполняются и не представляются.</w:t>
      </w:r>
    </w:p>
    <w:bookmarkEnd w:id="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551" w:id="45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50"/>
    <w:bookmarkStart w:name="z552" w:id="45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51"/>
    <w:bookmarkStart w:name="z553" w:id="452"/>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452"/>
    <w:bookmarkStart w:name="z554" w:id="453"/>
    <w:p>
      <w:pPr>
        <w:spacing w:after="0"/>
        <w:ind w:left="0"/>
        <w:jc w:val="left"/>
      </w:pPr>
      <w:r>
        <w:rPr>
          <w:rFonts w:ascii="Times New Roman"/>
          <w:b/>
          <w:i w:val="false"/>
          <w:color w:val="000000"/>
        </w:rPr>
        <w:t xml:space="preserve"> Отчет о расшифровке коэффициентов срочной валютной ликвидности k4-4, k4-5, k4-6</w:t>
      </w:r>
    </w:p>
    <w:bookmarkEnd w:id="453"/>
    <w:bookmarkStart w:name="z555" w:id="454"/>
    <w:p>
      <w:pPr>
        <w:spacing w:after="0"/>
        <w:ind w:left="0"/>
        <w:jc w:val="both"/>
      </w:pPr>
      <w:r>
        <w:rPr>
          <w:rFonts w:ascii="Times New Roman"/>
          <w:b w:val="false"/>
          <w:i w:val="false"/>
          <w:color w:val="000000"/>
          <w:sz w:val="28"/>
        </w:rPr>
        <w:t>
      Индекс формы административных данных: 1-BVU_ R_K4-4, k4-5, k4-6</w:t>
      </w:r>
    </w:p>
    <w:bookmarkEnd w:id="454"/>
    <w:bookmarkStart w:name="z556" w:id="455"/>
    <w:p>
      <w:pPr>
        <w:spacing w:after="0"/>
        <w:ind w:left="0"/>
        <w:jc w:val="both"/>
      </w:pPr>
      <w:r>
        <w:rPr>
          <w:rFonts w:ascii="Times New Roman"/>
          <w:b w:val="false"/>
          <w:i w:val="false"/>
          <w:color w:val="000000"/>
          <w:sz w:val="28"/>
        </w:rPr>
        <w:t>
      Периодичность: ежемесячная</w:t>
      </w:r>
    </w:p>
    <w:bookmarkEnd w:id="455"/>
    <w:bookmarkStart w:name="z557" w:id="456"/>
    <w:p>
      <w:pPr>
        <w:spacing w:after="0"/>
        <w:ind w:left="0"/>
        <w:jc w:val="both"/>
      </w:pPr>
      <w:r>
        <w:rPr>
          <w:rFonts w:ascii="Times New Roman"/>
          <w:b w:val="false"/>
          <w:i w:val="false"/>
          <w:color w:val="000000"/>
          <w:sz w:val="28"/>
        </w:rPr>
        <w:t>
      Отчетный период: на "___"________20__года</w:t>
      </w:r>
    </w:p>
    <w:bookmarkEnd w:id="456"/>
    <w:bookmarkStart w:name="z558" w:id="457"/>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457"/>
    <w:bookmarkStart w:name="z559" w:id="458"/>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1" w:id="459"/>
    <w:p>
      <w:pPr>
        <w:spacing w:after="0"/>
        <w:ind w:left="0"/>
        <w:jc w:val="left"/>
      </w:pPr>
      <w:r>
        <w:rPr>
          <w:rFonts w:ascii="Times New Roman"/>
          <w:b/>
          <w:i w:val="false"/>
          <w:color w:val="000000"/>
        </w:rPr>
        <w:t xml:space="preserve"> Таблица 1. Отчет о расшифровке коэффициента срочной валютной ликвидности k4-4</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6"/>
        <w:gridCol w:w="2527"/>
        <w:gridCol w:w="6547"/>
      </w:tblGrid>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Высоколиквидные активы</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семи дней включительно</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активов</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обязательств</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3" w:id="460"/>
    <w:p>
      <w:pPr>
        <w:spacing w:after="0"/>
        <w:ind w:left="0"/>
        <w:jc w:val="left"/>
      </w:pPr>
      <w:r>
        <w:rPr>
          <w:rFonts w:ascii="Times New Roman"/>
          <w:b/>
          <w:i w:val="false"/>
          <w:color w:val="000000"/>
        </w:rPr>
        <w:t xml:space="preserve"> Таблица 2. Отчет о расшифровке коэффициента срочной валютной ликвидности k4-5</w:t>
      </w:r>
    </w:p>
    <w:bookmarkEnd w:id="4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3884"/>
        <w:gridCol w:w="6895"/>
      </w:tblGrid>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 с оставшимся сроком до погашения до одного месяца, включая высоколиквидные активы</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одного месяца включительно, умноженные на коэффициент конверсии равный 90%</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активов</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обязательств</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5" w:id="461"/>
    <w:p>
      <w:pPr>
        <w:spacing w:after="0"/>
        <w:ind w:left="0"/>
        <w:jc w:val="left"/>
      </w:pPr>
      <w:r>
        <w:rPr>
          <w:rFonts w:ascii="Times New Roman"/>
          <w:b/>
          <w:i w:val="false"/>
          <w:color w:val="000000"/>
        </w:rPr>
        <w:t xml:space="preserve"> Таблица 3. Отчет о расшифровке коэффициента срочной валютной ликвидности k4-6</w:t>
      </w:r>
    </w:p>
    <w:bookmarkEnd w:id="4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8"/>
        <w:gridCol w:w="4062"/>
        <w:gridCol w:w="6750"/>
      </w:tblGrid>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Ликвидные активы с оставшимся сроком до погашения до трех месяцев включительно, включая высоколиквидные активы</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с оставшимся сроком до погашения до трех месяцев включительно, умноженные на коэффициент конверсии равный 80%</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активов</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среднемесячная величина обязательств</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7" w:id="462"/>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 xml:space="preserve">Телефон ______________________________________________________ </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 xml:space="preserve">Исполнитель_______________________________________ ____________ </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 xml:space="preserve">Главный бухгалтер или лицо, уполномоченное на подписание отчета </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коэффициентов срочной</w:t>
            </w:r>
            <w:r>
              <w:br/>
            </w:r>
            <w:r>
              <w:rPr>
                <w:rFonts w:ascii="Times New Roman"/>
                <w:b w:val="false"/>
                <w:i w:val="false"/>
                <w:color w:val="000000"/>
                <w:sz w:val="20"/>
              </w:rPr>
              <w:t>валютной ликвидности</w:t>
            </w:r>
            <w:r>
              <w:br/>
            </w:r>
            <w:r>
              <w:rPr>
                <w:rFonts w:ascii="Times New Roman"/>
                <w:b w:val="false"/>
                <w:i w:val="false"/>
                <w:color w:val="000000"/>
                <w:sz w:val="20"/>
              </w:rPr>
              <w:t>k4-4, k4-5, k4-6</w:t>
            </w:r>
          </w:p>
        </w:tc>
      </w:tr>
    </w:tbl>
    <w:bookmarkStart w:name="z569" w:id="463"/>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63"/>
    <w:bookmarkStart w:name="z570" w:id="464"/>
    <w:p>
      <w:pPr>
        <w:spacing w:after="0"/>
        <w:ind w:left="0"/>
        <w:jc w:val="left"/>
      </w:pPr>
      <w:r>
        <w:rPr>
          <w:rFonts w:ascii="Times New Roman"/>
          <w:b/>
          <w:i w:val="false"/>
          <w:color w:val="000000"/>
        </w:rPr>
        <w:t xml:space="preserve"> Отчет о расшифровке коэффициентов срочной валютной ликвидности k4-4, k4-5, k4-6</w:t>
      </w:r>
    </w:p>
    <w:bookmarkEnd w:id="464"/>
    <w:bookmarkStart w:name="z571" w:id="465"/>
    <w:p>
      <w:pPr>
        <w:spacing w:after="0"/>
        <w:ind w:left="0"/>
        <w:jc w:val="left"/>
      </w:pPr>
      <w:r>
        <w:rPr>
          <w:rFonts w:ascii="Times New Roman"/>
          <w:b/>
          <w:i w:val="false"/>
          <w:color w:val="000000"/>
        </w:rPr>
        <w:t xml:space="preserve"> (индекс – 1-BVU_R_K4-4, k4-5, k4-6, периодичность – ежемесячная)</w:t>
      </w:r>
    </w:p>
    <w:bookmarkEnd w:id="465"/>
    <w:bookmarkStart w:name="z572" w:id="466"/>
    <w:p>
      <w:pPr>
        <w:spacing w:after="0"/>
        <w:ind w:left="0"/>
        <w:jc w:val="left"/>
      </w:pPr>
      <w:r>
        <w:rPr>
          <w:rFonts w:ascii="Times New Roman"/>
          <w:b/>
          <w:i w:val="false"/>
          <w:color w:val="000000"/>
        </w:rPr>
        <w:t xml:space="preserve"> Глава 1. Общие положения</w:t>
      </w:r>
    </w:p>
    <w:bookmarkEnd w:id="466"/>
    <w:bookmarkStart w:name="z573" w:id="46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коэффициентов срочной валютной ликвидности k4-4, k4-5, k4-6" (далее - Форма).</w:t>
      </w:r>
    </w:p>
    <w:bookmarkEnd w:id="467"/>
    <w:bookmarkStart w:name="z574" w:id="46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468"/>
    <w:bookmarkStart w:name="z575" w:id="469"/>
    <w:p>
      <w:pPr>
        <w:spacing w:after="0"/>
        <w:ind w:left="0"/>
        <w:jc w:val="both"/>
      </w:pPr>
      <w:r>
        <w:rPr>
          <w:rFonts w:ascii="Times New Roman"/>
          <w:b w:val="false"/>
          <w:i w:val="false"/>
          <w:color w:val="000000"/>
          <w:sz w:val="28"/>
        </w:rPr>
        <w:t>
      3. Форма составляется ежемесячно банками второго уровня и заполняется за каждый рабочий день отчетного периода. Данные в Форме заполняются в тысячах тенге.</w:t>
      </w:r>
    </w:p>
    <w:bookmarkEnd w:id="469"/>
    <w:bookmarkStart w:name="z576" w:id="470"/>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 </w:t>
      </w:r>
    </w:p>
    <w:bookmarkEnd w:id="470"/>
    <w:bookmarkStart w:name="z577" w:id="471"/>
    <w:p>
      <w:pPr>
        <w:spacing w:after="0"/>
        <w:ind w:left="0"/>
        <w:jc w:val="left"/>
      </w:pPr>
      <w:r>
        <w:rPr>
          <w:rFonts w:ascii="Times New Roman"/>
          <w:b/>
          <w:i w:val="false"/>
          <w:color w:val="000000"/>
        </w:rPr>
        <w:t xml:space="preserve"> Глава 2. Пояснение по заполнению Формы</w:t>
      </w:r>
    </w:p>
    <w:bookmarkEnd w:id="471"/>
    <w:bookmarkStart w:name="z578" w:id="472"/>
    <w:p>
      <w:pPr>
        <w:spacing w:after="0"/>
        <w:ind w:left="0"/>
        <w:jc w:val="both"/>
      </w:pPr>
      <w:r>
        <w:rPr>
          <w:rFonts w:ascii="Times New Roman"/>
          <w:b w:val="false"/>
          <w:i w:val="false"/>
          <w:color w:val="000000"/>
          <w:sz w:val="28"/>
        </w:rPr>
        <w:t xml:space="preserve">
      5. Форма заполняется в соответствии с постановлениями Правления Национального Банка Республики Казахстан от 30 мая 2016 года </w:t>
      </w:r>
      <w:r>
        <w:rPr>
          <w:rFonts w:ascii="Times New Roman"/>
          <w:b w:val="false"/>
          <w:i w:val="false"/>
          <w:color w:val="000000"/>
          <w:sz w:val="28"/>
        </w:rPr>
        <w:t>№ 144</w:t>
      </w:r>
      <w:r>
        <w:rPr>
          <w:rFonts w:ascii="Times New Roman"/>
          <w:b w:val="false"/>
          <w:i w:val="false"/>
          <w:color w:val="000000"/>
          <w:sz w:val="28"/>
        </w:rPr>
        <w:t xml:space="preserve">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 (далее - Постановление № 144) и от 13 сентября 2017 года </w:t>
      </w:r>
      <w:r>
        <w:rPr>
          <w:rFonts w:ascii="Times New Roman"/>
          <w:b w:val="false"/>
          <w:i w:val="false"/>
          <w:color w:val="000000"/>
          <w:sz w:val="28"/>
        </w:rPr>
        <w:t>№ 170</w:t>
      </w:r>
      <w:r>
        <w:rPr>
          <w:rFonts w:ascii="Times New Roman"/>
          <w:b w:val="false"/>
          <w:i w:val="false"/>
          <w:color w:val="000000"/>
          <w:sz w:val="28"/>
        </w:rPr>
        <w:t xml:space="preserve">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Постановление № 170).</w:t>
      </w:r>
    </w:p>
    <w:bookmarkEnd w:id="472"/>
    <w:bookmarkStart w:name="z579" w:id="473"/>
    <w:p>
      <w:pPr>
        <w:spacing w:after="0"/>
        <w:ind w:left="0"/>
        <w:jc w:val="both"/>
      </w:pPr>
      <w:r>
        <w:rPr>
          <w:rFonts w:ascii="Times New Roman"/>
          <w:b w:val="false"/>
          <w:i w:val="false"/>
          <w:color w:val="000000"/>
          <w:sz w:val="28"/>
        </w:rPr>
        <w:t>
      6. При заполнении Формы по расчету коэффициента срочной валютной ликвидности k4-4 указывается среднемесячная величина высоколиквидных активов в иностранной валюте и срочных обязательств в этой же иностранной валюте с оставшимся сроком до погашения до семи дней включительно, рассчитанных в соответствии с пунктами 42, 43, 44, 45, 46, 47 и 48 Нормативных значений и методики расчетов пруденциальных нормативов и иных обязательных к соблюдению норм и лимитов для исламских банков, установленных согласно приложению 1 к Постановлению № 144 (далее - Нормативы № 144) и пунктами 63, 64, 65, 66, 67,68, 69 и 70 Нормативных значений и методик расчетов пруденциальных нормативов и иных обязательных к соблюдению норм и лимитов, размера капитала банка, установленных согласно приложению 1 к Постановлению № 170 (далее - Нормативы № 170).</w:t>
      </w:r>
    </w:p>
    <w:bookmarkEnd w:id="473"/>
    <w:bookmarkStart w:name="z580" w:id="474"/>
    <w:p>
      <w:pPr>
        <w:spacing w:after="0"/>
        <w:ind w:left="0"/>
        <w:jc w:val="both"/>
      </w:pPr>
      <w:r>
        <w:rPr>
          <w:rFonts w:ascii="Times New Roman"/>
          <w:b w:val="false"/>
          <w:i w:val="false"/>
          <w:color w:val="000000"/>
          <w:sz w:val="28"/>
        </w:rPr>
        <w:t>
      7. При заполнении Формы по расчету коэффициентов срочной валютной ликвидности k4-5 указывается среднемесячная величина ликвидных активов в иностранной валюте с оставшимся сроком до погашения до одного месяца, включая высоколиквидные активы и срочных обязательств в этой же иностранной валюте с оставшимся сроком до погашения до одного месяца включительно, рассчитанных в соответствии с пунктами 42, 43, 44, 45, 46, 47 и 48 Нормативов № 144 и пунктами 63, 64, 65, 66, 67,68, 69 и 70 Нормативов № 170.</w:t>
      </w:r>
    </w:p>
    <w:bookmarkEnd w:id="474"/>
    <w:bookmarkStart w:name="z581" w:id="475"/>
    <w:p>
      <w:pPr>
        <w:spacing w:after="0"/>
        <w:ind w:left="0"/>
        <w:jc w:val="both"/>
      </w:pPr>
      <w:r>
        <w:rPr>
          <w:rFonts w:ascii="Times New Roman"/>
          <w:b w:val="false"/>
          <w:i w:val="false"/>
          <w:color w:val="000000"/>
          <w:sz w:val="28"/>
        </w:rPr>
        <w:t>
      8. При заполнении Формы по расчету коэффициентов срочной валютной ликвидности k4-6 указывается среднемесячная величина ликвидных активов в иностранной валюте с оставшимся сроком до погашения до трех месяцев, включая высоколиквидные активы и срочных обязательств в этой же иностранной валюте с оставшимся сроком до погашения до трех месяцев включительно, рассчитанных в соответствии с пунктами 42, 43, 44, 45, 46, 47 и 48 Нормативов № 144 и пунктами 63, 64, 65, 66, 67,68, 69 и 70 Нормативов № 170.</w:t>
      </w:r>
    </w:p>
    <w:bookmarkEnd w:id="475"/>
    <w:bookmarkStart w:name="z582" w:id="476"/>
    <w:p>
      <w:pPr>
        <w:spacing w:after="0"/>
        <w:ind w:left="0"/>
        <w:jc w:val="both"/>
      </w:pPr>
      <w:r>
        <w:rPr>
          <w:rFonts w:ascii="Times New Roman"/>
          <w:b w:val="false"/>
          <w:i w:val="false"/>
          <w:color w:val="000000"/>
          <w:sz w:val="28"/>
        </w:rPr>
        <w:t>
      9. При заполнении Формы по расчету коэффициентов срочной валютной ликвидности k4-4, k4-5 и k4-6 сведения указываются в совокупности по иностранным валютам стран, имеющих суверенный рейтинг не ниже "А" агентства Standard&amp;Poor’s или рейтинг аналогичного уровня агентств Fitch или Moody‘s Investors Service, и валюте "Евро" и в разрезе по иностранным валютам стран, имеющих суверенный рейтинг ниже "А" вышеуказанных рейтинговых агентств или не имеющих соответствующей рейтинговой оценки.</w:t>
      </w:r>
    </w:p>
    <w:bookmarkEnd w:id="476"/>
    <w:bookmarkStart w:name="z583" w:id="477"/>
    <w:p>
      <w:pPr>
        <w:spacing w:after="0"/>
        <w:ind w:left="0"/>
        <w:jc w:val="both"/>
      </w:pPr>
      <w:r>
        <w:rPr>
          <w:rFonts w:ascii="Times New Roman"/>
          <w:b w:val="false"/>
          <w:i w:val="false"/>
          <w:color w:val="000000"/>
          <w:sz w:val="28"/>
        </w:rPr>
        <w:t>
      10. В строках "Итого: среднемесячная величина активов" и "Итого: среднемесячная величина обязательств" указывается отношение совокупной суммы включаемых в расчет ликвидных активов (обязательств) за каждый рабочий день отчетного периода к количеству рабочих дней в отчетном периоде.</w:t>
      </w:r>
    </w:p>
    <w:bookmarkEnd w:id="477"/>
    <w:bookmarkStart w:name="z584" w:id="478"/>
    <w:p>
      <w:pPr>
        <w:spacing w:after="0"/>
        <w:ind w:left="0"/>
        <w:jc w:val="both"/>
      </w:pPr>
      <w:r>
        <w:rPr>
          <w:rFonts w:ascii="Times New Roman"/>
          <w:b w:val="false"/>
          <w:i w:val="false"/>
          <w:color w:val="000000"/>
          <w:sz w:val="28"/>
        </w:rPr>
        <w:t>
      11. При заполнении Формы указывается количество рабочих дней.</w:t>
      </w:r>
    </w:p>
    <w:bookmarkEnd w:id="478"/>
    <w:bookmarkStart w:name="z585" w:id="479"/>
    <w:p>
      <w:pPr>
        <w:spacing w:after="0"/>
        <w:ind w:left="0"/>
        <w:jc w:val="both"/>
      </w:pPr>
      <w:r>
        <w:rPr>
          <w:rFonts w:ascii="Times New Roman"/>
          <w:b w:val="false"/>
          <w:i w:val="false"/>
          <w:color w:val="000000"/>
          <w:sz w:val="28"/>
        </w:rPr>
        <w:t>
      12. Форма содержит три таблицы. В случае отсутствия сведений в отчетном периоде указанные таблицы не заполняются и не представляются.</w:t>
      </w:r>
    </w:p>
    <w:bookmarkEnd w:id="4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588" w:id="48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80"/>
    <w:bookmarkStart w:name="z589" w:id="48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81"/>
    <w:bookmarkStart w:name="z590" w:id="482"/>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482"/>
    <w:bookmarkStart w:name="z591" w:id="483"/>
    <w:p>
      <w:pPr>
        <w:spacing w:after="0"/>
        <w:ind w:left="0"/>
        <w:jc w:val="left"/>
      </w:pPr>
      <w:r>
        <w:rPr>
          <w:rFonts w:ascii="Times New Roman"/>
          <w:b/>
          <w:i w:val="false"/>
          <w:color w:val="000000"/>
        </w:rPr>
        <w:t xml:space="preserve"> Отчет о валютных позициях по каждой иностранной валюте и валютной нетто-позиции за каждый рабочий день недели (месяца)</w:t>
      </w:r>
    </w:p>
    <w:bookmarkEnd w:id="483"/>
    <w:bookmarkStart w:name="z592" w:id="484"/>
    <w:p>
      <w:pPr>
        <w:spacing w:after="0"/>
        <w:ind w:left="0"/>
        <w:jc w:val="both"/>
      </w:pPr>
      <w:r>
        <w:rPr>
          <w:rFonts w:ascii="Times New Roman"/>
          <w:b w:val="false"/>
          <w:i w:val="false"/>
          <w:color w:val="000000"/>
          <w:sz w:val="28"/>
        </w:rPr>
        <w:t>
      Индекс формы административных данных: 1-BVU_DVP</w:t>
      </w:r>
    </w:p>
    <w:bookmarkEnd w:id="484"/>
    <w:bookmarkStart w:name="z593" w:id="485"/>
    <w:p>
      <w:pPr>
        <w:spacing w:after="0"/>
        <w:ind w:left="0"/>
        <w:jc w:val="both"/>
      </w:pPr>
      <w:r>
        <w:rPr>
          <w:rFonts w:ascii="Times New Roman"/>
          <w:b w:val="false"/>
          <w:i w:val="false"/>
          <w:color w:val="000000"/>
          <w:sz w:val="28"/>
        </w:rPr>
        <w:t>
      Периодичность: еженедельная</w:t>
      </w:r>
    </w:p>
    <w:bookmarkEnd w:id="485"/>
    <w:bookmarkStart w:name="z594" w:id="486"/>
    <w:p>
      <w:pPr>
        <w:spacing w:after="0"/>
        <w:ind w:left="0"/>
        <w:jc w:val="both"/>
      </w:pPr>
      <w:r>
        <w:rPr>
          <w:rFonts w:ascii="Times New Roman"/>
          <w:b w:val="false"/>
          <w:i w:val="false"/>
          <w:color w:val="000000"/>
          <w:sz w:val="28"/>
        </w:rPr>
        <w:t xml:space="preserve">
      Отчетный период: за "___"________20__года </w:t>
      </w:r>
    </w:p>
    <w:bookmarkEnd w:id="486"/>
    <w:bookmarkStart w:name="z595" w:id="487"/>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487"/>
    <w:bookmarkStart w:name="z596" w:id="488"/>
    <w:p>
      <w:pPr>
        <w:spacing w:after="0"/>
        <w:ind w:left="0"/>
        <w:jc w:val="both"/>
      </w:pPr>
      <w:r>
        <w:rPr>
          <w:rFonts w:ascii="Times New Roman"/>
          <w:b w:val="false"/>
          <w:i w:val="false"/>
          <w:color w:val="000000"/>
          <w:sz w:val="28"/>
        </w:rPr>
        <w:t>
      Срок представления: еженедельно не позднее пятого рабочего дня недели, следующей за отчетной неделей.</w:t>
      </w:r>
    </w:p>
    <w:bookmarkEnd w:id="488"/>
    <w:bookmarkStart w:name="z597" w:id="489"/>
    <w:p>
      <w:pPr>
        <w:spacing w:after="0"/>
        <w:ind w:left="0"/>
        <w:jc w:val="both"/>
      </w:pPr>
      <w:r>
        <w:rPr>
          <w:rFonts w:ascii="Times New Roman"/>
          <w:b w:val="false"/>
          <w:i w:val="false"/>
          <w:color w:val="000000"/>
          <w:sz w:val="28"/>
        </w:rPr>
        <w:t>
      При завершении календарного месяца в отчетную неделю не позднее седьмого рабочего дня месяца, следующего за завершаемым месяцем, раздельно за календарные дни отчетной недели, относящиеся к завершаемому месяцу и за календарные дни отчетной недели месяца, следующего за завершаемым месяцем.</w:t>
      </w:r>
    </w:p>
    <w:bookmarkEnd w:id="4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7"/>
        <w:gridCol w:w="63"/>
      </w:tblGrid>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Собственный капитал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открытой валютной позиции (длинной или короткой) по иностранным валютам стран, имеющих суверенный рейтинг не ниже "А" агентства Standard&amp;Poor’s или рейтинг аналогичного уровня агентств Fitch или Moody‘s Investors Service (далее - другие рейтинговые агентства), и иностранной валюте "Евро", а также аффинированным драгоценным металлам в размере - 12,5 процентов величины собственного капитала банка</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открытой валютной позиции (длинной и короткой) по иностранным валютам стран, имеющих суверенный рейтинг ниже "А" агентства "Standard&amp;Poor’s" или рейтинг аналогичного уровня одного из других рейтинговых агентств - 5 процентов величины собственного капитала банка</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валютной нетто-позиции - 25 процентов от собственного капитала</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открытой длинной и (или) короткой позиции банка по производным финансовым инструментам в валюте отдельного иностранного государства (группы иностранных государств), открытых на счетах условных требований и на счетах условных обязательств - 50 процентов от собственного капитала</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3"/>
        <w:gridCol w:w="887"/>
        <w:gridCol w:w="888"/>
        <w:gridCol w:w="888"/>
        <w:gridCol w:w="888"/>
        <w:gridCol w:w="888"/>
        <w:gridCol w:w="888"/>
      </w:tblGrid>
      <w:tr>
        <w:trPr>
          <w:trHeight w:val="30" w:hRule="atLeast"/>
        </w:trPr>
        <w:tc>
          <w:tcPr>
            <w:tcW w:w="6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валюты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операционного дня по дням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1.Наличная иностранная валюта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Вклады, размещенные(привлеченные)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Займы, выданные (полученные)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Начисленное вознаграждение к получению (выплате)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Долговые и долевые ценные бумаги</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Дебиторская (кредиторская) задолженность</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Производные финансовые инструменты</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Итого по балансовым счетам</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9.Производные финансовые инструменты в валюте отдельного иностранного государства (группы иностранных государств), открытых на счетах условных требований и на счетах условных обязательств</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Итого по внебалансовым счетам</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Итого по балансовым и внебалансовым счетам</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Итого валютная нетто-позиция</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0" w:id="490"/>
    <w:p>
      <w:pPr>
        <w:spacing w:after="0"/>
        <w:ind w:left="0"/>
        <w:jc w:val="both"/>
      </w:pPr>
      <w:r>
        <w:rPr>
          <w:rFonts w:ascii="Times New Roman"/>
          <w:b w:val="false"/>
          <w:i w:val="false"/>
          <w:color w:val="000000"/>
          <w:sz w:val="28"/>
        </w:rPr>
        <w:t>
      Продолжение таблицы</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1423"/>
        <w:gridCol w:w="1423"/>
        <w:gridCol w:w="1423"/>
        <w:gridCol w:w="1423"/>
        <w:gridCol w:w="1423"/>
        <w:gridCol w:w="1423"/>
        <w:gridCol w:w="1423"/>
        <w:gridCol w:w="142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на конец операционного дня по дням отчетного периода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1" w:id="491"/>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 xml:space="preserve"> 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Дата "____" ______________ 20__ года</w:t>
      </w:r>
    </w:p>
    <w:bookmarkEnd w:id="4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 о</w:t>
            </w:r>
            <w:r>
              <w:br/>
            </w:r>
            <w:r>
              <w:rPr>
                <w:rFonts w:ascii="Times New Roman"/>
                <w:b w:val="false"/>
                <w:i w:val="false"/>
                <w:color w:val="000000"/>
                <w:sz w:val="20"/>
              </w:rPr>
              <w:t>валютных позициях по каждой</w:t>
            </w:r>
            <w:r>
              <w:br/>
            </w:r>
            <w:r>
              <w:rPr>
                <w:rFonts w:ascii="Times New Roman"/>
                <w:b w:val="false"/>
                <w:i w:val="false"/>
                <w:color w:val="000000"/>
                <w:sz w:val="20"/>
              </w:rPr>
              <w:t>иностранной валюте и</w:t>
            </w:r>
            <w:r>
              <w:br/>
            </w:r>
            <w:r>
              <w:rPr>
                <w:rFonts w:ascii="Times New Roman"/>
                <w:b w:val="false"/>
                <w:i w:val="false"/>
                <w:color w:val="000000"/>
                <w:sz w:val="20"/>
              </w:rPr>
              <w:t>валютной нетто-позиции за</w:t>
            </w:r>
            <w:r>
              <w:br/>
            </w:r>
            <w:r>
              <w:rPr>
                <w:rFonts w:ascii="Times New Roman"/>
                <w:b w:val="false"/>
                <w:i w:val="false"/>
                <w:color w:val="000000"/>
                <w:sz w:val="20"/>
              </w:rPr>
              <w:t>каждый рабочий день недели (месяца)</w:t>
            </w:r>
          </w:p>
        </w:tc>
      </w:tr>
    </w:tbl>
    <w:bookmarkStart w:name="z603" w:id="49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492"/>
    <w:bookmarkStart w:name="z604" w:id="493"/>
    <w:p>
      <w:pPr>
        <w:spacing w:after="0"/>
        <w:ind w:left="0"/>
        <w:jc w:val="left"/>
      </w:pPr>
      <w:r>
        <w:rPr>
          <w:rFonts w:ascii="Times New Roman"/>
          <w:b/>
          <w:i w:val="false"/>
          <w:color w:val="000000"/>
        </w:rPr>
        <w:t xml:space="preserve"> Отчет о валютных позициях по каждой иностранной валюте и валютной нетто-позиции за каждый рабочий день недели (месяца)</w:t>
      </w:r>
    </w:p>
    <w:bookmarkEnd w:id="493"/>
    <w:bookmarkStart w:name="z605" w:id="494"/>
    <w:p>
      <w:pPr>
        <w:spacing w:after="0"/>
        <w:ind w:left="0"/>
        <w:jc w:val="left"/>
      </w:pPr>
      <w:r>
        <w:rPr>
          <w:rFonts w:ascii="Times New Roman"/>
          <w:b/>
          <w:i w:val="false"/>
          <w:color w:val="000000"/>
        </w:rPr>
        <w:t xml:space="preserve"> (индекс – 1-BVU_DVP, периодичность – еженедельная)</w:t>
      </w:r>
    </w:p>
    <w:bookmarkEnd w:id="494"/>
    <w:bookmarkStart w:name="z606" w:id="495"/>
    <w:p>
      <w:pPr>
        <w:spacing w:after="0"/>
        <w:ind w:left="0"/>
        <w:jc w:val="left"/>
      </w:pPr>
      <w:r>
        <w:rPr>
          <w:rFonts w:ascii="Times New Roman"/>
          <w:b/>
          <w:i w:val="false"/>
          <w:color w:val="000000"/>
        </w:rPr>
        <w:t xml:space="preserve"> Глава 1. Общие положения</w:t>
      </w:r>
    </w:p>
    <w:bookmarkEnd w:id="495"/>
    <w:bookmarkStart w:name="z607" w:id="49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валютных позициях по каждой иностранной валюте и валютной нетто-позиции за каждый рабочий день недели (месяца)" (далее - Форма).</w:t>
      </w:r>
    </w:p>
    <w:bookmarkEnd w:id="496"/>
    <w:bookmarkStart w:name="z608" w:id="49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497"/>
    <w:bookmarkStart w:name="z609" w:id="498"/>
    <w:p>
      <w:pPr>
        <w:spacing w:after="0"/>
        <w:ind w:left="0"/>
        <w:jc w:val="both"/>
      </w:pPr>
      <w:r>
        <w:rPr>
          <w:rFonts w:ascii="Times New Roman"/>
          <w:b w:val="false"/>
          <w:i w:val="false"/>
          <w:color w:val="000000"/>
          <w:sz w:val="28"/>
        </w:rPr>
        <w:t>
      3. Форма составляется еженедельно и заполняется за каждый рабочий день отчетного периода.</w:t>
      </w:r>
    </w:p>
    <w:bookmarkEnd w:id="498"/>
    <w:bookmarkStart w:name="z610" w:id="499"/>
    <w:p>
      <w:pPr>
        <w:spacing w:after="0"/>
        <w:ind w:left="0"/>
        <w:jc w:val="both"/>
      </w:pPr>
      <w:r>
        <w:rPr>
          <w:rFonts w:ascii="Times New Roman"/>
          <w:b w:val="false"/>
          <w:i w:val="false"/>
          <w:color w:val="000000"/>
          <w:sz w:val="28"/>
        </w:rPr>
        <w:t>
      При завершении календарного месяца в отчетную неделю, форма составляется раздельно за календарные дни отчетной недели, относящиеся к завершаемому месяцу и за календарные дни отчетной недели месяца, следующего за завершаемым месяцем. Данные в Форме заполняются в тысячах тенге.</w:t>
      </w:r>
    </w:p>
    <w:bookmarkEnd w:id="499"/>
    <w:bookmarkStart w:name="z611" w:id="500"/>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500"/>
    <w:bookmarkStart w:name="z612" w:id="501"/>
    <w:p>
      <w:pPr>
        <w:spacing w:after="0"/>
        <w:ind w:left="0"/>
        <w:jc w:val="left"/>
      </w:pPr>
      <w:r>
        <w:rPr>
          <w:rFonts w:ascii="Times New Roman"/>
          <w:b/>
          <w:i w:val="false"/>
          <w:color w:val="000000"/>
        </w:rPr>
        <w:t xml:space="preserve"> Глава 2. Пояснение по заполнению Формы</w:t>
      </w:r>
    </w:p>
    <w:bookmarkEnd w:id="501"/>
    <w:bookmarkStart w:name="z613" w:id="502"/>
    <w:p>
      <w:pPr>
        <w:spacing w:after="0"/>
        <w:ind w:left="0"/>
        <w:jc w:val="both"/>
      </w:pPr>
      <w:r>
        <w:rPr>
          <w:rFonts w:ascii="Times New Roman"/>
          <w:b w:val="false"/>
          <w:i w:val="false"/>
          <w:color w:val="000000"/>
          <w:sz w:val="28"/>
        </w:rPr>
        <w:t>
      5. В строках 1, 2, 3, 4, 5, 6 и 7 указываются сведения по требованиям и обязательствам в иностранной валюте, учитываемых на балансовых счетах, за вычетом резервов, сформированных в соответствии с международными стандартами финансовой отчетности.</w:t>
      </w:r>
    </w:p>
    <w:bookmarkEnd w:id="502"/>
    <w:bookmarkStart w:name="z614" w:id="503"/>
    <w:p>
      <w:pPr>
        <w:spacing w:after="0"/>
        <w:ind w:left="0"/>
        <w:jc w:val="both"/>
      </w:pPr>
      <w:r>
        <w:rPr>
          <w:rFonts w:ascii="Times New Roman"/>
          <w:b w:val="false"/>
          <w:i w:val="false"/>
          <w:color w:val="000000"/>
          <w:sz w:val="28"/>
        </w:rPr>
        <w:t>
      6. В строке "Итого по внебалансовым счетам" указываются условные требования и обязательства в иностранной валюте, с учетом сумм проводимых банком хеджируемых сделок, в том числе беспоставочных сделок, за вычетом резервов, сформированных в соответствии с международными стандартами финансовой отчетности.</w:t>
      </w:r>
    </w:p>
    <w:bookmarkEnd w:id="503"/>
    <w:bookmarkStart w:name="z615" w:id="504"/>
    <w:p>
      <w:pPr>
        <w:spacing w:after="0"/>
        <w:ind w:left="0"/>
        <w:jc w:val="both"/>
      </w:pPr>
      <w:r>
        <w:rPr>
          <w:rFonts w:ascii="Times New Roman"/>
          <w:b w:val="false"/>
          <w:i w:val="false"/>
          <w:color w:val="000000"/>
          <w:sz w:val="28"/>
        </w:rPr>
        <w:t>
      7. В строке "Итого валютная нетто-позиция" по графам "позиция" указывается нетто-позиция по всем иностранным валютам за каждый рабочий день отчетного периода.</w:t>
      </w:r>
    </w:p>
    <w:bookmarkEnd w:id="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618" w:id="50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05"/>
    <w:bookmarkStart w:name="z619" w:id="50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06"/>
    <w:bookmarkStart w:name="z620" w:id="507"/>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507"/>
    <w:bookmarkStart w:name="z621" w:id="508"/>
    <w:p>
      <w:pPr>
        <w:spacing w:after="0"/>
        <w:ind w:left="0"/>
        <w:jc w:val="left"/>
      </w:pPr>
      <w:r>
        <w:rPr>
          <w:rFonts w:ascii="Times New Roman"/>
          <w:b/>
          <w:i w:val="false"/>
          <w:color w:val="000000"/>
        </w:rPr>
        <w:t xml:space="preserve"> Отчет о расчете среднемесячной величины внутренних активов, внутренних и иных обязательств, коэффициента размещения части средств во внутренние активы</w:t>
      </w:r>
    </w:p>
    <w:bookmarkEnd w:id="508"/>
    <w:bookmarkStart w:name="z622" w:id="509"/>
    <w:p>
      <w:pPr>
        <w:spacing w:after="0"/>
        <w:ind w:left="0"/>
        <w:jc w:val="both"/>
      </w:pPr>
      <w:r>
        <w:rPr>
          <w:rFonts w:ascii="Times New Roman"/>
          <w:b w:val="false"/>
          <w:i w:val="false"/>
          <w:color w:val="000000"/>
          <w:sz w:val="28"/>
        </w:rPr>
        <w:t>
      Индекс формы административных данных: 1-BVU_ KVA</w:t>
      </w:r>
    </w:p>
    <w:bookmarkEnd w:id="509"/>
    <w:bookmarkStart w:name="z623" w:id="510"/>
    <w:p>
      <w:pPr>
        <w:spacing w:after="0"/>
        <w:ind w:left="0"/>
        <w:jc w:val="both"/>
      </w:pPr>
      <w:r>
        <w:rPr>
          <w:rFonts w:ascii="Times New Roman"/>
          <w:b w:val="false"/>
          <w:i w:val="false"/>
          <w:color w:val="000000"/>
          <w:sz w:val="28"/>
        </w:rPr>
        <w:t>
      Периодичность: ежемесячная</w:t>
      </w:r>
    </w:p>
    <w:bookmarkEnd w:id="510"/>
    <w:bookmarkStart w:name="z624" w:id="511"/>
    <w:p>
      <w:pPr>
        <w:spacing w:after="0"/>
        <w:ind w:left="0"/>
        <w:jc w:val="both"/>
      </w:pPr>
      <w:r>
        <w:rPr>
          <w:rFonts w:ascii="Times New Roman"/>
          <w:b w:val="false"/>
          <w:i w:val="false"/>
          <w:color w:val="000000"/>
          <w:sz w:val="28"/>
        </w:rPr>
        <w:t>
      Отчетный период: на "___"________20__года</w:t>
      </w:r>
    </w:p>
    <w:bookmarkEnd w:id="511"/>
    <w:bookmarkStart w:name="z625" w:id="512"/>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512"/>
    <w:bookmarkStart w:name="z626" w:id="513"/>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8" w:id="514"/>
    <w:p>
      <w:pPr>
        <w:spacing w:after="0"/>
        <w:ind w:left="0"/>
        <w:jc w:val="left"/>
      </w:pPr>
      <w:r>
        <w:rPr>
          <w:rFonts w:ascii="Times New Roman"/>
          <w:b/>
          <w:i w:val="false"/>
          <w:color w:val="000000"/>
        </w:rPr>
        <w:t xml:space="preserve"> Таблица 1. Отчет о расчете среднемесячной величины внутренних активов</w:t>
      </w:r>
    </w:p>
    <w:bookmarkEnd w:id="5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7467"/>
        <w:gridCol w:w="576"/>
        <w:gridCol w:w="577"/>
        <w:gridCol w:w="577"/>
        <w:gridCol w:w="895"/>
        <w:gridCol w:w="896"/>
        <w:gridCol w:w="417"/>
      </w:tblGrid>
      <w:tr>
        <w:trPr>
          <w:trHeight w:val="30" w:hRule="atLeast"/>
        </w:trPr>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активы по датам в течение отчетного периода</w:t>
            </w:r>
          </w:p>
        </w:tc>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величина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вклады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Долевые и долговые ценные бумаги</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уставном капитале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Движимое имущество</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Недвижимое имущество</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дисконты, премии, положительные (отрицательные) корректировки справедливой стоимости, провизии (резервы), сформированные на внутренние активы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внутренним активам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величина внутренних активов</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внутренних активов больше или равна среднемесячной величине внутренних обязательств, субординированного долга, выпущенных банком долговых ценных бумаг, собственного капитала или уставного капитала за предыдущий отчетный месяц, умноженной на 0,95 (Да (Нет)</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0" w:id="515"/>
    <w:p>
      <w:pPr>
        <w:spacing w:after="0"/>
        <w:ind w:left="0"/>
        <w:jc w:val="left"/>
      </w:pPr>
      <w:r>
        <w:rPr>
          <w:rFonts w:ascii="Times New Roman"/>
          <w:b/>
          <w:i w:val="false"/>
          <w:color w:val="000000"/>
        </w:rPr>
        <w:t xml:space="preserve"> Таблица 2. Отчет о расчете среднемесячной величины внутренних и иных обязательств, коэффициента размещения части средств банка во внутренние активы</w:t>
      </w:r>
    </w:p>
    <w:bookmarkEnd w:id="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6542"/>
        <w:gridCol w:w="687"/>
        <w:gridCol w:w="687"/>
        <w:gridCol w:w="687"/>
        <w:gridCol w:w="1067"/>
        <w:gridCol w:w="1067"/>
        <w:gridCol w:w="497"/>
      </w:tblGrid>
      <w:tr>
        <w:trPr>
          <w:trHeight w:val="30" w:hRule="atLeast"/>
        </w:trPr>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и иные обязательства по датам в течение отчетного периода</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величина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величина внутренних обязательств</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за вычетом инвестиций в субординированный долг дочерних организаций-нерезидентов Республики Казахстан, в акций дочерних организаций-нерезидентов Республики Казахстан, умноженный на 0,75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банком, за исключением долговых ценных бумаг, выпущенных банком в иностранной валюте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дисконты, премии, положительные (отрицательные) корректировки справедливой стоимости</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внутренним и иным обязательствам</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средств, принятые банком от резидентов на основании кастодиального договора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величина внутренних обязательств, субординированного долга, выпущенных банком долговых ценных бумаг и собственного капитала или уставного капитала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величина внутренних обязательств, субординированного долга, выпущенных банком долговых ценных бумаг</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размещения части средств банка во внутренние активы</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величина внутренних обязательств, субординированного долга, выпущенных банком долговых ценных бумаг, собственного капитала или уставного капитала за предыдущий отчетный месяц</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2" w:id="516"/>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расчете</w:t>
            </w:r>
            <w:r>
              <w:br/>
            </w:r>
            <w:r>
              <w:rPr>
                <w:rFonts w:ascii="Times New Roman"/>
                <w:b w:val="false"/>
                <w:i w:val="false"/>
                <w:color w:val="000000"/>
                <w:sz w:val="20"/>
              </w:rPr>
              <w:t>среднемесячной величины</w:t>
            </w:r>
            <w:r>
              <w:br/>
            </w:r>
            <w:r>
              <w:rPr>
                <w:rFonts w:ascii="Times New Roman"/>
                <w:b w:val="false"/>
                <w:i w:val="false"/>
                <w:color w:val="000000"/>
                <w:sz w:val="20"/>
              </w:rPr>
              <w:t>внутренних активов,</w:t>
            </w:r>
            <w:r>
              <w:br/>
            </w:r>
            <w:r>
              <w:rPr>
                <w:rFonts w:ascii="Times New Roman"/>
                <w:b w:val="false"/>
                <w:i w:val="false"/>
                <w:color w:val="000000"/>
                <w:sz w:val="20"/>
              </w:rPr>
              <w:t>внутренних и иных</w:t>
            </w:r>
            <w:r>
              <w:br/>
            </w:r>
            <w:r>
              <w:rPr>
                <w:rFonts w:ascii="Times New Roman"/>
                <w:b w:val="false"/>
                <w:i w:val="false"/>
                <w:color w:val="000000"/>
                <w:sz w:val="20"/>
              </w:rPr>
              <w:t>обязательств, коэффициента</w:t>
            </w:r>
            <w:r>
              <w:br/>
            </w:r>
            <w:r>
              <w:rPr>
                <w:rFonts w:ascii="Times New Roman"/>
                <w:b w:val="false"/>
                <w:i w:val="false"/>
                <w:color w:val="000000"/>
                <w:sz w:val="20"/>
              </w:rPr>
              <w:t>размещения части средств</w:t>
            </w:r>
            <w:r>
              <w:br/>
            </w:r>
            <w:r>
              <w:rPr>
                <w:rFonts w:ascii="Times New Roman"/>
                <w:b w:val="false"/>
                <w:i w:val="false"/>
                <w:color w:val="000000"/>
                <w:sz w:val="20"/>
              </w:rPr>
              <w:t>во внутренние активы</w:t>
            </w:r>
          </w:p>
        </w:tc>
      </w:tr>
    </w:tbl>
    <w:bookmarkStart w:name="z634" w:id="517"/>
    <w:p>
      <w:pPr>
        <w:spacing w:after="0"/>
        <w:ind w:left="0"/>
        <w:jc w:val="left"/>
      </w:pPr>
      <w:r>
        <w:rPr>
          <w:rFonts w:ascii="Times New Roman"/>
          <w:b/>
          <w:i w:val="false"/>
          <w:color w:val="000000"/>
        </w:rPr>
        <w:t xml:space="preserve"> Пояснение по заполнению формы административных данных</w:t>
      </w:r>
    </w:p>
    <w:bookmarkEnd w:id="517"/>
    <w:bookmarkStart w:name="z635" w:id="518"/>
    <w:p>
      <w:pPr>
        <w:spacing w:after="0"/>
        <w:ind w:left="0"/>
        <w:jc w:val="left"/>
      </w:pPr>
      <w:r>
        <w:rPr>
          <w:rFonts w:ascii="Times New Roman"/>
          <w:b/>
          <w:i w:val="false"/>
          <w:color w:val="000000"/>
        </w:rPr>
        <w:t xml:space="preserve"> Отчет о расчете среднемесячной величины внутренних активов, внутренних и иных обязательств, к оэффициента размещения части средств во внутренние активы</w:t>
      </w:r>
    </w:p>
    <w:bookmarkEnd w:id="518"/>
    <w:bookmarkStart w:name="z636" w:id="519"/>
    <w:p>
      <w:pPr>
        <w:spacing w:after="0"/>
        <w:ind w:left="0"/>
        <w:jc w:val="left"/>
      </w:pPr>
      <w:r>
        <w:rPr>
          <w:rFonts w:ascii="Times New Roman"/>
          <w:b/>
          <w:i w:val="false"/>
          <w:color w:val="000000"/>
        </w:rPr>
        <w:t xml:space="preserve"> (индекс – 1-BVU_KVA, периодичность – ежемесячная)</w:t>
      </w:r>
    </w:p>
    <w:bookmarkEnd w:id="519"/>
    <w:bookmarkStart w:name="z637" w:id="520"/>
    <w:p>
      <w:pPr>
        <w:spacing w:after="0"/>
        <w:ind w:left="0"/>
        <w:jc w:val="left"/>
      </w:pPr>
      <w:r>
        <w:rPr>
          <w:rFonts w:ascii="Times New Roman"/>
          <w:b/>
          <w:i w:val="false"/>
          <w:color w:val="000000"/>
        </w:rPr>
        <w:t xml:space="preserve"> Глава 1. Общие положения</w:t>
      </w:r>
    </w:p>
    <w:bookmarkEnd w:id="520"/>
    <w:bookmarkStart w:name="z638" w:id="52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расчете среднемесячной величины внутренних активов, внутренних и иных обязательств, коэффициента размещения части средств во внутренние активы" (далее - Форма).</w:t>
      </w:r>
    </w:p>
    <w:bookmarkEnd w:id="521"/>
    <w:bookmarkStart w:name="z639" w:id="52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522"/>
    <w:bookmarkStart w:name="z640" w:id="523"/>
    <w:p>
      <w:pPr>
        <w:spacing w:after="0"/>
        <w:ind w:left="0"/>
        <w:jc w:val="both"/>
      </w:pPr>
      <w:r>
        <w:rPr>
          <w:rFonts w:ascii="Times New Roman"/>
          <w:b w:val="false"/>
          <w:i w:val="false"/>
          <w:color w:val="000000"/>
          <w:sz w:val="28"/>
        </w:rPr>
        <w:t>
      3. Форма составляется ежемесячно банками второго уровня и заполняется за каждый рабочий день отчетного периода. Данные в Форме заполняются в тысячах тенге.</w:t>
      </w:r>
    </w:p>
    <w:bookmarkEnd w:id="523"/>
    <w:bookmarkStart w:name="z641" w:id="524"/>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524"/>
    <w:bookmarkStart w:name="z642" w:id="525"/>
    <w:p>
      <w:pPr>
        <w:spacing w:after="0"/>
        <w:ind w:left="0"/>
        <w:jc w:val="left"/>
      </w:pPr>
      <w:r>
        <w:rPr>
          <w:rFonts w:ascii="Times New Roman"/>
          <w:b/>
          <w:i w:val="false"/>
          <w:color w:val="000000"/>
        </w:rPr>
        <w:t xml:space="preserve"> Глава 2. Пояснение по заполнению Формы</w:t>
      </w:r>
    </w:p>
    <w:bookmarkEnd w:id="525"/>
    <w:bookmarkStart w:name="z643" w:id="526"/>
    <w:p>
      <w:pPr>
        <w:spacing w:after="0"/>
        <w:ind w:left="0"/>
        <w:jc w:val="both"/>
      </w:pPr>
      <w:r>
        <w:rPr>
          <w:rFonts w:ascii="Times New Roman"/>
          <w:b w:val="false"/>
          <w:i w:val="false"/>
          <w:color w:val="000000"/>
          <w:sz w:val="28"/>
        </w:rPr>
        <w:t xml:space="preserve">
      5. Форма заполняется в соответствии с постановлениями Правления Национального Банка Республики Казахстан от 30 мая 2016 года </w:t>
      </w:r>
      <w:r>
        <w:rPr>
          <w:rFonts w:ascii="Times New Roman"/>
          <w:b w:val="false"/>
          <w:i w:val="false"/>
          <w:color w:val="000000"/>
          <w:sz w:val="28"/>
        </w:rPr>
        <w:t>№ 144</w:t>
      </w:r>
      <w:r>
        <w:rPr>
          <w:rFonts w:ascii="Times New Roman"/>
          <w:b w:val="false"/>
          <w:i w:val="false"/>
          <w:color w:val="000000"/>
          <w:sz w:val="28"/>
        </w:rPr>
        <w:t xml:space="preserve">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 и от 13 сентября 2017 года </w:t>
      </w:r>
      <w:r>
        <w:rPr>
          <w:rFonts w:ascii="Times New Roman"/>
          <w:b w:val="false"/>
          <w:i w:val="false"/>
          <w:color w:val="000000"/>
          <w:sz w:val="28"/>
        </w:rPr>
        <w:t>№ 170</w:t>
      </w:r>
      <w:r>
        <w:rPr>
          <w:rFonts w:ascii="Times New Roman"/>
          <w:b w:val="false"/>
          <w:i w:val="false"/>
          <w:color w:val="000000"/>
          <w:sz w:val="28"/>
        </w:rPr>
        <w:t xml:space="preserve">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w:t>
      </w:r>
    </w:p>
    <w:bookmarkEnd w:id="526"/>
    <w:bookmarkStart w:name="z644" w:id="527"/>
    <w:p>
      <w:pPr>
        <w:spacing w:after="0"/>
        <w:ind w:left="0"/>
        <w:jc w:val="both"/>
      </w:pPr>
      <w:r>
        <w:rPr>
          <w:rFonts w:ascii="Times New Roman"/>
          <w:b w:val="false"/>
          <w:i w:val="false"/>
          <w:color w:val="000000"/>
          <w:sz w:val="28"/>
        </w:rPr>
        <w:t>
      6. По строке 6 формы "Отчет о расчете среднемесячной величины внутренних и иных обязательств, коэффициента размещения части средств банка во внутренние активы" указывается собственный капитал согласно данным бухгалтерского баланса за вычетом инвестиций в субординированный долг дочерних организаций-нерезидентов Республики Казахстан, в акции дочерних организаций-нерезидентов Республики Казахстан, умноженный на 0,75.</w:t>
      </w:r>
    </w:p>
    <w:bookmarkEnd w:id="527"/>
    <w:bookmarkStart w:name="z645" w:id="528"/>
    <w:p>
      <w:pPr>
        <w:spacing w:after="0"/>
        <w:ind w:left="0"/>
        <w:jc w:val="both"/>
      </w:pPr>
      <w:r>
        <w:rPr>
          <w:rFonts w:ascii="Times New Roman"/>
          <w:b w:val="false"/>
          <w:i w:val="false"/>
          <w:color w:val="000000"/>
          <w:sz w:val="28"/>
        </w:rPr>
        <w:t>
      7. При заполнении формы "Отчет о расчете среднемесячной величины внутренних и иных обязательств, коэффициента размещения части средств банка во внутренние активы" за каждый рабочий день в строку 12 включаются данные, указанные в строке 5 либо в строке 6 в зависимости от того, среднемесячная величина по какой строке составляет минимальное значение.</w:t>
      </w:r>
    </w:p>
    <w:bookmarkEnd w:id="528"/>
    <w:bookmarkStart w:name="z646" w:id="529"/>
    <w:p>
      <w:pPr>
        <w:spacing w:after="0"/>
        <w:ind w:left="0"/>
        <w:jc w:val="both"/>
      </w:pPr>
      <w:r>
        <w:rPr>
          <w:rFonts w:ascii="Times New Roman"/>
          <w:b w:val="false"/>
          <w:i w:val="false"/>
          <w:color w:val="000000"/>
          <w:sz w:val="28"/>
        </w:rPr>
        <w:t>
      8. В случае отсутствия сведений в отчетном периоде Форма не заполняется и не представляется.</w:t>
      </w:r>
    </w:p>
    <w:bookmarkEnd w:id="5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649" w:id="53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30"/>
    <w:bookmarkStart w:name="z650" w:id="53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31"/>
    <w:bookmarkStart w:name="z651" w:id="532"/>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532"/>
    <w:bookmarkStart w:name="z652" w:id="533"/>
    <w:p>
      <w:pPr>
        <w:spacing w:after="0"/>
        <w:ind w:left="0"/>
        <w:jc w:val="left"/>
      </w:pPr>
      <w:r>
        <w:rPr>
          <w:rFonts w:ascii="Times New Roman"/>
          <w:b/>
          <w:i w:val="false"/>
          <w:color w:val="000000"/>
        </w:rPr>
        <w:t xml:space="preserve"> Отчет о расшифровке коэффициента капитализации банков к обязательствам перед нерезидентами Республики Казахстан</w:t>
      </w:r>
    </w:p>
    <w:bookmarkEnd w:id="533"/>
    <w:bookmarkStart w:name="z653" w:id="534"/>
    <w:p>
      <w:pPr>
        <w:spacing w:after="0"/>
        <w:ind w:left="0"/>
        <w:jc w:val="both"/>
      </w:pPr>
      <w:r>
        <w:rPr>
          <w:rFonts w:ascii="Times New Roman"/>
          <w:b w:val="false"/>
          <w:i w:val="false"/>
          <w:color w:val="000000"/>
          <w:sz w:val="28"/>
        </w:rPr>
        <w:t>
      Индекс формы административных данных: 1-BVU_K7</w:t>
      </w:r>
    </w:p>
    <w:bookmarkEnd w:id="534"/>
    <w:bookmarkStart w:name="z654" w:id="535"/>
    <w:p>
      <w:pPr>
        <w:spacing w:after="0"/>
        <w:ind w:left="0"/>
        <w:jc w:val="both"/>
      </w:pPr>
      <w:r>
        <w:rPr>
          <w:rFonts w:ascii="Times New Roman"/>
          <w:b w:val="false"/>
          <w:i w:val="false"/>
          <w:color w:val="000000"/>
          <w:sz w:val="28"/>
        </w:rPr>
        <w:t>
      Периодичность: ежемесячная</w:t>
      </w:r>
    </w:p>
    <w:bookmarkEnd w:id="535"/>
    <w:bookmarkStart w:name="z655" w:id="536"/>
    <w:p>
      <w:pPr>
        <w:spacing w:after="0"/>
        <w:ind w:left="0"/>
        <w:jc w:val="both"/>
      </w:pPr>
      <w:r>
        <w:rPr>
          <w:rFonts w:ascii="Times New Roman"/>
          <w:b w:val="false"/>
          <w:i w:val="false"/>
          <w:color w:val="000000"/>
          <w:sz w:val="28"/>
        </w:rPr>
        <w:t>
      Отчетный период: на "___"___________20 года</w:t>
      </w:r>
    </w:p>
    <w:bookmarkEnd w:id="536"/>
    <w:bookmarkStart w:name="z656" w:id="537"/>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537"/>
    <w:bookmarkStart w:name="z657" w:id="538"/>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5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11207"/>
        <w:gridCol w:w="429"/>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нерезидентами Республики Казахстан до востребования, в том числе обязательства, по которым не установлен срок осуществления расчетов</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перед нерезидентами Республики Казахстан с первоначальным сроком погашения до одного года включительно</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обязательства перед нерезидентами Республики Казахстан с безусловным правом кредитора требовать досрочного погашения обязательств, в том числе срочные и условные депозиты банков, за исключением срочных и условных депозитов физических и юридических лиц</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лиц-нерезидентов Республики Казахстан</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филиалами и представительствами иностранных компаний,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нерезидентами Республики Казахстан, являющимися международными финансовыми организациями</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нерезидентами Республики Казахстан, являющимися международными организациями, членом которых является Республика Казахстан, а также Евразийским банком развития</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нерезидентами Республики Казахстан, являющимися международными расчетными системами (ClearstreamBanking S.A. и EuroclearBankSA(NV)</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перед нерезидентами, включаемые в расчет коэффициента k7</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лимит краткосрочных обязательств перед нерезидентами (k7)</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0" w:id="539"/>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5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форме отчета расшифровке</w:t>
            </w:r>
            <w:r>
              <w:br/>
            </w:r>
            <w:r>
              <w:rPr>
                <w:rFonts w:ascii="Times New Roman"/>
                <w:b w:val="false"/>
                <w:i w:val="false"/>
                <w:color w:val="000000"/>
                <w:sz w:val="20"/>
              </w:rPr>
              <w:t>коэффициента капитализации</w:t>
            </w:r>
            <w:r>
              <w:br/>
            </w:r>
            <w:r>
              <w:rPr>
                <w:rFonts w:ascii="Times New Roman"/>
                <w:b w:val="false"/>
                <w:i w:val="false"/>
                <w:color w:val="000000"/>
                <w:sz w:val="20"/>
              </w:rPr>
              <w:t>банков к обязательствам</w:t>
            </w:r>
            <w:r>
              <w:br/>
            </w:r>
            <w:r>
              <w:rPr>
                <w:rFonts w:ascii="Times New Roman"/>
                <w:b w:val="false"/>
                <w:i w:val="false"/>
                <w:color w:val="000000"/>
                <w:sz w:val="20"/>
              </w:rPr>
              <w:t xml:space="preserve">перед нерезидентами </w:t>
            </w:r>
            <w:r>
              <w:br/>
            </w:r>
            <w:r>
              <w:rPr>
                <w:rFonts w:ascii="Times New Roman"/>
                <w:b w:val="false"/>
                <w:i w:val="false"/>
                <w:color w:val="000000"/>
                <w:sz w:val="20"/>
              </w:rPr>
              <w:t xml:space="preserve">Республики Казахстан </w:t>
            </w:r>
          </w:p>
        </w:tc>
      </w:tr>
    </w:tbl>
    <w:bookmarkStart w:name="z662" w:id="540"/>
    <w:p>
      <w:pPr>
        <w:spacing w:after="0"/>
        <w:ind w:left="0"/>
        <w:jc w:val="left"/>
      </w:pPr>
      <w:r>
        <w:rPr>
          <w:rFonts w:ascii="Times New Roman"/>
          <w:b/>
          <w:i w:val="false"/>
          <w:color w:val="000000"/>
        </w:rPr>
        <w:t xml:space="preserve"> Пояснение по заполнению формы административных данных</w:t>
      </w:r>
    </w:p>
    <w:bookmarkEnd w:id="540"/>
    <w:bookmarkStart w:name="z663" w:id="541"/>
    <w:p>
      <w:pPr>
        <w:spacing w:after="0"/>
        <w:ind w:left="0"/>
        <w:jc w:val="left"/>
      </w:pPr>
      <w:r>
        <w:rPr>
          <w:rFonts w:ascii="Times New Roman"/>
          <w:b/>
          <w:i w:val="false"/>
          <w:color w:val="000000"/>
        </w:rPr>
        <w:t xml:space="preserve"> Отчет о расшифровке коэффициента капитализации банков к обязательствам перед нерезидентами Республики Казахстан</w:t>
      </w:r>
    </w:p>
    <w:bookmarkEnd w:id="541"/>
    <w:bookmarkStart w:name="z664" w:id="542"/>
    <w:p>
      <w:pPr>
        <w:spacing w:after="0"/>
        <w:ind w:left="0"/>
        <w:jc w:val="left"/>
      </w:pPr>
      <w:r>
        <w:rPr>
          <w:rFonts w:ascii="Times New Roman"/>
          <w:b/>
          <w:i w:val="false"/>
          <w:color w:val="000000"/>
        </w:rPr>
        <w:t xml:space="preserve"> (индекс – 1-BVU_K7, периодичность – ежемесячная)</w:t>
      </w:r>
    </w:p>
    <w:bookmarkEnd w:id="542"/>
    <w:bookmarkStart w:name="z665" w:id="543"/>
    <w:p>
      <w:pPr>
        <w:spacing w:after="0"/>
        <w:ind w:left="0"/>
        <w:jc w:val="left"/>
      </w:pPr>
      <w:r>
        <w:rPr>
          <w:rFonts w:ascii="Times New Roman"/>
          <w:b/>
          <w:i w:val="false"/>
          <w:color w:val="000000"/>
        </w:rPr>
        <w:t xml:space="preserve"> Глава 1. Общие положения</w:t>
      </w:r>
    </w:p>
    <w:bookmarkEnd w:id="543"/>
    <w:bookmarkStart w:name="z666" w:id="54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коэффициента капитализации банков к обязательствам перед нерезидентами Республики Казахстан" (далее - Форма).</w:t>
      </w:r>
    </w:p>
    <w:bookmarkEnd w:id="544"/>
    <w:bookmarkStart w:name="z667" w:id="54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545"/>
    <w:bookmarkStart w:name="z668" w:id="546"/>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546"/>
    <w:bookmarkStart w:name="z669" w:id="547"/>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547"/>
    <w:bookmarkStart w:name="z670" w:id="548"/>
    <w:p>
      <w:pPr>
        <w:spacing w:after="0"/>
        <w:ind w:left="0"/>
        <w:jc w:val="left"/>
      </w:pPr>
      <w:r>
        <w:rPr>
          <w:rFonts w:ascii="Times New Roman"/>
          <w:b/>
          <w:i w:val="false"/>
          <w:color w:val="000000"/>
        </w:rPr>
        <w:t xml:space="preserve"> Глава 2. Пояснение по заполнению Формы</w:t>
      </w:r>
    </w:p>
    <w:bookmarkEnd w:id="548"/>
    <w:bookmarkStart w:name="z671" w:id="549"/>
    <w:p>
      <w:pPr>
        <w:spacing w:after="0"/>
        <w:ind w:left="0"/>
        <w:jc w:val="both"/>
      </w:pPr>
      <w:r>
        <w:rPr>
          <w:rFonts w:ascii="Times New Roman"/>
          <w:b w:val="false"/>
          <w:i w:val="false"/>
          <w:color w:val="000000"/>
          <w:sz w:val="28"/>
        </w:rPr>
        <w:t xml:space="preserve">
      5. Форма заполняется в соответствии с постановлениями Правления Национального Банка Республики Казахстан от 30 мая 2016 года </w:t>
      </w:r>
      <w:r>
        <w:rPr>
          <w:rFonts w:ascii="Times New Roman"/>
          <w:b w:val="false"/>
          <w:i w:val="false"/>
          <w:color w:val="000000"/>
          <w:sz w:val="28"/>
        </w:rPr>
        <w:t>№ 144</w:t>
      </w:r>
      <w:r>
        <w:rPr>
          <w:rFonts w:ascii="Times New Roman"/>
          <w:b w:val="false"/>
          <w:i w:val="false"/>
          <w:color w:val="000000"/>
          <w:sz w:val="28"/>
        </w:rPr>
        <w:t xml:space="preserve">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№13939, и от 13 сентября 2017 года </w:t>
      </w:r>
      <w:r>
        <w:rPr>
          <w:rFonts w:ascii="Times New Roman"/>
          <w:b w:val="false"/>
          <w:i w:val="false"/>
          <w:color w:val="000000"/>
          <w:sz w:val="28"/>
        </w:rPr>
        <w:t>№ 170</w:t>
      </w:r>
      <w:r>
        <w:rPr>
          <w:rFonts w:ascii="Times New Roman"/>
          <w:b w:val="false"/>
          <w:i w:val="false"/>
          <w:color w:val="000000"/>
          <w:sz w:val="28"/>
        </w:rPr>
        <w:t xml:space="preserve">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№15886.</w:t>
      </w:r>
    </w:p>
    <w:bookmarkEnd w:id="549"/>
    <w:bookmarkStart w:name="z672" w:id="550"/>
    <w:p>
      <w:pPr>
        <w:spacing w:after="0"/>
        <w:ind w:left="0"/>
        <w:jc w:val="both"/>
      </w:pPr>
      <w:r>
        <w:rPr>
          <w:rFonts w:ascii="Times New Roman"/>
          <w:b w:val="false"/>
          <w:i w:val="false"/>
          <w:color w:val="000000"/>
          <w:sz w:val="28"/>
        </w:rPr>
        <w:t xml:space="preserve">
      6. В строке 5 указываются краткосрочные обязательства, обязательства перед филиалами и представительствами иностранных юридических лиц, осуществляющих свою деятельность на территории Республики Казахстан, которые входят в секторы экономики "другие финансовые организации - код 5", "государственные нефинансовые организации - код 6", "негосударственные нефинансовые организации - код 7" и "некоммерческие организации, обслуживающие домашние хозяйства - код 8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203 "Об утверждении Правил применения кодов секторов экономики и назначения платежей", зарегистрированным в Реестре государственной регистрации нормативных правовых актов под № 14365.</w:t>
      </w:r>
    </w:p>
    <w:bookmarkEnd w:id="550"/>
    <w:bookmarkStart w:name="z673" w:id="551"/>
    <w:p>
      <w:pPr>
        <w:spacing w:after="0"/>
        <w:ind w:left="0"/>
        <w:jc w:val="both"/>
      </w:pPr>
      <w:r>
        <w:rPr>
          <w:rFonts w:ascii="Times New Roman"/>
          <w:b w:val="false"/>
          <w:i w:val="false"/>
          <w:color w:val="000000"/>
          <w:sz w:val="28"/>
        </w:rPr>
        <w:t>
      7. Коэффициент капитализации банков второго уровня к обязательствам перед нерезидентами Республики Казахстан k7 указывается с тремя знаками после запятой.</w:t>
      </w:r>
    </w:p>
    <w:bookmarkEnd w:id="551"/>
    <w:bookmarkStart w:name="z674" w:id="552"/>
    <w:p>
      <w:pPr>
        <w:spacing w:after="0"/>
        <w:ind w:left="0"/>
        <w:jc w:val="both"/>
      </w:pPr>
      <w:r>
        <w:rPr>
          <w:rFonts w:ascii="Times New Roman"/>
          <w:b w:val="false"/>
          <w:i w:val="false"/>
          <w:color w:val="000000"/>
          <w:sz w:val="28"/>
        </w:rPr>
        <w:t>
      8. В случае отсутствия сведений в отчетном периоде Форма не заполняется и не представляется.</w:t>
      </w:r>
    </w:p>
    <w:bookmarkEnd w:id="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 </w:t>
            </w:r>
          </w:p>
        </w:tc>
      </w:tr>
    </w:tbl>
    <w:bookmarkStart w:name="z677" w:id="553"/>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53"/>
    <w:bookmarkStart w:name="z678" w:id="554"/>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54"/>
    <w:bookmarkStart w:name="z679" w:id="555"/>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555"/>
    <w:bookmarkStart w:name="z680" w:id="556"/>
    <w:p>
      <w:pPr>
        <w:spacing w:after="0"/>
        <w:ind w:left="0"/>
        <w:jc w:val="left"/>
      </w:pPr>
      <w:r>
        <w:rPr>
          <w:rFonts w:ascii="Times New Roman"/>
          <w:b/>
          <w:i w:val="false"/>
          <w:color w:val="000000"/>
        </w:rPr>
        <w:t xml:space="preserve"> Отчет о расчете коэффициентов достаточности собственного капитала при секьюритизации</w:t>
      </w:r>
    </w:p>
    <w:bookmarkEnd w:id="556"/>
    <w:bookmarkStart w:name="z681" w:id="557"/>
    <w:p>
      <w:pPr>
        <w:spacing w:after="0"/>
        <w:ind w:left="0"/>
        <w:jc w:val="both"/>
      </w:pPr>
      <w:r>
        <w:rPr>
          <w:rFonts w:ascii="Times New Roman"/>
          <w:b w:val="false"/>
          <w:i w:val="false"/>
          <w:color w:val="000000"/>
          <w:sz w:val="28"/>
        </w:rPr>
        <w:t>
      Индекс формы административных данных: 1-BVU_ KDSK</w:t>
      </w:r>
    </w:p>
    <w:bookmarkEnd w:id="557"/>
    <w:bookmarkStart w:name="z682" w:id="558"/>
    <w:p>
      <w:pPr>
        <w:spacing w:after="0"/>
        <w:ind w:left="0"/>
        <w:jc w:val="both"/>
      </w:pPr>
      <w:r>
        <w:rPr>
          <w:rFonts w:ascii="Times New Roman"/>
          <w:b w:val="false"/>
          <w:i w:val="false"/>
          <w:color w:val="000000"/>
          <w:sz w:val="28"/>
        </w:rPr>
        <w:t>
      Периодичность: ежемесячная</w:t>
      </w:r>
    </w:p>
    <w:bookmarkEnd w:id="558"/>
    <w:bookmarkStart w:name="z683" w:id="559"/>
    <w:p>
      <w:pPr>
        <w:spacing w:after="0"/>
        <w:ind w:left="0"/>
        <w:jc w:val="both"/>
      </w:pPr>
      <w:r>
        <w:rPr>
          <w:rFonts w:ascii="Times New Roman"/>
          <w:b w:val="false"/>
          <w:i w:val="false"/>
          <w:color w:val="000000"/>
          <w:sz w:val="28"/>
        </w:rPr>
        <w:t>
      Отчетный период: на "___"___________20 года</w:t>
      </w:r>
    </w:p>
    <w:bookmarkEnd w:id="559"/>
    <w:bookmarkStart w:name="z684" w:id="560"/>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560"/>
    <w:bookmarkStart w:name="z685" w:id="561"/>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 тысячах тенге)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0813"/>
        <w:gridCol w:w="596"/>
        <w:gridCol w:w="316"/>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на последнюю отчетную дату, предшествующую осуществлению сделки секьюритизации</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Значения после осуществления сделки секьюритизации</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1-го уровня</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капитал</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капитал</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2-го уровня</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(за минусом инвестиций)</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и имеющих международную рейтинговую оценку от "В+" и ниже агентства Standard&amp;Poor’s или рейтинг аналогичного уровня агентств Fitch или Moody‘s Investors Service (далее - другие рейтинговые агентства) или рейтинговую оценку от "kzBB+" и ниже по национальной шкале агентства Standard&amp;Poor’s или рейтинг аналогичного уровня по национальной шкале одного из других рейтинговых агентств либо не имеющие рейтинговой оценки</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капитала первого уровня за вычетом инвестиций банка, взятых в пределах доли капитала первого уровня в обшей сумме капитала первого уровня и включаемой в расчет собственного капитала части капитала второго уровня, к размеру активов банка (К1)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взвешенные с учетом кредитного риска, в том числе: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и возможные обязательства, взвешенные с учетом кредитного риска, в том числе: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 взвешенные с учетом кредитного риска, в том числе: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"ААА" до "АА-" агентства Standard&amp;Poor’s или рейтинг аналогичного уровня одного из других рейтинговых агентств или рейтинговую оценку от "kzAAA" до "kzAA-"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"А+" до "А-" агентства Standard&amp;Poor’s или рейтинг аналогичного уровня одного из других рейтинговых агентств или рейтинговую оценку от "kzA+" до "kzA-"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"ВВВ+" до "ВВВ-" агентства Standard&amp;Poor’s или рейтинг аналогичного уровня одного из других рейтинговых агентств или рейтинговую оценку от "kzBBB+" до "kzBBB-"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позиций по сделке секьюритизации, удерживаемых банком, взвешиваемых с учетом кредитного риска и имеющих международную рейтинговую оценку от "ВВ+" до "ВВ-" агентства Standard&amp;Poor’s или рейтинг аналогичного уровня одного из других рейтинговых агентств или рейтинговую оценку от "kzBB+" до "kzBB-" по национальной шкале агентства Standard&amp;Poor’s или рейтинг аналогичного уровня по национальной шкале одного из других рейтинговых агентств</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условные и возможные обязательства, взвешенные по степени кредитного риска, уменьшенные на сумму общих резервов (провизии), не включенных в расчет капитала второго уровня</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специфичного процентного риска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общего процентного риска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ставки вознаграждения</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специфичного риска, связанного с изменением рыночной стоимости</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общего риска, связанного с изменением рыночной стоимости</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рыночный риск, связанный с изменением рыночной стоимости</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рыночного риска, связанного с изменением обменного курса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 и условные и возможные требования и обязательства, рассчитанные с учетом рыночного риска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операционного риска</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собственного капитала к сумме активов, условных и возможных обязательств, взвешенных по степени кредитного риска, уменьшенных на сумму общих резервов (провизии), не включенных в расчет капитала второго уровня, активов и условных и возможных требований и обязательств, рассчитанных с учетом рыночного риска, операционного риска (К2)</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8" w:id="562"/>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расчете</w:t>
            </w:r>
            <w:r>
              <w:br/>
            </w:r>
            <w:r>
              <w:rPr>
                <w:rFonts w:ascii="Times New Roman"/>
                <w:b w:val="false"/>
                <w:i w:val="false"/>
                <w:color w:val="000000"/>
                <w:sz w:val="20"/>
              </w:rPr>
              <w:t>коэффициентов достаточности</w:t>
            </w:r>
            <w:r>
              <w:br/>
            </w:r>
            <w:r>
              <w:rPr>
                <w:rFonts w:ascii="Times New Roman"/>
                <w:b w:val="false"/>
                <w:i w:val="false"/>
                <w:color w:val="000000"/>
                <w:sz w:val="20"/>
              </w:rPr>
              <w:t>собственного капитала</w:t>
            </w:r>
            <w:r>
              <w:br/>
            </w:r>
            <w:r>
              <w:rPr>
                <w:rFonts w:ascii="Times New Roman"/>
                <w:b w:val="false"/>
                <w:i w:val="false"/>
                <w:color w:val="000000"/>
                <w:sz w:val="20"/>
              </w:rPr>
              <w:t>при секьюритизации</w:t>
            </w:r>
          </w:p>
        </w:tc>
      </w:tr>
    </w:tbl>
    <w:bookmarkStart w:name="z690" w:id="563"/>
    <w:p>
      <w:pPr>
        <w:spacing w:after="0"/>
        <w:ind w:left="0"/>
        <w:jc w:val="left"/>
      </w:pPr>
      <w:r>
        <w:rPr>
          <w:rFonts w:ascii="Times New Roman"/>
          <w:b/>
          <w:i w:val="false"/>
          <w:color w:val="000000"/>
        </w:rPr>
        <w:t xml:space="preserve"> Пояснение по заполнению формы административных данных</w:t>
      </w:r>
    </w:p>
    <w:bookmarkEnd w:id="563"/>
    <w:bookmarkStart w:name="z691" w:id="564"/>
    <w:p>
      <w:pPr>
        <w:spacing w:after="0"/>
        <w:ind w:left="0"/>
        <w:jc w:val="left"/>
      </w:pPr>
      <w:r>
        <w:rPr>
          <w:rFonts w:ascii="Times New Roman"/>
          <w:b/>
          <w:i w:val="false"/>
          <w:color w:val="000000"/>
        </w:rPr>
        <w:t xml:space="preserve"> Отчет о расчете коэффициентов достаточности собственного капитала при секьюритизации</w:t>
      </w:r>
    </w:p>
    <w:bookmarkEnd w:id="564"/>
    <w:bookmarkStart w:name="z692" w:id="565"/>
    <w:p>
      <w:pPr>
        <w:spacing w:after="0"/>
        <w:ind w:left="0"/>
        <w:jc w:val="left"/>
      </w:pPr>
      <w:r>
        <w:rPr>
          <w:rFonts w:ascii="Times New Roman"/>
          <w:b/>
          <w:i w:val="false"/>
          <w:color w:val="000000"/>
        </w:rPr>
        <w:t xml:space="preserve"> (индекс – 1-BVU_KDSK, периодичность – ежемесячная)</w:t>
      </w:r>
    </w:p>
    <w:bookmarkEnd w:id="565"/>
    <w:bookmarkStart w:name="z693" w:id="566"/>
    <w:p>
      <w:pPr>
        <w:spacing w:after="0"/>
        <w:ind w:left="0"/>
        <w:jc w:val="left"/>
      </w:pPr>
      <w:r>
        <w:rPr>
          <w:rFonts w:ascii="Times New Roman"/>
          <w:b/>
          <w:i w:val="false"/>
          <w:color w:val="000000"/>
        </w:rPr>
        <w:t xml:space="preserve"> Глава 1. Общие положения</w:t>
      </w:r>
    </w:p>
    <w:bookmarkEnd w:id="566"/>
    <w:bookmarkStart w:name="z694" w:id="56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расчете коэффициентов достаточности собственного капитала при секьюритизации" (далее - Форма).</w:t>
      </w:r>
    </w:p>
    <w:bookmarkEnd w:id="567"/>
    <w:bookmarkStart w:name="z695" w:id="56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568"/>
    <w:bookmarkStart w:name="z696" w:id="569"/>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569"/>
    <w:bookmarkStart w:name="z697" w:id="570"/>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570"/>
    <w:bookmarkStart w:name="z698" w:id="571"/>
    <w:p>
      <w:pPr>
        <w:spacing w:after="0"/>
        <w:ind w:left="0"/>
        <w:jc w:val="left"/>
      </w:pPr>
      <w:r>
        <w:rPr>
          <w:rFonts w:ascii="Times New Roman"/>
          <w:b/>
          <w:i w:val="false"/>
          <w:color w:val="000000"/>
        </w:rPr>
        <w:t xml:space="preserve"> Глава 2. Пояснение по заполнению Формы</w:t>
      </w:r>
    </w:p>
    <w:bookmarkEnd w:id="571"/>
    <w:bookmarkStart w:name="z699" w:id="572"/>
    <w:p>
      <w:pPr>
        <w:spacing w:after="0"/>
        <w:ind w:left="0"/>
        <w:jc w:val="both"/>
      </w:pPr>
      <w:r>
        <w:rPr>
          <w:rFonts w:ascii="Times New Roman"/>
          <w:b w:val="false"/>
          <w:i w:val="false"/>
          <w:color w:val="000000"/>
          <w:sz w:val="28"/>
        </w:rPr>
        <w:t>
      5. Форма заполняется в соответствии с постановлением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 (далее - Постановление № 170).</w:t>
      </w:r>
    </w:p>
    <w:bookmarkEnd w:id="572"/>
    <w:bookmarkStart w:name="z700" w:id="573"/>
    <w:p>
      <w:pPr>
        <w:spacing w:after="0"/>
        <w:ind w:left="0"/>
        <w:jc w:val="both"/>
      </w:pPr>
      <w:r>
        <w:rPr>
          <w:rFonts w:ascii="Times New Roman"/>
          <w:b w:val="false"/>
          <w:i w:val="false"/>
          <w:color w:val="000000"/>
          <w:sz w:val="28"/>
        </w:rPr>
        <w:t xml:space="preserve">
      6. Форма заполняется банками при расчете собственного капитала в соответствии с пунктами 36, 37, 38, 39, 40, 41, 42, 43, 44, 45, 46, 47, 48, 49, 50 и 51 Нормативных значений и методик расчетов пруденциальных нормативов и иных обязательных к соблюдению норм и лимитов, размера капитала банка,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 170.</w:t>
      </w:r>
    </w:p>
    <w:bookmarkEnd w:id="573"/>
    <w:bookmarkStart w:name="z701" w:id="574"/>
    <w:p>
      <w:pPr>
        <w:spacing w:after="0"/>
        <w:ind w:left="0"/>
        <w:jc w:val="both"/>
      </w:pPr>
      <w:r>
        <w:rPr>
          <w:rFonts w:ascii="Times New Roman"/>
          <w:b w:val="false"/>
          <w:i w:val="false"/>
          <w:color w:val="000000"/>
          <w:sz w:val="28"/>
        </w:rPr>
        <w:t>
      7. В случае отсутствия сведений в отчетном периоде Форма не заполняется и не представляется.</w:t>
      </w:r>
    </w:p>
    <w:bookmarkEnd w:id="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704" w:id="57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75"/>
    <w:bookmarkStart w:name="z705" w:id="57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576"/>
    <w:bookmarkStart w:name="z706" w:id="577"/>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577"/>
    <w:bookmarkStart w:name="z707" w:id="578"/>
    <w:p>
      <w:pPr>
        <w:spacing w:after="0"/>
        <w:ind w:left="0"/>
        <w:jc w:val="left"/>
      </w:pPr>
      <w:r>
        <w:rPr>
          <w:rFonts w:ascii="Times New Roman"/>
          <w:b/>
          <w:i w:val="false"/>
          <w:color w:val="000000"/>
        </w:rPr>
        <w:t xml:space="preserve"> Отчет о расшифровке активов, взвешенных с учетом кредитного риска, представляемый исламскими банками</w:t>
      </w:r>
    </w:p>
    <w:bookmarkEnd w:id="578"/>
    <w:bookmarkStart w:name="z708" w:id="579"/>
    <w:p>
      <w:pPr>
        <w:spacing w:after="0"/>
        <w:ind w:left="0"/>
        <w:jc w:val="both"/>
      </w:pPr>
      <w:r>
        <w:rPr>
          <w:rFonts w:ascii="Times New Roman"/>
          <w:b w:val="false"/>
          <w:i w:val="false"/>
          <w:color w:val="000000"/>
          <w:sz w:val="28"/>
        </w:rPr>
        <w:t>
      Индекс формы административных данных: 1-BVU_ RA</w:t>
      </w:r>
    </w:p>
    <w:bookmarkEnd w:id="579"/>
    <w:bookmarkStart w:name="z709" w:id="580"/>
    <w:p>
      <w:pPr>
        <w:spacing w:after="0"/>
        <w:ind w:left="0"/>
        <w:jc w:val="both"/>
      </w:pPr>
      <w:r>
        <w:rPr>
          <w:rFonts w:ascii="Times New Roman"/>
          <w:b w:val="false"/>
          <w:i w:val="false"/>
          <w:color w:val="000000"/>
          <w:sz w:val="28"/>
        </w:rPr>
        <w:t>
      Периодичность: ежемесячная</w:t>
      </w:r>
    </w:p>
    <w:bookmarkEnd w:id="580"/>
    <w:bookmarkStart w:name="z710" w:id="581"/>
    <w:p>
      <w:pPr>
        <w:spacing w:after="0"/>
        <w:ind w:left="0"/>
        <w:jc w:val="both"/>
      </w:pPr>
      <w:r>
        <w:rPr>
          <w:rFonts w:ascii="Times New Roman"/>
          <w:b w:val="false"/>
          <w:i w:val="false"/>
          <w:color w:val="000000"/>
          <w:sz w:val="28"/>
        </w:rPr>
        <w:t>
      Отчетный период: на "___"___________20 года</w:t>
      </w:r>
    </w:p>
    <w:bookmarkEnd w:id="581"/>
    <w:bookmarkStart w:name="z711" w:id="582"/>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582"/>
    <w:bookmarkStart w:name="z712" w:id="583"/>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5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936"/>
        <w:gridCol w:w="241"/>
        <w:gridCol w:w="508"/>
        <w:gridCol w:w="24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процентах</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 &amp; Poor’s или рейтинг аналогичного уровня агентств Fitch или Moody‘s Investors Service (далее - другие рейтинговые агентства)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с рейтингом не ниже "АА-" агентства Standard &amp; Poor’s или рейтингом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Республики Казахстан по налогам и другим платежам в бюджет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"Фонд национального благосостояния "Самрук-Қазына"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исламской специальной финансовой компанией, созданной оригинатором - национальным холдингом, национальным управляющим холдингом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акционерными обществами "Национальный управляющий холдинг "Байтерек", "Фонд проблемных кредитов"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 имеющим долгосрочный рейтинг не ниже "ВВВ" агентства Standard&amp;Poor's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Республики Казахстан, выпущенные исламской специальной финансовой компанией, созданной оригинатором - юридическим лицом, 100 (сто) процентов голосующих акций (долей участия) которых принадлежат национальному управляющему холдингу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не ниже "АА-"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 имеющим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от "ВВВ-" до "ВВ-" (включительно) агентства Standard&amp;Poor's или рейтинг аналогичного уровня одного из других рейтинговых агентств, или банку-нерезиденту, имеющему долговой рейтинг от "ВВВ-" до "ВВ+" (включительно) агентства Standard&amp;Poor's,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52, 56, 57 и 58 настоящей формы), соответствующие условию: отношение суммы предоставленного ипотечного жилищного займа к стоимости залога не превышает 50 (пятидесяти) процентов включительно от стоимости залога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жилищные займы (за исключением, займов физическим лицам, указанных в строках 52, 56, 57 и 58 настоящей формы), соответствующие условию: отношение суммы предоставленного ипотечного жилищного займа к стоимости залога находится в пределах от 51 (пятидесяти одного) процента до 85 (восьмидесяти пяти) процентов включительно от стоимости залога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51, 52, 53, 56, 57, 58 и 74 настоящей формы), по которым сформировано менее 35 (тридцати пяти) процентов провизий (резервов) согласно международным стандартам финансовой отчетности от непогашенной части займов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51, 52, 53, 56, 57, 58 и 74 настоящей формы), по которым сформировано более 35 (тридцати пяти) процентов и менее 50 (пятидесяти) процентов провизий (резервов) согласно международным стандартам финансовой отчетности от непогашенной части займов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 просроченной задолженностью по основному долгу и (или) начисленному вознаграждению свыше 90 (девяноста) календарных дней, предоставленные резидентам Республики Казахстан (за исключением ипотечных жилищных займов и займов, указанных в строках 51, 52, 53, 56, 57, 58 и 74 настоящей формы), по которым сформировано более 50 (пятидесяти) процентов провизий (резервов) согласно международным стандартам финансовой отчетности от непогашенной части займов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субъектам, отнесенным к малому или среднему предпринимательству, согласно Предпринимательскому кодексу Республики Казахстан от 29 октября 2015 года, соответствующие следующим критериям: 1) сумма займа не превышает 0,02 (ноль целых две сотых) процента от собственного капитала; 2) валюта займа -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"ВВВ+" до "ВВВ-"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не ниже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имеющими рейтинг от "А+" до "А-"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акционерному обществу "Казахстанская фондовая биржа"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от "ВВ+" до "В-" агентства Standard &amp; 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организациям-резидентам, имеющим рейтинг ниже "А-" агентства Standard &amp; Poor’s или рейтинг аналогичного уровня одного из других рейтинговых агентств, организациям- резидентам, не имеющим соответствующей рейтинговой оценки, и организациям- нерезидентам, имеющим рейтинг от "ВВВ+" до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года по займам, выданным с 1 января 2016 года в иностранной валюте к организациям-резидентам, имеющим долговой рейтинг ниже "А-" агентства Standard&amp;Poor's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Standard&amp;Poor's, или рейтинг аналогичного уровня одного из других рейтинговых агентств,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физическим лицам, возникшие до 1 января 2016 года, в том числе потребительские кредиты, за исключением отнесенных к III группе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года, по займам, выданным с 1 января 2016 года в иностранной валюте к физическим лицам, в том числе потребительские кредиты, за исключением отнесенных к III группе риска,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открытым корреспондентским счетам к банкам-резидентам Республики Казахстан, имеющим долговой рейтинг ниже "ВВ-" агентства Standard&amp;Poor's или рейтинг аналогичного уровня одного из других рейтинговых агентств, или банку-нерезиденту, имеющему долговой рейтинг ниже "ВВ+" агентства Standard&amp;Poor's,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ипотечные жилищные займы (за исключением, займов, выданных физическим лицам, указанных в строках 52, 56, 57 и 58 настоящей формы)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в том числе потребительские кредиты соответствующие одному из критериев согласно строке 56 Приложения 2 к Нормативным значениям и методике расчетов пруденциальных нормативов и иных обязательных к соблюдению норм и лимитов для исламских банков, установленных постановлением Правления Национального Банка Республики Казахстан от 30 мая 2016 года №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 (далее - Нормативы № 144)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Необеспеченные займы, выданные физическим лицам с 1 января 2016 года, в том числе потребительские кредиты соответствующие одному из критериев согласно строке 57 Приложения 2 к Нормативам № 144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физическим лицам с 1 января 2016 года, в том числе потребительские кредиты (за исключением ипотечных жилищных займов и займов физическим лицам, указанных в строках 56 и 57 настоящей формы)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имеющие статус государственных, выпущенные центральными правительствами стран, имеющих суверенный рейтинг от "ВВ+" до "В-"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имеющих суверенный рейтинг от "ВВВ+" до "ВВ-" агентства Standard &amp; Poor’s или рейтинг аналогичного уровня одного из других рейтинговых агентств, и стран, не имеющих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от "ВВ+" до "В-" агентства Standard &amp; 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 резидентами, имеющими рейтинг ниже "А-" агентства Standard &amp; Poor’s или рейтинг аналогичного уровня одного из других рейтинговых агентств, организациями- резидентами, не имеющими соответствующей рейтинговой оценки, и организациями-нерезидентами, имеющими рейтинг от "ВВВ+" до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по справедливой стоимости, в части акций (долей участия в уставном капитале) за исключением инвестиций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менее 10 (десяти)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10 (десяти) процентов основного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всех инвестиций банка, каждая из которых составляет 10 (десять) и более процентов от выпущенных акций (долей участия в уставном капитале) юридического лица, финансовая отчетность которого не консолидируется при составлении финансовой отчетности банка, не превышающая 15 (пятнадцати) процентов основного капитала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международным финансовым организациям, имеющим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органам власти стран, имеющих суверенный рейтинг ниже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организациям-нерезидентам, имеющим рейтинг ниже "ВВ-" агентства Standard&amp;Poor's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со сроком более 1 (одного) года по займам, выданным с 1 января 2016 года в иностранной валюте, к организациям-нерезидентам, имеющим рейтинг ниже "ВВ-" агентства Standard&amp;Poor's или рейтинг аналогичного уровня одного из других рейтинговых агентств, и организациям-нерезидентам, не имеющим соответствующей рейтинговой оценки, и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нерезидентам Республики Казахстан, являющимся юридическими лицами, зарегистрированными на территории иностранных государств*, или гражданами иностранных государств*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центральными правительствами стран, имеющих суверенный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местными органами власти стран, суверенный рейтинг которых ниже "ВВ-"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международными финансовыми организациями, имеющими рейтинг ниже "В-"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организациями-нерезидентами, имеющими рейтинг ниже "ВВ-" агентства Standard &amp; 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Исламские ценные бумаги, выпущенные организациями-нерезидентами Республики Казахстан, зарегистрированными на территории иностранных государств*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рисковые активы: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5" w:id="584"/>
    <w:p>
      <w:pPr>
        <w:spacing w:after="0"/>
        <w:ind w:left="0"/>
        <w:jc w:val="both"/>
      </w:pPr>
      <w:r>
        <w:rPr>
          <w:rFonts w:ascii="Times New Roman"/>
          <w:b w:val="false"/>
          <w:i w:val="false"/>
          <w:color w:val="000000"/>
          <w:sz w:val="28"/>
        </w:rPr>
        <w:t>
      Примечание:</w:t>
      </w:r>
    </w:p>
    <w:bookmarkEnd w:id="584"/>
    <w:bookmarkStart w:name="z716" w:id="585"/>
    <w:p>
      <w:pPr>
        <w:spacing w:after="0"/>
        <w:ind w:left="0"/>
        <w:jc w:val="both"/>
      </w:pPr>
      <w:r>
        <w:rPr>
          <w:rFonts w:ascii="Times New Roman"/>
          <w:b w:val="false"/>
          <w:i w:val="false"/>
          <w:color w:val="000000"/>
          <w:sz w:val="28"/>
        </w:rPr>
        <w:t>
      * Перечень иностранных государств:</w:t>
      </w:r>
    </w:p>
    <w:bookmarkEnd w:id="585"/>
    <w:bookmarkStart w:name="z717" w:id="586"/>
    <w:p>
      <w:pPr>
        <w:spacing w:after="0"/>
        <w:ind w:left="0"/>
        <w:jc w:val="both"/>
      </w:pPr>
      <w:r>
        <w:rPr>
          <w:rFonts w:ascii="Times New Roman"/>
          <w:b w:val="false"/>
          <w:i w:val="false"/>
          <w:color w:val="000000"/>
          <w:sz w:val="28"/>
        </w:rPr>
        <w:t>
      1) Княжество Андорра;</w:t>
      </w:r>
    </w:p>
    <w:bookmarkEnd w:id="586"/>
    <w:bookmarkStart w:name="z718" w:id="587"/>
    <w:p>
      <w:pPr>
        <w:spacing w:after="0"/>
        <w:ind w:left="0"/>
        <w:jc w:val="both"/>
      </w:pPr>
      <w:r>
        <w:rPr>
          <w:rFonts w:ascii="Times New Roman"/>
          <w:b w:val="false"/>
          <w:i w:val="false"/>
          <w:color w:val="000000"/>
          <w:sz w:val="28"/>
        </w:rPr>
        <w:t>
      2) Государство Антигуа и Барбуда;</w:t>
      </w:r>
    </w:p>
    <w:bookmarkEnd w:id="587"/>
    <w:bookmarkStart w:name="z719" w:id="588"/>
    <w:p>
      <w:pPr>
        <w:spacing w:after="0"/>
        <w:ind w:left="0"/>
        <w:jc w:val="both"/>
      </w:pPr>
      <w:r>
        <w:rPr>
          <w:rFonts w:ascii="Times New Roman"/>
          <w:b w:val="false"/>
          <w:i w:val="false"/>
          <w:color w:val="000000"/>
          <w:sz w:val="28"/>
        </w:rPr>
        <w:t>
      3) Содружество Багамских островов;</w:t>
      </w:r>
    </w:p>
    <w:bookmarkEnd w:id="588"/>
    <w:bookmarkStart w:name="z720" w:id="589"/>
    <w:p>
      <w:pPr>
        <w:spacing w:after="0"/>
        <w:ind w:left="0"/>
        <w:jc w:val="both"/>
      </w:pPr>
      <w:r>
        <w:rPr>
          <w:rFonts w:ascii="Times New Roman"/>
          <w:b w:val="false"/>
          <w:i w:val="false"/>
          <w:color w:val="000000"/>
          <w:sz w:val="28"/>
        </w:rPr>
        <w:t>
      4) Государство Барбадос;</w:t>
      </w:r>
    </w:p>
    <w:bookmarkEnd w:id="589"/>
    <w:bookmarkStart w:name="z721" w:id="590"/>
    <w:p>
      <w:pPr>
        <w:spacing w:after="0"/>
        <w:ind w:left="0"/>
        <w:jc w:val="both"/>
      </w:pPr>
      <w:r>
        <w:rPr>
          <w:rFonts w:ascii="Times New Roman"/>
          <w:b w:val="false"/>
          <w:i w:val="false"/>
          <w:color w:val="000000"/>
          <w:sz w:val="28"/>
        </w:rPr>
        <w:t>
      5) Государство Бахрейн;</w:t>
      </w:r>
    </w:p>
    <w:bookmarkEnd w:id="590"/>
    <w:bookmarkStart w:name="z722" w:id="591"/>
    <w:p>
      <w:pPr>
        <w:spacing w:after="0"/>
        <w:ind w:left="0"/>
        <w:jc w:val="both"/>
      </w:pPr>
      <w:r>
        <w:rPr>
          <w:rFonts w:ascii="Times New Roman"/>
          <w:b w:val="false"/>
          <w:i w:val="false"/>
          <w:color w:val="000000"/>
          <w:sz w:val="28"/>
        </w:rPr>
        <w:t>
      6) Государство Белиз;</w:t>
      </w:r>
    </w:p>
    <w:bookmarkEnd w:id="591"/>
    <w:bookmarkStart w:name="z723" w:id="592"/>
    <w:p>
      <w:pPr>
        <w:spacing w:after="0"/>
        <w:ind w:left="0"/>
        <w:jc w:val="both"/>
      </w:pPr>
      <w:r>
        <w:rPr>
          <w:rFonts w:ascii="Times New Roman"/>
          <w:b w:val="false"/>
          <w:i w:val="false"/>
          <w:color w:val="000000"/>
          <w:sz w:val="28"/>
        </w:rPr>
        <w:t>
      7) Государство Бруней Даруссалам;</w:t>
      </w:r>
    </w:p>
    <w:bookmarkEnd w:id="592"/>
    <w:bookmarkStart w:name="z724" w:id="593"/>
    <w:p>
      <w:pPr>
        <w:spacing w:after="0"/>
        <w:ind w:left="0"/>
        <w:jc w:val="both"/>
      </w:pPr>
      <w:r>
        <w:rPr>
          <w:rFonts w:ascii="Times New Roman"/>
          <w:b w:val="false"/>
          <w:i w:val="false"/>
          <w:color w:val="000000"/>
          <w:sz w:val="28"/>
        </w:rPr>
        <w:t>
      8) Республика Вануату;</w:t>
      </w:r>
    </w:p>
    <w:bookmarkEnd w:id="593"/>
    <w:bookmarkStart w:name="z725" w:id="594"/>
    <w:p>
      <w:pPr>
        <w:spacing w:after="0"/>
        <w:ind w:left="0"/>
        <w:jc w:val="both"/>
      </w:pPr>
      <w:r>
        <w:rPr>
          <w:rFonts w:ascii="Times New Roman"/>
          <w:b w:val="false"/>
          <w:i w:val="false"/>
          <w:color w:val="000000"/>
          <w:sz w:val="28"/>
        </w:rPr>
        <w:t>
      9) Республика Гватемала;</w:t>
      </w:r>
    </w:p>
    <w:bookmarkEnd w:id="594"/>
    <w:bookmarkStart w:name="z726" w:id="595"/>
    <w:p>
      <w:pPr>
        <w:spacing w:after="0"/>
        <w:ind w:left="0"/>
        <w:jc w:val="both"/>
      </w:pPr>
      <w:r>
        <w:rPr>
          <w:rFonts w:ascii="Times New Roman"/>
          <w:b w:val="false"/>
          <w:i w:val="false"/>
          <w:color w:val="000000"/>
          <w:sz w:val="28"/>
        </w:rPr>
        <w:t>
      10) Государство Гренада;</w:t>
      </w:r>
    </w:p>
    <w:bookmarkEnd w:id="595"/>
    <w:bookmarkStart w:name="z727" w:id="596"/>
    <w:p>
      <w:pPr>
        <w:spacing w:after="0"/>
        <w:ind w:left="0"/>
        <w:jc w:val="both"/>
      </w:pPr>
      <w:r>
        <w:rPr>
          <w:rFonts w:ascii="Times New Roman"/>
          <w:b w:val="false"/>
          <w:i w:val="false"/>
          <w:color w:val="000000"/>
          <w:sz w:val="28"/>
        </w:rPr>
        <w:t>
      11) Республика Джибути;</w:t>
      </w:r>
    </w:p>
    <w:bookmarkEnd w:id="596"/>
    <w:bookmarkStart w:name="z728" w:id="597"/>
    <w:p>
      <w:pPr>
        <w:spacing w:after="0"/>
        <w:ind w:left="0"/>
        <w:jc w:val="both"/>
      </w:pPr>
      <w:r>
        <w:rPr>
          <w:rFonts w:ascii="Times New Roman"/>
          <w:b w:val="false"/>
          <w:i w:val="false"/>
          <w:color w:val="000000"/>
          <w:sz w:val="28"/>
        </w:rPr>
        <w:t>
      12) Доминиканская Республика;</w:t>
      </w:r>
    </w:p>
    <w:bookmarkEnd w:id="597"/>
    <w:bookmarkStart w:name="z729" w:id="598"/>
    <w:p>
      <w:pPr>
        <w:spacing w:after="0"/>
        <w:ind w:left="0"/>
        <w:jc w:val="both"/>
      </w:pPr>
      <w:r>
        <w:rPr>
          <w:rFonts w:ascii="Times New Roman"/>
          <w:b w:val="false"/>
          <w:i w:val="false"/>
          <w:color w:val="000000"/>
          <w:sz w:val="28"/>
        </w:rPr>
        <w:t>
      13) Республика Индонезия;</w:t>
      </w:r>
    </w:p>
    <w:bookmarkEnd w:id="598"/>
    <w:bookmarkStart w:name="z730" w:id="599"/>
    <w:p>
      <w:pPr>
        <w:spacing w:after="0"/>
        <w:ind w:left="0"/>
        <w:jc w:val="both"/>
      </w:pPr>
      <w:r>
        <w:rPr>
          <w:rFonts w:ascii="Times New Roman"/>
          <w:b w:val="false"/>
          <w:i w:val="false"/>
          <w:color w:val="000000"/>
          <w:sz w:val="28"/>
        </w:rPr>
        <w:t>
      14) Испания (только в части территории Канарских островов);</w:t>
      </w:r>
    </w:p>
    <w:bookmarkEnd w:id="599"/>
    <w:bookmarkStart w:name="z731" w:id="600"/>
    <w:p>
      <w:pPr>
        <w:spacing w:after="0"/>
        <w:ind w:left="0"/>
        <w:jc w:val="both"/>
      </w:pPr>
      <w:r>
        <w:rPr>
          <w:rFonts w:ascii="Times New Roman"/>
          <w:b w:val="false"/>
          <w:i w:val="false"/>
          <w:color w:val="000000"/>
          <w:sz w:val="28"/>
        </w:rPr>
        <w:t>
      15) Республика Кипр;</w:t>
      </w:r>
    </w:p>
    <w:bookmarkEnd w:id="600"/>
    <w:bookmarkStart w:name="z732" w:id="601"/>
    <w:p>
      <w:pPr>
        <w:spacing w:after="0"/>
        <w:ind w:left="0"/>
        <w:jc w:val="both"/>
      </w:pPr>
      <w:r>
        <w:rPr>
          <w:rFonts w:ascii="Times New Roman"/>
          <w:b w:val="false"/>
          <w:i w:val="false"/>
          <w:color w:val="000000"/>
          <w:sz w:val="28"/>
        </w:rPr>
        <w:t>
      16) Китайская Народная Республика (только в части территорий специальных административных районов Аомынь (Макао) и Сянган (Гонконг));</w:t>
      </w:r>
    </w:p>
    <w:bookmarkEnd w:id="601"/>
    <w:bookmarkStart w:name="z733" w:id="602"/>
    <w:p>
      <w:pPr>
        <w:spacing w:after="0"/>
        <w:ind w:left="0"/>
        <w:jc w:val="both"/>
      </w:pPr>
      <w:r>
        <w:rPr>
          <w:rFonts w:ascii="Times New Roman"/>
          <w:b w:val="false"/>
          <w:i w:val="false"/>
          <w:color w:val="000000"/>
          <w:sz w:val="28"/>
        </w:rPr>
        <w:t>
      17) Федеральная Исламская Республика Коморские Острова;</w:t>
      </w:r>
    </w:p>
    <w:bookmarkEnd w:id="602"/>
    <w:bookmarkStart w:name="z734" w:id="603"/>
    <w:p>
      <w:pPr>
        <w:spacing w:after="0"/>
        <w:ind w:left="0"/>
        <w:jc w:val="both"/>
      </w:pPr>
      <w:r>
        <w:rPr>
          <w:rFonts w:ascii="Times New Roman"/>
          <w:b w:val="false"/>
          <w:i w:val="false"/>
          <w:color w:val="000000"/>
          <w:sz w:val="28"/>
        </w:rPr>
        <w:t>
      18) Республика Коста-Рика;</w:t>
      </w:r>
    </w:p>
    <w:bookmarkEnd w:id="603"/>
    <w:bookmarkStart w:name="z735" w:id="604"/>
    <w:p>
      <w:pPr>
        <w:spacing w:after="0"/>
        <w:ind w:left="0"/>
        <w:jc w:val="both"/>
      </w:pPr>
      <w:r>
        <w:rPr>
          <w:rFonts w:ascii="Times New Roman"/>
          <w:b w:val="false"/>
          <w:i w:val="false"/>
          <w:color w:val="000000"/>
          <w:sz w:val="28"/>
        </w:rPr>
        <w:t>
      19) Малайзия (только в части территории анклава Лабуан);</w:t>
      </w:r>
    </w:p>
    <w:bookmarkEnd w:id="604"/>
    <w:bookmarkStart w:name="z736" w:id="605"/>
    <w:p>
      <w:pPr>
        <w:spacing w:after="0"/>
        <w:ind w:left="0"/>
        <w:jc w:val="both"/>
      </w:pPr>
      <w:r>
        <w:rPr>
          <w:rFonts w:ascii="Times New Roman"/>
          <w:b w:val="false"/>
          <w:i w:val="false"/>
          <w:color w:val="000000"/>
          <w:sz w:val="28"/>
        </w:rPr>
        <w:t>
      20) Республика Либерия;</w:t>
      </w:r>
    </w:p>
    <w:bookmarkEnd w:id="605"/>
    <w:bookmarkStart w:name="z737" w:id="606"/>
    <w:p>
      <w:pPr>
        <w:spacing w:after="0"/>
        <w:ind w:left="0"/>
        <w:jc w:val="both"/>
      </w:pPr>
      <w:r>
        <w:rPr>
          <w:rFonts w:ascii="Times New Roman"/>
          <w:b w:val="false"/>
          <w:i w:val="false"/>
          <w:color w:val="000000"/>
          <w:sz w:val="28"/>
        </w:rPr>
        <w:t>
      21) Княжество Лихтенштейн;</w:t>
      </w:r>
    </w:p>
    <w:bookmarkEnd w:id="606"/>
    <w:bookmarkStart w:name="z738" w:id="607"/>
    <w:p>
      <w:pPr>
        <w:spacing w:after="0"/>
        <w:ind w:left="0"/>
        <w:jc w:val="both"/>
      </w:pPr>
      <w:r>
        <w:rPr>
          <w:rFonts w:ascii="Times New Roman"/>
          <w:b w:val="false"/>
          <w:i w:val="false"/>
          <w:color w:val="000000"/>
          <w:sz w:val="28"/>
        </w:rPr>
        <w:t>
      22) Республика Маврикий;</w:t>
      </w:r>
    </w:p>
    <w:bookmarkEnd w:id="607"/>
    <w:bookmarkStart w:name="z739" w:id="608"/>
    <w:p>
      <w:pPr>
        <w:spacing w:after="0"/>
        <w:ind w:left="0"/>
        <w:jc w:val="both"/>
      </w:pPr>
      <w:r>
        <w:rPr>
          <w:rFonts w:ascii="Times New Roman"/>
          <w:b w:val="false"/>
          <w:i w:val="false"/>
          <w:color w:val="000000"/>
          <w:sz w:val="28"/>
        </w:rPr>
        <w:t>
      23) Португалия (только в части территории островов Мадейра);</w:t>
      </w:r>
    </w:p>
    <w:bookmarkEnd w:id="608"/>
    <w:bookmarkStart w:name="z740" w:id="609"/>
    <w:p>
      <w:pPr>
        <w:spacing w:after="0"/>
        <w:ind w:left="0"/>
        <w:jc w:val="both"/>
      </w:pPr>
      <w:r>
        <w:rPr>
          <w:rFonts w:ascii="Times New Roman"/>
          <w:b w:val="false"/>
          <w:i w:val="false"/>
          <w:color w:val="000000"/>
          <w:sz w:val="28"/>
        </w:rPr>
        <w:t>
      24) Мальдивская Республика;</w:t>
      </w:r>
    </w:p>
    <w:bookmarkEnd w:id="609"/>
    <w:bookmarkStart w:name="z741" w:id="610"/>
    <w:p>
      <w:pPr>
        <w:spacing w:after="0"/>
        <w:ind w:left="0"/>
        <w:jc w:val="both"/>
      </w:pPr>
      <w:r>
        <w:rPr>
          <w:rFonts w:ascii="Times New Roman"/>
          <w:b w:val="false"/>
          <w:i w:val="false"/>
          <w:color w:val="000000"/>
          <w:sz w:val="28"/>
        </w:rPr>
        <w:t>
      25) Республика Мальта;</w:t>
      </w:r>
    </w:p>
    <w:bookmarkEnd w:id="610"/>
    <w:bookmarkStart w:name="z742" w:id="611"/>
    <w:p>
      <w:pPr>
        <w:spacing w:after="0"/>
        <w:ind w:left="0"/>
        <w:jc w:val="both"/>
      </w:pPr>
      <w:r>
        <w:rPr>
          <w:rFonts w:ascii="Times New Roman"/>
          <w:b w:val="false"/>
          <w:i w:val="false"/>
          <w:color w:val="000000"/>
          <w:sz w:val="28"/>
        </w:rPr>
        <w:t>
      26) Республика Маршалловы острова;</w:t>
      </w:r>
    </w:p>
    <w:bookmarkEnd w:id="611"/>
    <w:bookmarkStart w:name="z743" w:id="612"/>
    <w:p>
      <w:pPr>
        <w:spacing w:after="0"/>
        <w:ind w:left="0"/>
        <w:jc w:val="both"/>
      </w:pPr>
      <w:r>
        <w:rPr>
          <w:rFonts w:ascii="Times New Roman"/>
          <w:b w:val="false"/>
          <w:i w:val="false"/>
          <w:color w:val="000000"/>
          <w:sz w:val="28"/>
        </w:rPr>
        <w:t>
      27) Княжество Монако;</w:t>
      </w:r>
    </w:p>
    <w:bookmarkEnd w:id="612"/>
    <w:bookmarkStart w:name="z744" w:id="613"/>
    <w:p>
      <w:pPr>
        <w:spacing w:after="0"/>
        <w:ind w:left="0"/>
        <w:jc w:val="both"/>
      </w:pPr>
      <w:r>
        <w:rPr>
          <w:rFonts w:ascii="Times New Roman"/>
          <w:b w:val="false"/>
          <w:i w:val="false"/>
          <w:color w:val="000000"/>
          <w:sz w:val="28"/>
        </w:rPr>
        <w:t>
      28) Союз Мьянма;</w:t>
      </w:r>
    </w:p>
    <w:bookmarkEnd w:id="613"/>
    <w:bookmarkStart w:name="z745" w:id="614"/>
    <w:p>
      <w:pPr>
        <w:spacing w:after="0"/>
        <w:ind w:left="0"/>
        <w:jc w:val="both"/>
      </w:pPr>
      <w:r>
        <w:rPr>
          <w:rFonts w:ascii="Times New Roman"/>
          <w:b w:val="false"/>
          <w:i w:val="false"/>
          <w:color w:val="000000"/>
          <w:sz w:val="28"/>
        </w:rPr>
        <w:t>
      29) Республика Науру;</w:t>
      </w:r>
    </w:p>
    <w:bookmarkEnd w:id="614"/>
    <w:bookmarkStart w:name="z746" w:id="615"/>
    <w:p>
      <w:pPr>
        <w:spacing w:after="0"/>
        <w:ind w:left="0"/>
        <w:jc w:val="both"/>
      </w:pPr>
      <w:r>
        <w:rPr>
          <w:rFonts w:ascii="Times New Roman"/>
          <w:b w:val="false"/>
          <w:i w:val="false"/>
          <w:color w:val="000000"/>
          <w:sz w:val="28"/>
        </w:rPr>
        <w:t>
      30) Нидерланды (только в части территории острова Аруба и зависимых территорий Антильских островов);</w:t>
      </w:r>
    </w:p>
    <w:bookmarkEnd w:id="615"/>
    <w:bookmarkStart w:name="z747" w:id="616"/>
    <w:p>
      <w:pPr>
        <w:spacing w:after="0"/>
        <w:ind w:left="0"/>
        <w:jc w:val="both"/>
      </w:pPr>
      <w:r>
        <w:rPr>
          <w:rFonts w:ascii="Times New Roman"/>
          <w:b w:val="false"/>
          <w:i w:val="false"/>
          <w:color w:val="000000"/>
          <w:sz w:val="28"/>
        </w:rPr>
        <w:t>
      31) Федеративная Республика Нигерия;</w:t>
      </w:r>
    </w:p>
    <w:bookmarkEnd w:id="616"/>
    <w:bookmarkStart w:name="z748" w:id="617"/>
    <w:p>
      <w:pPr>
        <w:spacing w:after="0"/>
        <w:ind w:left="0"/>
        <w:jc w:val="both"/>
      </w:pPr>
      <w:r>
        <w:rPr>
          <w:rFonts w:ascii="Times New Roman"/>
          <w:b w:val="false"/>
          <w:i w:val="false"/>
          <w:color w:val="000000"/>
          <w:sz w:val="28"/>
        </w:rPr>
        <w:t>
      32) Новая Зеландия (только в части территории островов Кука и Ниуэ);</w:t>
      </w:r>
    </w:p>
    <w:bookmarkEnd w:id="617"/>
    <w:bookmarkStart w:name="z749" w:id="618"/>
    <w:p>
      <w:pPr>
        <w:spacing w:after="0"/>
        <w:ind w:left="0"/>
        <w:jc w:val="both"/>
      </w:pPr>
      <w:r>
        <w:rPr>
          <w:rFonts w:ascii="Times New Roman"/>
          <w:b w:val="false"/>
          <w:i w:val="false"/>
          <w:color w:val="000000"/>
          <w:sz w:val="28"/>
        </w:rPr>
        <w:t>
      33) Объединенные Арабские Эмираты (только в части территории города Дубай);</w:t>
      </w:r>
    </w:p>
    <w:bookmarkEnd w:id="618"/>
    <w:bookmarkStart w:name="z750" w:id="619"/>
    <w:p>
      <w:pPr>
        <w:spacing w:after="0"/>
        <w:ind w:left="0"/>
        <w:jc w:val="both"/>
      </w:pPr>
      <w:r>
        <w:rPr>
          <w:rFonts w:ascii="Times New Roman"/>
          <w:b w:val="false"/>
          <w:i w:val="false"/>
          <w:color w:val="000000"/>
          <w:sz w:val="28"/>
        </w:rPr>
        <w:t>
      34) Республика Палау;</w:t>
      </w:r>
    </w:p>
    <w:bookmarkEnd w:id="619"/>
    <w:bookmarkStart w:name="z751" w:id="620"/>
    <w:p>
      <w:pPr>
        <w:spacing w:after="0"/>
        <w:ind w:left="0"/>
        <w:jc w:val="both"/>
      </w:pPr>
      <w:r>
        <w:rPr>
          <w:rFonts w:ascii="Times New Roman"/>
          <w:b w:val="false"/>
          <w:i w:val="false"/>
          <w:color w:val="000000"/>
          <w:sz w:val="28"/>
        </w:rPr>
        <w:t>
      35) Республика Панама;</w:t>
      </w:r>
    </w:p>
    <w:bookmarkEnd w:id="620"/>
    <w:bookmarkStart w:name="z752" w:id="621"/>
    <w:p>
      <w:pPr>
        <w:spacing w:after="0"/>
        <w:ind w:left="0"/>
        <w:jc w:val="both"/>
      </w:pPr>
      <w:r>
        <w:rPr>
          <w:rFonts w:ascii="Times New Roman"/>
          <w:b w:val="false"/>
          <w:i w:val="false"/>
          <w:color w:val="000000"/>
          <w:sz w:val="28"/>
        </w:rPr>
        <w:t>
      36) Независимое Государство Самоа;</w:t>
      </w:r>
    </w:p>
    <w:bookmarkEnd w:id="621"/>
    <w:bookmarkStart w:name="z753" w:id="622"/>
    <w:p>
      <w:pPr>
        <w:spacing w:after="0"/>
        <w:ind w:left="0"/>
        <w:jc w:val="both"/>
      </w:pPr>
      <w:r>
        <w:rPr>
          <w:rFonts w:ascii="Times New Roman"/>
          <w:b w:val="false"/>
          <w:i w:val="false"/>
          <w:color w:val="000000"/>
          <w:sz w:val="28"/>
        </w:rPr>
        <w:t>
      37) Республика Сейшельские острова;</w:t>
      </w:r>
    </w:p>
    <w:bookmarkEnd w:id="622"/>
    <w:bookmarkStart w:name="z754" w:id="623"/>
    <w:p>
      <w:pPr>
        <w:spacing w:after="0"/>
        <w:ind w:left="0"/>
        <w:jc w:val="both"/>
      </w:pPr>
      <w:r>
        <w:rPr>
          <w:rFonts w:ascii="Times New Roman"/>
          <w:b w:val="false"/>
          <w:i w:val="false"/>
          <w:color w:val="000000"/>
          <w:sz w:val="28"/>
        </w:rPr>
        <w:t>
      38) Государство Сент-Винсент и Гренадины;</w:t>
      </w:r>
    </w:p>
    <w:bookmarkEnd w:id="623"/>
    <w:bookmarkStart w:name="z755" w:id="624"/>
    <w:p>
      <w:pPr>
        <w:spacing w:after="0"/>
        <w:ind w:left="0"/>
        <w:jc w:val="both"/>
      </w:pPr>
      <w:r>
        <w:rPr>
          <w:rFonts w:ascii="Times New Roman"/>
          <w:b w:val="false"/>
          <w:i w:val="false"/>
          <w:color w:val="000000"/>
          <w:sz w:val="28"/>
        </w:rPr>
        <w:t>
      39) Федерация Сент-Китс и Невис;</w:t>
      </w:r>
    </w:p>
    <w:bookmarkEnd w:id="624"/>
    <w:bookmarkStart w:name="z756" w:id="625"/>
    <w:p>
      <w:pPr>
        <w:spacing w:after="0"/>
        <w:ind w:left="0"/>
        <w:jc w:val="both"/>
      </w:pPr>
      <w:r>
        <w:rPr>
          <w:rFonts w:ascii="Times New Roman"/>
          <w:b w:val="false"/>
          <w:i w:val="false"/>
          <w:color w:val="000000"/>
          <w:sz w:val="28"/>
        </w:rPr>
        <w:t>
      40) Государство Сент-Люсия;</w:t>
      </w:r>
    </w:p>
    <w:bookmarkEnd w:id="625"/>
    <w:bookmarkStart w:name="z757" w:id="626"/>
    <w:p>
      <w:pPr>
        <w:spacing w:after="0"/>
        <w:ind w:left="0"/>
        <w:jc w:val="both"/>
      </w:pPr>
      <w:r>
        <w:rPr>
          <w:rFonts w:ascii="Times New Roman"/>
          <w:b w:val="false"/>
          <w:i w:val="false"/>
          <w:color w:val="000000"/>
          <w:sz w:val="28"/>
        </w:rPr>
        <w:t>
      41) Соединенное Королевство Великобритании и Северной Ирландии (только в части следующих территорий):</w:t>
      </w:r>
    </w:p>
    <w:bookmarkEnd w:id="626"/>
    <w:bookmarkStart w:name="z758" w:id="627"/>
    <w:p>
      <w:pPr>
        <w:spacing w:after="0"/>
        <w:ind w:left="0"/>
        <w:jc w:val="both"/>
      </w:pPr>
      <w:r>
        <w:rPr>
          <w:rFonts w:ascii="Times New Roman"/>
          <w:b w:val="false"/>
          <w:i w:val="false"/>
          <w:color w:val="000000"/>
          <w:sz w:val="28"/>
        </w:rPr>
        <w:t>
      Острова Ангилья;</w:t>
      </w:r>
    </w:p>
    <w:bookmarkEnd w:id="627"/>
    <w:bookmarkStart w:name="z759" w:id="628"/>
    <w:p>
      <w:pPr>
        <w:spacing w:after="0"/>
        <w:ind w:left="0"/>
        <w:jc w:val="both"/>
      </w:pPr>
      <w:r>
        <w:rPr>
          <w:rFonts w:ascii="Times New Roman"/>
          <w:b w:val="false"/>
          <w:i w:val="false"/>
          <w:color w:val="000000"/>
          <w:sz w:val="28"/>
        </w:rPr>
        <w:t>
      Бермудские острова;</w:t>
      </w:r>
    </w:p>
    <w:bookmarkEnd w:id="628"/>
    <w:bookmarkStart w:name="z760" w:id="629"/>
    <w:p>
      <w:pPr>
        <w:spacing w:after="0"/>
        <w:ind w:left="0"/>
        <w:jc w:val="both"/>
      </w:pPr>
      <w:r>
        <w:rPr>
          <w:rFonts w:ascii="Times New Roman"/>
          <w:b w:val="false"/>
          <w:i w:val="false"/>
          <w:color w:val="000000"/>
          <w:sz w:val="28"/>
        </w:rPr>
        <w:t>
      Британские Виргинские острова;</w:t>
      </w:r>
    </w:p>
    <w:bookmarkEnd w:id="629"/>
    <w:bookmarkStart w:name="z761" w:id="630"/>
    <w:p>
      <w:pPr>
        <w:spacing w:after="0"/>
        <w:ind w:left="0"/>
        <w:jc w:val="both"/>
      </w:pPr>
      <w:r>
        <w:rPr>
          <w:rFonts w:ascii="Times New Roman"/>
          <w:b w:val="false"/>
          <w:i w:val="false"/>
          <w:color w:val="000000"/>
          <w:sz w:val="28"/>
        </w:rPr>
        <w:t>
      Гибралтар;</w:t>
      </w:r>
    </w:p>
    <w:bookmarkEnd w:id="630"/>
    <w:bookmarkStart w:name="z762" w:id="631"/>
    <w:p>
      <w:pPr>
        <w:spacing w:after="0"/>
        <w:ind w:left="0"/>
        <w:jc w:val="both"/>
      </w:pPr>
      <w:r>
        <w:rPr>
          <w:rFonts w:ascii="Times New Roman"/>
          <w:b w:val="false"/>
          <w:i w:val="false"/>
          <w:color w:val="000000"/>
          <w:sz w:val="28"/>
        </w:rPr>
        <w:t>
      Каймановы острова;</w:t>
      </w:r>
    </w:p>
    <w:bookmarkEnd w:id="631"/>
    <w:bookmarkStart w:name="z763" w:id="632"/>
    <w:p>
      <w:pPr>
        <w:spacing w:after="0"/>
        <w:ind w:left="0"/>
        <w:jc w:val="both"/>
      </w:pPr>
      <w:r>
        <w:rPr>
          <w:rFonts w:ascii="Times New Roman"/>
          <w:b w:val="false"/>
          <w:i w:val="false"/>
          <w:color w:val="000000"/>
          <w:sz w:val="28"/>
        </w:rPr>
        <w:t>
      Остров Монтсеррат;</w:t>
      </w:r>
    </w:p>
    <w:bookmarkEnd w:id="632"/>
    <w:bookmarkStart w:name="z764" w:id="633"/>
    <w:p>
      <w:pPr>
        <w:spacing w:after="0"/>
        <w:ind w:left="0"/>
        <w:jc w:val="both"/>
      </w:pPr>
      <w:r>
        <w:rPr>
          <w:rFonts w:ascii="Times New Roman"/>
          <w:b w:val="false"/>
          <w:i w:val="false"/>
          <w:color w:val="000000"/>
          <w:sz w:val="28"/>
        </w:rPr>
        <w:t>
      Острова Теркс и Кайкос;</w:t>
      </w:r>
    </w:p>
    <w:bookmarkEnd w:id="633"/>
    <w:bookmarkStart w:name="z765" w:id="634"/>
    <w:p>
      <w:pPr>
        <w:spacing w:after="0"/>
        <w:ind w:left="0"/>
        <w:jc w:val="both"/>
      </w:pPr>
      <w:r>
        <w:rPr>
          <w:rFonts w:ascii="Times New Roman"/>
          <w:b w:val="false"/>
          <w:i w:val="false"/>
          <w:color w:val="000000"/>
          <w:sz w:val="28"/>
        </w:rPr>
        <w:t>
      Остров Мэн;</w:t>
      </w:r>
    </w:p>
    <w:bookmarkEnd w:id="634"/>
    <w:bookmarkStart w:name="z766" w:id="635"/>
    <w:p>
      <w:pPr>
        <w:spacing w:after="0"/>
        <w:ind w:left="0"/>
        <w:jc w:val="both"/>
      </w:pPr>
      <w:r>
        <w:rPr>
          <w:rFonts w:ascii="Times New Roman"/>
          <w:b w:val="false"/>
          <w:i w:val="false"/>
          <w:color w:val="000000"/>
          <w:sz w:val="28"/>
        </w:rPr>
        <w:t>
      Нормандские острова (острова Гернси, Джерси, Сарк, Олдерни);</w:t>
      </w:r>
    </w:p>
    <w:bookmarkEnd w:id="635"/>
    <w:bookmarkStart w:name="z767" w:id="636"/>
    <w:p>
      <w:pPr>
        <w:spacing w:after="0"/>
        <w:ind w:left="0"/>
        <w:jc w:val="both"/>
      </w:pPr>
      <w:r>
        <w:rPr>
          <w:rFonts w:ascii="Times New Roman"/>
          <w:b w:val="false"/>
          <w:i w:val="false"/>
          <w:color w:val="000000"/>
          <w:sz w:val="28"/>
        </w:rPr>
        <w:t>
      42) Соединенные Штаты Америки (только в части территорий Американских Виргинских островов, острова Гуам и содружества Пуэрто-Рико);</w:t>
      </w:r>
    </w:p>
    <w:bookmarkEnd w:id="636"/>
    <w:bookmarkStart w:name="z768" w:id="637"/>
    <w:p>
      <w:pPr>
        <w:spacing w:after="0"/>
        <w:ind w:left="0"/>
        <w:jc w:val="both"/>
      </w:pPr>
      <w:r>
        <w:rPr>
          <w:rFonts w:ascii="Times New Roman"/>
          <w:b w:val="false"/>
          <w:i w:val="false"/>
          <w:color w:val="000000"/>
          <w:sz w:val="28"/>
        </w:rPr>
        <w:t>
      43) Королевство Тонга;</w:t>
      </w:r>
    </w:p>
    <w:bookmarkEnd w:id="637"/>
    <w:bookmarkStart w:name="z769" w:id="638"/>
    <w:p>
      <w:pPr>
        <w:spacing w:after="0"/>
        <w:ind w:left="0"/>
        <w:jc w:val="both"/>
      </w:pPr>
      <w:r>
        <w:rPr>
          <w:rFonts w:ascii="Times New Roman"/>
          <w:b w:val="false"/>
          <w:i w:val="false"/>
          <w:color w:val="000000"/>
          <w:sz w:val="28"/>
        </w:rPr>
        <w:t>
      44) Республика Филиппины;</w:t>
      </w:r>
    </w:p>
    <w:bookmarkEnd w:id="638"/>
    <w:bookmarkStart w:name="z770" w:id="639"/>
    <w:p>
      <w:pPr>
        <w:spacing w:after="0"/>
        <w:ind w:left="0"/>
        <w:jc w:val="both"/>
      </w:pPr>
      <w:r>
        <w:rPr>
          <w:rFonts w:ascii="Times New Roman"/>
          <w:b w:val="false"/>
          <w:i w:val="false"/>
          <w:color w:val="000000"/>
          <w:sz w:val="28"/>
        </w:rPr>
        <w:t>
      45) Демократическая Республика Шри-Ланка.</w:t>
      </w:r>
    </w:p>
    <w:bookmarkEnd w:id="639"/>
    <w:bookmarkStart w:name="z771" w:id="640"/>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6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расшифровке</w:t>
            </w:r>
            <w:r>
              <w:br/>
            </w:r>
            <w:r>
              <w:rPr>
                <w:rFonts w:ascii="Times New Roman"/>
                <w:b w:val="false"/>
                <w:i w:val="false"/>
                <w:color w:val="000000"/>
                <w:sz w:val="20"/>
              </w:rPr>
              <w:t>активов, взвешенных с учетом</w:t>
            </w:r>
            <w:r>
              <w:br/>
            </w:r>
            <w:r>
              <w:rPr>
                <w:rFonts w:ascii="Times New Roman"/>
                <w:b w:val="false"/>
                <w:i w:val="false"/>
                <w:color w:val="000000"/>
                <w:sz w:val="20"/>
              </w:rPr>
              <w:t>кредитного риска, представляемого</w:t>
            </w:r>
            <w:r>
              <w:br/>
            </w:r>
            <w:r>
              <w:rPr>
                <w:rFonts w:ascii="Times New Roman"/>
                <w:b w:val="false"/>
                <w:i w:val="false"/>
                <w:color w:val="000000"/>
                <w:sz w:val="20"/>
              </w:rPr>
              <w:t>исламскими банками</w:t>
            </w:r>
          </w:p>
        </w:tc>
      </w:tr>
    </w:tbl>
    <w:bookmarkStart w:name="z773" w:id="64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641"/>
    <w:bookmarkStart w:name="z774" w:id="642"/>
    <w:p>
      <w:pPr>
        <w:spacing w:after="0"/>
        <w:ind w:left="0"/>
        <w:jc w:val="left"/>
      </w:pPr>
      <w:r>
        <w:rPr>
          <w:rFonts w:ascii="Times New Roman"/>
          <w:b/>
          <w:i w:val="false"/>
          <w:color w:val="000000"/>
        </w:rPr>
        <w:t xml:space="preserve"> Отчет о расшифровке активов, взвешенных с учетом кредитного риска, представляемый исламскими банками</w:t>
      </w:r>
    </w:p>
    <w:bookmarkEnd w:id="642"/>
    <w:bookmarkStart w:name="z775" w:id="643"/>
    <w:p>
      <w:pPr>
        <w:spacing w:after="0"/>
        <w:ind w:left="0"/>
        <w:jc w:val="left"/>
      </w:pPr>
      <w:r>
        <w:rPr>
          <w:rFonts w:ascii="Times New Roman"/>
          <w:b/>
          <w:i w:val="false"/>
          <w:color w:val="000000"/>
        </w:rPr>
        <w:t xml:space="preserve"> (индекс – 1-BVU_RA, периодичность – ежемесячная)</w:t>
      </w:r>
    </w:p>
    <w:bookmarkEnd w:id="643"/>
    <w:bookmarkStart w:name="z776" w:id="644"/>
    <w:p>
      <w:pPr>
        <w:spacing w:after="0"/>
        <w:ind w:left="0"/>
        <w:jc w:val="left"/>
      </w:pPr>
      <w:r>
        <w:rPr>
          <w:rFonts w:ascii="Times New Roman"/>
          <w:b/>
          <w:i w:val="false"/>
          <w:color w:val="000000"/>
        </w:rPr>
        <w:t xml:space="preserve"> Глава 1. Общие положения</w:t>
      </w:r>
    </w:p>
    <w:bookmarkEnd w:id="644"/>
    <w:bookmarkStart w:name="z777" w:id="64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активов, взвешенных с учетом кредитного риска, представляемый исламскими банками" (далее - Форма).</w:t>
      </w:r>
    </w:p>
    <w:bookmarkEnd w:id="645"/>
    <w:bookmarkStart w:name="z778" w:id="64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646"/>
    <w:bookmarkStart w:name="z779" w:id="647"/>
    <w:p>
      <w:pPr>
        <w:spacing w:after="0"/>
        <w:ind w:left="0"/>
        <w:jc w:val="both"/>
      </w:pPr>
      <w:r>
        <w:rPr>
          <w:rFonts w:ascii="Times New Roman"/>
          <w:b w:val="false"/>
          <w:i w:val="false"/>
          <w:color w:val="000000"/>
          <w:sz w:val="28"/>
        </w:rPr>
        <w:t>
      3. Форма составляется ежемесячно исламскими банками по состоянию на первое число каждого месяца. Данные в Форме заполняются в тысячах тенге.</w:t>
      </w:r>
    </w:p>
    <w:bookmarkEnd w:id="647"/>
    <w:bookmarkStart w:name="z780" w:id="648"/>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648"/>
    <w:bookmarkStart w:name="z781" w:id="649"/>
    <w:p>
      <w:pPr>
        <w:spacing w:after="0"/>
        <w:ind w:left="0"/>
        <w:jc w:val="left"/>
      </w:pPr>
      <w:r>
        <w:rPr>
          <w:rFonts w:ascii="Times New Roman"/>
          <w:b/>
          <w:i w:val="false"/>
          <w:color w:val="000000"/>
        </w:rPr>
        <w:t xml:space="preserve"> Глава 2. Пояснение по заполнению Формы</w:t>
      </w:r>
    </w:p>
    <w:bookmarkEnd w:id="649"/>
    <w:bookmarkStart w:name="z782" w:id="650"/>
    <w:p>
      <w:pPr>
        <w:spacing w:after="0"/>
        <w:ind w:left="0"/>
        <w:jc w:val="both"/>
      </w:pPr>
      <w:r>
        <w:rPr>
          <w:rFonts w:ascii="Times New Roman"/>
          <w:b w:val="false"/>
          <w:i w:val="false"/>
          <w:color w:val="000000"/>
          <w:sz w:val="28"/>
        </w:rPr>
        <w:t>
      5. В графе 3 указывается сумма активов, подлежащих взвешиванию по степени кредитного риска.</w:t>
      </w:r>
    </w:p>
    <w:bookmarkEnd w:id="650"/>
    <w:bookmarkStart w:name="z783" w:id="651"/>
    <w:p>
      <w:pPr>
        <w:spacing w:after="0"/>
        <w:ind w:left="0"/>
        <w:jc w:val="both"/>
      </w:pPr>
      <w:r>
        <w:rPr>
          <w:rFonts w:ascii="Times New Roman"/>
          <w:b w:val="false"/>
          <w:i w:val="false"/>
          <w:color w:val="000000"/>
          <w:sz w:val="28"/>
        </w:rPr>
        <w:t>
      6. В графе 5 указывается сумма активов (графа 3), умноженная на степень риска в процентах (графа 4).</w:t>
      </w:r>
    </w:p>
    <w:bookmarkEnd w:id="6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r>
    </w:tbl>
    <w:bookmarkStart w:name="z787" w:id="65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52"/>
    <w:bookmarkStart w:name="z788" w:id="653"/>
    <w:p>
      <w:pPr>
        <w:spacing w:after="0"/>
        <w:ind w:left="0"/>
        <w:jc w:val="left"/>
      </w:pPr>
      <w:r>
        <w:rPr>
          <w:rFonts w:ascii="Times New Roman"/>
          <w:b/>
          <w:i w:val="false"/>
          <w:color w:val="000000"/>
        </w:rPr>
        <w:t xml:space="preserve"> Представляется: в Национальный Банк Республики Казахстан</w:t>
      </w:r>
    </w:p>
    <w:bookmarkEnd w:id="653"/>
    <w:bookmarkStart w:name="z789" w:id="654"/>
    <w:p>
      <w:pPr>
        <w:spacing w:after="0"/>
        <w:ind w:left="0"/>
        <w:jc w:val="left"/>
      </w:pPr>
      <w:r>
        <w:rPr>
          <w:rFonts w:ascii="Times New Roman"/>
          <w:b/>
          <w:i w:val="false"/>
          <w:color w:val="000000"/>
        </w:rPr>
        <w:t xml:space="preserve"> Форма административных данных размещена на интернет-ресурсе: www.nationalbank.kz</w:t>
      </w:r>
    </w:p>
    <w:bookmarkEnd w:id="654"/>
    <w:bookmarkStart w:name="z790" w:id="655"/>
    <w:p>
      <w:pPr>
        <w:spacing w:after="0"/>
        <w:ind w:left="0"/>
        <w:jc w:val="both"/>
      </w:pPr>
      <w:r>
        <w:rPr>
          <w:rFonts w:ascii="Times New Roman"/>
          <w:b w:val="false"/>
          <w:i w:val="false"/>
          <w:color w:val="000000"/>
          <w:sz w:val="28"/>
        </w:rPr>
        <w:t>
      Отчет о расшифровке условных и возможных обязательств, взвешенных с учетом кредитного риска, представляемый исламскими банками</w:t>
      </w:r>
    </w:p>
    <w:bookmarkEnd w:id="655"/>
    <w:bookmarkStart w:name="z791" w:id="656"/>
    <w:p>
      <w:pPr>
        <w:spacing w:after="0"/>
        <w:ind w:left="0"/>
        <w:jc w:val="both"/>
      </w:pPr>
      <w:r>
        <w:rPr>
          <w:rFonts w:ascii="Times New Roman"/>
          <w:b w:val="false"/>
          <w:i w:val="false"/>
          <w:color w:val="000000"/>
          <w:sz w:val="28"/>
        </w:rPr>
        <w:t>
      Индекс формы административных данных: 2-BVU_ RUIVO</w:t>
      </w:r>
    </w:p>
    <w:bookmarkEnd w:id="656"/>
    <w:bookmarkStart w:name="z792" w:id="657"/>
    <w:p>
      <w:pPr>
        <w:spacing w:after="0"/>
        <w:ind w:left="0"/>
        <w:jc w:val="both"/>
      </w:pPr>
      <w:r>
        <w:rPr>
          <w:rFonts w:ascii="Times New Roman"/>
          <w:b w:val="false"/>
          <w:i w:val="false"/>
          <w:color w:val="000000"/>
          <w:sz w:val="28"/>
        </w:rPr>
        <w:t>
      Периодичность: ежемесячная</w:t>
      </w:r>
    </w:p>
    <w:bookmarkEnd w:id="657"/>
    <w:bookmarkStart w:name="z793" w:id="658"/>
    <w:p>
      <w:pPr>
        <w:spacing w:after="0"/>
        <w:ind w:left="0"/>
        <w:jc w:val="both"/>
      </w:pPr>
      <w:r>
        <w:rPr>
          <w:rFonts w:ascii="Times New Roman"/>
          <w:b w:val="false"/>
          <w:i w:val="false"/>
          <w:color w:val="000000"/>
          <w:sz w:val="28"/>
        </w:rPr>
        <w:t>
      Отчетный период: на "___"___________20 года</w:t>
      </w:r>
    </w:p>
    <w:bookmarkEnd w:id="658"/>
    <w:bookmarkStart w:name="z794" w:id="659"/>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659"/>
    <w:bookmarkStart w:name="z795" w:id="660"/>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6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0361"/>
        <w:gridCol w:w="241"/>
        <w:gridCol w:w="508"/>
        <w:gridCol w:w="508"/>
        <w:gridCol w:w="241"/>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процентах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агентств Fitch или Moody‘s Investors Service (далее - другие рейтинговые агентства);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 выданные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акционерным обществом "Национальный управляющий холдинг "Байтерек"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"Самрук-Қазына" или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прочих высоколиквидных ценных бумаг, заключенные с контрпартнерами,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"Самрук-Қазына", центральных правительств и центральных банков иностранных государств, имеющих суверенный рейтинг на уровне "АА-" и выше агентства Standard &amp; 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организаций банка, входящих в І группу активов, взвешенных по степени кредитного риска при привлечении через них внешних займов и размещении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организаций банка, входящих в II группу активов, взвешенных по степени кредитного риска при привлечении через них внешних займов и размещении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организаций банка, входящих в III группу активов, взвешенных по степени кредитного риска при привлечении через них внешних займов и размещении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организаций банка, входящих в IV группу активов, взвешенных по степени кредитного риска при привлечении через них внешних займов и размещении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организаций банка, входящих в V группу активов, взвешенных по степени кредитного риска при привлечении через них внешних займов и размещении обязательств банка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выданные в пользу лиц заемщиков,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рейтинг на уровне "АА-" и выше агентства Standard &amp; Poor’s или рейтинг аналогичного уровня одного из других рейтинговых агентств,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гарантиями (поручительствами) банков,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 &amp; Poor’s или рейтинг аналогичного уровня одного из других рейтинговых агентств; ценными бумагами банков, имеющих рейтинг на уровне "АА-" и выше агентства Standard &amp; Poor’s или рейтинг аналогичного уровня одного из других рейтинговых агентств,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 заключенные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ив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выданные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гарантиями (поручительствами) банков, имеющих рейтинг от "А-" до "АА-" агентства Standard &amp; 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рейтинг на уровне "АА-" и выше агентства Standard &amp; 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 &amp; Poor’s или рейтинг аналогичного уровня одного из других рейтинговых агентств; ценными бумагами банков, имеющих рейтинг от "А-" до "АА-" агентства Standard &amp; Poor’s или рейтинг аналогичного уровня одного из других рейтинговых агентств; ценными бумагами юридических лиц, имеющих рейтинг на уровне "АА-" и выше агентства Standard &amp; Poor’s или рейтинг аналогичного уровня одного из других рейтинговых агентств, выставленные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 заключенное с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 выданные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 выставленные в пользу лиц, входящих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І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III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IV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 перед лицами, входящими в V группу активов, взвешенных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условные обязательства, взвешенные по степени кредитного риска: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8" w:id="661"/>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6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w:t>
            </w:r>
            <w:r>
              <w:br/>
            </w:r>
            <w:r>
              <w:rPr>
                <w:rFonts w:ascii="Times New Roman"/>
                <w:b w:val="false"/>
                <w:i w:val="false"/>
                <w:color w:val="000000"/>
                <w:sz w:val="20"/>
              </w:rPr>
              <w:t>расшифровке условных и</w:t>
            </w:r>
            <w:r>
              <w:br/>
            </w:r>
            <w:r>
              <w:rPr>
                <w:rFonts w:ascii="Times New Roman"/>
                <w:b w:val="false"/>
                <w:i w:val="false"/>
                <w:color w:val="000000"/>
                <w:sz w:val="20"/>
              </w:rPr>
              <w:t>возможных обязательств,</w:t>
            </w:r>
            <w:r>
              <w:br/>
            </w:r>
            <w:r>
              <w:rPr>
                <w:rFonts w:ascii="Times New Roman"/>
                <w:b w:val="false"/>
                <w:i w:val="false"/>
                <w:color w:val="000000"/>
                <w:sz w:val="20"/>
              </w:rPr>
              <w:t>взвешенных с учетом</w:t>
            </w:r>
            <w:r>
              <w:br/>
            </w:r>
            <w:r>
              <w:rPr>
                <w:rFonts w:ascii="Times New Roman"/>
                <w:b w:val="false"/>
                <w:i w:val="false"/>
                <w:color w:val="000000"/>
                <w:sz w:val="20"/>
              </w:rPr>
              <w:t>кредитного риска,</w:t>
            </w:r>
            <w:r>
              <w:br/>
            </w:r>
            <w:r>
              <w:rPr>
                <w:rFonts w:ascii="Times New Roman"/>
                <w:b w:val="false"/>
                <w:i w:val="false"/>
                <w:color w:val="000000"/>
                <w:sz w:val="20"/>
              </w:rPr>
              <w:t>представляемого</w:t>
            </w:r>
            <w:r>
              <w:br/>
            </w:r>
            <w:r>
              <w:rPr>
                <w:rFonts w:ascii="Times New Roman"/>
                <w:b w:val="false"/>
                <w:i w:val="false"/>
                <w:color w:val="000000"/>
                <w:sz w:val="20"/>
              </w:rPr>
              <w:t>исламскими банками</w:t>
            </w:r>
          </w:p>
        </w:tc>
      </w:tr>
    </w:tbl>
    <w:bookmarkStart w:name="z800" w:id="66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662"/>
    <w:bookmarkStart w:name="z801" w:id="663"/>
    <w:p>
      <w:pPr>
        <w:spacing w:after="0"/>
        <w:ind w:left="0"/>
        <w:jc w:val="left"/>
      </w:pPr>
      <w:r>
        <w:rPr>
          <w:rFonts w:ascii="Times New Roman"/>
          <w:b/>
          <w:i w:val="false"/>
          <w:color w:val="000000"/>
        </w:rPr>
        <w:t xml:space="preserve"> Отчет о расшифровке условных и возможных обязательств, взвешенных с учетом кредитного риска, представляемый исламскими банками</w:t>
      </w:r>
    </w:p>
    <w:bookmarkEnd w:id="663"/>
    <w:bookmarkStart w:name="z802" w:id="664"/>
    <w:p>
      <w:pPr>
        <w:spacing w:after="0"/>
        <w:ind w:left="0"/>
        <w:jc w:val="left"/>
      </w:pPr>
      <w:r>
        <w:rPr>
          <w:rFonts w:ascii="Times New Roman"/>
          <w:b/>
          <w:i w:val="false"/>
          <w:color w:val="000000"/>
        </w:rPr>
        <w:t xml:space="preserve"> (индекс – 2-BVU_ RUIVO, периодичность – ежемесячная)</w:t>
      </w:r>
    </w:p>
    <w:bookmarkEnd w:id="664"/>
    <w:bookmarkStart w:name="z803" w:id="665"/>
    <w:p>
      <w:pPr>
        <w:spacing w:after="0"/>
        <w:ind w:left="0"/>
        <w:jc w:val="left"/>
      </w:pPr>
      <w:r>
        <w:rPr>
          <w:rFonts w:ascii="Times New Roman"/>
          <w:b/>
          <w:i w:val="false"/>
          <w:color w:val="000000"/>
        </w:rPr>
        <w:t xml:space="preserve"> Глава 1. Общие положения</w:t>
      </w:r>
    </w:p>
    <w:bookmarkEnd w:id="665"/>
    <w:bookmarkStart w:name="z804" w:id="66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условных и возможных обязательств, взвешенных с учетом кредитного риска, представляемый исламскими банками" (далее - Форма).</w:t>
      </w:r>
    </w:p>
    <w:bookmarkEnd w:id="666"/>
    <w:bookmarkStart w:name="z805" w:id="66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667"/>
    <w:bookmarkStart w:name="z806" w:id="668"/>
    <w:p>
      <w:pPr>
        <w:spacing w:after="0"/>
        <w:ind w:left="0"/>
        <w:jc w:val="both"/>
      </w:pPr>
      <w:r>
        <w:rPr>
          <w:rFonts w:ascii="Times New Roman"/>
          <w:b w:val="false"/>
          <w:i w:val="false"/>
          <w:color w:val="000000"/>
          <w:sz w:val="28"/>
        </w:rPr>
        <w:t>
      3. Форма составляется ежемесячно исламскими банками по состоянию на первое число каждого месяца. Данные в Форме заполняются в тысячах тенге.</w:t>
      </w:r>
    </w:p>
    <w:bookmarkEnd w:id="668"/>
    <w:bookmarkStart w:name="z807" w:id="669"/>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669"/>
    <w:bookmarkStart w:name="z808" w:id="670"/>
    <w:p>
      <w:pPr>
        <w:spacing w:after="0"/>
        <w:ind w:left="0"/>
        <w:jc w:val="left"/>
      </w:pPr>
      <w:r>
        <w:rPr>
          <w:rFonts w:ascii="Times New Roman"/>
          <w:b/>
          <w:i w:val="false"/>
          <w:color w:val="000000"/>
        </w:rPr>
        <w:t xml:space="preserve"> Глава 2. Пояснение по заполнению Формы</w:t>
      </w:r>
    </w:p>
    <w:bookmarkEnd w:id="670"/>
    <w:bookmarkStart w:name="z809" w:id="671"/>
    <w:p>
      <w:pPr>
        <w:spacing w:after="0"/>
        <w:ind w:left="0"/>
        <w:jc w:val="both"/>
      </w:pPr>
      <w:r>
        <w:rPr>
          <w:rFonts w:ascii="Times New Roman"/>
          <w:b w:val="false"/>
          <w:i w:val="false"/>
          <w:color w:val="000000"/>
          <w:sz w:val="28"/>
        </w:rPr>
        <w:t xml:space="preserve">
      5. Форма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w:t>
      </w:r>
    </w:p>
    <w:bookmarkEnd w:id="671"/>
    <w:bookmarkStart w:name="z810" w:id="672"/>
    <w:p>
      <w:pPr>
        <w:spacing w:after="0"/>
        <w:ind w:left="0"/>
        <w:jc w:val="both"/>
      </w:pPr>
      <w:r>
        <w:rPr>
          <w:rFonts w:ascii="Times New Roman"/>
          <w:b w:val="false"/>
          <w:i w:val="false"/>
          <w:color w:val="000000"/>
          <w:sz w:val="28"/>
        </w:rPr>
        <w:t>
      6. В графе 3 указывается сумма по условным и возможным обязательствам, подлежащим взвешиванию с учетом кредитного риска.</w:t>
      </w:r>
    </w:p>
    <w:bookmarkEnd w:id="672"/>
    <w:bookmarkStart w:name="z811" w:id="673"/>
    <w:p>
      <w:pPr>
        <w:spacing w:after="0"/>
        <w:ind w:left="0"/>
        <w:jc w:val="both"/>
      </w:pPr>
      <w:r>
        <w:rPr>
          <w:rFonts w:ascii="Times New Roman"/>
          <w:b w:val="false"/>
          <w:i w:val="false"/>
          <w:color w:val="000000"/>
          <w:sz w:val="28"/>
        </w:rPr>
        <w:t>
      7. В графе 6 указывается сумма по условным и возможным обязательствам (графа 3), умноженная на значение коэффициента конверсии в процентах (графа 4) и значение коэффициента кредитного риска в процентах (графа 5).</w:t>
      </w:r>
    </w:p>
    <w:bookmarkEnd w:id="6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 </w:t>
            </w:r>
          </w:p>
        </w:tc>
      </w:tr>
    </w:tbl>
    <w:bookmarkStart w:name="z814" w:id="67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74"/>
    <w:bookmarkStart w:name="z815" w:id="67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675"/>
    <w:bookmarkStart w:name="z816" w:id="676"/>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676"/>
    <w:bookmarkStart w:name="z817" w:id="677"/>
    <w:p>
      <w:pPr>
        <w:spacing w:after="0"/>
        <w:ind w:left="0"/>
        <w:jc w:val="left"/>
      </w:pPr>
      <w:r>
        <w:rPr>
          <w:rFonts w:ascii="Times New Roman"/>
          <w:b/>
          <w:i w:val="false"/>
          <w:color w:val="000000"/>
        </w:rPr>
        <w:t xml:space="preserve"> Отчет о расшифровке рыночного риска, связанного с изменением рыночной стоимости товарно-материальных запасов, представляемый исламскими банками</w:t>
      </w:r>
    </w:p>
    <w:bookmarkEnd w:id="677"/>
    <w:bookmarkStart w:name="z818" w:id="678"/>
    <w:p>
      <w:pPr>
        <w:spacing w:after="0"/>
        <w:ind w:left="0"/>
        <w:jc w:val="both"/>
      </w:pPr>
      <w:r>
        <w:rPr>
          <w:rFonts w:ascii="Times New Roman"/>
          <w:b w:val="false"/>
          <w:i w:val="false"/>
          <w:color w:val="000000"/>
          <w:sz w:val="28"/>
        </w:rPr>
        <w:t>
      Индекс формы административных данных: 2-BVU_ RRRTMZ</w:t>
      </w:r>
    </w:p>
    <w:bookmarkEnd w:id="678"/>
    <w:bookmarkStart w:name="z819" w:id="679"/>
    <w:p>
      <w:pPr>
        <w:spacing w:after="0"/>
        <w:ind w:left="0"/>
        <w:jc w:val="both"/>
      </w:pPr>
      <w:r>
        <w:rPr>
          <w:rFonts w:ascii="Times New Roman"/>
          <w:b w:val="false"/>
          <w:i w:val="false"/>
          <w:color w:val="000000"/>
          <w:sz w:val="28"/>
        </w:rPr>
        <w:t>
      Периодичность: ежемесячная</w:t>
      </w:r>
    </w:p>
    <w:bookmarkEnd w:id="679"/>
    <w:bookmarkStart w:name="z820" w:id="680"/>
    <w:p>
      <w:pPr>
        <w:spacing w:after="0"/>
        <w:ind w:left="0"/>
        <w:jc w:val="both"/>
      </w:pPr>
      <w:r>
        <w:rPr>
          <w:rFonts w:ascii="Times New Roman"/>
          <w:b w:val="false"/>
          <w:i w:val="false"/>
          <w:color w:val="000000"/>
          <w:sz w:val="28"/>
        </w:rPr>
        <w:t>
      Отчетный период: на "___"___________20__ года</w:t>
      </w:r>
    </w:p>
    <w:bookmarkEnd w:id="680"/>
    <w:bookmarkStart w:name="z821" w:id="681"/>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681"/>
    <w:bookmarkStart w:name="z822" w:id="682"/>
    <w:p>
      <w:pPr>
        <w:spacing w:after="0"/>
        <w:ind w:left="0"/>
        <w:jc w:val="both"/>
      </w:pPr>
      <w:r>
        <w:rPr>
          <w:rFonts w:ascii="Times New Roman"/>
          <w:b w:val="false"/>
          <w:i w:val="false"/>
          <w:color w:val="000000"/>
          <w:sz w:val="28"/>
        </w:rPr>
        <w:t>
      Срок представления: не позднее седьмого рабочего дня месяца, следующего за отчетным месяцем.</w:t>
      </w:r>
    </w:p>
    <w:bookmarkEnd w:id="6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804"/>
        <w:gridCol w:w="629"/>
        <w:gridCol w:w="629"/>
        <w:gridCol w:w="1558"/>
        <w:gridCol w:w="2336"/>
        <w:gridCol w:w="1851"/>
        <w:gridCol w:w="1561"/>
        <w:gridCol w:w="2129"/>
      </w:tblGrid>
      <w:tr>
        <w:trPr>
          <w:trHeight w:val="30"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 товарная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позиции</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позиция 2-3</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Брутто-позиция |2|+|3|</w:t>
            </w: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процентов от величины чистой позиции</w:t>
            </w:r>
          </w:p>
        </w:tc>
        <w:tc>
          <w:tcPr>
            <w:tcW w:w="1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процента от величины брутто-позиции</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товарно-материального риска 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5" w:id="683"/>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6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w:t>
            </w:r>
            <w:r>
              <w:br/>
            </w:r>
            <w:r>
              <w:rPr>
                <w:rFonts w:ascii="Times New Roman"/>
                <w:b w:val="false"/>
                <w:i w:val="false"/>
                <w:color w:val="000000"/>
                <w:sz w:val="20"/>
              </w:rPr>
              <w:t>расшифровке рыночного</w:t>
            </w:r>
            <w:r>
              <w:br/>
            </w:r>
            <w:r>
              <w:rPr>
                <w:rFonts w:ascii="Times New Roman"/>
                <w:b w:val="false"/>
                <w:i w:val="false"/>
                <w:color w:val="000000"/>
                <w:sz w:val="20"/>
              </w:rPr>
              <w:t>риска, связанного</w:t>
            </w:r>
            <w:r>
              <w:br/>
            </w:r>
            <w:r>
              <w:rPr>
                <w:rFonts w:ascii="Times New Roman"/>
                <w:b w:val="false"/>
                <w:i w:val="false"/>
                <w:color w:val="000000"/>
                <w:sz w:val="20"/>
              </w:rPr>
              <w:t>с изменением рыночной</w:t>
            </w:r>
            <w:r>
              <w:br/>
            </w:r>
            <w:r>
              <w:rPr>
                <w:rFonts w:ascii="Times New Roman"/>
                <w:b w:val="false"/>
                <w:i w:val="false"/>
                <w:color w:val="000000"/>
                <w:sz w:val="20"/>
              </w:rPr>
              <w:t>стоимости товарно-</w:t>
            </w:r>
            <w:r>
              <w:br/>
            </w:r>
            <w:r>
              <w:rPr>
                <w:rFonts w:ascii="Times New Roman"/>
                <w:b w:val="false"/>
                <w:i w:val="false"/>
                <w:color w:val="000000"/>
                <w:sz w:val="20"/>
              </w:rPr>
              <w:t>материальных запасов,</w:t>
            </w:r>
            <w:r>
              <w:br/>
            </w:r>
            <w:r>
              <w:rPr>
                <w:rFonts w:ascii="Times New Roman"/>
                <w:b w:val="false"/>
                <w:i w:val="false"/>
                <w:color w:val="000000"/>
                <w:sz w:val="20"/>
              </w:rPr>
              <w:t>представляемого</w:t>
            </w:r>
            <w:r>
              <w:br/>
            </w:r>
            <w:r>
              <w:rPr>
                <w:rFonts w:ascii="Times New Roman"/>
                <w:b w:val="false"/>
                <w:i w:val="false"/>
                <w:color w:val="000000"/>
                <w:sz w:val="20"/>
              </w:rPr>
              <w:t>исламскими банками</w:t>
            </w:r>
          </w:p>
        </w:tc>
      </w:tr>
    </w:tbl>
    <w:bookmarkStart w:name="z827" w:id="684"/>
    <w:p>
      <w:pPr>
        <w:spacing w:after="0"/>
        <w:ind w:left="0"/>
        <w:jc w:val="left"/>
      </w:pPr>
      <w:r>
        <w:rPr>
          <w:rFonts w:ascii="Times New Roman"/>
          <w:b/>
          <w:i w:val="false"/>
          <w:color w:val="000000"/>
        </w:rPr>
        <w:t xml:space="preserve"> Пояснение по заполнению формы административных данных</w:t>
      </w:r>
    </w:p>
    <w:bookmarkEnd w:id="684"/>
    <w:bookmarkStart w:name="z828" w:id="685"/>
    <w:p>
      <w:pPr>
        <w:spacing w:after="0"/>
        <w:ind w:left="0"/>
        <w:jc w:val="left"/>
      </w:pPr>
      <w:r>
        <w:rPr>
          <w:rFonts w:ascii="Times New Roman"/>
          <w:b/>
          <w:i w:val="false"/>
          <w:color w:val="000000"/>
        </w:rPr>
        <w:t xml:space="preserve"> Отчет о расшифровке рыночного риска, связанного с изменением рыночной стоимости товарно-материальных запасов, представляемый исламскими банками</w:t>
      </w:r>
    </w:p>
    <w:bookmarkEnd w:id="685"/>
    <w:bookmarkStart w:name="z829" w:id="686"/>
    <w:p>
      <w:pPr>
        <w:spacing w:after="0"/>
        <w:ind w:left="0"/>
        <w:jc w:val="left"/>
      </w:pPr>
      <w:r>
        <w:rPr>
          <w:rFonts w:ascii="Times New Roman"/>
          <w:b/>
          <w:i w:val="false"/>
          <w:color w:val="000000"/>
        </w:rPr>
        <w:t xml:space="preserve"> (индекс – 2-BVU_ RRRTMZ, периодичность – ежемесячная)</w:t>
      </w:r>
    </w:p>
    <w:bookmarkEnd w:id="686"/>
    <w:bookmarkStart w:name="z830" w:id="687"/>
    <w:p>
      <w:pPr>
        <w:spacing w:after="0"/>
        <w:ind w:left="0"/>
        <w:jc w:val="left"/>
      </w:pPr>
      <w:r>
        <w:rPr>
          <w:rFonts w:ascii="Times New Roman"/>
          <w:b/>
          <w:i w:val="false"/>
          <w:color w:val="000000"/>
        </w:rPr>
        <w:t xml:space="preserve"> Глава 1. Общие положения</w:t>
      </w:r>
    </w:p>
    <w:bookmarkEnd w:id="687"/>
    <w:bookmarkStart w:name="z831" w:id="68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рыночного риска, связанного с изменением рыночной стоимости товарно-материальных запасов, представляемый исламскими банками" (далее - Форма).</w:t>
      </w:r>
    </w:p>
    <w:bookmarkEnd w:id="688"/>
    <w:bookmarkStart w:name="z832" w:id="68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689"/>
    <w:bookmarkStart w:name="z833" w:id="690"/>
    <w:p>
      <w:pPr>
        <w:spacing w:after="0"/>
        <w:ind w:left="0"/>
        <w:jc w:val="both"/>
      </w:pPr>
      <w:r>
        <w:rPr>
          <w:rFonts w:ascii="Times New Roman"/>
          <w:b w:val="false"/>
          <w:i w:val="false"/>
          <w:color w:val="000000"/>
          <w:sz w:val="28"/>
        </w:rPr>
        <w:t>
      3. Форма составляется ежемесячно исламскими банками по состоянию на первое число каждого месяца. Данные в Форме заполняются в тысячах тенге.</w:t>
      </w:r>
    </w:p>
    <w:bookmarkEnd w:id="690"/>
    <w:bookmarkStart w:name="z834" w:id="691"/>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691"/>
    <w:bookmarkStart w:name="z835" w:id="692"/>
    <w:p>
      <w:pPr>
        <w:spacing w:after="0"/>
        <w:ind w:left="0"/>
        <w:jc w:val="left"/>
      </w:pPr>
      <w:r>
        <w:rPr>
          <w:rFonts w:ascii="Times New Roman"/>
          <w:b/>
          <w:i w:val="false"/>
          <w:color w:val="000000"/>
        </w:rPr>
        <w:t xml:space="preserve"> Глава 2. Пояснение по заполнению Формы</w:t>
      </w:r>
    </w:p>
    <w:bookmarkEnd w:id="692"/>
    <w:bookmarkStart w:name="z836" w:id="693"/>
    <w:p>
      <w:pPr>
        <w:spacing w:after="0"/>
        <w:ind w:left="0"/>
        <w:jc w:val="both"/>
      </w:pPr>
      <w:r>
        <w:rPr>
          <w:rFonts w:ascii="Times New Roman"/>
          <w:b w:val="false"/>
          <w:i w:val="false"/>
          <w:color w:val="000000"/>
          <w:sz w:val="28"/>
        </w:rPr>
        <w:t xml:space="preserve">
      5. Форма заполняется в соответствии с </w:t>
      </w:r>
      <w:r>
        <w:rPr>
          <w:rFonts w:ascii="Times New Roman"/>
          <w:b w:val="false"/>
          <w:i w:val="false"/>
          <w:color w:val="000000"/>
          <w:sz w:val="28"/>
        </w:rPr>
        <w:t>пунктами 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постановления Правления Национального Банка Республики Казахстан № 144 "Об установлении пруденциальных нормативов и иных обязательных к соблюдению норм и лимитов для исламских банков, их нормативных значений и методики расчетов пруденциальных нормативов и иных обязательных к соблюдению норм и лимитов для исламских банков", зарегистрированным в Реестре государственной регистрации нормативных правовых актов под  № 13939.</w:t>
      </w:r>
    </w:p>
    <w:bookmarkEnd w:id="6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20-1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839" w:id="69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694"/>
    <w:bookmarkStart w:name="z840" w:id="69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695"/>
    <w:bookmarkStart w:name="z841" w:id="696"/>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696"/>
    <w:bookmarkStart w:name="z842" w:id="697"/>
    <w:p>
      <w:pPr>
        <w:spacing w:after="0"/>
        <w:ind w:left="0"/>
        <w:jc w:val="left"/>
      </w:pPr>
      <w:r>
        <w:rPr>
          <w:rFonts w:ascii="Times New Roman"/>
          <w:b/>
          <w:i w:val="false"/>
          <w:color w:val="000000"/>
        </w:rPr>
        <w:t xml:space="preserve"> Отчет о расшифровке коэффициента покрытия ликвидности</w:t>
      </w:r>
    </w:p>
    <w:bookmarkEnd w:id="697"/>
    <w:bookmarkStart w:name="z843" w:id="698"/>
    <w:p>
      <w:pPr>
        <w:spacing w:after="0"/>
        <w:ind w:left="0"/>
        <w:jc w:val="both"/>
      </w:pPr>
      <w:r>
        <w:rPr>
          <w:rFonts w:ascii="Times New Roman"/>
          <w:b w:val="false"/>
          <w:i w:val="false"/>
          <w:color w:val="000000"/>
          <w:sz w:val="28"/>
        </w:rPr>
        <w:t xml:space="preserve">
      Индекс формы административных данных: 1-BVU_LCR </w:t>
      </w:r>
    </w:p>
    <w:bookmarkEnd w:id="698"/>
    <w:bookmarkStart w:name="z844" w:id="699"/>
    <w:p>
      <w:pPr>
        <w:spacing w:after="0"/>
        <w:ind w:left="0"/>
        <w:jc w:val="both"/>
      </w:pPr>
      <w:r>
        <w:rPr>
          <w:rFonts w:ascii="Times New Roman"/>
          <w:b w:val="false"/>
          <w:i w:val="false"/>
          <w:color w:val="000000"/>
          <w:sz w:val="28"/>
        </w:rPr>
        <w:t>
      Периодичность: ежемесячная</w:t>
      </w:r>
    </w:p>
    <w:bookmarkEnd w:id="699"/>
    <w:bookmarkStart w:name="z845" w:id="700"/>
    <w:p>
      <w:pPr>
        <w:spacing w:after="0"/>
        <w:ind w:left="0"/>
        <w:jc w:val="both"/>
      </w:pPr>
      <w:r>
        <w:rPr>
          <w:rFonts w:ascii="Times New Roman"/>
          <w:b w:val="false"/>
          <w:i w:val="false"/>
          <w:color w:val="000000"/>
          <w:sz w:val="28"/>
        </w:rPr>
        <w:t>
      Отчетный период: на "___"_________20__года</w:t>
      </w:r>
    </w:p>
    <w:bookmarkEnd w:id="700"/>
    <w:bookmarkStart w:name="z846" w:id="701"/>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701"/>
    <w:bookmarkStart w:name="z847" w:id="702"/>
    <w:p>
      <w:pPr>
        <w:spacing w:after="0"/>
        <w:ind w:left="0"/>
        <w:jc w:val="both"/>
      </w:pPr>
      <w:r>
        <w:rPr>
          <w:rFonts w:ascii="Times New Roman"/>
          <w:b w:val="false"/>
          <w:i w:val="false"/>
          <w:color w:val="000000"/>
          <w:sz w:val="28"/>
        </w:rPr>
        <w:t>
      Срок представления: не позднее десятого рабочего дня месяца, следующего за отчетным месяцем.</w:t>
      </w:r>
    </w:p>
    <w:bookmarkEnd w:id="7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9270"/>
        <w:gridCol w:w="268"/>
        <w:gridCol w:w="1854"/>
        <w:gridCol w:w="269"/>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учета в процентах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первого уровня</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Наличные деньги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в Национальном Банке Республики Казахстан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 Национальному Банку, юридическому лицу, осуществляющему выкуп ипотечных займов физических лиц, не связанных с предпринимательской деятельностью, сто процентов акций которого принадлежат Национальному Банку, центральным правительствам иностранных государств, центральным банкам иностранных государств и международным финансовым организациям, взвешиваемые по степени кредитного риска 0 (ноль) процентов: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Правительством Республики Казахстан, Национальным Банком Республики Казахстан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центральными правительствами иностранных государств и центральными банками иностранных государств, имеющих суверенный рейтинг не ниже "АА-" агентства Standard &amp; Poor's или рейтинг аналогичного уровня агентств Fitch или Moody‘s Investors Service (далее - другие рейтинговые агентства)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 Республики Казахстан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 &amp; Poor's или рейтингом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 &amp; Poor's или рейтингом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 &amp; Poor's или рейтингом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 &amp; Poor's или рейтингом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ценные бумаги Республики Казахстан, выпущенные Правительством Республики Казахстан и Национальным Банком Республики Казахстан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центральных правительств иностранных государств и центральных банков иностранных государств, номинированные в валюте соответствующих стран, в случае взвешивания по степени кредитного риска выше 0 (нуля) процентов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второго уровня</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 в том числе государственные ценные бумаги, выпущенные местными исполнительными органами Республики Казахстан, взвешиваемые по степени кредитного риска 20 (двадцать) процентов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исполнительным органам Республики Казахстан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исполнительных органов Республики Казахстан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исполнительными органами Республики Казахстан</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правительствам иностранных государств, центральным банкам иностранных государств, местным органам власти иностранных государств, международным финансовым организациям, взвешиваемые по степени кредитного риска 20 (двадцать) процентов, в том числе:</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центральными правительствами иностранных государств и центральными банками иностранных государств, имеющих суверенный рейтинг от "А+" до "А-"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местными органами власти иностранных государств, имеющих суверенный рейтинг не ниже "АА-"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гарантированные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нефинансовыми организациями, имеющие долгосрочный рейтинг не ниже "АА-"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Ипотечные ценные бумаги, не являющиеся обязательством банка, имеющие долгосрочный рейтинг не ниже "АА-" агентства Standard &amp; Poor’s или рейтинг аналогичного уровня одного из других рейтинговых агентств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 по депозитам физических лиц</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оттоки по обязательствам перед физическими лицами, не включенные в строки 9 и 10 настоящей таблицы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 по обязательствам перед юридическими лицами, субъектами малого предпринимательства, необеспеченным активами банка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нефинансовыми организациями, являющимися субъектами малого предпринимательства, полный объем которых не превышает в эквиваленте 1 (один) миллион долларов Соединенных Штатов Америки</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нефинансовых организаций, Правительства Республики Казахстан, Национального Банка, местных исполнительных органов Республики Казахстан, международных финансовых организаций, центральных правительств иностранных государств, центральных банков иностранных государств, местных органов власти иностранных государств</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Депозиты нефинансовых организаций (группы нефинансовых организаций, в случаях когда одно юридическое лицо является крупным участником другого юридического лица, при этом размер обязательств каждого из юридических лиц превышает 0,5 (ноль целых пять десятых) процента основного капитала банка), в сумме, превышающей 5 (пять) процентов суммы обязательств банка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иными юридическими лицами, в том числе обязательства по выпущенным ценным бумагам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 по обязательствам перед юридическими лицами, обеспеченным активами банка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первого уровня</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Обязательства перед Правительством Республики Казахстан и Национальным Банком Республики Казахстан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обеспеченные высококачественными ликвидными активами второго уровня</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Республики Казахстан, международными финансовыми организациями, взвешиваемые по степени кредитного риска не выше 20 (двадцати) процентов, обеспеченные активами, не являющимися высококачественными ликвидными активами первого и второго уровней</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обеспеченные обязательства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оттоки по условным и возможным обязательствам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потребность в ликвидности по условным обязательствам, сделкам с производными финансовыми инструментами и иным операциям в полном размере при снижении рейтинга банка на 1 (одну), 2 (две) либо 3 (три) ступени от текущего рейтинга банка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при изменении рыночной оценки позиций по производным финансовым инструментам или иным операциям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Наибольший 30 (тридцатидневный) нетто отток за предыдущие 24 (двадцать четыре) месяца</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при переоценке обеспечения (за исключением высококачественных ликвидных активов первого уровня) по производным финансовым инструментам и иным операциям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превышения обеспечения, удерживаемого банком в связи с поддержанием позиции по производным финансовым инструментам, по которому предусмотрен отзыв в любое время</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по операциям, предусматривающим предоставление банком обеспечения, по требованию контрагента в соответствии с условиями договора в случае, если обеспечение не предоставлено</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в дополнительной ликвидности, связанная с возможностью замены обеспечения на активы, не являющиеся высококачественными ликвидными активами</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по ценным бумагам, выпущенным банком, обеспеченным поступлением денег по активам, и имеющим срок погашения в течение календарного месяца, следующего за датой расчета коэффициента покрытия ликвидности (в том числе по ипотечным ценным бумагам)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Отток по ценным бумагам, обеспеченным поступлением денег по активам и выпущенным дочерними специальными организациями банка, имеющим срок погашения в течение календарного месяца, следующего за датой расчета коэффициента покрытия ликвидности</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физическим лицам и субъектам малого предпринимательства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нефинансовым организациям, Правительству Республики Казахстан, Национальному Банку, местным исполнительным органам Республики Казахстан и международным финансовым организациям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нефинансовым организациям, Правительству Республики Казахстан, Национальному Банку, местным исполнительным органам Республики Казахстан и международным финансовым организациям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другим банкам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предоставленных финансовым организациям, не являющимся банками</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линий ликвидности, предоставленных иным финансовым организациям, не являющимся банками</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иным юридическим лицам (в том числе дочерними специальными организациями банка)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финансированием экспорта и импорта товаров и услуг (по гарантиям и поручительствам, аккредитивам, связанным с проведением факторинговых и форфейтинговых операций)</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гарантиям и поручительствам, аккредитивам, не связанным с финансированием экспорта и импорта товаров и услуг</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оттоки по обязательствам, не включенные в строки 12-38.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притоки</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первого уровня</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Заемные операции, обеспеченные высококачественными ликвидными активами второго уровня</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для совершения купли-продажи ценных бумаг под обеспечение активов, не относящихся к высококачественным ликвидным активам (маржинальные сделки)</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Заемные операции, обеспеченные иными активами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Кредитные линии, линии ликвидности, предоставленные другими банками</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 в других финансовых организациях</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Притоки по кредитам, за исключением займов с просроченной задолженностью по основному долгу и (или) начисленному вознаграждению, в том числе выданным: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и субъектам малого предпринимательства</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нефинансовым организациям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финансовым организациям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притоки по производным финансовым инструментам</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денежные притоки от операций, по договорам которых ожидаются денежные притоки в течение календарного месяца, следующего за датой расчета коэффициента покрытия ликвидности</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притоки</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оттоки</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отток денежных средств по операциям банка в течение календарного месяца, следующего за датой расчета коэффициента покрытия ликвидности</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покрытия ликвидности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0" w:id="703"/>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7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форме отчета </w:t>
            </w:r>
            <w:r>
              <w:br/>
            </w:r>
            <w:r>
              <w:rPr>
                <w:rFonts w:ascii="Times New Roman"/>
                <w:b w:val="false"/>
                <w:i w:val="false"/>
                <w:color w:val="000000"/>
                <w:sz w:val="20"/>
              </w:rPr>
              <w:t xml:space="preserve">о расшифровке коэффициента </w:t>
            </w:r>
            <w:r>
              <w:br/>
            </w:r>
            <w:r>
              <w:rPr>
                <w:rFonts w:ascii="Times New Roman"/>
                <w:b w:val="false"/>
                <w:i w:val="false"/>
                <w:color w:val="000000"/>
                <w:sz w:val="20"/>
              </w:rPr>
              <w:t>покрытия ликвидности</w:t>
            </w:r>
          </w:p>
        </w:tc>
      </w:tr>
    </w:tbl>
    <w:bookmarkStart w:name="z852" w:id="704"/>
    <w:p>
      <w:pPr>
        <w:spacing w:after="0"/>
        <w:ind w:left="0"/>
        <w:jc w:val="left"/>
      </w:pPr>
      <w:r>
        <w:rPr>
          <w:rFonts w:ascii="Times New Roman"/>
          <w:b/>
          <w:i w:val="false"/>
          <w:color w:val="000000"/>
        </w:rPr>
        <w:t xml:space="preserve"> Пояснение по заполнению формы административных данных  Отчет о расшифровке коэффициента покрытия ликвидности  (индекс – 1-BVU_LCR, периодичность – ежемесячная)</w:t>
      </w:r>
    </w:p>
    <w:bookmarkEnd w:id="704"/>
    <w:bookmarkStart w:name="z853" w:id="705"/>
    <w:p>
      <w:pPr>
        <w:spacing w:after="0"/>
        <w:ind w:left="0"/>
        <w:jc w:val="left"/>
      </w:pPr>
      <w:r>
        <w:rPr>
          <w:rFonts w:ascii="Times New Roman"/>
          <w:b/>
          <w:i w:val="false"/>
          <w:color w:val="000000"/>
        </w:rPr>
        <w:t xml:space="preserve"> Глава 1. Общие положения</w:t>
      </w:r>
    </w:p>
    <w:bookmarkEnd w:id="705"/>
    <w:bookmarkStart w:name="z854" w:id="70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коэффициента покрытия ликвидности" (далее - Форма).</w:t>
      </w:r>
    </w:p>
    <w:bookmarkEnd w:id="706"/>
    <w:bookmarkStart w:name="z855" w:id="70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707"/>
    <w:bookmarkStart w:name="z856" w:id="708"/>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708"/>
    <w:bookmarkStart w:name="z857" w:id="709"/>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709"/>
    <w:bookmarkStart w:name="z858" w:id="710"/>
    <w:p>
      <w:pPr>
        <w:spacing w:after="0"/>
        <w:ind w:left="0"/>
        <w:jc w:val="left"/>
      </w:pPr>
      <w:r>
        <w:rPr>
          <w:rFonts w:ascii="Times New Roman"/>
          <w:b/>
          <w:i w:val="false"/>
          <w:color w:val="000000"/>
        </w:rPr>
        <w:t xml:space="preserve"> Глава 2. Пояснение по заполнению Формы</w:t>
      </w:r>
    </w:p>
    <w:bookmarkEnd w:id="710"/>
    <w:bookmarkStart w:name="z859" w:id="711"/>
    <w:p>
      <w:pPr>
        <w:spacing w:after="0"/>
        <w:ind w:left="0"/>
        <w:jc w:val="both"/>
      </w:pPr>
      <w:r>
        <w:rPr>
          <w:rFonts w:ascii="Times New Roman"/>
          <w:b w:val="false"/>
          <w:i w:val="false"/>
          <w:color w:val="000000"/>
          <w:sz w:val="28"/>
        </w:rPr>
        <w:t xml:space="preserve">
      5. Форма заполняется в соответствии с постановлением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№15886 (далее - Постановление № 170). </w:t>
      </w:r>
    </w:p>
    <w:bookmarkEnd w:id="711"/>
    <w:bookmarkStart w:name="z860" w:id="712"/>
    <w:p>
      <w:pPr>
        <w:spacing w:after="0"/>
        <w:ind w:left="0"/>
        <w:jc w:val="both"/>
      </w:pPr>
      <w:r>
        <w:rPr>
          <w:rFonts w:ascii="Times New Roman"/>
          <w:b w:val="false"/>
          <w:i w:val="false"/>
          <w:color w:val="000000"/>
          <w:sz w:val="28"/>
        </w:rPr>
        <w:t xml:space="preserve">
      6. Высококачественные ликвидные активы банка рассчитываются с учетом требований, установленных </w:t>
      </w:r>
      <w:r>
        <w:rPr>
          <w:rFonts w:ascii="Times New Roman"/>
          <w:b w:val="false"/>
          <w:i w:val="false"/>
          <w:color w:val="000000"/>
          <w:sz w:val="28"/>
        </w:rPr>
        <w:t>пунктом 73</w:t>
      </w:r>
      <w:r>
        <w:rPr>
          <w:rFonts w:ascii="Times New Roman"/>
          <w:b w:val="false"/>
          <w:i w:val="false"/>
          <w:color w:val="000000"/>
          <w:sz w:val="28"/>
        </w:rPr>
        <w:t xml:space="preserve"> Нормативных значений и методик расчетов пруденциальных нормативов и иных обязательных к соблюдению норм и лимитов, размера капитала банка, установленных согласно </w:t>
      </w:r>
      <w:r>
        <w:rPr>
          <w:rFonts w:ascii="Times New Roman"/>
          <w:b w:val="false"/>
          <w:i w:val="false"/>
          <w:color w:val="000000"/>
          <w:sz w:val="28"/>
        </w:rPr>
        <w:t>приложению 1</w:t>
      </w:r>
      <w:r>
        <w:rPr>
          <w:rFonts w:ascii="Times New Roman"/>
          <w:b w:val="false"/>
          <w:i w:val="false"/>
          <w:color w:val="000000"/>
          <w:sz w:val="28"/>
        </w:rPr>
        <w:t xml:space="preserve"> к Постановлению №170 (далее – Нормативы № 170) и с применением коэффициентов учета, установленных в приложении 13 к Нормативам №170.</w:t>
      </w:r>
    </w:p>
    <w:bookmarkEnd w:id="712"/>
    <w:bookmarkStart w:name="z861" w:id="713"/>
    <w:p>
      <w:pPr>
        <w:spacing w:after="0"/>
        <w:ind w:left="0"/>
        <w:jc w:val="both"/>
      </w:pPr>
      <w:r>
        <w:rPr>
          <w:rFonts w:ascii="Times New Roman"/>
          <w:b w:val="false"/>
          <w:i w:val="false"/>
          <w:color w:val="000000"/>
          <w:sz w:val="28"/>
        </w:rPr>
        <w:t xml:space="preserve">
      7. Денежный отток (приток) рассчитывается как сумма денежных оттоков (притоков) в течение последующего календарного месяца после отчетной даты, с применением коэффициентов оттока (притока), установленных в </w:t>
      </w:r>
      <w:r>
        <w:rPr>
          <w:rFonts w:ascii="Times New Roman"/>
          <w:b w:val="false"/>
          <w:i w:val="false"/>
          <w:color w:val="000000"/>
          <w:sz w:val="28"/>
        </w:rPr>
        <w:t>приложении 14</w:t>
      </w:r>
      <w:r>
        <w:rPr>
          <w:rFonts w:ascii="Times New Roman"/>
          <w:b w:val="false"/>
          <w:i w:val="false"/>
          <w:color w:val="000000"/>
          <w:sz w:val="28"/>
        </w:rPr>
        <w:t xml:space="preserve"> к Нормативам № 170.</w:t>
      </w:r>
    </w:p>
    <w:bookmarkEnd w:id="713"/>
    <w:bookmarkStart w:name="z862" w:id="714"/>
    <w:p>
      <w:pPr>
        <w:spacing w:after="0"/>
        <w:ind w:left="0"/>
        <w:jc w:val="both"/>
      </w:pPr>
      <w:r>
        <w:rPr>
          <w:rFonts w:ascii="Times New Roman"/>
          <w:b w:val="false"/>
          <w:i w:val="false"/>
          <w:color w:val="000000"/>
          <w:sz w:val="28"/>
        </w:rPr>
        <w:t xml:space="preserve">
      8. При заполнении Формы по графе 5 строки 49 суммируются данные по высококачественным активам первого и второго уровней с учетом требований части 3 </w:t>
      </w:r>
      <w:r>
        <w:rPr>
          <w:rFonts w:ascii="Times New Roman"/>
          <w:b w:val="false"/>
          <w:i w:val="false"/>
          <w:color w:val="000000"/>
          <w:sz w:val="28"/>
        </w:rPr>
        <w:t>пункта 75</w:t>
      </w:r>
      <w:r>
        <w:rPr>
          <w:rFonts w:ascii="Times New Roman"/>
          <w:b w:val="false"/>
          <w:i w:val="false"/>
          <w:color w:val="000000"/>
          <w:sz w:val="28"/>
        </w:rPr>
        <w:t xml:space="preserve"> Нормативов № 170</w:t>
      </w:r>
    </w:p>
    <w:bookmarkEnd w:id="714"/>
    <w:bookmarkStart w:name="z863" w:id="715"/>
    <w:p>
      <w:pPr>
        <w:spacing w:after="0"/>
        <w:ind w:left="0"/>
        <w:jc w:val="both"/>
      </w:pPr>
      <w:r>
        <w:rPr>
          <w:rFonts w:ascii="Times New Roman"/>
          <w:b w:val="false"/>
          <w:i w:val="false"/>
          <w:color w:val="000000"/>
          <w:sz w:val="28"/>
        </w:rPr>
        <w:t>
      9. В строке 50 суммируются данные по строкам 40-48.</w:t>
      </w:r>
    </w:p>
    <w:bookmarkEnd w:id="715"/>
    <w:bookmarkStart w:name="z864" w:id="716"/>
    <w:p>
      <w:pPr>
        <w:spacing w:after="0"/>
        <w:ind w:left="0"/>
        <w:jc w:val="both"/>
      </w:pPr>
      <w:r>
        <w:rPr>
          <w:rFonts w:ascii="Times New Roman"/>
          <w:b w:val="false"/>
          <w:i w:val="false"/>
          <w:color w:val="000000"/>
          <w:sz w:val="28"/>
        </w:rPr>
        <w:t>
      10. В строке 51 суммируются данные по строкам 9-39.</w:t>
      </w:r>
    </w:p>
    <w:bookmarkEnd w:id="716"/>
    <w:bookmarkStart w:name="z865" w:id="717"/>
    <w:p>
      <w:pPr>
        <w:spacing w:after="0"/>
        <w:ind w:left="0"/>
        <w:jc w:val="both"/>
      </w:pPr>
      <w:r>
        <w:rPr>
          <w:rFonts w:ascii="Times New Roman"/>
          <w:b w:val="false"/>
          <w:i w:val="false"/>
          <w:color w:val="000000"/>
          <w:sz w:val="28"/>
        </w:rPr>
        <w:t>
      11. При заполнении Формы в графе 5 строки 52 расчет производится с учетом пункта 76 Нормативов №170.</w:t>
      </w:r>
    </w:p>
    <w:bookmarkEnd w:id="717"/>
    <w:bookmarkStart w:name="z866" w:id="718"/>
    <w:p>
      <w:pPr>
        <w:spacing w:after="0"/>
        <w:ind w:left="0"/>
        <w:jc w:val="both"/>
      </w:pPr>
      <w:r>
        <w:rPr>
          <w:rFonts w:ascii="Times New Roman"/>
          <w:b w:val="false"/>
          <w:i w:val="false"/>
          <w:color w:val="000000"/>
          <w:sz w:val="28"/>
        </w:rPr>
        <w:t>
      12. При заполнении Формы в строке 53 указывается отношение высококачественных ликвидных активов к нетто оттоку денежных средств по операциям банка в течение последующего календарного месяца с тремя знаками после запятой.</w:t>
      </w:r>
    </w:p>
    <w:bookmarkEnd w:id="718"/>
    <w:bookmarkStart w:name="z867" w:id="719"/>
    <w:p>
      <w:pPr>
        <w:spacing w:after="0"/>
        <w:ind w:left="0"/>
        <w:jc w:val="both"/>
      </w:pPr>
      <w:r>
        <w:rPr>
          <w:rFonts w:ascii="Times New Roman"/>
          <w:b w:val="false"/>
          <w:i w:val="false"/>
          <w:color w:val="000000"/>
          <w:sz w:val="28"/>
        </w:rPr>
        <w:t>
      13. В графе 5 указываются суммы по графе 3, умноженные на коэффициенты учета в процентах, установленные в графе 4.</w:t>
      </w:r>
    </w:p>
    <w:bookmarkEnd w:id="719"/>
    <w:bookmarkStart w:name="z868" w:id="720"/>
    <w:p>
      <w:pPr>
        <w:spacing w:after="0"/>
        <w:ind w:left="0"/>
        <w:jc w:val="both"/>
      </w:pPr>
      <w:r>
        <w:rPr>
          <w:rFonts w:ascii="Times New Roman"/>
          <w:b w:val="false"/>
          <w:i w:val="false"/>
          <w:color w:val="000000"/>
          <w:sz w:val="28"/>
        </w:rPr>
        <w:t>
      14. В случае отсутствия сведений в отчетном периоде Форма не заполняется и не представляется.</w:t>
      </w:r>
    </w:p>
    <w:bookmarkEnd w:id="7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20-2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871" w:id="72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21"/>
    <w:bookmarkStart w:name="z872" w:id="72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722"/>
    <w:bookmarkStart w:name="z873" w:id="723"/>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723"/>
    <w:bookmarkStart w:name="z874" w:id="724"/>
    <w:p>
      <w:pPr>
        <w:spacing w:after="0"/>
        <w:ind w:left="0"/>
        <w:jc w:val="left"/>
      </w:pPr>
      <w:r>
        <w:rPr>
          <w:rFonts w:ascii="Times New Roman"/>
          <w:b/>
          <w:i w:val="false"/>
          <w:color w:val="000000"/>
        </w:rPr>
        <w:t xml:space="preserve"> Отчет о расшифровке коэффициента нетто стабильного фондирования</w:t>
      </w:r>
    </w:p>
    <w:bookmarkEnd w:id="724"/>
    <w:bookmarkStart w:name="z875" w:id="725"/>
    <w:p>
      <w:pPr>
        <w:spacing w:after="0"/>
        <w:ind w:left="0"/>
        <w:jc w:val="both"/>
      </w:pPr>
      <w:r>
        <w:rPr>
          <w:rFonts w:ascii="Times New Roman"/>
          <w:b w:val="false"/>
          <w:i w:val="false"/>
          <w:color w:val="000000"/>
          <w:sz w:val="28"/>
        </w:rPr>
        <w:t>
      Индекс формы административных данных: 1-BVU_NFSR</w:t>
      </w:r>
    </w:p>
    <w:bookmarkEnd w:id="725"/>
    <w:bookmarkStart w:name="z876" w:id="726"/>
    <w:p>
      <w:pPr>
        <w:spacing w:after="0"/>
        <w:ind w:left="0"/>
        <w:jc w:val="both"/>
      </w:pPr>
      <w:r>
        <w:rPr>
          <w:rFonts w:ascii="Times New Roman"/>
          <w:b w:val="false"/>
          <w:i w:val="false"/>
          <w:color w:val="000000"/>
          <w:sz w:val="28"/>
        </w:rPr>
        <w:t>
      Периодичность: ежемесячная</w:t>
      </w:r>
    </w:p>
    <w:bookmarkEnd w:id="726"/>
    <w:bookmarkStart w:name="z877" w:id="727"/>
    <w:p>
      <w:pPr>
        <w:spacing w:after="0"/>
        <w:ind w:left="0"/>
        <w:jc w:val="both"/>
      </w:pPr>
      <w:r>
        <w:rPr>
          <w:rFonts w:ascii="Times New Roman"/>
          <w:b w:val="false"/>
          <w:i w:val="false"/>
          <w:color w:val="000000"/>
          <w:sz w:val="28"/>
        </w:rPr>
        <w:t>
      Отчетный период: на "___"________20__года</w:t>
      </w:r>
    </w:p>
    <w:bookmarkEnd w:id="727"/>
    <w:bookmarkStart w:name="z878" w:id="728"/>
    <w:p>
      <w:pPr>
        <w:spacing w:after="0"/>
        <w:ind w:left="0"/>
        <w:jc w:val="both"/>
      </w:pPr>
      <w:r>
        <w:rPr>
          <w:rFonts w:ascii="Times New Roman"/>
          <w:b w:val="false"/>
          <w:i w:val="false"/>
          <w:color w:val="000000"/>
          <w:sz w:val="28"/>
        </w:rPr>
        <w:t>
      Круг лиц, представляющих информацию: банк второго уровня</w:t>
      </w:r>
    </w:p>
    <w:bookmarkEnd w:id="728"/>
    <w:bookmarkStart w:name="z879" w:id="729"/>
    <w:p>
      <w:pPr>
        <w:spacing w:after="0"/>
        <w:ind w:left="0"/>
        <w:jc w:val="both"/>
      </w:pPr>
      <w:r>
        <w:rPr>
          <w:rFonts w:ascii="Times New Roman"/>
          <w:b w:val="false"/>
          <w:i w:val="false"/>
          <w:color w:val="000000"/>
          <w:sz w:val="28"/>
        </w:rPr>
        <w:t>
      Срок представления: не позднее десятого рабочего дня месяца, следующего за отчетным месяцем.</w:t>
      </w:r>
    </w:p>
    <w:bookmarkEnd w:id="7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0520"/>
        <w:gridCol w:w="274"/>
        <w:gridCol w:w="578"/>
        <w:gridCol w:w="275"/>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учета в процентах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Доступное стабильное фондирование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 включается до вычетов, установленных пунктом 11 Нормативных значений и методик расчетов пруденциальных нормативов и иных обязательных к соблюдению норм и лимитов, размера капитала банка, установленных постановлением Правления Национального Банка Республики Казахстан от 13 сентября 2017 года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№15886 (за исключением инструментов капитала второго уровня со сроком погашения менее 1 (одного) года)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инструменты капитала и обязательства с оставшимся сроком погашения 1 (один) год и более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стабильные депозиты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стабильные депозиты</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нефинансовыми организациями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 оставшимся сроком погашения менее 1 (одного) года, предоставленные центральными правительствами иностранных государств, местными органами власти иностранных государств и международными финансовыми организациями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обязательств, включая вклады юридических лиц, с оставшимся сроком погашения более 6 (шести) месяцев и менее 1 (одного) года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юридических лиц с оставшимся сроком погашения менее 6 (шести) месяцев</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юридических лиц с возможностью безусловного досрочного изъятия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обязательства, в том числе бессрочные обязательства (с установлением особого режима для отсроченных налоговых обязательств)</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 по обязательствам по производным финансовым инструментам за вычетом активов по производным финансовым инструментам, в случае если размер обязательств превышает размер активов по производным финансовым инструментам</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возникающие от покупки финансовых инструментов, иностранной валюты в день покупки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активы стабильного фондирования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центральным банкам иностранных государств с оставшимся сроком погашения менее 6 (шести) месяцев</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приток, возникающий от продажи финансовых инструментов, иностранной валюты в день продажи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высококачественные ликвидные активы первого уровня, за исключением денежных средств и резервов в Национальном Банке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займы, предоставленные финансовым организациям с оставшимся сроком погашения менее 6 (шести) месяцев, обеспеченные высококачественными ликвидными активами первого уровня, по которым банком возможен перезалог</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необремененные займы, предоставленные финансовым организациям с оставшимся сроком погашения менее 6 (шести) месяцев</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высококачественные ликвидные активы второго уровня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акционерному обществу "Фонд национального благосостояния "Самрук-Қазына" и акционерному обществу "Национальный управляющий холдинг "Байтерек", займы, гарантированные Правительством Республики Казахстан, с оставшимся сроком до погашения менее 1 (одного) года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выданные акционерному обществу "Фонд национального благосостояния "Самрук-Қазына" и акционерному обществу "Национальный управляющий холдинг "Байтерек", займы, гарантированные Правительством Республики Казахстан, с оставшимся сроком до погашения 1 (один) год и более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высококачественные ликвидные активы, обремененные на период более 6 (шести) месяцев и менее 1 (одного) года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финансовым организациям, центральным банкам иностранных государств с оставшимся сроком погашения более 6 (шести) месяцев и менее 1 (одного) года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связанные с клиринговой, кастодиальной деятельностью, с деятельностью по управлению ликвидностью клиента в других банках</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не являющиеся высококачественными ликвидными активами, с оставшимся сроком погашения менее 1 (одного) года, включая займы нефинансовым организациям, потребительские займы, займы субъектам малого предпринимательства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ипотечные кредиты с оставшимся сроком погашения 1 (один) год и более взвешиваемые по степени кредитного риска не более 35 (тридцати пяти) процентов</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необремененные займы, за исключением займов, предоставленных финансовым организациям с оставшимся сроком до погашения 1 (один) год и более, взвешиваемые по степени кредитного риска не более 35 (тридцати пяти) процентов</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ценные бумаги и иные активы, являющиеся обеспечением в качестве начальной маржи по сделкам с производными финансовыми инструментами, деньги или иные активы, предоставленные в качестве обязательного платежа центральному контрагенту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кредиты, за исключением займов с просроченной задолженностью по основному долгу и (или) начисленному вознаграждению, взвешиваемые по степени кредитного риска более 35 (тридцати пяти) процентов и с оставшимся сроком погашения 1 (один) год и более, за исключением займов, предоставленных финансовым организациям</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необремененные ценные бумаги (акции) с оставшимся сроком погашения 1 (один) год и более, не являющиеся высококачественными ликвидными активами и обращающиеся на фондовых биржах</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обращающиеся на фондовых биржах, включая аффинированное золото</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обремененные на период от 1 (одного) года и более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 по активам по производным финансовым инструментам за вычетом обязательств по производным финансовым инструментам, в случае если размер активов превышает размер обязательств по производным финансовым инструментам</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активы, включая неработающие кредиты, займы, выданные финансовым организациям с оставшимся сроком погашения 1 (один) год и более</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не обращающиеся на фондовых биржах, материальные активы, статьи, вычтенные из собственного капитала банка, накопленное вознаграждение, страховые активы, доля в дочерних организациях, процентная ставка по просроченному долгу</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условные и возможные обязательства стабильного фондирования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безотзывные и условно-отзывные кредитные линии и линии ликвидности, предоставленные любым клиентам (доля от неиспользованного объема)</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обязательства, включая следующие инструменты: безусловно отзывные кредитные линии и линии ликвидности; обязательства по торговому финансированию (включая гарантии и поручительства);гарантии и поручительства, не связанные с финансированием экспорта и импорта товаров и услуг; не контрактные обязательства, включая, возможные требования к выкупу долга, выпущенного банком, или связанного с структурированными продуктами</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2" w:id="730"/>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7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w:t>
            </w:r>
            <w:r>
              <w:br/>
            </w:r>
            <w:r>
              <w:rPr>
                <w:rFonts w:ascii="Times New Roman"/>
                <w:b w:val="false"/>
                <w:i w:val="false"/>
                <w:color w:val="000000"/>
                <w:sz w:val="20"/>
              </w:rPr>
              <w:t>о расшифровке коэффициента</w:t>
            </w:r>
            <w:r>
              <w:br/>
            </w:r>
            <w:r>
              <w:rPr>
                <w:rFonts w:ascii="Times New Roman"/>
                <w:b w:val="false"/>
                <w:i w:val="false"/>
                <w:color w:val="000000"/>
                <w:sz w:val="20"/>
              </w:rPr>
              <w:t>нетто стабильного фондирования</w:t>
            </w:r>
          </w:p>
        </w:tc>
      </w:tr>
    </w:tbl>
    <w:bookmarkStart w:name="z884" w:id="73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731"/>
    <w:bookmarkStart w:name="z885" w:id="732"/>
    <w:p>
      <w:pPr>
        <w:spacing w:after="0"/>
        <w:ind w:left="0"/>
        <w:jc w:val="left"/>
      </w:pPr>
      <w:r>
        <w:rPr>
          <w:rFonts w:ascii="Times New Roman"/>
          <w:b/>
          <w:i w:val="false"/>
          <w:color w:val="000000"/>
        </w:rPr>
        <w:t xml:space="preserve"> Отчет о расшифровке коэффициента нетто стабильного фондирования</w:t>
      </w:r>
    </w:p>
    <w:bookmarkEnd w:id="732"/>
    <w:bookmarkStart w:name="z886" w:id="733"/>
    <w:p>
      <w:pPr>
        <w:spacing w:after="0"/>
        <w:ind w:left="0"/>
        <w:jc w:val="left"/>
      </w:pPr>
      <w:r>
        <w:rPr>
          <w:rFonts w:ascii="Times New Roman"/>
          <w:b/>
          <w:i w:val="false"/>
          <w:color w:val="000000"/>
        </w:rPr>
        <w:t xml:space="preserve"> (индекс – 1-BVU_NFSR, периодичность – ежемесячная)</w:t>
      </w:r>
    </w:p>
    <w:bookmarkEnd w:id="733"/>
    <w:bookmarkStart w:name="z887" w:id="734"/>
    <w:p>
      <w:pPr>
        <w:spacing w:after="0"/>
        <w:ind w:left="0"/>
        <w:jc w:val="left"/>
      </w:pPr>
      <w:r>
        <w:rPr>
          <w:rFonts w:ascii="Times New Roman"/>
          <w:b/>
          <w:i w:val="false"/>
          <w:color w:val="000000"/>
        </w:rPr>
        <w:t xml:space="preserve"> Глава 1. Общие положения</w:t>
      </w:r>
    </w:p>
    <w:bookmarkEnd w:id="734"/>
    <w:bookmarkStart w:name="z888" w:id="73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коэффициента нетто стабильного фондирования" (далее - Форма).</w:t>
      </w:r>
    </w:p>
    <w:bookmarkEnd w:id="735"/>
    <w:bookmarkStart w:name="z889" w:id="73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с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от 31 августа 1995 года "О банках и банковской деятельности в Республике Казахстан".</w:t>
      </w:r>
    </w:p>
    <w:bookmarkEnd w:id="736"/>
    <w:bookmarkStart w:name="z890" w:id="737"/>
    <w:p>
      <w:pPr>
        <w:spacing w:after="0"/>
        <w:ind w:left="0"/>
        <w:jc w:val="both"/>
      </w:pPr>
      <w:r>
        <w:rPr>
          <w:rFonts w:ascii="Times New Roman"/>
          <w:b w:val="false"/>
          <w:i w:val="false"/>
          <w:color w:val="000000"/>
          <w:sz w:val="28"/>
        </w:rPr>
        <w:t>
      3. Форма составляется ежемесячно банками второго уровня по состоянию на первое число каждого месяца. Данные в Форме заполняются в тысячах тенге.</w:t>
      </w:r>
    </w:p>
    <w:bookmarkEnd w:id="737"/>
    <w:bookmarkStart w:name="z891" w:id="738"/>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738"/>
    <w:bookmarkStart w:name="z892" w:id="739"/>
    <w:p>
      <w:pPr>
        <w:spacing w:after="0"/>
        <w:ind w:left="0"/>
        <w:jc w:val="left"/>
      </w:pPr>
      <w:r>
        <w:rPr>
          <w:rFonts w:ascii="Times New Roman"/>
          <w:b/>
          <w:i w:val="false"/>
          <w:color w:val="000000"/>
        </w:rPr>
        <w:t xml:space="preserve"> Глава 2. Пояснение по заполнению Формы</w:t>
      </w:r>
    </w:p>
    <w:bookmarkEnd w:id="739"/>
    <w:bookmarkStart w:name="z893" w:id="740"/>
    <w:p>
      <w:pPr>
        <w:spacing w:after="0"/>
        <w:ind w:left="0"/>
        <w:jc w:val="both"/>
      </w:pPr>
      <w:r>
        <w:rPr>
          <w:rFonts w:ascii="Times New Roman"/>
          <w:b w:val="false"/>
          <w:i w:val="false"/>
          <w:color w:val="000000"/>
          <w:sz w:val="28"/>
        </w:rPr>
        <w:t xml:space="preserve">
      5. Форма заполняется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зарегистрированным в Реестре государственной регистрации нормативных правовых актов под № 15886.</w:t>
      </w:r>
    </w:p>
    <w:bookmarkEnd w:id="740"/>
    <w:bookmarkStart w:name="z894" w:id="741"/>
    <w:p>
      <w:pPr>
        <w:spacing w:after="0"/>
        <w:ind w:left="0"/>
        <w:jc w:val="both"/>
      </w:pPr>
      <w:r>
        <w:rPr>
          <w:rFonts w:ascii="Times New Roman"/>
          <w:b w:val="false"/>
          <w:i w:val="false"/>
          <w:color w:val="000000"/>
          <w:sz w:val="28"/>
        </w:rPr>
        <w:t>
      6. В случае отсутствия сведений в отчетном периоде Форма не заполняется и не представляется.</w:t>
      </w:r>
    </w:p>
    <w:bookmarkEnd w:id="7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постановлению</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мая 2015 года № 75</w:t>
            </w:r>
          </w:p>
        </w:tc>
      </w:tr>
    </w:tbl>
    <w:bookmarkStart w:name="z897" w:id="742"/>
    <w:p>
      <w:pPr>
        <w:spacing w:after="0"/>
        <w:ind w:left="0"/>
        <w:jc w:val="left"/>
      </w:pPr>
      <w:r>
        <w:rPr>
          <w:rFonts w:ascii="Times New Roman"/>
          <w:b/>
          <w:i w:val="false"/>
          <w:color w:val="000000"/>
        </w:rPr>
        <w:t xml:space="preserve"> Правила представления отчетности о выполнении  пруденциальных нормативов банками второго уровня</w:t>
      </w:r>
    </w:p>
    <w:bookmarkEnd w:id="742"/>
    <w:bookmarkStart w:name="z898" w:id="743"/>
    <w:p>
      <w:pPr>
        <w:spacing w:after="0"/>
        <w:ind w:left="0"/>
        <w:jc w:val="both"/>
      </w:pPr>
      <w:r>
        <w:rPr>
          <w:rFonts w:ascii="Times New Roman"/>
          <w:b w:val="false"/>
          <w:i w:val="false"/>
          <w:color w:val="000000"/>
          <w:sz w:val="28"/>
        </w:rPr>
        <w:t xml:space="preserve">
      1. Правила представления отчетности о выполнении пруденциальных нормативов банками второго уровня (далее - Правила) разработаны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xml:space="preserve">,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и определяют порядок представления отчетности о выполнении пруденциальных нормативов банками второго уровня (далее - банк) в Национальный Банк Республики Казахстан.</w:t>
      </w:r>
    </w:p>
    <w:bookmarkEnd w:id="743"/>
    <w:bookmarkStart w:name="z899" w:id="744"/>
    <w:p>
      <w:pPr>
        <w:spacing w:after="0"/>
        <w:ind w:left="0"/>
        <w:jc w:val="both"/>
      </w:pPr>
      <w:r>
        <w:rPr>
          <w:rFonts w:ascii="Times New Roman"/>
          <w:b w:val="false"/>
          <w:i w:val="false"/>
          <w:color w:val="000000"/>
          <w:sz w:val="28"/>
        </w:rPr>
        <w:t>
      2. Банки представляют в Национальный Банк Республики Казахстан отчетность о выполнении пруденциальных нормативов в электронном формате.</w:t>
      </w:r>
    </w:p>
    <w:bookmarkEnd w:id="744"/>
    <w:bookmarkStart w:name="z900" w:id="745"/>
    <w:p>
      <w:pPr>
        <w:spacing w:after="0"/>
        <w:ind w:left="0"/>
        <w:jc w:val="both"/>
      </w:pPr>
      <w:r>
        <w:rPr>
          <w:rFonts w:ascii="Times New Roman"/>
          <w:b w:val="false"/>
          <w:i w:val="false"/>
          <w:color w:val="000000"/>
          <w:sz w:val="28"/>
        </w:rPr>
        <w:t>
      3. Отчетность на бумажном носителе подписывается первым руководителем, главным бухгалтером или лицами, уполномоченными ими на подписание отчета и хранится в банке.</w:t>
      </w:r>
    </w:p>
    <w:bookmarkEnd w:id="745"/>
    <w:bookmarkStart w:name="z901" w:id="746"/>
    <w:p>
      <w:pPr>
        <w:spacing w:after="0"/>
        <w:ind w:left="0"/>
        <w:jc w:val="both"/>
      </w:pPr>
      <w:r>
        <w:rPr>
          <w:rFonts w:ascii="Times New Roman"/>
          <w:b w:val="false"/>
          <w:i w:val="false"/>
          <w:color w:val="000000"/>
          <w:sz w:val="28"/>
        </w:rPr>
        <w:t>
      4. Идентичность данных, представляемых в электронном формате, данным на бумажном носителе, обеспечивается первым руководителем банка (на период его отсутствия - лицом, уполномоченным на подписание отчета) и главным бухгалтером банка.</w:t>
      </w:r>
    </w:p>
    <w:bookmarkEnd w:id="7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904" w:id="747"/>
    <w:p>
      <w:pPr>
        <w:spacing w:after="0"/>
        <w:ind w:left="0"/>
        <w:jc w:val="left"/>
      </w:pPr>
      <w:r>
        <w:rPr>
          <w:rFonts w:ascii="Times New Roman"/>
          <w:b/>
          <w:i w:val="false"/>
          <w:color w:val="000000"/>
        </w:rPr>
        <w:t xml:space="preserve"> Перечень отчетности крупных участников банков второго уровня, банковских холдингов, крупных участников страховых (перестраховочных) организаций, страховых холдингов, крупных участников управляющих инвестиционным портфелем, банков второго уровня</w:t>
      </w:r>
    </w:p>
    <w:bookmarkEnd w:id="747"/>
    <w:bookmarkStart w:name="z905" w:id="748"/>
    <w:p>
      <w:pPr>
        <w:spacing w:after="0"/>
        <w:ind w:left="0"/>
        <w:jc w:val="both"/>
      </w:pPr>
      <w:r>
        <w:rPr>
          <w:rFonts w:ascii="Times New Roman"/>
          <w:b w:val="false"/>
          <w:i w:val="false"/>
          <w:color w:val="000000"/>
          <w:sz w:val="28"/>
        </w:rPr>
        <w:t>
      Отчетность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банков второго уровня включает в себя:</w:t>
      </w:r>
    </w:p>
    <w:bookmarkEnd w:id="748"/>
    <w:bookmarkStart w:name="z906" w:id="749"/>
    <w:p>
      <w:pPr>
        <w:spacing w:after="0"/>
        <w:ind w:left="0"/>
        <w:jc w:val="both"/>
      </w:pPr>
      <w:r>
        <w:rPr>
          <w:rFonts w:ascii="Times New Roman"/>
          <w:b w:val="false"/>
          <w:i w:val="false"/>
          <w:color w:val="000000"/>
          <w:sz w:val="28"/>
        </w:rPr>
        <w:t>
      1) форму сведений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w:t>
      </w:r>
    </w:p>
    <w:bookmarkEnd w:id="749"/>
    <w:bookmarkStart w:name="z907" w:id="750"/>
    <w:p>
      <w:pPr>
        <w:spacing w:after="0"/>
        <w:ind w:left="0"/>
        <w:jc w:val="both"/>
      </w:pPr>
      <w:r>
        <w:rPr>
          <w:rFonts w:ascii="Times New Roman"/>
          <w:b w:val="false"/>
          <w:i w:val="false"/>
          <w:color w:val="000000"/>
          <w:sz w:val="28"/>
        </w:rPr>
        <w:t>
      2) форму сведений о крупном участнике банка второго уровня, страховой (перестраховочной) организации, управляющего инвестиционным портфелем, являющимся физическим лицом;</w:t>
      </w:r>
    </w:p>
    <w:bookmarkEnd w:id="750"/>
    <w:bookmarkStart w:name="z908" w:id="751"/>
    <w:p>
      <w:pPr>
        <w:spacing w:after="0"/>
        <w:ind w:left="0"/>
        <w:jc w:val="both"/>
      </w:pPr>
      <w:r>
        <w:rPr>
          <w:rFonts w:ascii="Times New Roman"/>
          <w:b w:val="false"/>
          <w:i w:val="false"/>
          <w:color w:val="000000"/>
          <w:sz w:val="28"/>
        </w:rPr>
        <w:t>
      3) форму сведений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w:t>
      </w:r>
    </w:p>
    <w:bookmarkEnd w:id="751"/>
    <w:bookmarkStart w:name="z909" w:id="752"/>
    <w:p>
      <w:pPr>
        <w:spacing w:after="0"/>
        <w:ind w:left="0"/>
        <w:jc w:val="both"/>
      </w:pPr>
      <w:r>
        <w:rPr>
          <w:rFonts w:ascii="Times New Roman"/>
          <w:b w:val="false"/>
          <w:i w:val="false"/>
          <w:color w:val="000000"/>
          <w:sz w:val="28"/>
        </w:rPr>
        <w:t>
      4) форму сведений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и страховой холдинг является участником (акционером);</w:t>
      </w:r>
    </w:p>
    <w:bookmarkEnd w:id="752"/>
    <w:bookmarkStart w:name="z910" w:id="753"/>
    <w:p>
      <w:pPr>
        <w:spacing w:after="0"/>
        <w:ind w:left="0"/>
        <w:jc w:val="both"/>
      </w:pPr>
      <w:r>
        <w:rPr>
          <w:rFonts w:ascii="Times New Roman"/>
          <w:b w:val="false"/>
          <w:i w:val="false"/>
          <w:color w:val="000000"/>
          <w:sz w:val="28"/>
        </w:rPr>
        <w:t>
      5) форму сведений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а также сведений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w:t>
      </w:r>
    </w:p>
    <w:bookmarkEnd w:id="753"/>
    <w:bookmarkStart w:name="z911" w:id="754"/>
    <w:p>
      <w:pPr>
        <w:spacing w:after="0"/>
        <w:ind w:left="0"/>
        <w:jc w:val="both"/>
      </w:pPr>
      <w:r>
        <w:rPr>
          <w:rFonts w:ascii="Times New Roman"/>
          <w:b w:val="false"/>
          <w:i w:val="false"/>
          <w:color w:val="000000"/>
          <w:sz w:val="28"/>
        </w:rPr>
        <w:t>
      6) форму сведений о сделках со связанными, в том числе аффилированными лицами, заключенных в течение отчетного периода, а также действующих по состоянию на отчетную дату, и реестр связанных, в том числе аффилированных лиц;</w:t>
      </w:r>
    </w:p>
    <w:bookmarkEnd w:id="754"/>
    <w:bookmarkStart w:name="z912" w:id="755"/>
    <w:p>
      <w:pPr>
        <w:spacing w:after="0"/>
        <w:ind w:left="0"/>
        <w:jc w:val="both"/>
      </w:pPr>
      <w:r>
        <w:rPr>
          <w:rFonts w:ascii="Times New Roman"/>
          <w:b w:val="false"/>
          <w:i w:val="false"/>
          <w:color w:val="000000"/>
          <w:sz w:val="28"/>
        </w:rPr>
        <w:t>
      7) форму отчета о расшифровке рабочих таблиц по составлению консолидированной финансовой отчетности;</w:t>
      </w:r>
    </w:p>
    <w:bookmarkEnd w:id="755"/>
    <w:bookmarkStart w:name="z913" w:id="756"/>
    <w:p>
      <w:pPr>
        <w:spacing w:after="0"/>
        <w:ind w:left="0"/>
        <w:jc w:val="both"/>
      </w:pPr>
      <w:r>
        <w:rPr>
          <w:rFonts w:ascii="Times New Roman"/>
          <w:b w:val="false"/>
          <w:i w:val="false"/>
          <w:color w:val="000000"/>
          <w:sz w:val="28"/>
        </w:rPr>
        <w:t>
      8) форму консолидированной и неконсолидированной финансовой отчетности и пояснительную записку к ней;</w:t>
      </w:r>
    </w:p>
    <w:bookmarkEnd w:id="756"/>
    <w:bookmarkStart w:name="z914" w:id="757"/>
    <w:p>
      <w:pPr>
        <w:spacing w:after="0"/>
        <w:ind w:left="0"/>
        <w:jc w:val="both"/>
      </w:pPr>
      <w:r>
        <w:rPr>
          <w:rFonts w:ascii="Times New Roman"/>
          <w:b w:val="false"/>
          <w:i w:val="false"/>
          <w:color w:val="000000"/>
          <w:sz w:val="28"/>
        </w:rPr>
        <w:t>
      9) форму сведений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источников средств, используемых для приобретения акций;</w:t>
      </w:r>
    </w:p>
    <w:bookmarkEnd w:id="757"/>
    <w:bookmarkStart w:name="z915" w:id="758"/>
    <w:p>
      <w:pPr>
        <w:spacing w:after="0"/>
        <w:ind w:left="0"/>
        <w:jc w:val="both"/>
      </w:pPr>
      <w:r>
        <w:rPr>
          <w:rFonts w:ascii="Times New Roman"/>
          <w:b w:val="false"/>
          <w:i w:val="false"/>
          <w:color w:val="000000"/>
          <w:sz w:val="28"/>
        </w:rPr>
        <w:t>
      10) форму сведений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w:t>
      </w:r>
    </w:p>
    <w:bookmarkEnd w:id="758"/>
    <w:bookmarkStart w:name="z916" w:id="759"/>
    <w:p>
      <w:pPr>
        <w:spacing w:after="0"/>
        <w:ind w:left="0"/>
        <w:jc w:val="both"/>
      </w:pPr>
      <w:r>
        <w:rPr>
          <w:rFonts w:ascii="Times New Roman"/>
          <w:b w:val="false"/>
          <w:i w:val="false"/>
          <w:color w:val="000000"/>
          <w:sz w:val="28"/>
        </w:rPr>
        <w:t>
      11) форму сведений о внутригрупповых сделках страховой группы, заключенных в течение отчетного периода, а также действующих по состоянию на отчетную дату.</w:t>
      </w:r>
    </w:p>
    <w:bookmarkEnd w:id="7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919" w:id="76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60"/>
    <w:bookmarkStart w:name="z920" w:id="76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761"/>
    <w:bookmarkStart w:name="z921" w:id="762"/>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762"/>
    <w:bookmarkStart w:name="z922" w:id="763"/>
    <w:p>
      <w:pPr>
        <w:spacing w:after="0"/>
        <w:ind w:left="0"/>
        <w:jc w:val="left"/>
      </w:pPr>
      <w:r>
        <w:rPr>
          <w:rFonts w:ascii="Times New Roman"/>
          <w:b/>
          <w:i w:val="false"/>
          <w:color w:val="000000"/>
        </w:rPr>
        <w:t xml:space="preserve"> Сведения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w:t>
      </w:r>
    </w:p>
    <w:bookmarkEnd w:id="763"/>
    <w:bookmarkStart w:name="z923" w:id="764"/>
    <w:p>
      <w:pPr>
        <w:spacing w:after="0"/>
        <w:ind w:left="0"/>
        <w:jc w:val="both"/>
      </w:pPr>
      <w:r>
        <w:rPr>
          <w:rFonts w:ascii="Times New Roman"/>
          <w:b w:val="false"/>
          <w:i w:val="false"/>
          <w:color w:val="000000"/>
          <w:sz w:val="28"/>
        </w:rPr>
        <w:t>
      Индекс формы административных данных: КУФЛ_Ф2</w:t>
      </w:r>
    </w:p>
    <w:bookmarkEnd w:id="764"/>
    <w:bookmarkStart w:name="z924" w:id="765"/>
    <w:p>
      <w:pPr>
        <w:spacing w:after="0"/>
        <w:ind w:left="0"/>
        <w:jc w:val="both"/>
      </w:pPr>
      <w:r>
        <w:rPr>
          <w:rFonts w:ascii="Times New Roman"/>
          <w:b w:val="false"/>
          <w:i w:val="false"/>
          <w:color w:val="000000"/>
          <w:sz w:val="28"/>
        </w:rPr>
        <w:t>
      Периодичность: ежегодная</w:t>
      </w:r>
    </w:p>
    <w:bookmarkEnd w:id="765"/>
    <w:bookmarkStart w:name="z925" w:id="766"/>
    <w:p>
      <w:pPr>
        <w:spacing w:after="0"/>
        <w:ind w:left="0"/>
        <w:jc w:val="both"/>
      </w:pPr>
      <w:r>
        <w:rPr>
          <w:rFonts w:ascii="Times New Roman"/>
          <w:b w:val="false"/>
          <w:i w:val="false"/>
          <w:color w:val="000000"/>
          <w:sz w:val="28"/>
        </w:rPr>
        <w:t>
      Отчетный период: по состоянию на "___" "__________" 20__ года c "___" "________" 20___г. по "___" "________" 20___г.</w:t>
      </w:r>
    </w:p>
    <w:bookmarkEnd w:id="766"/>
    <w:bookmarkStart w:name="z926" w:id="767"/>
    <w:p>
      <w:pPr>
        <w:spacing w:after="0"/>
        <w:ind w:left="0"/>
        <w:jc w:val="both"/>
      </w:pPr>
      <w:r>
        <w:rPr>
          <w:rFonts w:ascii="Times New Roman"/>
          <w:b w:val="false"/>
          <w:i w:val="false"/>
          <w:color w:val="000000"/>
          <w:sz w:val="28"/>
        </w:rPr>
        <w:t>
      Круг лиц, представляющих информацию: крупный участник банка второго уровня, страховой (перестраховочной) организации, управляющего инвестиционным портфелем, являющийся физическим лицом.</w:t>
      </w:r>
    </w:p>
    <w:bookmarkEnd w:id="767"/>
    <w:bookmarkStart w:name="z927" w:id="768"/>
    <w:p>
      <w:pPr>
        <w:spacing w:after="0"/>
        <w:ind w:left="0"/>
        <w:jc w:val="both"/>
      </w:pPr>
      <w:r>
        <w:rPr>
          <w:rFonts w:ascii="Times New Roman"/>
          <w:b w:val="false"/>
          <w:i w:val="false"/>
          <w:color w:val="000000"/>
          <w:sz w:val="28"/>
        </w:rPr>
        <w:t>
      Срок представления: ежегодно, в течение ста двадцати календарных дней по окончании финансового года.</w:t>
      </w:r>
    </w:p>
    <w:bookmarkEnd w:id="7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9" w:id="769"/>
    <w:p>
      <w:pPr>
        <w:spacing w:after="0"/>
        <w:ind w:left="0"/>
        <w:jc w:val="left"/>
      </w:pPr>
      <w:r>
        <w:rPr>
          <w:rFonts w:ascii="Times New Roman"/>
          <w:b/>
          <w:i w:val="false"/>
          <w:color w:val="000000"/>
        </w:rPr>
        <w:t xml:space="preserve"> Таблица 1. Полученные доходы и иные денежные поступления</w:t>
      </w:r>
    </w:p>
    <w:bookmarkEnd w:id="7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8194"/>
        <w:gridCol w:w="1583"/>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доходов и иных денежных поступлений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и иные денежные поступления, всего, в том числе: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и иное вознаграждение трудовой деятельности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и доход от долей участия в уставных капиталах (акций) организаций, которыми владеет крупный участник банка второго уровня, страховой (перестраховочной) организации, управляющего инвестиционным портфелем (с расшифровкой)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1.2.n</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 вознаграждение по вкладам</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 вознаграждение по ценным бумагам, паям, находящимся в управлении паевого инвестиционного фонда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имущества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доходы от предпринимательской деятельности(с расшифровкой)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имущества</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займов</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финансовой, материальной и спонсорской помощи</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имущества в дар</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(с расшифровкой)</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1.11.n</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0" w:id="770"/>
    <w:p>
      <w:pPr>
        <w:spacing w:after="0"/>
        <w:ind w:left="0"/>
        <w:jc w:val="left"/>
      </w:pPr>
      <w:r>
        <w:rPr>
          <w:rFonts w:ascii="Times New Roman"/>
          <w:b/>
          <w:i w:val="false"/>
          <w:color w:val="000000"/>
        </w:rPr>
        <w:t xml:space="preserve"> Таблица 2. Сведения по имуществу</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7"/>
        <w:gridCol w:w="6810"/>
        <w:gridCol w:w="2367"/>
        <w:gridCol w:w="696"/>
      </w:tblGrid>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имущества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имущества (в тысячах тенге) на конец отчетного периода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ликвидности</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всего, в том числе: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71"/>
          <w:p>
            <w:pPr>
              <w:spacing w:after="20"/>
              <w:ind w:left="20"/>
              <w:jc w:val="both"/>
            </w:pPr>
            <w:r>
              <w:rPr>
                <w:rFonts w:ascii="Times New Roman"/>
                <w:b w:val="false"/>
                <w:i w:val="false"/>
                <w:color w:val="000000"/>
                <w:sz w:val="20"/>
              </w:rPr>
              <w:t>
деньги всего, в том числе:</w:t>
            </w:r>
            <w:r>
              <w:br/>
            </w:r>
            <w:r>
              <w:rPr>
                <w:rFonts w:ascii="Times New Roman"/>
                <w:b w:val="false"/>
                <w:i w:val="false"/>
                <w:color w:val="000000"/>
                <w:sz w:val="20"/>
              </w:rPr>
              <w:t>
</w:t>
            </w:r>
            <w:r>
              <w:rPr>
                <w:rFonts w:ascii="Times New Roman"/>
                <w:b w:val="false"/>
                <w:i w:val="false"/>
                <w:color w:val="000000"/>
                <w:sz w:val="20"/>
              </w:rPr>
              <w:t>1) наличными:</w:t>
            </w:r>
            <w:r>
              <w:br/>
            </w:r>
            <w:r>
              <w:rPr>
                <w:rFonts w:ascii="Times New Roman"/>
                <w:b w:val="false"/>
                <w:i w:val="false"/>
                <w:color w:val="000000"/>
                <w:sz w:val="20"/>
              </w:rPr>
              <w:t>
</w:t>
            </w:r>
            <w:r>
              <w:rPr>
                <w:rFonts w:ascii="Times New Roman"/>
                <w:b w:val="false"/>
                <w:i w:val="false"/>
                <w:color w:val="000000"/>
                <w:sz w:val="20"/>
              </w:rPr>
              <w:t>в национальной валюте;</w:t>
            </w:r>
            <w:r>
              <w:br/>
            </w:r>
            <w:r>
              <w:rPr>
                <w:rFonts w:ascii="Times New Roman"/>
                <w:b w:val="false"/>
                <w:i w:val="false"/>
                <w:color w:val="000000"/>
                <w:sz w:val="20"/>
              </w:rPr>
              <w:t>
</w:t>
            </w:r>
            <w:r>
              <w:rPr>
                <w:rFonts w:ascii="Times New Roman"/>
                <w:b w:val="false"/>
                <w:i w:val="false"/>
                <w:color w:val="000000"/>
                <w:sz w:val="20"/>
              </w:rPr>
              <w:t>в иностранной валюте;</w:t>
            </w:r>
            <w:r>
              <w:br/>
            </w:r>
            <w:r>
              <w:rPr>
                <w:rFonts w:ascii="Times New Roman"/>
                <w:b w:val="false"/>
                <w:i w:val="false"/>
                <w:color w:val="000000"/>
                <w:sz w:val="20"/>
              </w:rPr>
              <w:t>
</w:t>
            </w:r>
            <w:r>
              <w:rPr>
                <w:rFonts w:ascii="Times New Roman"/>
                <w:b w:val="false"/>
                <w:i w:val="false"/>
                <w:color w:val="000000"/>
                <w:sz w:val="20"/>
              </w:rPr>
              <w:t>2) на банковских счетах в банках второго уровня:</w:t>
            </w:r>
            <w:r>
              <w:br/>
            </w:r>
            <w:r>
              <w:rPr>
                <w:rFonts w:ascii="Times New Roman"/>
                <w:b w:val="false"/>
                <w:i w:val="false"/>
                <w:color w:val="000000"/>
                <w:sz w:val="20"/>
              </w:rPr>
              <w:t>
</w:t>
            </w:r>
            <w:r>
              <w:rPr>
                <w:rFonts w:ascii="Times New Roman"/>
                <w:b w:val="false"/>
                <w:i w:val="false"/>
                <w:color w:val="000000"/>
                <w:sz w:val="20"/>
              </w:rPr>
              <w:t>в национальной валюте;</w:t>
            </w:r>
            <w:r>
              <w:br/>
            </w:r>
            <w:r>
              <w:rPr>
                <w:rFonts w:ascii="Times New Roman"/>
                <w:b w:val="false"/>
                <w:i w:val="false"/>
                <w:color w:val="000000"/>
                <w:sz w:val="20"/>
              </w:rPr>
              <w:t>
</w:t>
            </w:r>
            <w:r>
              <w:rPr>
                <w:rFonts w:ascii="Times New Roman"/>
                <w:b w:val="false"/>
                <w:i w:val="false"/>
                <w:color w:val="000000"/>
                <w:sz w:val="20"/>
              </w:rPr>
              <w:t>в иностранной валюте;</w:t>
            </w:r>
            <w:r>
              <w:br/>
            </w:r>
            <w:r>
              <w:rPr>
                <w:rFonts w:ascii="Times New Roman"/>
                <w:b w:val="false"/>
                <w:i w:val="false"/>
                <w:color w:val="000000"/>
                <w:sz w:val="20"/>
              </w:rPr>
              <w:t>
</w:t>
            </w:r>
            <w:r>
              <w:rPr>
                <w:rFonts w:ascii="Times New Roman"/>
                <w:b w:val="false"/>
                <w:i w:val="false"/>
                <w:color w:val="000000"/>
                <w:sz w:val="20"/>
              </w:rPr>
              <w:t>3) на банковских счетах в иностранных банках в иностранной валюте;</w:t>
            </w:r>
            <w:r>
              <w:br/>
            </w:r>
            <w:r>
              <w:rPr>
                <w:rFonts w:ascii="Times New Roman"/>
                <w:b w:val="false"/>
                <w:i w:val="false"/>
                <w:color w:val="000000"/>
                <w:sz w:val="20"/>
              </w:rPr>
              <w:t>
4) в иной форме (с расшифровкой)</w:t>
            </w:r>
          </w:p>
          <w:bookmarkEnd w:id="771"/>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1.1.4.n</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изделия из них</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недвижимое имущество (с расшифровкой)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1.3.n</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 в уставных капиталах (акции) организаций, которыми владеет крупный участник банка второго уровня, страховой (перестраховочной) организации, управляющего инвестиционным портфелем</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находящиеся в доверительном управлении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паи, находящиеся в управлении паевого инвестиционного фонда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имущество, в том числе: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объектированные результаты творческой интеллектуальной деятельности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фирменные наименования, товарные знаки и иные средства индивидуализации изделий</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имущественные права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право владения, пользования и распоряжения которым ограничено (с расшифровкой и указанием основания ограничения)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1.7.n</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стоимость имущества, предоставляемая крупным участником банка второго уровня, страховой (перестраховочной) организации, управляющего инвестиционным портфелем, в качестве докапитализации финансовой организации, в случае ухудшения финансового положения финансовой организации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краткосрочные обязательства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w:t>
            </w:r>
          </w:p>
        </w:tc>
        <w:tc>
          <w:tcPr>
            <w:tcW w:w="6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939" w:id="772"/>
    <w:p>
      <w:pPr>
        <w:spacing w:after="0"/>
        <w:ind w:left="0"/>
        <w:jc w:val="left"/>
      </w:pPr>
      <w:r>
        <w:rPr>
          <w:rFonts w:ascii="Times New Roman"/>
          <w:b/>
          <w:i w:val="false"/>
          <w:color w:val="000000"/>
        </w:rPr>
        <w:t xml:space="preserve"> Таблица 3. Сведения о принадлежащих крупному участнику банка второго уровня, страховой (перестраховочной) организации, управляющего инвестиционным портфелем, являющемуся физическим лицом, долях участия в уставных капиталах (акциях) организаций, а также об источниках средств для их приобретения</w:t>
      </w:r>
    </w:p>
    <w:bookmarkEnd w:id="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009"/>
        <w:gridCol w:w="1780"/>
        <w:gridCol w:w="2166"/>
        <w:gridCol w:w="241"/>
        <w:gridCol w:w="241"/>
        <w:gridCol w:w="2878"/>
        <w:gridCol w:w="2134"/>
        <w:gridCol w:w="440"/>
        <w:gridCol w:w="374"/>
        <w:gridCol w:w="422"/>
        <w:gridCol w:w="374"/>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доли участия в устав ном капитале или акции которой принадлежат крупному участнику банка второго уровня, страховой (перестраховочной) организации, управляющего инвестиционным портфелем</w:t>
            </w: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в уставном капитале(текущая рыночная стоимость акций), принадлежащих крупному участнику банка второго уровня, страховой (перестраховочной) организации, управляющего инвестиционным портфелем, (в тысячах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2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второго уровня, страховой (перестраховочной) организации, управляющего инвестиционным портфелем, к общему количеству размещенных (за вычетом привилегированных и выкупленных) акций организации или доля участия в ее уставном капитале (в процентах)</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средств для приобретения принадлежащих крупному участнику банка второго уровня, страховой (перестраховочной) организации, управляющего инвестиционным портфелем, долей участия в устав ном капитале или акций организаций в отчет ном периоде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Полученные дивиденды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предыдущие отчетные периоды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предшествующий отчетному периоду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(год)</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940" w:id="773"/>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(фамилия, имя, отчество (при его наличии) крупного участника)</w:t>
      </w:r>
    </w:p>
    <w:bookmarkEnd w:id="773"/>
    <w:bookmarkStart w:name="z941" w:id="774"/>
    <w:p>
      <w:pPr>
        <w:spacing w:after="0"/>
        <w:ind w:left="0"/>
        <w:jc w:val="both"/>
      </w:pPr>
      <w:r>
        <w:rPr>
          <w:rFonts w:ascii="Times New Roman"/>
          <w:b w:val="false"/>
          <w:i w:val="false"/>
          <w:color w:val="000000"/>
          <w:sz w:val="28"/>
        </w:rPr>
        <w:t>
      Дата "____" ______________ 20__ года</w:t>
      </w:r>
    </w:p>
    <w:bookmarkEnd w:id="7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 о</w:t>
            </w:r>
            <w:r>
              <w:br/>
            </w:r>
            <w:r>
              <w:rPr>
                <w:rFonts w:ascii="Times New Roman"/>
                <w:b w:val="false"/>
                <w:i w:val="false"/>
                <w:color w:val="000000"/>
                <w:sz w:val="20"/>
              </w:rPr>
              <w:t>доходах и имуществе крупного</w:t>
            </w:r>
            <w:r>
              <w:br/>
            </w:r>
            <w:r>
              <w:rPr>
                <w:rFonts w:ascii="Times New Roman"/>
                <w:b w:val="false"/>
                <w:i w:val="false"/>
                <w:color w:val="000000"/>
                <w:sz w:val="20"/>
              </w:rPr>
              <w:t>участника банка второго уровня,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являющегося физическим лицом</w:t>
            </w:r>
          </w:p>
        </w:tc>
      </w:tr>
    </w:tbl>
    <w:bookmarkStart w:name="z943" w:id="775"/>
    <w:p>
      <w:pPr>
        <w:spacing w:after="0"/>
        <w:ind w:left="0"/>
        <w:jc w:val="left"/>
      </w:pPr>
      <w:r>
        <w:rPr>
          <w:rFonts w:ascii="Times New Roman"/>
          <w:b/>
          <w:i w:val="false"/>
          <w:color w:val="000000"/>
        </w:rPr>
        <w:t xml:space="preserve"> Пояснение по заполнению формы административных данных</w:t>
      </w:r>
    </w:p>
    <w:bookmarkEnd w:id="775"/>
    <w:bookmarkStart w:name="z944" w:id="776"/>
    <w:p>
      <w:pPr>
        <w:spacing w:after="0"/>
        <w:ind w:left="0"/>
        <w:jc w:val="left"/>
      </w:pPr>
      <w:r>
        <w:rPr>
          <w:rFonts w:ascii="Times New Roman"/>
          <w:b/>
          <w:i w:val="false"/>
          <w:color w:val="000000"/>
        </w:rPr>
        <w:t xml:space="preserve"> Сведения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w:t>
      </w:r>
    </w:p>
    <w:bookmarkEnd w:id="776"/>
    <w:bookmarkStart w:name="z945" w:id="777"/>
    <w:p>
      <w:pPr>
        <w:spacing w:after="0"/>
        <w:ind w:left="0"/>
        <w:jc w:val="left"/>
      </w:pPr>
      <w:r>
        <w:rPr>
          <w:rFonts w:ascii="Times New Roman"/>
          <w:b/>
          <w:i w:val="false"/>
          <w:color w:val="000000"/>
        </w:rPr>
        <w:t xml:space="preserve"> (индекс – КУФЛ_Ф2, периодичность – ежегодная)</w:t>
      </w:r>
    </w:p>
    <w:bookmarkEnd w:id="777"/>
    <w:bookmarkStart w:name="z946" w:id="778"/>
    <w:p>
      <w:pPr>
        <w:spacing w:after="0"/>
        <w:ind w:left="0"/>
        <w:jc w:val="left"/>
      </w:pPr>
      <w:r>
        <w:rPr>
          <w:rFonts w:ascii="Times New Roman"/>
          <w:b/>
          <w:i w:val="false"/>
          <w:color w:val="000000"/>
        </w:rPr>
        <w:t xml:space="preserve"> Глава 1. Общие положения</w:t>
      </w:r>
    </w:p>
    <w:bookmarkEnd w:id="778"/>
    <w:bookmarkStart w:name="z947" w:id="77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"Сведения о доходах и имуществе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 (далее - Форма).</w:t>
      </w:r>
    </w:p>
    <w:bookmarkEnd w:id="779"/>
    <w:bookmarkStart w:name="z948" w:id="78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 статьи</w:t>
      </w:r>
      <w:r>
        <w:rPr>
          <w:rFonts w:ascii="Times New Roman"/>
          <w:b w:val="false"/>
          <w:i w:val="false"/>
          <w:color w:val="000000"/>
          <w:sz w:val="28"/>
        </w:rPr>
        <w:t xml:space="preserve"> 54-1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от 18 декабря 2000 года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от 2 июля 2003 года "О рынке ценных бумаг".</w:t>
      </w:r>
    </w:p>
    <w:bookmarkEnd w:id="780"/>
    <w:bookmarkStart w:name="z949" w:id="781"/>
    <w:p>
      <w:pPr>
        <w:spacing w:after="0"/>
        <w:ind w:left="0"/>
        <w:jc w:val="both"/>
      </w:pPr>
      <w:r>
        <w:rPr>
          <w:rFonts w:ascii="Times New Roman"/>
          <w:b w:val="false"/>
          <w:i w:val="false"/>
          <w:color w:val="000000"/>
          <w:sz w:val="28"/>
        </w:rPr>
        <w:t>
      3. Форма составляется ежегодно крупным участником банка второго уровня, страховой (перестраховочной) организации, управляющего инвестиционным портфелем, являющимся физическим лицом.</w:t>
      </w:r>
    </w:p>
    <w:bookmarkEnd w:id="781"/>
    <w:bookmarkStart w:name="z950" w:id="782"/>
    <w:p>
      <w:pPr>
        <w:spacing w:after="0"/>
        <w:ind w:left="0"/>
        <w:jc w:val="both"/>
      </w:pPr>
      <w:r>
        <w:rPr>
          <w:rFonts w:ascii="Times New Roman"/>
          <w:b w:val="false"/>
          <w:i w:val="false"/>
          <w:color w:val="000000"/>
          <w:sz w:val="28"/>
        </w:rPr>
        <w:t>
      4. Форма подписывается крупным участником банка второго уровня, страховой (перестраховочной) организации, управляющего инвестиционным портфелем.</w:t>
      </w:r>
    </w:p>
    <w:bookmarkEnd w:id="782"/>
    <w:bookmarkStart w:name="z951" w:id="783"/>
    <w:p>
      <w:pPr>
        <w:spacing w:after="0"/>
        <w:ind w:left="0"/>
        <w:jc w:val="left"/>
      </w:pPr>
      <w:r>
        <w:rPr>
          <w:rFonts w:ascii="Times New Roman"/>
          <w:b/>
          <w:i w:val="false"/>
          <w:color w:val="000000"/>
        </w:rPr>
        <w:t xml:space="preserve"> Глава 2. Пояснение по заполнению Формы</w:t>
      </w:r>
    </w:p>
    <w:bookmarkEnd w:id="783"/>
    <w:bookmarkStart w:name="z952" w:id="784"/>
    <w:p>
      <w:pPr>
        <w:spacing w:after="0"/>
        <w:ind w:left="0"/>
        <w:jc w:val="both"/>
      </w:pPr>
      <w:r>
        <w:rPr>
          <w:rFonts w:ascii="Times New Roman"/>
          <w:b w:val="false"/>
          <w:i w:val="false"/>
          <w:color w:val="000000"/>
          <w:sz w:val="28"/>
        </w:rPr>
        <w:t>
      5. В качестве отчетного периода указывается отчетный год. В случае, если отчитывающееся лицо первично приобрело статус крупного участника в течение отчетного года, то в качестве отчетного периода указывается период с момента приобретения статуса крупного участника до окончания отчетного года.</w:t>
      </w:r>
    </w:p>
    <w:bookmarkEnd w:id="784"/>
    <w:bookmarkStart w:name="z953" w:id="785"/>
    <w:p>
      <w:pPr>
        <w:spacing w:after="0"/>
        <w:ind w:left="0"/>
        <w:jc w:val="both"/>
      </w:pPr>
      <w:r>
        <w:rPr>
          <w:rFonts w:ascii="Times New Roman"/>
          <w:b w:val="false"/>
          <w:i w:val="false"/>
          <w:color w:val="000000"/>
          <w:sz w:val="28"/>
        </w:rPr>
        <w:t>
      6. В графе 3 Таблицы 1 указываются фактически полученные в отчетном периоде доходы и иные денежные поступления (с учетом удержанных налогов и иных удержаний у источника выплат).</w:t>
      </w:r>
    </w:p>
    <w:bookmarkEnd w:id="785"/>
    <w:bookmarkStart w:name="z954" w:id="786"/>
    <w:p>
      <w:pPr>
        <w:spacing w:after="0"/>
        <w:ind w:left="0"/>
        <w:jc w:val="both"/>
      </w:pPr>
      <w:r>
        <w:rPr>
          <w:rFonts w:ascii="Times New Roman"/>
          <w:b w:val="false"/>
          <w:i w:val="false"/>
          <w:color w:val="000000"/>
          <w:sz w:val="28"/>
        </w:rPr>
        <w:t>
      7. Данные в графе 3 по строке 1.2 Таблицы 1 должны соответствовать сумме данных в графах 9 и 11 Таблицы 3.</w:t>
      </w:r>
    </w:p>
    <w:bookmarkEnd w:id="786"/>
    <w:bookmarkStart w:name="z955" w:id="787"/>
    <w:p>
      <w:pPr>
        <w:spacing w:after="0"/>
        <w:ind w:left="0"/>
        <w:jc w:val="both"/>
      </w:pPr>
      <w:r>
        <w:rPr>
          <w:rFonts w:ascii="Times New Roman"/>
          <w:b w:val="false"/>
          <w:i w:val="false"/>
          <w:color w:val="000000"/>
          <w:sz w:val="28"/>
        </w:rPr>
        <w:t>
      8. В графе 3 Таблицы 2 указывается рыночная стоимость имущества, подтвержденная независимым оценщиком, при ее отсутствии указывается стоимость аналогичного имущества из различных информационных ресурсов по оценке самого крупного участника финансовой организации. При отсутствии аналогичного имущества указывается первоначальная или балансовая стоимость имущества.</w:t>
      </w:r>
    </w:p>
    <w:bookmarkEnd w:id="787"/>
    <w:bookmarkStart w:name="z956" w:id="788"/>
    <w:p>
      <w:pPr>
        <w:spacing w:after="0"/>
        <w:ind w:left="0"/>
        <w:jc w:val="both"/>
      </w:pPr>
      <w:r>
        <w:rPr>
          <w:rFonts w:ascii="Times New Roman"/>
          <w:b w:val="false"/>
          <w:i w:val="false"/>
          <w:color w:val="000000"/>
          <w:sz w:val="28"/>
        </w:rPr>
        <w:t>
      При этом, в примечании к отчетности отчитывающимся лицом необходимо указать вид стоимости имущества.</w:t>
      </w:r>
    </w:p>
    <w:bookmarkEnd w:id="788"/>
    <w:bookmarkStart w:name="z957" w:id="789"/>
    <w:p>
      <w:pPr>
        <w:spacing w:after="0"/>
        <w:ind w:left="0"/>
        <w:jc w:val="both"/>
      </w:pPr>
      <w:r>
        <w:rPr>
          <w:rFonts w:ascii="Times New Roman"/>
          <w:b w:val="false"/>
          <w:i w:val="false"/>
          <w:color w:val="000000"/>
          <w:sz w:val="28"/>
        </w:rPr>
        <w:t>
      9. В графе 4 Таблицы 2 указывается степень ликвидности каждого имущества по оценке крупного участника банка второго уровня, страховой (перестраховочной) организации, управляющего инвестиционным портфелем, являющегося физическим лицом (от 1 до 3 баллов), в зависимости от срока возможной его реализации: 1 - низкая (срок реализации - более года), 2 - средняя (срок реализации - от 30 дней до 1 года), 3 - высокая (срок реализации - до 30 дней).</w:t>
      </w:r>
    </w:p>
    <w:bookmarkEnd w:id="789"/>
    <w:bookmarkStart w:name="z958" w:id="790"/>
    <w:p>
      <w:pPr>
        <w:spacing w:after="0"/>
        <w:ind w:left="0"/>
        <w:jc w:val="both"/>
      </w:pPr>
      <w:r>
        <w:rPr>
          <w:rFonts w:ascii="Times New Roman"/>
          <w:b w:val="false"/>
          <w:i w:val="false"/>
          <w:color w:val="000000"/>
          <w:sz w:val="28"/>
        </w:rPr>
        <w:t>
      10. В строке 1.1 Таблицы 2 указывается остаток денег на отчетную дату.</w:t>
      </w:r>
    </w:p>
    <w:bookmarkEnd w:id="790"/>
    <w:bookmarkStart w:name="z959" w:id="791"/>
    <w:p>
      <w:pPr>
        <w:spacing w:after="0"/>
        <w:ind w:left="0"/>
        <w:jc w:val="both"/>
      </w:pPr>
      <w:r>
        <w:rPr>
          <w:rFonts w:ascii="Times New Roman"/>
          <w:b w:val="false"/>
          <w:i w:val="false"/>
          <w:color w:val="000000"/>
          <w:sz w:val="28"/>
        </w:rPr>
        <w:t>
      11. В строке 1.2 Таблицы 2 указываются аффинированные драгоценные металлы и изделия из них, стоимость которых превышает сумму, эквивалентным девятистам месячным расчетным показателям.</w:t>
      </w:r>
    </w:p>
    <w:bookmarkEnd w:id="791"/>
    <w:bookmarkStart w:name="z960" w:id="792"/>
    <w:p>
      <w:pPr>
        <w:spacing w:after="0"/>
        <w:ind w:left="0"/>
        <w:jc w:val="both"/>
      </w:pPr>
      <w:r>
        <w:rPr>
          <w:rFonts w:ascii="Times New Roman"/>
          <w:b w:val="false"/>
          <w:i w:val="false"/>
          <w:color w:val="000000"/>
          <w:sz w:val="28"/>
        </w:rPr>
        <w:t>
      12. Данные в строке 1.4 Таблицы 2 должны соответствовать сумме данных в графе 4 Таблицы 3.</w:t>
      </w:r>
    </w:p>
    <w:bookmarkEnd w:id="792"/>
    <w:bookmarkStart w:name="z961" w:id="793"/>
    <w:p>
      <w:pPr>
        <w:spacing w:after="0"/>
        <w:ind w:left="0"/>
        <w:jc w:val="both"/>
      </w:pPr>
      <w:r>
        <w:rPr>
          <w:rFonts w:ascii="Times New Roman"/>
          <w:b w:val="false"/>
          <w:i w:val="false"/>
          <w:color w:val="000000"/>
          <w:sz w:val="28"/>
        </w:rPr>
        <w:t>
      13. В строках 1.6.3 Таблицы 2 указываются прочие имущественные права, которые не указаны в строках 1.1-1.6 Таблицы 2, в том числе права недропользования.</w:t>
      </w:r>
    </w:p>
    <w:bookmarkEnd w:id="793"/>
    <w:bookmarkStart w:name="z962" w:id="794"/>
    <w:p>
      <w:pPr>
        <w:spacing w:after="0"/>
        <w:ind w:left="0"/>
        <w:jc w:val="both"/>
      </w:pPr>
      <w:r>
        <w:rPr>
          <w:rFonts w:ascii="Times New Roman"/>
          <w:b w:val="false"/>
          <w:i w:val="false"/>
          <w:color w:val="000000"/>
          <w:sz w:val="28"/>
        </w:rPr>
        <w:t>
      14. В строке 1.6.4 Таблицы 2 указывается иное имущество, которое не указано в строках 1.1-1.6 Таблицы 2, в том числе предметы искусства, "предметы роскоши" и тому подобное, стоимость которых превышает сумму, эквивалентной девятистам месячным расчетным показателям.</w:t>
      </w:r>
    </w:p>
    <w:bookmarkEnd w:id="794"/>
    <w:bookmarkStart w:name="z963" w:id="795"/>
    <w:p>
      <w:pPr>
        <w:spacing w:after="0"/>
        <w:ind w:left="0"/>
        <w:jc w:val="both"/>
      </w:pPr>
      <w:r>
        <w:rPr>
          <w:rFonts w:ascii="Times New Roman"/>
          <w:b w:val="false"/>
          <w:i w:val="false"/>
          <w:color w:val="000000"/>
          <w:sz w:val="28"/>
        </w:rPr>
        <w:t>
      15. В случае, если крупный участник банка второго уровня, страховой (перестраховочной) организации, управляющего инвестиционным портфелем, являющийся физическим лицом, одновременно является участником нескольких финансовых организаций, то в строках 2.1-2.n Таблицы 2 указываются данные по каждой финансовой организации в отдельности.</w:t>
      </w:r>
    </w:p>
    <w:bookmarkEnd w:id="795"/>
    <w:bookmarkStart w:name="z964" w:id="796"/>
    <w:p>
      <w:pPr>
        <w:spacing w:after="0"/>
        <w:ind w:left="0"/>
        <w:jc w:val="both"/>
      </w:pPr>
      <w:r>
        <w:rPr>
          <w:rFonts w:ascii="Times New Roman"/>
          <w:b w:val="false"/>
          <w:i w:val="false"/>
          <w:color w:val="000000"/>
          <w:sz w:val="28"/>
        </w:rPr>
        <w:t>
      16. В строке 3 Таблицы 2 указываются все имеющиеся обязательства, подлежащие к выплате в период (с оставшимся сроком погашения) до 1 года.</w:t>
      </w:r>
    </w:p>
    <w:bookmarkEnd w:id="796"/>
    <w:bookmarkStart w:name="z965" w:id="797"/>
    <w:p>
      <w:pPr>
        <w:spacing w:after="0"/>
        <w:ind w:left="0"/>
        <w:jc w:val="both"/>
      </w:pPr>
      <w:r>
        <w:rPr>
          <w:rFonts w:ascii="Times New Roman"/>
          <w:b w:val="false"/>
          <w:i w:val="false"/>
          <w:color w:val="000000"/>
          <w:sz w:val="28"/>
        </w:rPr>
        <w:t>
      17. Сведения в Таблице 3 указываются по состоянию на конец отчетного периода.</w:t>
      </w:r>
    </w:p>
    <w:bookmarkEnd w:id="797"/>
    <w:bookmarkStart w:name="z966" w:id="798"/>
    <w:p>
      <w:pPr>
        <w:spacing w:after="0"/>
        <w:ind w:left="0"/>
        <w:jc w:val="both"/>
      </w:pPr>
      <w:r>
        <w:rPr>
          <w:rFonts w:ascii="Times New Roman"/>
          <w:b w:val="false"/>
          <w:i w:val="false"/>
          <w:color w:val="000000"/>
          <w:sz w:val="28"/>
        </w:rPr>
        <w:t>
      18. В электронном формате к отчету прилагается копия декларации по индивидуальному подоходному налогу с уведомлением налогового органа, подтверждающим принятие налоговой декларации.</w:t>
      </w:r>
    </w:p>
    <w:bookmarkEnd w:id="7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969" w:id="79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99"/>
    <w:bookmarkStart w:name="z970" w:id="80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800"/>
    <w:bookmarkStart w:name="z971" w:id="801"/>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801"/>
    <w:bookmarkStart w:name="z972" w:id="802"/>
    <w:p>
      <w:pPr>
        <w:spacing w:after="0"/>
        <w:ind w:left="0"/>
        <w:jc w:val="left"/>
      </w:pPr>
      <w:r>
        <w:rPr>
          <w:rFonts w:ascii="Times New Roman"/>
          <w:b/>
          <w:i w:val="false"/>
          <w:color w:val="000000"/>
        </w:rPr>
        <w:t xml:space="preserve"> Сведения о крупном участнике банка второго уровня, страховой (перестраховочной) организации, управляющего инвестиционным портфелем, являющимся физическим лицом</w:t>
      </w:r>
    </w:p>
    <w:bookmarkEnd w:id="802"/>
    <w:bookmarkStart w:name="z973" w:id="803"/>
    <w:p>
      <w:pPr>
        <w:spacing w:after="0"/>
        <w:ind w:left="0"/>
        <w:jc w:val="both"/>
      </w:pPr>
      <w:r>
        <w:rPr>
          <w:rFonts w:ascii="Times New Roman"/>
          <w:b w:val="false"/>
          <w:i w:val="false"/>
          <w:color w:val="000000"/>
          <w:sz w:val="28"/>
        </w:rPr>
        <w:t>
      Индекс формы административных данных: КУФЛ_Ф3</w:t>
      </w:r>
    </w:p>
    <w:bookmarkEnd w:id="803"/>
    <w:bookmarkStart w:name="z974" w:id="804"/>
    <w:p>
      <w:pPr>
        <w:spacing w:after="0"/>
        <w:ind w:left="0"/>
        <w:jc w:val="both"/>
      </w:pPr>
      <w:r>
        <w:rPr>
          <w:rFonts w:ascii="Times New Roman"/>
          <w:b w:val="false"/>
          <w:i w:val="false"/>
          <w:color w:val="000000"/>
          <w:sz w:val="28"/>
        </w:rPr>
        <w:t>
      Периодичность: ежегодная</w:t>
      </w:r>
    </w:p>
    <w:bookmarkEnd w:id="804"/>
    <w:bookmarkStart w:name="z975" w:id="805"/>
    <w:p>
      <w:pPr>
        <w:spacing w:after="0"/>
        <w:ind w:left="0"/>
        <w:jc w:val="both"/>
      </w:pPr>
      <w:r>
        <w:rPr>
          <w:rFonts w:ascii="Times New Roman"/>
          <w:b w:val="false"/>
          <w:i w:val="false"/>
          <w:color w:val="000000"/>
          <w:sz w:val="28"/>
        </w:rPr>
        <w:t xml:space="preserve">
      Отчетный период: по состоянию на "___" "________________" 20__ года c "___" "________" 20___г. по "___" "________" 20___г. </w:t>
      </w:r>
    </w:p>
    <w:bookmarkEnd w:id="805"/>
    <w:bookmarkStart w:name="z976" w:id="806"/>
    <w:p>
      <w:pPr>
        <w:spacing w:after="0"/>
        <w:ind w:left="0"/>
        <w:jc w:val="both"/>
      </w:pPr>
      <w:r>
        <w:rPr>
          <w:rFonts w:ascii="Times New Roman"/>
          <w:b w:val="false"/>
          <w:i w:val="false"/>
          <w:color w:val="000000"/>
          <w:sz w:val="28"/>
        </w:rPr>
        <w:t>
      Круг лиц, представляющих информацию: крупный участник банка второго уровня, страховой (перестраховочной) организации, управляющего инвестиционным портфелем, являющийся физическим лицом.</w:t>
      </w:r>
    </w:p>
    <w:bookmarkEnd w:id="806"/>
    <w:bookmarkStart w:name="z977" w:id="807"/>
    <w:p>
      <w:pPr>
        <w:spacing w:after="0"/>
        <w:ind w:left="0"/>
        <w:jc w:val="both"/>
      </w:pPr>
      <w:r>
        <w:rPr>
          <w:rFonts w:ascii="Times New Roman"/>
          <w:b w:val="false"/>
          <w:i w:val="false"/>
          <w:color w:val="000000"/>
          <w:sz w:val="28"/>
        </w:rPr>
        <w:t>
      Срок представления: ежегодно, в течение ста двадцати календарных дней по окончании финансового года.</w:t>
      </w:r>
    </w:p>
    <w:bookmarkEnd w:id="8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79" w:id="808"/>
    <w:p>
      <w:pPr>
        <w:spacing w:after="0"/>
        <w:ind w:left="0"/>
        <w:jc w:val="left"/>
      </w:pPr>
      <w:r>
        <w:rPr>
          <w:rFonts w:ascii="Times New Roman"/>
          <w:b/>
          <w:i w:val="false"/>
          <w:color w:val="000000"/>
        </w:rPr>
        <w:t xml:space="preserve"> Таблица 1. Сведения об отчитывающемся лице</w:t>
      </w:r>
    </w:p>
    <w:bookmarkEnd w:id="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8166"/>
        <w:gridCol w:w="1910"/>
        <w:gridCol w:w="716"/>
      </w:tblGrid>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жительства (адрес, телефон, электронный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банков второго уровня, страховых (перестраховочных) организаций, управляющих инвестиционным портфелем в которых отчитывающееся лицо имеет статус крупного участника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 (паспорт) (серия, номер, кем и когда выдан)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иной идентификационный номер (для нерезидентов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осуществлении крупным участником банка второго уровня, страховой (перестраховочной) организации, управляющего инвестиционным портфелем, являющимся физическим лицом, влияния на принимаемые банком, страховой (перестраховочной) организацией, управляющим инвестиционным портфелем решения:</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 другими лицами в силу договора между ними</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иным образом</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5.n.</w:t>
            </w:r>
          </w:p>
        </w:tc>
        <w:tc>
          <w:tcPr>
            <w:tcW w:w="8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0" w:id="809"/>
    <w:p>
      <w:pPr>
        <w:spacing w:after="0"/>
        <w:ind w:left="0"/>
        <w:jc w:val="left"/>
      </w:pPr>
      <w:r>
        <w:rPr>
          <w:rFonts w:ascii="Times New Roman"/>
          <w:b/>
          <w:i w:val="false"/>
          <w:color w:val="000000"/>
        </w:rPr>
        <w:t xml:space="preserve"> Таблица 2. Сведения о занимаемых крупным участником банка второго уровня, страховой (перестраховочной) организации, управляющего инвестиционным портфелем, являющимся физическим лицом, должностях в организациях, с указанием принадлежащих ему долей участия в уставных капиталах (акций)</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1301"/>
        <w:gridCol w:w="328"/>
        <w:gridCol w:w="328"/>
        <w:gridCol w:w="1057"/>
        <w:gridCol w:w="328"/>
        <w:gridCol w:w="328"/>
        <w:gridCol w:w="2487"/>
        <w:gridCol w:w="328"/>
        <w:gridCol w:w="2488"/>
        <w:gridCol w:w="510"/>
        <w:gridCol w:w="2489"/>
      </w:tblGrid>
      <w:tr>
        <w:trPr>
          <w:trHeight w:val="30" w:hRule="atLeast"/>
        </w:trPr>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 или иной идентификационный номер (для нерезидентов Республики Казахстан)</w:t>
            </w:r>
          </w:p>
        </w:tc>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акций(сумма участия) (в тысячах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второго уровня, страховой (перестраховочной) организации, управляющего инвестиционным портфелем, являющимся физическим лицом, к общему количеству размещенных (за вычетом привилегированных и выкупленных) акций организации и (или) доля участия в ее уставном капитале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через которую (-ого) осуществляется косвенное владение акциями</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совместно с которой (-ым) осуществляется владение акциями</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через которую (-ого) осуществляется косвенное владение акциями</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bookmarkStart w:name="z981" w:id="810"/>
    <w:p>
      <w:pPr>
        <w:spacing w:after="0"/>
        <w:ind w:left="0"/>
        <w:jc w:val="left"/>
      </w:pPr>
      <w:r>
        <w:rPr>
          <w:rFonts w:ascii="Times New Roman"/>
          <w:b/>
          <w:i w:val="false"/>
          <w:color w:val="000000"/>
        </w:rPr>
        <w:t xml:space="preserve"> Таблица 3. Сведения о близких родственниках, супруге и близких родственниках супруга (супруги) крупного участника банка второго уровня, страховой (перестраховочной) организации, управляющего инвестиционным портфелем, являющегося физическим лицом, а также организациях, контролируемых данными лицами</w:t>
      </w:r>
    </w:p>
    <w:bookmarkEnd w:id="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1767"/>
        <w:gridCol w:w="5485"/>
        <w:gridCol w:w="446"/>
        <w:gridCol w:w="446"/>
        <w:gridCol w:w="3710"/>
      </w:tblGrid>
      <w:tr>
        <w:trPr>
          <w:trHeight w:val="30" w:hRule="atLeast"/>
        </w:trPr>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иной идентификационный номер (для нерезидентов Республики Казахстан)</w:t>
            </w:r>
          </w:p>
        </w:tc>
        <w:tc>
          <w:tcPr>
            <w:tcW w:w="5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близкого родственника, супруга (супруги) крупного участника банка второго уровня, страховой (перестраховочной) организации, управляющего инвестиционным портфелем, или близкого родственника супруга (супруги)</w:t>
            </w:r>
          </w:p>
        </w:tc>
        <w:tc>
          <w:tcPr>
            <w:tcW w:w="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контролируемой близким родственником, супругом или близким родственником супруга (супруги)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принадлежащих акций к общему количеству размещенных (за вычетом привилегированных и выкупленных) акций организации или доля участия в ее уставном капитале (в процентах)</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982" w:id="811"/>
    <w:p>
      <w:pPr>
        <w:spacing w:after="0"/>
        <w:ind w:left="0"/>
        <w:jc w:val="both"/>
      </w:pPr>
      <w:r>
        <w:rPr>
          <w:rFonts w:ascii="Times New Roman"/>
          <w:b w:val="false"/>
          <w:i w:val="false"/>
          <w:color w:val="000000"/>
          <w:sz w:val="28"/>
        </w:rPr>
        <w:t>
      продолжение таблицы:</w:t>
      </w:r>
    </w:p>
    <w:bookmarkEnd w:id="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2090"/>
        <w:gridCol w:w="272"/>
        <w:gridCol w:w="423"/>
        <w:gridCol w:w="2066"/>
        <w:gridCol w:w="423"/>
        <w:gridCol w:w="2142"/>
        <w:gridCol w:w="423"/>
        <w:gridCol w:w="1992"/>
      </w:tblGrid>
      <w:tr>
        <w:trPr>
          <w:trHeight w:val="30" w:hRule="atLeast"/>
        </w:trPr>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близким родственником, супругом (супругой) крупного участника или близким родственником супруга (супруги) должность в банке, страховой (перестраховочной) организации, управляющем инвестиционным портфелем</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акций (сумма участия банка второго уровня, страховой (перестраховочной) организации, управляющего инвестиционным портфелем) (в тысячах тенге)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близкому родственнику, супругу или близкому родственнику супруга (супруги), к общему количеству размещенных (за вычетом привилегированных и выкупленных) акций банка второго уровня, страховой (перестраховочной) организации, управляющего инвестиционным портфелем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через которую (-ого) осуществляется косвенное владение акциями</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совместно с которой (-ым) осуществляется косвенное владение акциями</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организации,фамилия, имя, отчество (при его наличии) физического лица через которую (-ого) осуществляется косвенное владение акциями</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983" w:id="812"/>
    <w:p>
      <w:pPr>
        <w:spacing w:after="0"/>
        <w:ind w:left="0"/>
        <w:jc w:val="both"/>
      </w:pP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(фамилия, имя, отчество (при его наличии) крупного участника) </w:t>
      </w:r>
    </w:p>
    <w:bookmarkEnd w:id="812"/>
    <w:bookmarkStart w:name="z984" w:id="813"/>
    <w:p>
      <w:pPr>
        <w:spacing w:after="0"/>
        <w:ind w:left="0"/>
        <w:jc w:val="both"/>
      </w:pPr>
      <w:r>
        <w:rPr>
          <w:rFonts w:ascii="Times New Roman"/>
          <w:b w:val="false"/>
          <w:i w:val="false"/>
          <w:color w:val="000000"/>
          <w:sz w:val="28"/>
        </w:rPr>
        <w:t>
      Дата "____" ______________ 20__ года</w:t>
      </w:r>
    </w:p>
    <w:bookmarkEnd w:id="8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 о</w:t>
            </w:r>
            <w:r>
              <w:br/>
            </w:r>
            <w:r>
              <w:rPr>
                <w:rFonts w:ascii="Times New Roman"/>
                <w:b w:val="false"/>
                <w:i w:val="false"/>
                <w:color w:val="000000"/>
                <w:sz w:val="20"/>
              </w:rPr>
              <w:t>крупном участнике банка</w:t>
            </w:r>
            <w:r>
              <w:br/>
            </w:r>
            <w:r>
              <w:rPr>
                <w:rFonts w:ascii="Times New Roman"/>
                <w:b w:val="false"/>
                <w:i w:val="false"/>
                <w:color w:val="000000"/>
                <w:sz w:val="20"/>
              </w:rPr>
              <w:t>второго уровня,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 xml:space="preserve">управляющего инвестиционным </w:t>
            </w:r>
            <w:r>
              <w:br/>
            </w:r>
            <w:r>
              <w:rPr>
                <w:rFonts w:ascii="Times New Roman"/>
                <w:b w:val="false"/>
                <w:i w:val="false"/>
                <w:color w:val="000000"/>
                <w:sz w:val="20"/>
              </w:rPr>
              <w:t>портфелем, являющимся</w:t>
            </w:r>
            <w:r>
              <w:br/>
            </w:r>
            <w:r>
              <w:rPr>
                <w:rFonts w:ascii="Times New Roman"/>
                <w:b w:val="false"/>
                <w:i w:val="false"/>
                <w:color w:val="000000"/>
                <w:sz w:val="20"/>
              </w:rPr>
              <w:t>физическим лицом</w:t>
            </w:r>
          </w:p>
        </w:tc>
      </w:tr>
    </w:tbl>
    <w:bookmarkStart w:name="z986" w:id="814"/>
    <w:p>
      <w:pPr>
        <w:spacing w:after="0"/>
        <w:ind w:left="0"/>
        <w:jc w:val="left"/>
      </w:pPr>
      <w:r>
        <w:rPr>
          <w:rFonts w:ascii="Times New Roman"/>
          <w:b/>
          <w:i w:val="false"/>
          <w:color w:val="000000"/>
        </w:rPr>
        <w:t xml:space="preserve"> Пояснение по заполнению формы административных данных</w:t>
      </w:r>
    </w:p>
    <w:bookmarkEnd w:id="814"/>
    <w:bookmarkStart w:name="z987" w:id="815"/>
    <w:p>
      <w:pPr>
        <w:spacing w:after="0"/>
        <w:ind w:left="0"/>
        <w:jc w:val="left"/>
      </w:pPr>
      <w:r>
        <w:rPr>
          <w:rFonts w:ascii="Times New Roman"/>
          <w:b/>
          <w:i w:val="false"/>
          <w:color w:val="000000"/>
        </w:rPr>
        <w:t xml:space="preserve"> Сведения о крупном участнике банка второго уровня, страховой (перестраховочной) организации, управляющего инвестиционным портфелем, являющимся физическим лицом</w:t>
      </w:r>
    </w:p>
    <w:bookmarkEnd w:id="815"/>
    <w:bookmarkStart w:name="z988" w:id="816"/>
    <w:p>
      <w:pPr>
        <w:spacing w:after="0"/>
        <w:ind w:left="0"/>
        <w:jc w:val="left"/>
      </w:pPr>
      <w:r>
        <w:rPr>
          <w:rFonts w:ascii="Times New Roman"/>
          <w:b/>
          <w:i w:val="false"/>
          <w:color w:val="000000"/>
        </w:rPr>
        <w:t xml:space="preserve"> (индекс – КУФЛ_Ф3, периодичность – ежегодная)</w:t>
      </w:r>
    </w:p>
    <w:bookmarkEnd w:id="816"/>
    <w:bookmarkStart w:name="z989" w:id="817"/>
    <w:p>
      <w:pPr>
        <w:spacing w:after="0"/>
        <w:ind w:left="0"/>
        <w:jc w:val="left"/>
      </w:pPr>
      <w:r>
        <w:rPr>
          <w:rFonts w:ascii="Times New Roman"/>
          <w:b/>
          <w:i w:val="false"/>
          <w:color w:val="000000"/>
        </w:rPr>
        <w:t xml:space="preserve"> Глава 1. Общие положения</w:t>
      </w:r>
    </w:p>
    <w:bookmarkEnd w:id="817"/>
    <w:bookmarkStart w:name="z990" w:id="81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"Сведения о крупном участнике банка второго уровня, страховой (перестраховочной) организации, управляющего инвестиционным портфелем, являющимся физическим лицом" (далее - Форма).</w:t>
      </w:r>
    </w:p>
    <w:bookmarkEnd w:id="818"/>
    <w:bookmarkStart w:name="z991" w:id="81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 статьи</w:t>
      </w:r>
      <w:r>
        <w:rPr>
          <w:rFonts w:ascii="Times New Roman"/>
          <w:b w:val="false"/>
          <w:i w:val="false"/>
          <w:color w:val="000000"/>
          <w:sz w:val="28"/>
        </w:rPr>
        <w:t xml:space="preserve"> 54-1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от 18 декабря 2000 года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от 2 июля 2003 года "О рынке ценных бумаг".</w:t>
      </w:r>
    </w:p>
    <w:bookmarkEnd w:id="819"/>
    <w:bookmarkStart w:name="z992" w:id="820"/>
    <w:p>
      <w:pPr>
        <w:spacing w:after="0"/>
        <w:ind w:left="0"/>
        <w:jc w:val="both"/>
      </w:pPr>
      <w:r>
        <w:rPr>
          <w:rFonts w:ascii="Times New Roman"/>
          <w:b w:val="false"/>
          <w:i w:val="false"/>
          <w:color w:val="000000"/>
          <w:sz w:val="28"/>
        </w:rPr>
        <w:t>
      3. Форма составляется ежегодно крупным участником банка второго уровня, страховой (перестраховочной) организации, управляющего инвестиционным портфелем, являющимся физическим лицом.</w:t>
      </w:r>
    </w:p>
    <w:bookmarkEnd w:id="820"/>
    <w:bookmarkStart w:name="z993" w:id="821"/>
    <w:p>
      <w:pPr>
        <w:spacing w:after="0"/>
        <w:ind w:left="0"/>
        <w:jc w:val="both"/>
      </w:pPr>
      <w:r>
        <w:rPr>
          <w:rFonts w:ascii="Times New Roman"/>
          <w:b w:val="false"/>
          <w:i w:val="false"/>
          <w:color w:val="000000"/>
          <w:sz w:val="28"/>
        </w:rPr>
        <w:t>
      4. Форма подписывается крупным участником банка второго уровня, страховой (перестраховочной) организации, управляющего инвестиционным портфелем.</w:t>
      </w:r>
    </w:p>
    <w:bookmarkEnd w:id="821"/>
    <w:bookmarkStart w:name="z994" w:id="822"/>
    <w:p>
      <w:pPr>
        <w:spacing w:after="0"/>
        <w:ind w:left="0"/>
        <w:jc w:val="left"/>
      </w:pPr>
      <w:r>
        <w:rPr>
          <w:rFonts w:ascii="Times New Roman"/>
          <w:b/>
          <w:i w:val="false"/>
          <w:color w:val="000000"/>
        </w:rPr>
        <w:t xml:space="preserve"> Глава 2. Пояснение по заполнению Формы</w:t>
      </w:r>
    </w:p>
    <w:bookmarkEnd w:id="822"/>
    <w:bookmarkStart w:name="z995" w:id="823"/>
    <w:p>
      <w:pPr>
        <w:spacing w:after="0"/>
        <w:ind w:left="0"/>
        <w:jc w:val="both"/>
      </w:pPr>
      <w:r>
        <w:rPr>
          <w:rFonts w:ascii="Times New Roman"/>
          <w:b w:val="false"/>
          <w:i w:val="false"/>
          <w:color w:val="000000"/>
          <w:sz w:val="28"/>
        </w:rPr>
        <w:t>
      5. В качестве отчетного периода указывается отчетный год. В случае, если отчитывающееся лицо первично приобрело статус крупного участника в течение отчетного года, то в качестве отчетного периода указывается период с момента приобретения статуса крупного участника до окончания отчетного года.</w:t>
      </w:r>
    </w:p>
    <w:bookmarkEnd w:id="823"/>
    <w:bookmarkStart w:name="z996" w:id="824"/>
    <w:p>
      <w:pPr>
        <w:spacing w:after="0"/>
        <w:ind w:left="0"/>
        <w:jc w:val="both"/>
      </w:pPr>
      <w:r>
        <w:rPr>
          <w:rFonts w:ascii="Times New Roman"/>
          <w:b w:val="false"/>
          <w:i w:val="false"/>
          <w:color w:val="000000"/>
          <w:sz w:val="28"/>
        </w:rPr>
        <w:t>
      6. По строке 5 Таблицы 1 сведения не заполняются в случае, если крупный участник банка второго уровня, страховой (перестраховочной) организации, управляющего инвестиционным портфелем, самостоятельно оказывает влияние на принятие банком, страховой (перестраховочной) организацией, управляющим инвестиционным портфелем решений.</w:t>
      </w:r>
    </w:p>
    <w:bookmarkEnd w:id="824"/>
    <w:bookmarkStart w:name="z997" w:id="825"/>
    <w:p>
      <w:pPr>
        <w:spacing w:after="0"/>
        <w:ind w:left="0"/>
        <w:jc w:val="both"/>
      </w:pPr>
      <w:r>
        <w:rPr>
          <w:rFonts w:ascii="Times New Roman"/>
          <w:b w:val="false"/>
          <w:i w:val="false"/>
          <w:color w:val="000000"/>
          <w:sz w:val="28"/>
        </w:rPr>
        <w:t>
      7. Если крупный участник банка второго уровня, страховой (перестраховочной) организации, управляющего инвестиционным портфелем, самостоятельно не оказывает влияние на принятие банком, страховой (перестраховочной) организацией, управляющим инвестиционным портфелем решений:</w:t>
      </w:r>
    </w:p>
    <w:bookmarkEnd w:id="825"/>
    <w:bookmarkStart w:name="z998" w:id="826"/>
    <w:p>
      <w:pPr>
        <w:spacing w:after="0"/>
        <w:ind w:left="0"/>
        <w:jc w:val="both"/>
      </w:pPr>
      <w:r>
        <w:rPr>
          <w:rFonts w:ascii="Times New Roman"/>
          <w:b w:val="false"/>
          <w:i w:val="false"/>
          <w:color w:val="000000"/>
          <w:sz w:val="28"/>
        </w:rPr>
        <w:t>
      1) в графе 2 Таблицы 1 указываются наименования банков второго уровня, страховых (перестраховочных) организаций, управляющих инвестиционным портфелем, в которых отчитывающееся лицо является крупным участником;</w:t>
      </w:r>
    </w:p>
    <w:bookmarkEnd w:id="826"/>
    <w:bookmarkStart w:name="z999" w:id="827"/>
    <w:p>
      <w:pPr>
        <w:spacing w:after="0"/>
        <w:ind w:left="0"/>
        <w:jc w:val="both"/>
      </w:pPr>
      <w:r>
        <w:rPr>
          <w:rFonts w:ascii="Times New Roman"/>
          <w:b w:val="false"/>
          <w:i w:val="false"/>
          <w:color w:val="000000"/>
          <w:sz w:val="28"/>
        </w:rPr>
        <w:t>
      2) в случае, если крупный участник банка второго уровня, страховой (перестраховочной) организации, управляющего инвестиционным портфелем, оказывает влияние на принятие банком второго уровня, страховой (перестраховочной) организацией, управляющим инвестиционным портфелем, решений совместно с другими лицами в силу договора между ними, то в графе 3 Таблицы 1 указываются данные лица;</w:t>
      </w:r>
    </w:p>
    <w:bookmarkEnd w:id="827"/>
    <w:bookmarkStart w:name="z1000" w:id="828"/>
    <w:p>
      <w:pPr>
        <w:spacing w:after="0"/>
        <w:ind w:left="0"/>
        <w:jc w:val="both"/>
      </w:pPr>
      <w:r>
        <w:rPr>
          <w:rFonts w:ascii="Times New Roman"/>
          <w:b w:val="false"/>
          <w:i w:val="false"/>
          <w:color w:val="000000"/>
          <w:sz w:val="28"/>
        </w:rPr>
        <w:t>
      3) в случае, если крупный участник банка второго уровня, страховой (перестраховочной) организации, управляющего инвестиционным портфелем, оказывает влияние на принятие банком второго уровня, страховой (перестраховочной) организацией, управляющим инвестиционным портфелем решений иным образом, в том числе делегированием полномочий, определяющим возможность такого влияния, то в графе 4 Таблицы 1 указывается соответствующие сведения.</w:t>
      </w:r>
    </w:p>
    <w:bookmarkEnd w:id="828"/>
    <w:bookmarkStart w:name="z1001" w:id="829"/>
    <w:p>
      <w:pPr>
        <w:spacing w:after="0"/>
        <w:ind w:left="0"/>
        <w:jc w:val="both"/>
      </w:pPr>
      <w:r>
        <w:rPr>
          <w:rFonts w:ascii="Times New Roman"/>
          <w:b w:val="false"/>
          <w:i w:val="false"/>
          <w:color w:val="000000"/>
          <w:sz w:val="28"/>
        </w:rPr>
        <w:t>
      8. В Таблице 3 указываются сведения в случаях, если близкий родственник, супруг (супруга) или близкий родственник супруга (супруги) крупного участника банка второго уровня, страховой (перестраховочной) организации, управляющего инвестиционным портфелем, занимает должность в организации и (или) имеет долю участия в ее уставном капитале (акции).</w:t>
      </w:r>
    </w:p>
    <w:bookmarkEnd w:id="829"/>
    <w:bookmarkStart w:name="z1002" w:id="830"/>
    <w:p>
      <w:pPr>
        <w:spacing w:after="0"/>
        <w:ind w:left="0"/>
        <w:jc w:val="both"/>
      </w:pPr>
      <w:r>
        <w:rPr>
          <w:rFonts w:ascii="Times New Roman"/>
          <w:b w:val="false"/>
          <w:i w:val="false"/>
          <w:color w:val="000000"/>
          <w:sz w:val="28"/>
        </w:rPr>
        <w:t>
      9. Сведения в Таблицах 2 и 3 указываются по состоянию на конец отчетного периода.</w:t>
      </w:r>
    </w:p>
    <w:bookmarkEnd w:id="8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005" w:id="83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31"/>
    <w:bookmarkStart w:name="z1006" w:id="83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832"/>
    <w:bookmarkStart w:name="z1007" w:id="833"/>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833"/>
    <w:bookmarkStart w:name="z1008" w:id="834"/>
    <w:p>
      <w:pPr>
        <w:spacing w:after="0"/>
        <w:ind w:left="0"/>
        <w:jc w:val="left"/>
      </w:pPr>
      <w:r>
        <w:rPr>
          <w:rFonts w:ascii="Times New Roman"/>
          <w:b/>
          <w:i w:val="false"/>
          <w:color w:val="000000"/>
        </w:rPr>
        <w:t xml:space="preserve"> Сведения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w:t>
      </w:r>
    </w:p>
    <w:bookmarkEnd w:id="834"/>
    <w:bookmarkStart w:name="z1009" w:id="835"/>
    <w:p>
      <w:pPr>
        <w:spacing w:after="0"/>
        <w:ind w:left="0"/>
        <w:jc w:val="both"/>
      </w:pPr>
      <w:r>
        <w:rPr>
          <w:rFonts w:ascii="Times New Roman"/>
          <w:b w:val="false"/>
          <w:i w:val="false"/>
          <w:color w:val="000000"/>
          <w:sz w:val="28"/>
        </w:rPr>
        <w:t>
      Индекс формы административных данных: КУ БСХ ЮЛ_Ф4</w:t>
      </w:r>
    </w:p>
    <w:bookmarkEnd w:id="835"/>
    <w:bookmarkStart w:name="z1010" w:id="836"/>
    <w:p>
      <w:pPr>
        <w:spacing w:after="0"/>
        <w:ind w:left="0"/>
        <w:jc w:val="both"/>
      </w:pPr>
      <w:r>
        <w:rPr>
          <w:rFonts w:ascii="Times New Roman"/>
          <w:b w:val="false"/>
          <w:i w:val="false"/>
          <w:color w:val="000000"/>
          <w:sz w:val="28"/>
        </w:rPr>
        <w:t>
      Периодичность: ежеквартальная, ежегодная</w:t>
      </w:r>
    </w:p>
    <w:bookmarkEnd w:id="836"/>
    <w:bookmarkStart w:name="z1011" w:id="837"/>
    <w:p>
      <w:pPr>
        <w:spacing w:after="0"/>
        <w:ind w:left="0"/>
        <w:jc w:val="both"/>
      </w:pPr>
      <w:r>
        <w:rPr>
          <w:rFonts w:ascii="Times New Roman"/>
          <w:b w:val="false"/>
          <w:i w:val="false"/>
          <w:color w:val="000000"/>
          <w:sz w:val="28"/>
        </w:rPr>
        <w:t>
      Отчетный период: по состоянию на "___" "________________" 20__ года</w:t>
      </w:r>
    </w:p>
    <w:bookmarkEnd w:id="837"/>
    <w:bookmarkStart w:name="z1012" w:id="838"/>
    <w:p>
      <w:pPr>
        <w:spacing w:after="0"/>
        <w:ind w:left="0"/>
        <w:jc w:val="both"/>
      </w:pPr>
      <w:r>
        <w:rPr>
          <w:rFonts w:ascii="Times New Roman"/>
          <w:b w:val="false"/>
          <w:i w:val="false"/>
          <w:color w:val="000000"/>
          <w:sz w:val="28"/>
        </w:rPr>
        <w:t>
      Круг лиц, представляющих информацию: крупный участник банка второго уровня, страховой (перестраховочной) организации, являющийся юридическим лицом-резидентом Республики Казахстан, банковский холдинг, страховой холдинг, являющиеся резидентами Республики Казахстан</w:t>
      </w:r>
    </w:p>
    <w:bookmarkEnd w:id="838"/>
    <w:bookmarkStart w:name="z1013" w:id="839"/>
    <w:p>
      <w:pPr>
        <w:spacing w:after="0"/>
        <w:ind w:left="0"/>
        <w:jc w:val="both"/>
      </w:pPr>
      <w:r>
        <w:rPr>
          <w:rFonts w:ascii="Times New Roman"/>
          <w:b w:val="false"/>
          <w:i w:val="false"/>
          <w:color w:val="000000"/>
          <w:sz w:val="28"/>
        </w:rPr>
        <w:t xml:space="preserve">
      Срок представления: </w:t>
      </w:r>
    </w:p>
    <w:bookmarkEnd w:id="839"/>
    <w:bookmarkStart w:name="z1014" w:id="840"/>
    <w:p>
      <w:pPr>
        <w:spacing w:after="0"/>
        <w:ind w:left="0"/>
        <w:jc w:val="both"/>
      </w:pPr>
      <w:r>
        <w:rPr>
          <w:rFonts w:ascii="Times New Roman"/>
          <w:b w:val="false"/>
          <w:i w:val="false"/>
          <w:color w:val="000000"/>
          <w:sz w:val="28"/>
        </w:rPr>
        <w:t>
      ежеквартально, не позднее тридцати календарных дней, следующих за отчетным кварталом</w:t>
      </w:r>
    </w:p>
    <w:bookmarkEnd w:id="840"/>
    <w:bookmarkStart w:name="z1015" w:id="841"/>
    <w:p>
      <w:pPr>
        <w:spacing w:after="0"/>
        <w:ind w:left="0"/>
        <w:jc w:val="both"/>
      </w:pPr>
      <w:r>
        <w:rPr>
          <w:rFonts w:ascii="Times New Roman"/>
          <w:b w:val="false"/>
          <w:i w:val="false"/>
          <w:color w:val="000000"/>
          <w:sz w:val="28"/>
        </w:rPr>
        <w:t xml:space="preserve">
      ежегодно, не позднее тридцати календарных дней по окончании финансового года, за исключением крупного участника банка второго уровня, являющегося юридическим лицом-резидентом Республики Казахстан, крупного участника страховой (перестраховочной) организации, являющегося юридическим лицом-резидентом Республики Казахстан, в случае отсутствия у страховой (перестраховочной) организации страхового холдинга, банковского холдинга, страхового холдинга, являющихся резидентами Республики Казахстан. </w:t>
      </w:r>
    </w:p>
    <w:bookmarkEnd w:id="8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Форма</w:t>
            </w:r>
          </w:p>
        </w:tc>
      </w:tr>
    </w:tbl>
    <w:bookmarkStart w:name="z1017" w:id="842"/>
    <w:p>
      <w:pPr>
        <w:spacing w:after="0"/>
        <w:ind w:left="0"/>
        <w:jc w:val="left"/>
      </w:pPr>
      <w:r>
        <w:rPr>
          <w:rFonts w:ascii="Times New Roman"/>
          <w:b/>
          <w:i w:val="false"/>
          <w:color w:val="000000"/>
        </w:rPr>
        <w:t xml:space="preserve"> Таблица 1. Сведения о должностных лицах крупного участника банка второго уровня, страховой (перестраховочной) организации, банковского холдинга, страхового холдинга</w:t>
      </w:r>
    </w:p>
    <w:bookmarkEnd w:id="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2603"/>
        <w:gridCol w:w="2421"/>
        <w:gridCol w:w="657"/>
        <w:gridCol w:w="1082"/>
        <w:gridCol w:w="657"/>
        <w:gridCol w:w="840"/>
        <w:gridCol w:w="840"/>
        <w:gridCol w:w="2543"/>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или иной идентификационный номер (для нерезидентов Республики Казахстан)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должностного лица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нерезидент</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 в организации</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 на должность</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акций (сумма участия) (в тысячах тенге)</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8" w:id="843"/>
    <w:p>
      <w:pPr>
        <w:spacing w:after="0"/>
        <w:ind w:left="0"/>
        <w:jc w:val="both"/>
      </w:pPr>
      <w:r>
        <w:rPr>
          <w:rFonts w:ascii="Times New Roman"/>
          <w:b w:val="false"/>
          <w:i w:val="false"/>
          <w:color w:val="000000"/>
          <w:sz w:val="28"/>
        </w:rPr>
        <w:t>
      продолжение таблицы:</w:t>
      </w:r>
    </w:p>
    <w:bookmarkEnd w:id="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41"/>
        <w:gridCol w:w="3130"/>
        <w:gridCol w:w="641"/>
        <w:gridCol w:w="3360"/>
        <w:gridCol w:w="641"/>
        <w:gridCol w:w="324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должностному лицу, к общему количеству размещенных (за вычетом привилегированных и выкупленных) акций или доля участия в уставном капитале организации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отчество (при его наличии) физического лица через которую (-ого) осуществляется владение акциями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отчество (при его наличии) физического лица совместно с которой (-ым) осуществляется косвенное владение акциями</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фамилия, имя, отчество (при его наличии) физического лица через которую (-ого) осуществляется косвенное владение акциями</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019" w:id="844"/>
    <w:p>
      <w:pPr>
        <w:spacing w:after="0"/>
        <w:ind w:left="0"/>
        <w:jc w:val="left"/>
      </w:pPr>
      <w:r>
        <w:rPr>
          <w:rFonts w:ascii="Times New Roman"/>
          <w:b/>
          <w:i w:val="false"/>
          <w:color w:val="000000"/>
        </w:rPr>
        <w:t xml:space="preserve"> Таблица 2. Сведения о получении крупным участником банка второго уровня, страховой (перестраховочной) организации, банковским холдингом, страховым холдингом займов для приобретения долей участия в уставных капиталах (акций) организаций</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
        <w:gridCol w:w="1890"/>
        <w:gridCol w:w="1309"/>
        <w:gridCol w:w="1522"/>
        <w:gridCol w:w="330"/>
        <w:gridCol w:w="758"/>
        <w:gridCol w:w="1277"/>
        <w:gridCol w:w="330"/>
        <w:gridCol w:w="4554"/>
      </w:tblGrid>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физическое лицо, предоставившее заем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акции (доли участия в уставном капитале) которой приобретены за счет займа</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(в тысячах тенге)</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акций (сумма участия) (в тысячах тенге)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w:t>
            </w:r>
          </w:p>
        </w:tc>
        <w:tc>
          <w:tcPr>
            <w:tcW w:w="4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приобретенных крупным участником банка второго уровня, страховой (перестраховочной) организации, банковским холдингом, страховым холдингом, к общему количеству размещенных (за вычетом привилегированных и выкупленных) акций организации или доля участия в ее уставном капитале (в процентах)</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индивидуальный идентификационный номер или иной идентификационный номер (для нерезидентов Республики Казахстан)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(при его наличии) физического лица</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0" w:id="845"/>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8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 о</w:t>
            </w:r>
            <w:r>
              <w:br/>
            </w:r>
            <w:r>
              <w:rPr>
                <w:rFonts w:ascii="Times New Roman"/>
                <w:b w:val="false"/>
                <w:i w:val="false"/>
                <w:color w:val="000000"/>
                <w:sz w:val="20"/>
              </w:rPr>
              <w:t>должностных лицах крупного</w:t>
            </w:r>
            <w:r>
              <w:br/>
            </w:r>
            <w:r>
              <w:rPr>
                <w:rFonts w:ascii="Times New Roman"/>
                <w:b w:val="false"/>
                <w:i w:val="false"/>
                <w:color w:val="000000"/>
                <w:sz w:val="20"/>
              </w:rPr>
              <w:t>участника банка второго уровня,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являющегося</w:t>
            </w:r>
            <w:r>
              <w:br/>
            </w:r>
            <w:r>
              <w:rPr>
                <w:rFonts w:ascii="Times New Roman"/>
                <w:b w:val="false"/>
                <w:i w:val="false"/>
                <w:color w:val="000000"/>
                <w:sz w:val="20"/>
              </w:rPr>
              <w:t>юридическим лицом, банковского</w:t>
            </w:r>
            <w:r>
              <w:br/>
            </w:r>
            <w:r>
              <w:rPr>
                <w:rFonts w:ascii="Times New Roman"/>
                <w:b w:val="false"/>
                <w:i w:val="false"/>
                <w:color w:val="000000"/>
                <w:sz w:val="20"/>
              </w:rPr>
              <w:t>холдинга, страхового холдинга</w:t>
            </w:r>
          </w:p>
        </w:tc>
      </w:tr>
    </w:tbl>
    <w:bookmarkStart w:name="z1022" w:id="846"/>
    <w:p>
      <w:pPr>
        <w:spacing w:after="0"/>
        <w:ind w:left="0"/>
        <w:jc w:val="left"/>
      </w:pPr>
      <w:r>
        <w:rPr>
          <w:rFonts w:ascii="Times New Roman"/>
          <w:b/>
          <w:i w:val="false"/>
          <w:color w:val="000000"/>
        </w:rPr>
        <w:t xml:space="preserve"> Пояснение по заполнению формы административных данных</w:t>
      </w:r>
    </w:p>
    <w:bookmarkEnd w:id="846"/>
    <w:bookmarkStart w:name="z1023" w:id="847"/>
    <w:p>
      <w:pPr>
        <w:spacing w:after="0"/>
        <w:ind w:left="0"/>
        <w:jc w:val="left"/>
      </w:pPr>
      <w:r>
        <w:rPr>
          <w:rFonts w:ascii="Times New Roman"/>
          <w:b/>
          <w:i w:val="false"/>
          <w:color w:val="000000"/>
        </w:rPr>
        <w:t xml:space="preserve"> Сведения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w:t>
      </w:r>
    </w:p>
    <w:bookmarkEnd w:id="847"/>
    <w:bookmarkStart w:name="z1024" w:id="848"/>
    <w:p>
      <w:pPr>
        <w:spacing w:after="0"/>
        <w:ind w:left="0"/>
        <w:jc w:val="left"/>
      </w:pPr>
      <w:r>
        <w:rPr>
          <w:rFonts w:ascii="Times New Roman"/>
          <w:b/>
          <w:i w:val="false"/>
          <w:color w:val="000000"/>
        </w:rPr>
        <w:t xml:space="preserve"> (индекс – КУ БСХ ЮЛ_Ф4, периодичность – ежеквартальная (ежегодная))</w:t>
      </w:r>
    </w:p>
    <w:bookmarkEnd w:id="848"/>
    <w:bookmarkStart w:name="z1025" w:id="849"/>
    <w:p>
      <w:pPr>
        <w:spacing w:after="0"/>
        <w:ind w:left="0"/>
        <w:jc w:val="left"/>
      </w:pPr>
      <w:r>
        <w:rPr>
          <w:rFonts w:ascii="Times New Roman"/>
          <w:b/>
          <w:i w:val="false"/>
          <w:color w:val="000000"/>
        </w:rPr>
        <w:t xml:space="preserve"> Глава 1. Общие положения</w:t>
      </w:r>
    </w:p>
    <w:bookmarkEnd w:id="849"/>
    <w:bookmarkStart w:name="z1026" w:id="85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"Сведений о должностных лицах крупного участника банка второго уровня, страховой (перестраховочной) организации, являющегося юридическим лицом, банковского холдинга, страхового холдинга" (далее - Форма).</w:t>
      </w:r>
    </w:p>
    <w:bookmarkEnd w:id="850"/>
    <w:bookmarkStart w:name="z1027" w:id="85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 статьи</w:t>
      </w:r>
      <w:r>
        <w:rPr>
          <w:rFonts w:ascii="Times New Roman"/>
          <w:b w:val="false"/>
          <w:i w:val="false"/>
          <w:color w:val="000000"/>
          <w:sz w:val="28"/>
        </w:rPr>
        <w:t xml:space="preserve"> 54-1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от 18 декабря 2000 года "О страховой деятельности".</w:t>
      </w:r>
    </w:p>
    <w:bookmarkEnd w:id="851"/>
    <w:bookmarkStart w:name="z1028" w:id="852"/>
    <w:p>
      <w:pPr>
        <w:spacing w:after="0"/>
        <w:ind w:left="0"/>
        <w:jc w:val="both"/>
      </w:pPr>
      <w:r>
        <w:rPr>
          <w:rFonts w:ascii="Times New Roman"/>
          <w:b w:val="false"/>
          <w:i w:val="false"/>
          <w:color w:val="000000"/>
          <w:sz w:val="28"/>
        </w:rPr>
        <w:t xml:space="preserve">
      3. Форма составляется: </w:t>
      </w:r>
    </w:p>
    <w:bookmarkEnd w:id="852"/>
    <w:bookmarkStart w:name="z1029" w:id="853"/>
    <w:p>
      <w:pPr>
        <w:spacing w:after="0"/>
        <w:ind w:left="0"/>
        <w:jc w:val="both"/>
      </w:pPr>
      <w:r>
        <w:rPr>
          <w:rFonts w:ascii="Times New Roman"/>
          <w:b w:val="false"/>
          <w:i w:val="false"/>
          <w:color w:val="000000"/>
          <w:sz w:val="28"/>
        </w:rPr>
        <w:t>
      ежеквартально - крупным участником банка второго уровня, являющегося юридическим лицом-резидентом Республики Казахстан, банковским холдингом, страховым холдингом, являющимися резидентами Республики Казахстан, крупным участником страховой (перестраховочной) организации, являющимся юридическим лицом - резидентом Республики Казахстан, в случае отсутствия у страховой (перестраховочной) организации страхового холдинга;</w:t>
      </w:r>
    </w:p>
    <w:bookmarkEnd w:id="853"/>
    <w:bookmarkStart w:name="z1030" w:id="854"/>
    <w:p>
      <w:pPr>
        <w:spacing w:after="0"/>
        <w:ind w:left="0"/>
        <w:jc w:val="both"/>
      </w:pPr>
      <w:r>
        <w:rPr>
          <w:rFonts w:ascii="Times New Roman"/>
          <w:b w:val="false"/>
          <w:i w:val="false"/>
          <w:color w:val="000000"/>
          <w:sz w:val="28"/>
        </w:rPr>
        <w:t>
      ежегодно - крупным участником страховой (перестраховочной) организации, являющимся юридическим лицом-резидентом Республики Казахстан.</w:t>
      </w:r>
    </w:p>
    <w:bookmarkEnd w:id="854"/>
    <w:bookmarkStart w:name="z1031" w:id="855"/>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855"/>
    <w:bookmarkStart w:name="z1032" w:id="856"/>
    <w:p>
      <w:pPr>
        <w:spacing w:after="0"/>
        <w:ind w:left="0"/>
        <w:jc w:val="left"/>
      </w:pPr>
      <w:r>
        <w:rPr>
          <w:rFonts w:ascii="Times New Roman"/>
          <w:b/>
          <w:i w:val="false"/>
          <w:color w:val="000000"/>
        </w:rPr>
        <w:t xml:space="preserve"> Глава 2. Пояснение по заполнению Формы</w:t>
      </w:r>
    </w:p>
    <w:bookmarkEnd w:id="856"/>
    <w:bookmarkStart w:name="z1033" w:id="857"/>
    <w:p>
      <w:pPr>
        <w:spacing w:after="0"/>
        <w:ind w:left="0"/>
        <w:jc w:val="both"/>
      </w:pPr>
      <w:r>
        <w:rPr>
          <w:rFonts w:ascii="Times New Roman"/>
          <w:b w:val="false"/>
          <w:i w:val="false"/>
          <w:color w:val="000000"/>
          <w:sz w:val="28"/>
        </w:rPr>
        <w:t>
      5. В случае если должностное лицо крупного участника банка второго уровня, страховой (перестраховочной) организации, банковского холдинга, страхового холдинга в организации, указанной в графе 6 Таблицы 1, не занимает должность либо не владеет ее акциями (долями участия), графа 7 и 8 либо графы 9, 10, 11, 12, 13, 14, 15, 16, 17 Таблицы 1не заполняются.</w:t>
      </w:r>
    </w:p>
    <w:bookmarkEnd w:id="857"/>
    <w:bookmarkStart w:name="z1034" w:id="858"/>
    <w:p>
      <w:pPr>
        <w:spacing w:after="0"/>
        <w:ind w:left="0"/>
        <w:jc w:val="both"/>
      </w:pPr>
      <w:r>
        <w:rPr>
          <w:rFonts w:ascii="Times New Roman"/>
          <w:b w:val="false"/>
          <w:i w:val="false"/>
          <w:color w:val="000000"/>
          <w:sz w:val="28"/>
        </w:rPr>
        <w:t>
      В графе 9 указывается сумма балансовой стоимости, по которой финансовый актив признается в балансе после вычета сформированных по ним провизий (резервов)</w:t>
      </w:r>
    </w:p>
    <w:bookmarkEnd w:id="858"/>
    <w:bookmarkStart w:name="z1035" w:id="859"/>
    <w:p>
      <w:pPr>
        <w:spacing w:after="0"/>
        <w:ind w:left="0"/>
        <w:jc w:val="both"/>
      </w:pPr>
      <w:r>
        <w:rPr>
          <w:rFonts w:ascii="Times New Roman"/>
          <w:b w:val="false"/>
          <w:i w:val="false"/>
          <w:color w:val="000000"/>
          <w:sz w:val="28"/>
        </w:rPr>
        <w:t>
      6. В Таблице 1 для банковского холдинга, страхового холдинга и финансовых организаций указываются, в том числе, руководящие работники.</w:t>
      </w:r>
    </w:p>
    <w:bookmarkEnd w:id="859"/>
    <w:bookmarkStart w:name="z1036" w:id="860"/>
    <w:p>
      <w:pPr>
        <w:spacing w:after="0"/>
        <w:ind w:left="0"/>
        <w:jc w:val="both"/>
      </w:pPr>
      <w:r>
        <w:rPr>
          <w:rFonts w:ascii="Times New Roman"/>
          <w:b w:val="false"/>
          <w:i w:val="false"/>
          <w:color w:val="000000"/>
          <w:sz w:val="28"/>
        </w:rPr>
        <w:t>
      7. Графа 8 Таблицы 2 заполняется в случае, если крупный участник банка второго уровня, страховой (перестраховочной) организации, банковский холдинг, страховой холдинг создан в организационно-правовой форме акционерного общества.</w:t>
      </w:r>
    </w:p>
    <w:bookmarkEnd w:id="8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039" w:id="86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61"/>
    <w:bookmarkStart w:name="z1040" w:id="86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862"/>
    <w:bookmarkStart w:name="z1041" w:id="863"/>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863"/>
    <w:bookmarkStart w:name="z1042" w:id="864"/>
    <w:p>
      <w:pPr>
        <w:spacing w:after="0"/>
        <w:ind w:left="0"/>
        <w:jc w:val="left"/>
      </w:pPr>
      <w:r>
        <w:rPr>
          <w:rFonts w:ascii="Times New Roman"/>
          <w:b/>
          <w:i w:val="false"/>
          <w:color w:val="000000"/>
        </w:rPr>
        <w:t xml:space="preserve"> Сведения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является участником (акционером)</w:t>
      </w:r>
    </w:p>
    <w:bookmarkEnd w:id="864"/>
    <w:bookmarkStart w:name="z1043" w:id="865"/>
    <w:p>
      <w:pPr>
        <w:spacing w:after="0"/>
        <w:ind w:left="0"/>
        <w:jc w:val="both"/>
      </w:pPr>
      <w:r>
        <w:rPr>
          <w:rFonts w:ascii="Times New Roman"/>
          <w:b w:val="false"/>
          <w:i w:val="false"/>
          <w:color w:val="000000"/>
          <w:sz w:val="28"/>
        </w:rPr>
        <w:t>
      Индекс формы административных данных: КУ БСХ ЮЛ_Ф5</w:t>
      </w:r>
    </w:p>
    <w:bookmarkEnd w:id="865"/>
    <w:bookmarkStart w:name="z1044" w:id="866"/>
    <w:p>
      <w:pPr>
        <w:spacing w:after="0"/>
        <w:ind w:left="0"/>
        <w:jc w:val="both"/>
      </w:pPr>
      <w:r>
        <w:rPr>
          <w:rFonts w:ascii="Times New Roman"/>
          <w:b w:val="false"/>
          <w:i w:val="false"/>
          <w:color w:val="000000"/>
          <w:sz w:val="28"/>
        </w:rPr>
        <w:t xml:space="preserve">
      Периодичность: ежеквартальная (ежегодная) </w:t>
      </w:r>
    </w:p>
    <w:bookmarkEnd w:id="866"/>
    <w:bookmarkStart w:name="z1045" w:id="867"/>
    <w:p>
      <w:pPr>
        <w:spacing w:after="0"/>
        <w:ind w:left="0"/>
        <w:jc w:val="both"/>
      </w:pPr>
      <w:r>
        <w:rPr>
          <w:rFonts w:ascii="Times New Roman"/>
          <w:b w:val="false"/>
          <w:i w:val="false"/>
          <w:color w:val="000000"/>
          <w:sz w:val="28"/>
        </w:rPr>
        <w:t>
      Отчетный период: по состоянию на "___" "______________" 20__ года</w:t>
      </w:r>
    </w:p>
    <w:bookmarkEnd w:id="867"/>
    <w:bookmarkStart w:name="z1046" w:id="868"/>
    <w:p>
      <w:pPr>
        <w:spacing w:after="0"/>
        <w:ind w:left="0"/>
        <w:jc w:val="both"/>
      </w:pPr>
      <w:r>
        <w:rPr>
          <w:rFonts w:ascii="Times New Roman"/>
          <w:b w:val="false"/>
          <w:i w:val="false"/>
          <w:color w:val="000000"/>
          <w:sz w:val="28"/>
        </w:rPr>
        <w:t>
      Круг лиц, представляющих информацию: 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Республики Казахстан, банковский холдинг и страховой холдинг, являющиеся резидентами Республики Казахстан</w:t>
      </w:r>
    </w:p>
    <w:bookmarkEnd w:id="868"/>
    <w:bookmarkStart w:name="z1047" w:id="869"/>
    <w:p>
      <w:pPr>
        <w:spacing w:after="0"/>
        <w:ind w:left="0"/>
        <w:jc w:val="both"/>
      </w:pPr>
      <w:r>
        <w:rPr>
          <w:rFonts w:ascii="Times New Roman"/>
          <w:b w:val="false"/>
          <w:i w:val="false"/>
          <w:color w:val="000000"/>
          <w:sz w:val="28"/>
        </w:rPr>
        <w:t xml:space="preserve">
      Срок представления: </w:t>
      </w:r>
    </w:p>
    <w:bookmarkEnd w:id="869"/>
    <w:bookmarkStart w:name="z1048" w:id="870"/>
    <w:p>
      <w:pPr>
        <w:spacing w:after="0"/>
        <w:ind w:left="0"/>
        <w:jc w:val="both"/>
      </w:pPr>
      <w:r>
        <w:rPr>
          <w:rFonts w:ascii="Times New Roman"/>
          <w:b w:val="false"/>
          <w:i w:val="false"/>
          <w:color w:val="000000"/>
          <w:sz w:val="28"/>
        </w:rPr>
        <w:t>
      ежеквартально, не позднее тридцати календарных дней, следующих за отчетным кварталом, крупным участником банка второго уровня, страховой (перестраховочной) организации, в случае отсутствия у страховой (перестраховочной) организации страхового холдинга, крупным участником, владеющим (имеющим возможность голосовать) двадцатью пятью или более процентами голосующих акций управляющего инвестиционным портфелем, крупным участником управляющего инвестиционным портфелем, в случае отсутствия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являющимися юридическими лицами-резидентами Республики Казахстан, банковским холдингом, страховым холдингом, являющимися резидентами Республики Казахстан</w:t>
      </w:r>
    </w:p>
    <w:bookmarkEnd w:id="870"/>
    <w:bookmarkStart w:name="z1049" w:id="871"/>
    <w:p>
      <w:pPr>
        <w:spacing w:after="0"/>
        <w:ind w:left="0"/>
        <w:jc w:val="both"/>
      </w:pPr>
      <w:r>
        <w:rPr>
          <w:rFonts w:ascii="Times New Roman"/>
          <w:b w:val="false"/>
          <w:i w:val="false"/>
          <w:color w:val="000000"/>
          <w:sz w:val="28"/>
        </w:rPr>
        <w:t>
      ежегодно, не позднее тридцати календарных дней по окончании финансового года, крупными участниками страховой (перестраховочной) организации, управляющего инвестиционным портфелем, являющимися юридическими лицами-резидентами Республики Казахстан.</w:t>
      </w:r>
    </w:p>
    <w:bookmarkEnd w:id="8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1719"/>
        <w:gridCol w:w="373"/>
        <w:gridCol w:w="373"/>
        <w:gridCol w:w="544"/>
        <w:gridCol w:w="752"/>
        <w:gridCol w:w="764"/>
        <w:gridCol w:w="373"/>
        <w:gridCol w:w="373"/>
        <w:gridCol w:w="579"/>
        <w:gridCol w:w="882"/>
        <w:gridCol w:w="882"/>
        <w:gridCol w:w="4313"/>
      </w:tblGrid>
      <w:tr>
        <w:trPr>
          <w:trHeight w:val="30"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или иной идентификационный номер (для нерезидентов Республики Казахстан)</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вида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участия (стоимость приобретенных акций) (в тысячах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второго уровня, страховой (перестраховочной) организации, управляющего инвестиционным портфелем, являющемуся юридическим лицом, банковскому холдингу, страховому холдингу к общему количеству размещенных (за вычетом привилегированных и выкупленных обществом) акций эмитента или доля участия в уставном капитале юридического лица (в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(покупная)</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(за вычетом резервов)</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резервы (провизии)</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 w:id="872"/>
          <w:p>
            <w:pPr>
              <w:spacing w:after="20"/>
              <w:ind w:left="20"/>
              <w:jc w:val="both"/>
            </w:pPr>
            <w:r>
              <w:rPr>
                <w:rFonts w:ascii="Times New Roman"/>
                <w:b w:val="false"/>
                <w:i w:val="false"/>
                <w:color w:val="000000"/>
                <w:sz w:val="20"/>
              </w:rPr>
              <w:t>
Прямо (про</w:t>
            </w:r>
            <w:r>
              <w:br/>
            </w:r>
            <w:r>
              <w:rPr>
                <w:rFonts w:ascii="Times New Roman"/>
                <w:b w:val="false"/>
                <w:i w:val="false"/>
                <w:color w:val="000000"/>
                <w:sz w:val="20"/>
              </w:rPr>
              <w:t>
цент)</w:t>
            </w:r>
          </w:p>
          <w:bookmarkEnd w:id="8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через которую (-ого) осуществляется косвенное владение акциями</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2" w:id="873"/>
    <w:p>
      <w:pPr>
        <w:spacing w:after="0"/>
        <w:ind w:left="0"/>
        <w:jc w:val="both"/>
      </w:pPr>
      <w:r>
        <w:rPr>
          <w:rFonts w:ascii="Times New Roman"/>
          <w:b w:val="false"/>
          <w:i w:val="false"/>
          <w:color w:val="000000"/>
          <w:sz w:val="28"/>
        </w:rPr>
        <w:t>
      продолжение таблицы:</w:t>
      </w:r>
    </w:p>
    <w:bookmarkEnd w:id="8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4517"/>
        <w:gridCol w:w="893"/>
        <w:gridCol w:w="4197"/>
        <w:gridCol w:w="900"/>
        <w:gridCol w:w="9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банка второго уровня, страховой (перестраховочной) организации, управляющего инвестиционным портфелем, являющемуся юридическим лицом, банковскому холдингу, страховому холдингу к общему количеству размещенных (за вычетом привилегированных и выкупленных обществом) акций эмитента или доля участия в уставном капитале юридического лица (в процентах)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 в отчетном периоде (тысячах 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совместно с которой (-ым) осуществляется косвенное владение акциями</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через которую (-ого) осуществляется косвенное владение акциями</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3" w:id="874"/>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8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w:t>
            </w:r>
            <w:r>
              <w:br/>
            </w:r>
            <w:r>
              <w:rPr>
                <w:rFonts w:ascii="Times New Roman"/>
                <w:b w:val="false"/>
                <w:i w:val="false"/>
                <w:color w:val="000000"/>
                <w:sz w:val="20"/>
              </w:rPr>
              <w:t>об организациях, в которых</w:t>
            </w:r>
            <w:r>
              <w:br/>
            </w:r>
            <w:r>
              <w:rPr>
                <w:rFonts w:ascii="Times New Roman"/>
                <w:b w:val="false"/>
                <w:i w:val="false"/>
                <w:color w:val="000000"/>
                <w:sz w:val="20"/>
              </w:rPr>
              <w:t>крупный участник банка</w:t>
            </w:r>
            <w:r>
              <w:br/>
            </w:r>
            <w:r>
              <w:rPr>
                <w:rFonts w:ascii="Times New Roman"/>
                <w:b w:val="false"/>
                <w:i w:val="false"/>
                <w:color w:val="000000"/>
                <w:sz w:val="20"/>
              </w:rPr>
              <w:t>второго уровня,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являющийся юридическим</w:t>
            </w:r>
            <w:r>
              <w:br/>
            </w:r>
            <w:r>
              <w:rPr>
                <w:rFonts w:ascii="Times New Roman"/>
                <w:b w:val="false"/>
                <w:i w:val="false"/>
                <w:color w:val="000000"/>
                <w:sz w:val="20"/>
              </w:rPr>
              <w:t>лицом, банковский холдинг,</w:t>
            </w:r>
            <w:r>
              <w:br/>
            </w:r>
            <w:r>
              <w:rPr>
                <w:rFonts w:ascii="Times New Roman"/>
                <w:b w:val="false"/>
                <w:i w:val="false"/>
                <w:color w:val="000000"/>
                <w:sz w:val="20"/>
              </w:rPr>
              <w:t>страховой холдинг является</w:t>
            </w:r>
            <w:r>
              <w:br/>
            </w:r>
            <w:r>
              <w:rPr>
                <w:rFonts w:ascii="Times New Roman"/>
                <w:b w:val="false"/>
                <w:i w:val="false"/>
                <w:color w:val="000000"/>
                <w:sz w:val="20"/>
              </w:rPr>
              <w:t>участником (акционером)</w:t>
            </w:r>
          </w:p>
        </w:tc>
      </w:tr>
    </w:tbl>
    <w:bookmarkStart w:name="z1055" w:id="875"/>
    <w:p>
      <w:pPr>
        <w:spacing w:after="0"/>
        <w:ind w:left="0"/>
        <w:jc w:val="left"/>
      </w:pPr>
      <w:r>
        <w:rPr>
          <w:rFonts w:ascii="Times New Roman"/>
          <w:b/>
          <w:i w:val="false"/>
          <w:color w:val="000000"/>
        </w:rPr>
        <w:t xml:space="preserve"> Пояснение по заполнению формы административных данных  Сведения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является участником (акционером)  (индекс – КУ БСХ ЮЛ_Ф5, периодичность – ежеквартальная (ежегодная))</w:t>
      </w:r>
    </w:p>
    <w:bookmarkEnd w:id="875"/>
    <w:bookmarkStart w:name="z1056" w:id="876"/>
    <w:p>
      <w:pPr>
        <w:spacing w:after="0"/>
        <w:ind w:left="0"/>
        <w:jc w:val="left"/>
      </w:pPr>
      <w:r>
        <w:rPr>
          <w:rFonts w:ascii="Times New Roman"/>
          <w:b/>
          <w:i w:val="false"/>
          <w:color w:val="000000"/>
        </w:rPr>
        <w:t xml:space="preserve"> Глава 1. Общие положения</w:t>
      </w:r>
    </w:p>
    <w:bookmarkEnd w:id="876"/>
    <w:bookmarkStart w:name="z1057" w:id="87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"Сведения об организациях,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является участником (акционером)" (далее - Форма).</w:t>
      </w:r>
    </w:p>
    <w:bookmarkEnd w:id="877"/>
    <w:bookmarkStart w:name="z1058" w:id="87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 статьи</w:t>
      </w:r>
      <w:r>
        <w:rPr>
          <w:rFonts w:ascii="Times New Roman"/>
          <w:b w:val="false"/>
          <w:i w:val="false"/>
          <w:color w:val="000000"/>
          <w:sz w:val="28"/>
        </w:rPr>
        <w:t xml:space="preserve"> 54-1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от 18 декабря 2000 года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от 2 июля 2003 года "О рынке ценных бумаг".</w:t>
      </w:r>
    </w:p>
    <w:bookmarkEnd w:id="878"/>
    <w:bookmarkStart w:name="z1059" w:id="879"/>
    <w:p>
      <w:pPr>
        <w:spacing w:after="0"/>
        <w:ind w:left="0"/>
        <w:jc w:val="both"/>
      </w:pPr>
      <w:r>
        <w:rPr>
          <w:rFonts w:ascii="Times New Roman"/>
          <w:b w:val="false"/>
          <w:i w:val="false"/>
          <w:color w:val="000000"/>
          <w:sz w:val="28"/>
        </w:rPr>
        <w:t>
      3. Форма составляется:</w:t>
      </w:r>
    </w:p>
    <w:bookmarkEnd w:id="879"/>
    <w:bookmarkStart w:name="z1060" w:id="880"/>
    <w:p>
      <w:pPr>
        <w:spacing w:after="0"/>
        <w:ind w:left="0"/>
        <w:jc w:val="both"/>
      </w:pPr>
      <w:r>
        <w:rPr>
          <w:rFonts w:ascii="Times New Roman"/>
          <w:b w:val="false"/>
          <w:i w:val="false"/>
          <w:color w:val="000000"/>
          <w:sz w:val="28"/>
        </w:rPr>
        <w:t>
      ежеквартально - крупным участником банка второго уровня, страховой (перестраховочной) организации, в случае отсутствия у страховой (перестраховочной) организации страхового холдинга, крупным участником, владеющим (имеющим возможность голосовать) двадцатью пятью или более процентами голосующих акций управляющего инвестиционным портфелем, крупным участником управляющего инвестиционным портфелем, в случае отсутствия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являющимися юридическими лицами-резидентами Республики Казахстан, банковским холдингом, страховым холдингом, являющимися резидентами Республики Казахстан;</w:t>
      </w:r>
    </w:p>
    <w:bookmarkEnd w:id="880"/>
    <w:bookmarkStart w:name="z1061" w:id="881"/>
    <w:p>
      <w:pPr>
        <w:spacing w:after="0"/>
        <w:ind w:left="0"/>
        <w:jc w:val="both"/>
      </w:pPr>
      <w:r>
        <w:rPr>
          <w:rFonts w:ascii="Times New Roman"/>
          <w:b w:val="false"/>
          <w:i w:val="false"/>
          <w:color w:val="000000"/>
          <w:sz w:val="28"/>
        </w:rPr>
        <w:t>
      ежегодно - крупными участниками страховой (перестраховочной) организации, управляющего инвестиционным портфелем, являющимися юридическими лицами-резидентами Республики Казахстан.</w:t>
      </w:r>
    </w:p>
    <w:bookmarkEnd w:id="881"/>
    <w:bookmarkStart w:name="z1062" w:id="88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882"/>
    <w:bookmarkStart w:name="z1063" w:id="883"/>
    <w:p>
      <w:pPr>
        <w:spacing w:after="0"/>
        <w:ind w:left="0"/>
        <w:jc w:val="left"/>
      </w:pPr>
      <w:r>
        <w:rPr>
          <w:rFonts w:ascii="Times New Roman"/>
          <w:b/>
          <w:i w:val="false"/>
          <w:color w:val="000000"/>
        </w:rPr>
        <w:t xml:space="preserve"> Глава 2. Пояснение по заполнению Формы</w:t>
      </w:r>
    </w:p>
    <w:bookmarkEnd w:id="883"/>
    <w:bookmarkStart w:name="z1064" w:id="884"/>
    <w:p>
      <w:pPr>
        <w:spacing w:after="0"/>
        <w:ind w:left="0"/>
        <w:jc w:val="both"/>
      </w:pPr>
      <w:r>
        <w:rPr>
          <w:rFonts w:ascii="Times New Roman"/>
          <w:b w:val="false"/>
          <w:i w:val="false"/>
          <w:color w:val="000000"/>
          <w:sz w:val="28"/>
        </w:rPr>
        <w:t>
      5. Графа 4 заполняется по характеру деятельности юридического лица, указанного в графе 3, в капитале которого участвует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и (или) страховой холдинг.</w:t>
      </w:r>
    </w:p>
    <w:bookmarkEnd w:id="884"/>
    <w:bookmarkStart w:name="z1065" w:id="885"/>
    <w:p>
      <w:pPr>
        <w:spacing w:after="0"/>
        <w:ind w:left="0"/>
        <w:jc w:val="both"/>
      </w:pPr>
      <w:r>
        <w:rPr>
          <w:rFonts w:ascii="Times New Roman"/>
          <w:b w:val="false"/>
          <w:i w:val="false"/>
          <w:color w:val="000000"/>
          <w:sz w:val="28"/>
        </w:rPr>
        <w:t>
      6. В графе 7 сумма резервов (провизий) отражается в абсолютном значении и со знаком плюс.</w:t>
      </w:r>
    </w:p>
    <w:bookmarkEnd w:id="885"/>
    <w:bookmarkStart w:name="z1066" w:id="886"/>
    <w:p>
      <w:pPr>
        <w:spacing w:after="0"/>
        <w:ind w:left="0"/>
        <w:jc w:val="both"/>
      </w:pPr>
      <w:r>
        <w:rPr>
          <w:rFonts w:ascii="Times New Roman"/>
          <w:b w:val="false"/>
          <w:i w:val="false"/>
          <w:color w:val="000000"/>
          <w:sz w:val="28"/>
        </w:rPr>
        <w:t>
      7. В Форме отражаются данные по всем организациям, в которых крупный участник банка второго уровня, страховой (перестраховочной) организации, управляющего инвестиционным портфелем, являющийся юридическим лицом, банковский холдинг, страховой холдинг являются участниками (прямо или косвенно).</w:t>
      </w:r>
    </w:p>
    <w:bookmarkEnd w:id="8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069" w:id="88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87"/>
    <w:bookmarkStart w:name="z1070" w:id="88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888"/>
    <w:bookmarkStart w:name="z1071" w:id="889"/>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889"/>
    <w:bookmarkStart w:name="z1072" w:id="890"/>
    <w:p>
      <w:pPr>
        <w:spacing w:after="0"/>
        <w:ind w:left="0"/>
        <w:jc w:val="left"/>
      </w:pPr>
      <w:r>
        <w:rPr>
          <w:rFonts w:ascii="Times New Roman"/>
          <w:b/>
          <w:i w:val="false"/>
          <w:color w:val="000000"/>
        </w:rPr>
        <w:t xml:space="preserve"> 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а также сведения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w:t>
      </w:r>
    </w:p>
    <w:bookmarkEnd w:id="890"/>
    <w:bookmarkStart w:name="z1073" w:id="891"/>
    <w:p>
      <w:pPr>
        <w:spacing w:after="0"/>
        <w:ind w:left="0"/>
        <w:jc w:val="both"/>
      </w:pPr>
      <w:r>
        <w:rPr>
          <w:rFonts w:ascii="Times New Roman"/>
          <w:b w:val="false"/>
          <w:i w:val="false"/>
          <w:color w:val="000000"/>
          <w:sz w:val="28"/>
        </w:rPr>
        <w:t>
      Индекс формы административных данных: КУ БСХ ЮЛ_Ф6</w:t>
      </w:r>
    </w:p>
    <w:bookmarkEnd w:id="891"/>
    <w:bookmarkStart w:name="z1074" w:id="892"/>
    <w:p>
      <w:pPr>
        <w:spacing w:after="0"/>
        <w:ind w:left="0"/>
        <w:jc w:val="both"/>
      </w:pPr>
      <w:r>
        <w:rPr>
          <w:rFonts w:ascii="Times New Roman"/>
          <w:b w:val="false"/>
          <w:i w:val="false"/>
          <w:color w:val="000000"/>
          <w:sz w:val="28"/>
        </w:rPr>
        <w:t xml:space="preserve">
      Периодичность: ежеквартальная (ежегодная) </w:t>
      </w:r>
    </w:p>
    <w:bookmarkEnd w:id="892"/>
    <w:bookmarkStart w:name="z1075" w:id="893"/>
    <w:p>
      <w:pPr>
        <w:spacing w:after="0"/>
        <w:ind w:left="0"/>
        <w:jc w:val="both"/>
      </w:pPr>
      <w:r>
        <w:rPr>
          <w:rFonts w:ascii="Times New Roman"/>
          <w:b w:val="false"/>
          <w:i w:val="false"/>
          <w:color w:val="000000"/>
          <w:sz w:val="28"/>
        </w:rPr>
        <w:t>
      Отчетный период: по состоянию на "___" "______________" 20__ года</w:t>
      </w:r>
    </w:p>
    <w:bookmarkEnd w:id="893"/>
    <w:bookmarkStart w:name="z1076" w:id="894"/>
    <w:p>
      <w:pPr>
        <w:spacing w:after="0"/>
        <w:ind w:left="0"/>
        <w:jc w:val="both"/>
      </w:pPr>
      <w:r>
        <w:rPr>
          <w:rFonts w:ascii="Times New Roman"/>
          <w:b w:val="false"/>
          <w:i w:val="false"/>
          <w:color w:val="000000"/>
          <w:sz w:val="28"/>
        </w:rPr>
        <w:t xml:space="preserve">
      Круг лиц, представляющих информацию: </w:t>
      </w:r>
    </w:p>
    <w:bookmarkEnd w:id="894"/>
    <w:bookmarkStart w:name="z1077" w:id="895"/>
    <w:p>
      <w:pPr>
        <w:spacing w:after="0"/>
        <w:ind w:left="0"/>
        <w:jc w:val="both"/>
      </w:pPr>
      <w:r>
        <w:rPr>
          <w:rFonts w:ascii="Times New Roman"/>
          <w:b w:val="false"/>
          <w:i w:val="false"/>
          <w:color w:val="000000"/>
          <w:sz w:val="28"/>
        </w:rPr>
        <w:t>
      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Республики Казахстан, банковский холдинг, в том числе нерезидент Республики Казахстан, страховой холдинг, являющийся резидентом Республики Казахстан</w:t>
      </w:r>
    </w:p>
    <w:bookmarkEnd w:id="895"/>
    <w:bookmarkStart w:name="z1078" w:id="896"/>
    <w:p>
      <w:pPr>
        <w:spacing w:after="0"/>
        <w:ind w:left="0"/>
        <w:jc w:val="both"/>
      </w:pPr>
      <w:r>
        <w:rPr>
          <w:rFonts w:ascii="Times New Roman"/>
          <w:b w:val="false"/>
          <w:i w:val="false"/>
          <w:color w:val="000000"/>
          <w:sz w:val="28"/>
        </w:rPr>
        <w:t xml:space="preserve">
      Срок представления: </w:t>
      </w:r>
    </w:p>
    <w:bookmarkEnd w:id="896"/>
    <w:bookmarkStart w:name="z1079" w:id="897"/>
    <w:p>
      <w:pPr>
        <w:spacing w:after="0"/>
        <w:ind w:left="0"/>
        <w:jc w:val="both"/>
      </w:pPr>
      <w:r>
        <w:rPr>
          <w:rFonts w:ascii="Times New Roman"/>
          <w:b w:val="false"/>
          <w:i w:val="false"/>
          <w:color w:val="000000"/>
          <w:sz w:val="28"/>
        </w:rPr>
        <w:t>
      ежеквартально, не позднее десятого числа месяца, следующего за отчетным кварталом, крупным участником банка второго уровня, являющимся юридическим лицом-резидентом Республики Казахстан, банковским холдингом;</w:t>
      </w:r>
    </w:p>
    <w:bookmarkEnd w:id="897"/>
    <w:bookmarkStart w:name="z1080" w:id="898"/>
    <w:p>
      <w:pPr>
        <w:spacing w:after="0"/>
        <w:ind w:left="0"/>
        <w:jc w:val="both"/>
      </w:pPr>
      <w:r>
        <w:rPr>
          <w:rFonts w:ascii="Times New Roman"/>
          <w:b w:val="false"/>
          <w:i w:val="false"/>
          <w:color w:val="000000"/>
          <w:sz w:val="28"/>
        </w:rPr>
        <w:t>
      ежеквартально не позднее тридцати календарных дней, следующих за отчетным кварталом, страховым холдингом, являющимся резидентом Республики Казахстан, крупным участником страховой (перестраховочной) организации, в случае отсутствия у страховой (перестраховочной) организации страхового холдинга, крупным участником, владеющим (имеющим возможность голосовать) двадцатью пятью или более процентами голосующих акций управляющего инвестиционным портфелем, крупным участником управляющего инвестиционным портфелем, в случае отсутствия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являющимися юридическими лицами-резидентами Республики Казахстан;</w:t>
      </w:r>
    </w:p>
    <w:bookmarkEnd w:id="898"/>
    <w:bookmarkStart w:name="z1081" w:id="899"/>
    <w:p>
      <w:pPr>
        <w:spacing w:after="0"/>
        <w:ind w:left="0"/>
        <w:jc w:val="both"/>
      </w:pPr>
      <w:r>
        <w:rPr>
          <w:rFonts w:ascii="Times New Roman"/>
          <w:b w:val="false"/>
          <w:i w:val="false"/>
          <w:color w:val="000000"/>
          <w:sz w:val="28"/>
        </w:rPr>
        <w:t>
      ежегодно, не позднее тридцати календарных дней по окончании финансового года, крупными участниками страховой (перестраховочной) организации, управляющего инвестиционным портфелем, являющимися юридическими лицами-резидентами Республики Казахстан.</w:t>
      </w:r>
    </w:p>
    <w:bookmarkEnd w:id="8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83" w:id="900"/>
    <w:p>
      <w:pPr>
        <w:spacing w:after="0"/>
        <w:ind w:left="0"/>
        <w:jc w:val="left"/>
      </w:pPr>
      <w:r>
        <w:rPr>
          <w:rFonts w:ascii="Times New Roman"/>
          <w:b/>
          <w:i w:val="false"/>
          <w:color w:val="000000"/>
        </w:rPr>
        <w:t xml:space="preserve"> Таблица 1. 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и страхового холдинга</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5817"/>
        <w:gridCol w:w="656"/>
        <w:gridCol w:w="656"/>
        <w:gridCol w:w="656"/>
        <w:gridCol w:w="2537"/>
        <w:gridCol w:w="1323"/>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иной идентификационный номер (для нерезидентов Республики Казахстан)</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нерезидент</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крупного участника</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вида деятельности</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акции (сумма участия) (в тысячах тенге)</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(штук)</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4" w:id="901"/>
    <w:p>
      <w:pPr>
        <w:spacing w:after="0"/>
        <w:ind w:left="0"/>
        <w:jc w:val="both"/>
      </w:pPr>
      <w:r>
        <w:rPr>
          <w:rFonts w:ascii="Times New Roman"/>
          <w:b w:val="false"/>
          <w:i w:val="false"/>
          <w:color w:val="000000"/>
          <w:sz w:val="28"/>
        </w:rPr>
        <w:t>
      продолжение таблицы:</w:t>
      </w:r>
    </w:p>
    <w:bookmarkEnd w:id="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439"/>
        <w:gridCol w:w="3326"/>
        <w:gridCol w:w="681"/>
        <w:gridCol w:w="3448"/>
        <w:gridCol w:w="681"/>
        <w:gridCol w:w="320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количества акций, принадлежащих крупному участнику (акционеру) крупного участника банка второго уровня, страховой (перестраховочной) организации, управляющего инвестиционным портфелем, банковского холдинга, страхового холдинга к общему количеству размещенных (за вычетом привилегированных и выкупленных) акций крупного участника банка второго уровня, страховой (перестраховочной) организации, управляющего инвестиционным портфелем, банковского холдинга, страхового холдинга, или доля участия в его уставном капитале (в процентах)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w:t>
            </w:r>
          </w:p>
        </w:tc>
      </w:tr>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 w:id="902"/>
          <w:p>
            <w:pPr>
              <w:spacing w:after="20"/>
              <w:ind w:left="20"/>
              <w:jc w:val="both"/>
            </w:pPr>
            <w:r>
              <w:rPr>
                <w:rFonts w:ascii="Times New Roman"/>
                <w:b w:val="false"/>
                <w:i w:val="false"/>
                <w:color w:val="000000"/>
                <w:sz w:val="20"/>
              </w:rPr>
              <w:t>
прямо</w:t>
            </w:r>
            <w:r>
              <w:br/>
            </w:r>
            <w:r>
              <w:rPr>
                <w:rFonts w:ascii="Times New Roman"/>
                <w:b w:val="false"/>
                <w:i w:val="false"/>
                <w:color w:val="000000"/>
                <w:sz w:val="20"/>
              </w:rPr>
              <w:t>
(процент)</w:t>
            </w:r>
          </w:p>
          <w:bookmarkEnd w:id="9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косвенно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через которую (-ого) осуществляется косвенное владение акциями</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отчество (при его наличии) физического лица совместно с которой (-ым) осуществляется косвенное владение акциями</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фамилия, имя, (при его наличии) физического лица через которую (-ого) осуществляется косвенное владение акциями</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6" w:id="903"/>
    <w:p>
      <w:pPr>
        <w:spacing w:after="0"/>
        <w:ind w:left="0"/>
        <w:jc w:val="left"/>
      </w:pPr>
      <w:r>
        <w:rPr>
          <w:rFonts w:ascii="Times New Roman"/>
          <w:b/>
          <w:i w:val="false"/>
          <w:color w:val="000000"/>
        </w:rPr>
        <w:t xml:space="preserve"> Таблица 2. Реестр лиц,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4148"/>
        <w:gridCol w:w="467"/>
        <w:gridCol w:w="467"/>
        <w:gridCol w:w="3374"/>
        <w:gridCol w:w="3377"/>
      </w:tblGrid>
      <w:tr>
        <w:trPr>
          <w:trHeight w:val="30" w:hRule="atLeast"/>
        </w:trPr>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иной идентификационный номер (для нерезидентов Республики Казахстан)</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лица</w:t>
            </w:r>
          </w:p>
        </w:tc>
        <w:tc>
          <w:tcPr>
            <w:tcW w:w="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организациях в которых лицо, контролирующее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банковский холдинг, страховой холдинг владеет более 20 процентами голосующих акций (долями участия в уставном капитале)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дочерней организации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иных организаций</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7" w:id="904"/>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9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 о</w:t>
            </w:r>
            <w:r>
              <w:br/>
            </w:r>
            <w:r>
              <w:rPr>
                <w:rFonts w:ascii="Times New Roman"/>
                <w:b w:val="false"/>
                <w:i w:val="false"/>
                <w:color w:val="000000"/>
                <w:sz w:val="20"/>
              </w:rPr>
              <w:t xml:space="preserve">крупных участниках </w:t>
            </w:r>
            <w:r>
              <w:br/>
            </w:r>
            <w:r>
              <w:rPr>
                <w:rFonts w:ascii="Times New Roman"/>
                <w:b w:val="false"/>
                <w:i w:val="false"/>
                <w:color w:val="000000"/>
                <w:sz w:val="20"/>
              </w:rPr>
              <w:t xml:space="preserve">акционерах) крупного участника </w:t>
            </w:r>
            <w:r>
              <w:br/>
            </w:r>
            <w:r>
              <w:rPr>
                <w:rFonts w:ascii="Times New Roman"/>
                <w:b w:val="false"/>
                <w:i w:val="false"/>
                <w:color w:val="000000"/>
                <w:sz w:val="20"/>
              </w:rPr>
              <w:t>банка второго уровня, страховой</w:t>
            </w:r>
            <w:r>
              <w:br/>
            </w:r>
            <w:r>
              <w:rPr>
                <w:rFonts w:ascii="Times New Roman"/>
                <w:b w:val="false"/>
                <w:i w:val="false"/>
                <w:color w:val="000000"/>
                <w:sz w:val="20"/>
              </w:rPr>
              <w:t>(перестраховочной) организации,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являющегося юридическим</w:t>
            </w:r>
            <w:r>
              <w:br/>
            </w:r>
            <w:r>
              <w:rPr>
                <w:rFonts w:ascii="Times New Roman"/>
                <w:b w:val="false"/>
                <w:i w:val="false"/>
                <w:color w:val="000000"/>
                <w:sz w:val="20"/>
              </w:rPr>
              <w:t>лицом, банковского холдинга,</w:t>
            </w:r>
            <w:r>
              <w:br/>
            </w:r>
            <w:r>
              <w:rPr>
                <w:rFonts w:ascii="Times New Roman"/>
                <w:b w:val="false"/>
                <w:i w:val="false"/>
                <w:color w:val="000000"/>
                <w:sz w:val="20"/>
              </w:rPr>
              <w:t>страхового холдинга, а также</w:t>
            </w:r>
            <w:r>
              <w:br/>
            </w:r>
            <w:r>
              <w:rPr>
                <w:rFonts w:ascii="Times New Roman"/>
                <w:b w:val="false"/>
                <w:i w:val="false"/>
                <w:color w:val="000000"/>
                <w:sz w:val="20"/>
              </w:rPr>
              <w:t>сведений о лицах, осуществляющих</w:t>
            </w:r>
            <w:r>
              <w:br/>
            </w:r>
            <w:r>
              <w:rPr>
                <w:rFonts w:ascii="Times New Roman"/>
                <w:b w:val="false"/>
                <w:i w:val="false"/>
                <w:color w:val="000000"/>
                <w:sz w:val="20"/>
              </w:rPr>
              <w:t>контроль над крупным</w:t>
            </w:r>
            <w:r>
              <w:br/>
            </w:r>
            <w:r>
              <w:rPr>
                <w:rFonts w:ascii="Times New Roman"/>
                <w:b w:val="false"/>
                <w:i w:val="false"/>
                <w:color w:val="000000"/>
                <w:sz w:val="20"/>
              </w:rPr>
              <w:t>участником банка второго</w:t>
            </w:r>
            <w:r>
              <w:br/>
            </w:r>
            <w:r>
              <w:rPr>
                <w:rFonts w:ascii="Times New Roman"/>
                <w:b w:val="false"/>
                <w:i w:val="false"/>
                <w:color w:val="000000"/>
                <w:sz w:val="20"/>
              </w:rPr>
              <w:t>уровня, страховой (перестраховочной)</w:t>
            </w:r>
            <w:r>
              <w:br/>
            </w:r>
            <w:r>
              <w:rPr>
                <w:rFonts w:ascii="Times New Roman"/>
                <w:b w:val="false"/>
                <w:i w:val="false"/>
                <w:color w:val="000000"/>
                <w:sz w:val="20"/>
              </w:rPr>
              <w:t>организации, управляющего</w:t>
            </w:r>
            <w:r>
              <w:br/>
            </w:r>
            <w:r>
              <w:rPr>
                <w:rFonts w:ascii="Times New Roman"/>
                <w:b w:val="false"/>
                <w:i w:val="false"/>
                <w:color w:val="000000"/>
                <w:sz w:val="20"/>
              </w:rPr>
              <w:t>инвестиционным портфелем,</w:t>
            </w:r>
            <w:r>
              <w:br/>
            </w:r>
            <w:r>
              <w:rPr>
                <w:rFonts w:ascii="Times New Roman"/>
                <w:b w:val="false"/>
                <w:i w:val="false"/>
                <w:color w:val="000000"/>
                <w:sz w:val="20"/>
              </w:rPr>
              <w:t>являющимся юридическим</w:t>
            </w:r>
            <w:r>
              <w:br/>
            </w:r>
            <w:r>
              <w:rPr>
                <w:rFonts w:ascii="Times New Roman"/>
                <w:b w:val="false"/>
                <w:i w:val="false"/>
                <w:color w:val="000000"/>
                <w:sz w:val="20"/>
              </w:rPr>
              <w:t>лицом, банковским холдингом,</w:t>
            </w:r>
            <w:r>
              <w:br/>
            </w:r>
            <w:r>
              <w:rPr>
                <w:rFonts w:ascii="Times New Roman"/>
                <w:b w:val="false"/>
                <w:i w:val="false"/>
                <w:color w:val="000000"/>
                <w:sz w:val="20"/>
              </w:rPr>
              <w:t>страховым холдингом </w:t>
            </w:r>
          </w:p>
        </w:tc>
      </w:tr>
    </w:tbl>
    <w:bookmarkStart w:name="z1089" w:id="905"/>
    <w:p>
      <w:pPr>
        <w:spacing w:after="0"/>
        <w:ind w:left="0"/>
        <w:jc w:val="left"/>
      </w:pPr>
      <w:r>
        <w:rPr>
          <w:rFonts w:ascii="Times New Roman"/>
          <w:b/>
          <w:i w:val="false"/>
          <w:color w:val="000000"/>
        </w:rPr>
        <w:t xml:space="preserve"> Пояснение по заполнению формы административных данных</w:t>
      </w:r>
    </w:p>
    <w:bookmarkEnd w:id="905"/>
    <w:bookmarkStart w:name="z1090" w:id="906"/>
    <w:p>
      <w:pPr>
        <w:spacing w:after="0"/>
        <w:ind w:left="0"/>
        <w:jc w:val="left"/>
      </w:pPr>
      <w:r>
        <w:rPr>
          <w:rFonts w:ascii="Times New Roman"/>
          <w:b/>
          <w:i w:val="false"/>
          <w:color w:val="000000"/>
        </w:rPr>
        <w:t xml:space="preserve"> 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а также сведения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w:t>
      </w:r>
    </w:p>
    <w:bookmarkEnd w:id="906"/>
    <w:bookmarkStart w:name="z1091" w:id="907"/>
    <w:p>
      <w:pPr>
        <w:spacing w:after="0"/>
        <w:ind w:left="0"/>
        <w:jc w:val="left"/>
      </w:pPr>
      <w:r>
        <w:rPr>
          <w:rFonts w:ascii="Times New Roman"/>
          <w:b/>
          <w:i w:val="false"/>
          <w:color w:val="000000"/>
        </w:rPr>
        <w:t xml:space="preserve"> (индекс – КУ БСХ ЮЛ_Ф6, периодичность – ежеквартальная (ежегодная))</w:t>
      </w:r>
    </w:p>
    <w:bookmarkEnd w:id="907"/>
    <w:bookmarkStart w:name="z1092" w:id="908"/>
    <w:p>
      <w:pPr>
        <w:spacing w:after="0"/>
        <w:ind w:left="0"/>
        <w:jc w:val="left"/>
      </w:pPr>
      <w:r>
        <w:rPr>
          <w:rFonts w:ascii="Times New Roman"/>
          <w:b/>
          <w:i w:val="false"/>
          <w:color w:val="000000"/>
        </w:rPr>
        <w:t xml:space="preserve"> Глава 1. Общие положения</w:t>
      </w:r>
    </w:p>
    <w:bookmarkEnd w:id="908"/>
    <w:bookmarkStart w:name="z1093" w:id="90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"Сведения о крупных участниках (акционерах) крупного участника банка второго уровня, страховой (перестраховочной) организации, управляющего инвестиционным портфелем, являющегося юридическим лицом, банковского холдинга, страхового холдинга, а также сведения о лицах, осуществляющих контроль над крупным участником банка второго уровня, страховой (перестраховочной) организации, управляющего инвестиционным портфелем, являющимся юридическим лицом, банковским холдингом, страховым холдингом" (далее - Форма).</w:t>
      </w:r>
    </w:p>
    <w:bookmarkEnd w:id="909"/>
    <w:bookmarkStart w:name="z1094" w:id="91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 статьи</w:t>
      </w:r>
      <w:r>
        <w:rPr>
          <w:rFonts w:ascii="Times New Roman"/>
          <w:b w:val="false"/>
          <w:i w:val="false"/>
          <w:color w:val="000000"/>
          <w:sz w:val="28"/>
        </w:rPr>
        <w:t xml:space="preserve"> 54-1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от 18 декабря 2000 года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от 2 июля 2003 года "О рынке ценных бумаг".</w:t>
      </w:r>
    </w:p>
    <w:bookmarkEnd w:id="910"/>
    <w:bookmarkStart w:name="z1095" w:id="911"/>
    <w:p>
      <w:pPr>
        <w:spacing w:after="0"/>
        <w:ind w:left="0"/>
        <w:jc w:val="both"/>
      </w:pPr>
      <w:r>
        <w:rPr>
          <w:rFonts w:ascii="Times New Roman"/>
          <w:b w:val="false"/>
          <w:i w:val="false"/>
          <w:color w:val="000000"/>
          <w:sz w:val="28"/>
        </w:rPr>
        <w:t xml:space="preserve">
      3. Форма составляется: </w:t>
      </w:r>
    </w:p>
    <w:bookmarkEnd w:id="911"/>
    <w:bookmarkStart w:name="z1096" w:id="912"/>
    <w:p>
      <w:pPr>
        <w:spacing w:after="0"/>
        <w:ind w:left="0"/>
        <w:jc w:val="both"/>
      </w:pPr>
      <w:r>
        <w:rPr>
          <w:rFonts w:ascii="Times New Roman"/>
          <w:b w:val="false"/>
          <w:i w:val="false"/>
          <w:color w:val="000000"/>
          <w:sz w:val="28"/>
        </w:rPr>
        <w:t>
      ежеквартально - крупным участником банка второго уровня, являющимся юридическим лицом-резидентом Республики Казахстан, банковским холдингом;</w:t>
      </w:r>
    </w:p>
    <w:bookmarkEnd w:id="912"/>
    <w:bookmarkStart w:name="z1097" w:id="913"/>
    <w:p>
      <w:pPr>
        <w:spacing w:after="0"/>
        <w:ind w:left="0"/>
        <w:jc w:val="both"/>
      </w:pPr>
      <w:r>
        <w:rPr>
          <w:rFonts w:ascii="Times New Roman"/>
          <w:b w:val="false"/>
          <w:i w:val="false"/>
          <w:color w:val="000000"/>
          <w:sz w:val="28"/>
        </w:rPr>
        <w:t>
      ежеквартально - крупным участником страховой (перестраховочной) организации, в случае отсутствия у страховой (перестраховочной) организации страхового холдинга, крупным участником, владеющим (имеющим возможность голосовать) двадцатью пятью или более процентами голосующих акций управляющего инвестиционным портфелем, крупным участником управляющего инвестиционным портфелем, в случае отсутствия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являющимися юридическими лицами-резидентами Республики Казахстан, страховым холдингом;</w:t>
      </w:r>
    </w:p>
    <w:bookmarkEnd w:id="913"/>
    <w:bookmarkStart w:name="z1098" w:id="914"/>
    <w:p>
      <w:pPr>
        <w:spacing w:after="0"/>
        <w:ind w:left="0"/>
        <w:jc w:val="both"/>
      </w:pPr>
      <w:r>
        <w:rPr>
          <w:rFonts w:ascii="Times New Roman"/>
          <w:b w:val="false"/>
          <w:i w:val="false"/>
          <w:color w:val="000000"/>
          <w:sz w:val="28"/>
        </w:rPr>
        <w:t>
      ежегодно - крупными участниками страховой (перестраховочной) организации, управляющего инвестиционным портфелем, являющимися юридическими лицами-резидентами Республики Казахстан.</w:t>
      </w:r>
    </w:p>
    <w:bookmarkEnd w:id="914"/>
    <w:bookmarkStart w:name="z1099" w:id="915"/>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915"/>
    <w:bookmarkStart w:name="z1100" w:id="916"/>
    <w:p>
      <w:pPr>
        <w:spacing w:after="0"/>
        <w:ind w:left="0"/>
        <w:jc w:val="left"/>
      </w:pPr>
      <w:r>
        <w:rPr>
          <w:rFonts w:ascii="Times New Roman"/>
          <w:b/>
          <w:i w:val="false"/>
          <w:color w:val="000000"/>
        </w:rPr>
        <w:t xml:space="preserve"> Глава 2. Пояснение по заполнению Формы</w:t>
      </w:r>
    </w:p>
    <w:bookmarkEnd w:id="916"/>
    <w:bookmarkStart w:name="z1101" w:id="917"/>
    <w:p>
      <w:pPr>
        <w:spacing w:after="0"/>
        <w:ind w:left="0"/>
        <w:jc w:val="both"/>
      </w:pPr>
      <w:r>
        <w:rPr>
          <w:rFonts w:ascii="Times New Roman"/>
          <w:b w:val="false"/>
          <w:i w:val="false"/>
          <w:color w:val="000000"/>
          <w:sz w:val="28"/>
        </w:rPr>
        <w:t>
      5. В графе 4 Таблицы 1 указываются лица, владеющие десятью или более процентами размещенных (за вычетом привилегированных и выкупленных) акций крупного участника банка второго уровня, страховой (перестраховочной) организации, управляющего инвестиционным портфелем, банковского холдинга, страхового холдинга.</w:t>
      </w:r>
    </w:p>
    <w:bookmarkEnd w:id="917"/>
    <w:bookmarkStart w:name="z1102" w:id="918"/>
    <w:p>
      <w:pPr>
        <w:spacing w:after="0"/>
        <w:ind w:left="0"/>
        <w:jc w:val="both"/>
      </w:pPr>
      <w:r>
        <w:rPr>
          <w:rFonts w:ascii="Times New Roman"/>
          <w:b w:val="false"/>
          <w:i w:val="false"/>
          <w:color w:val="000000"/>
          <w:sz w:val="28"/>
        </w:rPr>
        <w:t>
      6. Графа 5 Таблицы 1 заполняется по характеру деятельности лица, указанного в графе 4.</w:t>
      </w:r>
    </w:p>
    <w:bookmarkEnd w:id="918"/>
    <w:bookmarkStart w:name="z1103" w:id="919"/>
    <w:p>
      <w:pPr>
        <w:spacing w:after="0"/>
        <w:ind w:left="0"/>
        <w:jc w:val="both"/>
      </w:pPr>
      <w:r>
        <w:rPr>
          <w:rFonts w:ascii="Times New Roman"/>
          <w:b w:val="false"/>
          <w:i w:val="false"/>
          <w:color w:val="000000"/>
          <w:sz w:val="28"/>
        </w:rPr>
        <w:t>
      7. Графы 7 и 8 Таблицы 1 заполняется в случае, если крупный участник банка второго уровня, страховой (перестраховочной) организации, управляющего инвестиционным портфелем, банковский холдинг, страховой холдинг создан в организационно-правовой форме акционерного общества.</w:t>
      </w:r>
    </w:p>
    <w:bookmarkEnd w:id="919"/>
    <w:bookmarkStart w:name="z1104" w:id="920"/>
    <w:p>
      <w:pPr>
        <w:spacing w:after="0"/>
        <w:ind w:left="0"/>
        <w:jc w:val="both"/>
      </w:pPr>
      <w:r>
        <w:rPr>
          <w:rFonts w:ascii="Times New Roman"/>
          <w:b w:val="false"/>
          <w:i w:val="false"/>
          <w:color w:val="000000"/>
          <w:sz w:val="28"/>
        </w:rPr>
        <w:t xml:space="preserve">
      8. В графе 4 Таблицы 2 указываются основания для контроля в соответствии со </w:t>
      </w:r>
      <w:r>
        <w:rPr>
          <w:rFonts w:ascii="Times New Roman"/>
          <w:b w:val="false"/>
          <w:i w:val="false"/>
          <w:color w:val="000000"/>
          <w:sz w:val="28"/>
        </w:rPr>
        <w:t>статьей 2</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статьей 3</w:t>
      </w:r>
      <w:r>
        <w:rPr>
          <w:rFonts w:ascii="Times New Roman"/>
          <w:b w:val="false"/>
          <w:i w:val="false"/>
          <w:color w:val="000000"/>
          <w:sz w:val="28"/>
        </w:rPr>
        <w:t xml:space="preserve"> Закона Республики Казахстан от 18 декабря 2000 года "О страховой деятельности" и </w:t>
      </w:r>
      <w:r>
        <w:rPr>
          <w:rFonts w:ascii="Times New Roman"/>
          <w:b w:val="false"/>
          <w:i w:val="false"/>
          <w:color w:val="000000"/>
          <w:sz w:val="28"/>
        </w:rPr>
        <w:t>статьей 1</w:t>
      </w:r>
      <w:r>
        <w:rPr>
          <w:rFonts w:ascii="Times New Roman"/>
          <w:b w:val="false"/>
          <w:i w:val="false"/>
          <w:color w:val="000000"/>
          <w:sz w:val="28"/>
        </w:rPr>
        <w:t xml:space="preserve"> Закона Республики Казахстан от 2 июля 2003 года "О рынке ценных бумаг".</w:t>
      </w:r>
    </w:p>
    <w:bookmarkEnd w:id="920"/>
    <w:bookmarkStart w:name="z1105" w:id="921"/>
    <w:p>
      <w:pPr>
        <w:spacing w:after="0"/>
        <w:ind w:left="0"/>
        <w:jc w:val="both"/>
      </w:pPr>
      <w:r>
        <w:rPr>
          <w:rFonts w:ascii="Times New Roman"/>
          <w:b w:val="false"/>
          <w:i w:val="false"/>
          <w:color w:val="000000"/>
          <w:sz w:val="28"/>
        </w:rPr>
        <w:t>
      9. Требование по заполнению Таблицы 2 не распространяется на банковские холдинги - нерезиденты Республики Казахстан.</w:t>
      </w:r>
    </w:p>
    <w:bookmarkEnd w:id="9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108" w:id="92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22"/>
    <w:bookmarkStart w:name="z1109" w:id="92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923"/>
    <w:bookmarkStart w:name="z1110" w:id="924"/>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924"/>
    <w:bookmarkStart w:name="z1111" w:id="925"/>
    <w:p>
      <w:pPr>
        <w:spacing w:after="0"/>
        <w:ind w:left="0"/>
        <w:jc w:val="left"/>
      </w:pPr>
      <w:r>
        <w:rPr>
          <w:rFonts w:ascii="Times New Roman"/>
          <w:b/>
          <w:i w:val="false"/>
          <w:color w:val="000000"/>
        </w:rPr>
        <w:t xml:space="preserve"> Сведения о сделках со связанными, в том числе аффилированными лицами, заключенных в течение отчетного периода, а также действующих по состоянию на отчетную дату и реестр связанных, в том числе аффилированных лиц</w:t>
      </w:r>
    </w:p>
    <w:bookmarkEnd w:id="925"/>
    <w:bookmarkStart w:name="z1112" w:id="926"/>
    <w:p>
      <w:pPr>
        <w:spacing w:after="0"/>
        <w:ind w:left="0"/>
        <w:jc w:val="both"/>
      </w:pPr>
      <w:r>
        <w:rPr>
          <w:rFonts w:ascii="Times New Roman"/>
          <w:b w:val="false"/>
          <w:i w:val="false"/>
          <w:color w:val="000000"/>
          <w:sz w:val="28"/>
        </w:rPr>
        <w:t>
      Индекс формы административных данных: КУ БСХ ЮЛ_Ф7</w:t>
      </w:r>
    </w:p>
    <w:bookmarkEnd w:id="926"/>
    <w:bookmarkStart w:name="z1113" w:id="927"/>
    <w:p>
      <w:pPr>
        <w:spacing w:after="0"/>
        <w:ind w:left="0"/>
        <w:jc w:val="both"/>
      </w:pPr>
      <w:r>
        <w:rPr>
          <w:rFonts w:ascii="Times New Roman"/>
          <w:b w:val="false"/>
          <w:i w:val="false"/>
          <w:color w:val="000000"/>
          <w:sz w:val="28"/>
        </w:rPr>
        <w:t xml:space="preserve">
      Периодичность: ежеквартальная (ежегодная) </w:t>
      </w:r>
    </w:p>
    <w:bookmarkEnd w:id="927"/>
    <w:bookmarkStart w:name="z1114" w:id="928"/>
    <w:p>
      <w:pPr>
        <w:spacing w:after="0"/>
        <w:ind w:left="0"/>
        <w:jc w:val="both"/>
      </w:pPr>
      <w:r>
        <w:rPr>
          <w:rFonts w:ascii="Times New Roman"/>
          <w:b w:val="false"/>
          <w:i w:val="false"/>
          <w:color w:val="000000"/>
          <w:sz w:val="28"/>
        </w:rPr>
        <w:t>
      Отчетный период: по состоянию на "___" "______________" 20__ года</w:t>
      </w:r>
    </w:p>
    <w:bookmarkEnd w:id="928"/>
    <w:bookmarkStart w:name="z1115" w:id="929"/>
    <w:p>
      <w:pPr>
        <w:spacing w:after="0"/>
        <w:ind w:left="0"/>
        <w:jc w:val="both"/>
      </w:pPr>
      <w:r>
        <w:rPr>
          <w:rFonts w:ascii="Times New Roman"/>
          <w:b w:val="false"/>
          <w:i w:val="false"/>
          <w:color w:val="000000"/>
          <w:sz w:val="28"/>
        </w:rPr>
        <w:t>
      Круг лиц, представляющих информацию: крупный участник банка второго уровня, страховой (перестраховочной) организации, управляющего инвестиционным портфелем, являющийся юридическим лицом-резидентом Республики Казахстан, банковский холдинг, страховой холдинг, являющиеся резидентами Республики Казахстан</w:t>
      </w:r>
    </w:p>
    <w:bookmarkEnd w:id="929"/>
    <w:bookmarkStart w:name="z1116" w:id="930"/>
    <w:p>
      <w:pPr>
        <w:spacing w:after="0"/>
        <w:ind w:left="0"/>
        <w:jc w:val="both"/>
      </w:pPr>
      <w:r>
        <w:rPr>
          <w:rFonts w:ascii="Times New Roman"/>
          <w:b w:val="false"/>
          <w:i w:val="false"/>
          <w:color w:val="000000"/>
          <w:sz w:val="28"/>
        </w:rPr>
        <w:t>
      Срок представления:</w:t>
      </w:r>
    </w:p>
    <w:bookmarkEnd w:id="930"/>
    <w:bookmarkStart w:name="z1117" w:id="931"/>
    <w:p>
      <w:pPr>
        <w:spacing w:after="0"/>
        <w:ind w:left="0"/>
        <w:jc w:val="both"/>
      </w:pPr>
      <w:r>
        <w:rPr>
          <w:rFonts w:ascii="Times New Roman"/>
          <w:b w:val="false"/>
          <w:i w:val="false"/>
          <w:color w:val="000000"/>
          <w:sz w:val="28"/>
        </w:rPr>
        <w:t>
      ежеквартально, не позднее тридцати календарных дней, следующих за отчетным кварталом, крупным участником банка второго уровня, крупным участником страховой (перестраховочной) организации, в случае отсутствия у страховой (перестраховочной) организации страхового холдинга, крупным участником, владеющим (имеющим возможность голосовать) двадцатью пятью или более процентами голосующих акций управляющего инвестиционным портфелем, крупным участником управляющего инвестиционным портфелем, в случае отсутствия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являющимися юридическими лицами-резидентами Республики Казахстан, банковским холдингом, страховым холдингом, являющимися резидентами Республики Казахстан</w:t>
      </w:r>
    </w:p>
    <w:bookmarkEnd w:id="931"/>
    <w:bookmarkStart w:name="z1118" w:id="932"/>
    <w:p>
      <w:pPr>
        <w:spacing w:after="0"/>
        <w:ind w:left="0"/>
        <w:jc w:val="both"/>
      </w:pPr>
      <w:r>
        <w:rPr>
          <w:rFonts w:ascii="Times New Roman"/>
          <w:b w:val="false"/>
          <w:i w:val="false"/>
          <w:color w:val="000000"/>
          <w:sz w:val="28"/>
        </w:rPr>
        <w:t>
      ежегодно, не позднее тридцати календарных дней по окончании финансового года, крупными участниками страховой (перестраховочной) организации, управляющего инвестиционным портфелем, являющимися юридическими лицами-резидентами Республики Казахстан.</w:t>
      </w:r>
    </w:p>
    <w:bookmarkEnd w:id="9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20" w:id="933"/>
    <w:p>
      <w:pPr>
        <w:spacing w:after="0"/>
        <w:ind w:left="0"/>
        <w:jc w:val="left"/>
      </w:pPr>
      <w:r>
        <w:rPr>
          <w:rFonts w:ascii="Times New Roman"/>
          <w:b/>
          <w:i w:val="false"/>
          <w:color w:val="000000"/>
        </w:rPr>
        <w:t xml:space="preserve"> Таблица 1. Отчет о сделках со связанными, в том числе аффилированными лицами</w:t>
      </w:r>
    </w:p>
    <w:bookmarkEnd w:id="9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2442"/>
        <w:gridCol w:w="3991"/>
        <w:gridCol w:w="464"/>
        <w:gridCol w:w="2358"/>
        <w:gridCol w:w="464"/>
        <w:gridCol w:w="465"/>
        <w:gridCol w:w="465"/>
        <w:gridCol w:w="465"/>
        <w:gridCol w:w="722"/>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или фамилия, имя отчество (при его наличии) связанного (аффилированного) лица</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идентификационный номер (для нерезидентов Республики Казахстан)</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лицу, связанному особыми отношениями (аффилированному)</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сделки</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121" w:id="934"/>
    <w:p>
      <w:pPr>
        <w:spacing w:after="0"/>
        <w:ind w:left="0"/>
        <w:jc w:val="both"/>
      </w:pPr>
      <w:r>
        <w:rPr>
          <w:rFonts w:ascii="Times New Roman"/>
          <w:b w:val="false"/>
          <w:i w:val="false"/>
          <w:color w:val="000000"/>
          <w:sz w:val="28"/>
        </w:rPr>
        <w:t>
      продолжение таблицы:</w:t>
      </w:r>
    </w:p>
    <w:bookmarkEnd w:id="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1330"/>
        <w:gridCol w:w="899"/>
        <w:gridCol w:w="1919"/>
        <w:gridCol w:w="899"/>
        <w:gridCol w:w="1063"/>
        <w:gridCol w:w="2136"/>
        <w:gridCol w:w="3155"/>
      </w:tblGrid>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решения уполномоченного органа</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(в тысячах тенге)</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c>
          <w:tcPr>
            <w:tcW w:w="1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обеспечения (да (нет))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(в процентах годовых)</w:t>
            </w:r>
          </w:p>
        </w:tc>
        <w:tc>
          <w:tcPr>
            <w:tcW w:w="2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по виду сделки на отчетную дату (в тысячах тенге)</w:t>
            </w:r>
          </w:p>
        </w:tc>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(указываются иные сведения, не предусмотренные графами 2-16)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условиям договора</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внутренним требованиям для несвязанных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122" w:id="935"/>
    <w:p>
      <w:pPr>
        <w:spacing w:after="0"/>
        <w:ind w:left="0"/>
        <w:jc w:val="left"/>
      </w:pPr>
      <w:r>
        <w:rPr>
          <w:rFonts w:ascii="Times New Roman"/>
          <w:b/>
          <w:i w:val="false"/>
          <w:color w:val="000000"/>
        </w:rPr>
        <w:t xml:space="preserve"> Таблица 2. Реестр связанных, в том числе аффилированных лиц</w:t>
      </w:r>
    </w:p>
    <w:bookmarkEnd w:id="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5975"/>
        <w:gridCol w:w="1403"/>
        <w:gridCol w:w="695"/>
        <w:gridCol w:w="3532"/>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(для юридического лица), индивидуальный идентификационный номер (для физического лица) или идентификационный номер (для нерезидентов Республики Казахстан)</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связанного (аффилированного) лица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в соответствии с которым лицо отнесено к лицу, связанному особыми отношениями (аффилированному)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3" w:id="936"/>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9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 о</w:t>
            </w:r>
            <w:r>
              <w:br/>
            </w:r>
            <w:r>
              <w:rPr>
                <w:rFonts w:ascii="Times New Roman"/>
                <w:b w:val="false"/>
                <w:i w:val="false"/>
                <w:color w:val="000000"/>
                <w:sz w:val="20"/>
              </w:rPr>
              <w:t>сделках со связанными,</w:t>
            </w:r>
            <w:r>
              <w:br/>
            </w:r>
            <w:r>
              <w:rPr>
                <w:rFonts w:ascii="Times New Roman"/>
                <w:b w:val="false"/>
                <w:i w:val="false"/>
                <w:color w:val="000000"/>
                <w:sz w:val="20"/>
              </w:rPr>
              <w:t>в том числе аффилированными</w:t>
            </w:r>
            <w:r>
              <w:br/>
            </w:r>
            <w:r>
              <w:rPr>
                <w:rFonts w:ascii="Times New Roman"/>
                <w:b w:val="false"/>
                <w:i w:val="false"/>
                <w:color w:val="000000"/>
                <w:sz w:val="20"/>
              </w:rPr>
              <w:t>лицами, заключенных в течение</w:t>
            </w:r>
            <w:r>
              <w:br/>
            </w:r>
            <w:r>
              <w:rPr>
                <w:rFonts w:ascii="Times New Roman"/>
                <w:b w:val="false"/>
                <w:i w:val="false"/>
                <w:color w:val="000000"/>
                <w:sz w:val="20"/>
              </w:rPr>
              <w:t>отчетного периода, а также</w:t>
            </w:r>
            <w:r>
              <w:br/>
            </w:r>
            <w:r>
              <w:rPr>
                <w:rFonts w:ascii="Times New Roman"/>
                <w:b w:val="false"/>
                <w:i w:val="false"/>
                <w:color w:val="000000"/>
                <w:sz w:val="20"/>
              </w:rPr>
              <w:t>действующих по состоянию на</w:t>
            </w:r>
            <w:r>
              <w:br/>
            </w:r>
            <w:r>
              <w:rPr>
                <w:rFonts w:ascii="Times New Roman"/>
                <w:b w:val="false"/>
                <w:i w:val="false"/>
                <w:color w:val="000000"/>
                <w:sz w:val="20"/>
              </w:rPr>
              <w:t>отчетную дату и реестр</w:t>
            </w:r>
            <w:r>
              <w:br/>
            </w:r>
            <w:r>
              <w:rPr>
                <w:rFonts w:ascii="Times New Roman"/>
                <w:b w:val="false"/>
                <w:i w:val="false"/>
                <w:color w:val="000000"/>
                <w:sz w:val="20"/>
              </w:rPr>
              <w:t>связанных, в том числе</w:t>
            </w:r>
            <w:r>
              <w:br/>
            </w:r>
            <w:r>
              <w:rPr>
                <w:rFonts w:ascii="Times New Roman"/>
                <w:b w:val="false"/>
                <w:i w:val="false"/>
                <w:color w:val="000000"/>
                <w:sz w:val="20"/>
              </w:rPr>
              <w:t>аффилированных лиц</w:t>
            </w:r>
          </w:p>
        </w:tc>
      </w:tr>
    </w:tbl>
    <w:bookmarkStart w:name="z1125" w:id="937"/>
    <w:p>
      <w:pPr>
        <w:spacing w:after="0"/>
        <w:ind w:left="0"/>
        <w:jc w:val="left"/>
      </w:pPr>
      <w:r>
        <w:rPr>
          <w:rFonts w:ascii="Times New Roman"/>
          <w:b/>
          <w:i w:val="false"/>
          <w:color w:val="000000"/>
        </w:rPr>
        <w:t xml:space="preserve"> Пояснение по заполнению формы административных данных</w:t>
      </w:r>
    </w:p>
    <w:bookmarkEnd w:id="937"/>
    <w:bookmarkStart w:name="z1126" w:id="938"/>
    <w:p>
      <w:pPr>
        <w:spacing w:after="0"/>
        <w:ind w:left="0"/>
        <w:jc w:val="left"/>
      </w:pPr>
      <w:r>
        <w:rPr>
          <w:rFonts w:ascii="Times New Roman"/>
          <w:b/>
          <w:i w:val="false"/>
          <w:color w:val="000000"/>
        </w:rPr>
        <w:t xml:space="preserve"> Сведения о сделках со связанными, в том числе аффилированными лицами, заключенных в течение отчетного периода, а также действующих по состоянию на отчетную дату и реестр связанных, в том числе аффилированных лиц</w:t>
      </w:r>
    </w:p>
    <w:bookmarkEnd w:id="938"/>
    <w:bookmarkStart w:name="z1127" w:id="939"/>
    <w:p>
      <w:pPr>
        <w:spacing w:after="0"/>
        <w:ind w:left="0"/>
        <w:jc w:val="left"/>
      </w:pPr>
      <w:r>
        <w:rPr>
          <w:rFonts w:ascii="Times New Roman"/>
          <w:b/>
          <w:i w:val="false"/>
          <w:color w:val="000000"/>
        </w:rPr>
        <w:t xml:space="preserve"> (индекс – КУ БСХ ЮЛ_Ф7, периодичность – ежеквартальная (ежегодная))</w:t>
      </w:r>
    </w:p>
    <w:bookmarkEnd w:id="939"/>
    <w:bookmarkStart w:name="z1128" w:id="940"/>
    <w:p>
      <w:pPr>
        <w:spacing w:after="0"/>
        <w:ind w:left="0"/>
        <w:jc w:val="left"/>
      </w:pPr>
      <w:r>
        <w:rPr>
          <w:rFonts w:ascii="Times New Roman"/>
          <w:b/>
          <w:i w:val="false"/>
          <w:color w:val="000000"/>
        </w:rPr>
        <w:t xml:space="preserve"> Глава 1. Общие положения</w:t>
      </w:r>
    </w:p>
    <w:bookmarkEnd w:id="940"/>
    <w:bookmarkStart w:name="z1129" w:id="94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"Сведения о сделках со связанными, в том числе аффилированными лицами, заключенных в течение отчетного периода, а также действующих по состоянию на отчетную дату и реестр связанных, в том числе аффилированных лиц" (далее - Форма).</w:t>
      </w:r>
    </w:p>
    <w:bookmarkEnd w:id="941"/>
    <w:bookmarkStart w:name="z1130" w:id="94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 статьи</w:t>
      </w:r>
      <w:r>
        <w:rPr>
          <w:rFonts w:ascii="Times New Roman"/>
          <w:b w:val="false"/>
          <w:i w:val="false"/>
          <w:color w:val="000000"/>
          <w:sz w:val="28"/>
        </w:rPr>
        <w:t xml:space="preserve"> 54-1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от 18 декабря 2000 года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от 2 июля 2003 года "О рынке ценных бумаг".</w:t>
      </w:r>
    </w:p>
    <w:bookmarkEnd w:id="942"/>
    <w:bookmarkStart w:name="z1131" w:id="943"/>
    <w:p>
      <w:pPr>
        <w:spacing w:after="0"/>
        <w:ind w:left="0"/>
        <w:jc w:val="both"/>
      </w:pPr>
      <w:r>
        <w:rPr>
          <w:rFonts w:ascii="Times New Roman"/>
          <w:b w:val="false"/>
          <w:i w:val="false"/>
          <w:color w:val="000000"/>
          <w:sz w:val="28"/>
        </w:rPr>
        <w:t>
      3. Форма составляется</w:t>
      </w:r>
    </w:p>
    <w:bookmarkEnd w:id="943"/>
    <w:bookmarkStart w:name="z1132" w:id="944"/>
    <w:p>
      <w:pPr>
        <w:spacing w:after="0"/>
        <w:ind w:left="0"/>
        <w:jc w:val="both"/>
      </w:pPr>
      <w:r>
        <w:rPr>
          <w:rFonts w:ascii="Times New Roman"/>
          <w:b w:val="false"/>
          <w:i w:val="false"/>
          <w:color w:val="000000"/>
          <w:sz w:val="28"/>
        </w:rPr>
        <w:t>
      ежеквартально – крупным участником банка второго уровня, крупным участником страховой (перестраховочной) организации, в случае отсутствия у страховой (перестраховочной) организации страхового холдинга, крупным участником, владеющим (имеющим возможность голосовать) двадцатью пятью или более процентами голосующих акций управляющего инвестиционным портфелем, крупным участником управляющего инвестиционным портфелем, в случае отсутствия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являющимися юридическими лицами-резидентами Республики Казахстан, банковским холдингом, страховым холдингом, являющимися резидентами Республики Казахстан;</w:t>
      </w:r>
    </w:p>
    <w:bookmarkEnd w:id="944"/>
    <w:bookmarkStart w:name="z1133" w:id="945"/>
    <w:p>
      <w:pPr>
        <w:spacing w:after="0"/>
        <w:ind w:left="0"/>
        <w:jc w:val="both"/>
      </w:pPr>
      <w:r>
        <w:rPr>
          <w:rFonts w:ascii="Times New Roman"/>
          <w:b w:val="false"/>
          <w:i w:val="false"/>
          <w:color w:val="000000"/>
          <w:sz w:val="28"/>
        </w:rPr>
        <w:t>
      ежегодно - крупными участниками страховой (перестраховочной) организации, управляющего инвестиционным портфелем, являющимися юридическими лицами-резидентами Республики Казахстан.</w:t>
      </w:r>
    </w:p>
    <w:bookmarkEnd w:id="945"/>
    <w:bookmarkStart w:name="z1134" w:id="946"/>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946"/>
    <w:bookmarkStart w:name="z1135" w:id="947"/>
    <w:p>
      <w:pPr>
        <w:spacing w:after="0"/>
        <w:ind w:left="0"/>
        <w:jc w:val="left"/>
      </w:pPr>
      <w:r>
        <w:rPr>
          <w:rFonts w:ascii="Times New Roman"/>
          <w:b/>
          <w:i w:val="false"/>
          <w:color w:val="000000"/>
        </w:rPr>
        <w:t xml:space="preserve"> Глава 2. Пояснение по заполнению Формы</w:t>
      </w:r>
    </w:p>
    <w:bookmarkEnd w:id="947"/>
    <w:bookmarkStart w:name="z1136" w:id="948"/>
    <w:p>
      <w:pPr>
        <w:spacing w:after="0"/>
        <w:ind w:left="0"/>
        <w:jc w:val="both"/>
      </w:pPr>
      <w:r>
        <w:rPr>
          <w:rFonts w:ascii="Times New Roman"/>
          <w:b w:val="false"/>
          <w:i w:val="false"/>
          <w:color w:val="000000"/>
          <w:sz w:val="28"/>
        </w:rPr>
        <w:t xml:space="preserve">
      5. Признак, в соответствии с которым лицо отнесено к лицу, связанному особыми отношениями (аффилированному лицу) с отчитывающимся лицом, определяется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статьей 12-1</w:t>
      </w:r>
      <w:r>
        <w:rPr>
          <w:rFonts w:ascii="Times New Roman"/>
          <w:b w:val="false"/>
          <w:i w:val="false"/>
          <w:color w:val="000000"/>
          <w:sz w:val="28"/>
        </w:rPr>
        <w:t xml:space="preserve"> Закона Республики Казахстан от 22 апреля 1998 года "О товариществах с ограниченной и дополнительной ответственностью", </w:t>
      </w:r>
      <w:r>
        <w:rPr>
          <w:rFonts w:ascii="Times New Roman"/>
          <w:b w:val="false"/>
          <w:i w:val="false"/>
          <w:color w:val="000000"/>
          <w:sz w:val="28"/>
        </w:rPr>
        <w:t>статьей 15-1</w:t>
      </w:r>
      <w:r>
        <w:rPr>
          <w:rFonts w:ascii="Times New Roman"/>
          <w:b w:val="false"/>
          <w:i w:val="false"/>
          <w:color w:val="000000"/>
          <w:sz w:val="28"/>
        </w:rPr>
        <w:t xml:space="preserve"> Закона Республики Казахстан от 18 декабря 2000 года "О страховой деятельности",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p>
    <w:bookmarkEnd w:id="948"/>
    <w:bookmarkStart w:name="z1137" w:id="949"/>
    <w:p>
      <w:pPr>
        <w:spacing w:after="0"/>
        <w:ind w:left="0"/>
        <w:jc w:val="both"/>
      </w:pPr>
      <w:r>
        <w:rPr>
          <w:rFonts w:ascii="Times New Roman"/>
          <w:b w:val="false"/>
          <w:i w:val="false"/>
          <w:color w:val="000000"/>
          <w:sz w:val="28"/>
        </w:rPr>
        <w:t>
      6. В Таблицах 1 и 2:</w:t>
      </w:r>
    </w:p>
    <w:bookmarkEnd w:id="949"/>
    <w:bookmarkStart w:name="z1138" w:id="950"/>
    <w:p>
      <w:pPr>
        <w:spacing w:after="0"/>
        <w:ind w:left="0"/>
        <w:jc w:val="both"/>
      </w:pPr>
      <w:r>
        <w:rPr>
          <w:rFonts w:ascii="Times New Roman"/>
          <w:b w:val="false"/>
          <w:i w:val="false"/>
          <w:color w:val="000000"/>
          <w:sz w:val="28"/>
        </w:rPr>
        <w:t>
      1) банковский холдинг, страховой холдинг отражают сведения о лицах, связанных с ним особыми отношениями;</w:t>
      </w:r>
    </w:p>
    <w:bookmarkEnd w:id="950"/>
    <w:bookmarkStart w:name="z1139" w:id="951"/>
    <w:p>
      <w:pPr>
        <w:spacing w:after="0"/>
        <w:ind w:left="0"/>
        <w:jc w:val="both"/>
      </w:pPr>
      <w:r>
        <w:rPr>
          <w:rFonts w:ascii="Times New Roman"/>
          <w:b w:val="false"/>
          <w:i w:val="false"/>
          <w:color w:val="000000"/>
          <w:sz w:val="28"/>
        </w:rPr>
        <w:t>
      2) крупный участник банка второго уровня, страховой (перестраховочной) организации, управляющего инвестиционным портфелем являющиеся юридическими лицами, отражают сведения об аффилированных лицах.</w:t>
      </w:r>
    </w:p>
    <w:bookmarkEnd w:id="951"/>
    <w:bookmarkStart w:name="z1140" w:id="952"/>
    <w:p>
      <w:pPr>
        <w:spacing w:after="0"/>
        <w:ind w:left="0"/>
        <w:jc w:val="both"/>
      </w:pPr>
      <w:r>
        <w:rPr>
          <w:rFonts w:ascii="Times New Roman"/>
          <w:b w:val="false"/>
          <w:i w:val="false"/>
          <w:color w:val="000000"/>
          <w:sz w:val="28"/>
        </w:rPr>
        <w:t>
      7. Таблица 1 раскрывает сведения обо всех сделках, отчитывающегося лица с лицами, связанными, в том числе аффилированными с отчитывающимся лицом особыми отношениями, сумма которых по каждому виду операций со связанным, в том числе аффилированными лицом превышает 0,01 процент в совокупности от размера собственного капитала отчитывающегося лица на отчетную дату.</w:t>
      </w:r>
    </w:p>
    <w:bookmarkEnd w:id="952"/>
    <w:bookmarkStart w:name="z1141" w:id="953"/>
    <w:p>
      <w:pPr>
        <w:spacing w:after="0"/>
        <w:ind w:left="0"/>
        <w:jc w:val="both"/>
      </w:pPr>
      <w:r>
        <w:rPr>
          <w:rFonts w:ascii="Times New Roman"/>
          <w:b w:val="false"/>
          <w:i w:val="false"/>
          <w:color w:val="000000"/>
          <w:sz w:val="28"/>
        </w:rPr>
        <w:t>
      8. Если лицо имеет один или несколько признаков связанности особыми отношениями, в том числе аффилированности с отчитывающимся лицом, в Таблице 2 указываются все признаки.</w:t>
      </w:r>
    </w:p>
    <w:bookmarkEnd w:id="953"/>
    <w:bookmarkStart w:name="z1142" w:id="954"/>
    <w:p>
      <w:pPr>
        <w:spacing w:after="0"/>
        <w:ind w:left="0"/>
        <w:jc w:val="both"/>
      </w:pPr>
      <w:r>
        <w:rPr>
          <w:rFonts w:ascii="Times New Roman"/>
          <w:b w:val="false"/>
          <w:i w:val="false"/>
          <w:color w:val="000000"/>
          <w:sz w:val="28"/>
        </w:rPr>
        <w:t>
      9. Графа 11 Таблицы 1 в случае отсутствия информации не обязательна для заполнения.</w:t>
      </w:r>
    </w:p>
    <w:bookmarkEnd w:id="954"/>
    <w:bookmarkStart w:name="z1143" w:id="955"/>
    <w:p>
      <w:pPr>
        <w:spacing w:after="0"/>
        <w:ind w:left="0"/>
        <w:jc w:val="both"/>
      </w:pPr>
      <w:r>
        <w:rPr>
          <w:rFonts w:ascii="Times New Roman"/>
          <w:b w:val="false"/>
          <w:i w:val="false"/>
          <w:color w:val="000000"/>
          <w:sz w:val="28"/>
        </w:rPr>
        <w:t>
      10. При составлении ежеквартальной Формы на начало года в Таблице 1 отражаются сделки со связанными, в том числе аффилированными лицами, заключенные в течение четвертого квартала, а также действующие по состоянию на отчетную дату.</w:t>
      </w:r>
    </w:p>
    <w:bookmarkEnd w:id="9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146" w:id="95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56"/>
    <w:bookmarkStart w:name="z1147" w:id="95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957"/>
    <w:bookmarkStart w:name="z1148" w:id="958"/>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958"/>
    <w:bookmarkStart w:name="z1149" w:id="959"/>
    <w:p>
      <w:pPr>
        <w:spacing w:after="0"/>
        <w:ind w:left="0"/>
        <w:jc w:val="left"/>
      </w:pPr>
      <w:r>
        <w:rPr>
          <w:rFonts w:ascii="Times New Roman"/>
          <w:b/>
          <w:i w:val="false"/>
          <w:color w:val="000000"/>
        </w:rPr>
        <w:t xml:space="preserve"> Отчет о расшифровке рабочих таблиц по составлению консолидированной финансовой отчетности</w:t>
      </w:r>
    </w:p>
    <w:bookmarkEnd w:id="959"/>
    <w:bookmarkStart w:name="z1150" w:id="960"/>
    <w:p>
      <w:pPr>
        <w:spacing w:after="0"/>
        <w:ind w:left="0"/>
        <w:jc w:val="both"/>
      </w:pPr>
      <w:r>
        <w:rPr>
          <w:rFonts w:ascii="Times New Roman"/>
          <w:b w:val="false"/>
          <w:i w:val="false"/>
          <w:color w:val="000000"/>
          <w:sz w:val="28"/>
        </w:rPr>
        <w:t>
      Индекс формы административных данных: КУ БСХ РТ_Ф8</w:t>
      </w:r>
    </w:p>
    <w:bookmarkEnd w:id="960"/>
    <w:bookmarkStart w:name="z1151" w:id="961"/>
    <w:p>
      <w:pPr>
        <w:spacing w:after="0"/>
        <w:ind w:left="0"/>
        <w:jc w:val="both"/>
      </w:pPr>
      <w:r>
        <w:rPr>
          <w:rFonts w:ascii="Times New Roman"/>
          <w:b w:val="false"/>
          <w:i w:val="false"/>
          <w:color w:val="000000"/>
          <w:sz w:val="28"/>
        </w:rPr>
        <w:t xml:space="preserve">
      Периодичность: ежеквартальная (ежегодная) </w:t>
      </w:r>
    </w:p>
    <w:bookmarkEnd w:id="961"/>
    <w:bookmarkStart w:name="z1152" w:id="962"/>
    <w:p>
      <w:pPr>
        <w:spacing w:after="0"/>
        <w:ind w:left="0"/>
        <w:jc w:val="both"/>
      </w:pPr>
      <w:r>
        <w:rPr>
          <w:rFonts w:ascii="Times New Roman"/>
          <w:b w:val="false"/>
          <w:i w:val="false"/>
          <w:color w:val="000000"/>
          <w:sz w:val="28"/>
        </w:rPr>
        <w:t>
      Отчетный период: по состоянию на "___" "______________" 20__ года</w:t>
      </w:r>
    </w:p>
    <w:bookmarkEnd w:id="962"/>
    <w:bookmarkStart w:name="z1153" w:id="963"/>
    <w:p>
      <w:pPr>
        <w:spacing w:after="0"/>
        <w:ind w:left="0"/>
        <w:jc w:val="both"/>
      </w:pPr>
      <w:r>
        <w:rPr>
          <w:rFonts w:ascii="Times New Roman"/>
          <w:b w:val="false"/>
          <w:i w:val="false"/>
          <w:color w:val="000000"/>
          <w:sz w:val="28"/>
        </w:rPr>
        <w:t>
      Круг лиц, представляющих информацию: банковский холдинг, банк второго уровня, не имеющий банковского холдинга, входящие в состав банковского конгломерата, страховой холдинг, входящий в состав страховой группы</w:t>
      </w:r>
    </w:p>
    <w:bookmarkEnd w:id="963"/>
    <w:bookmarkStart w:name="z1154" w:id="964"/>
    <w:p>
      <w:pPr>
        <w:spacing w:after="0"/>
        <w:ind w:left="0"/>
        <w:jc w:val="both"/>
      </w:pPr>
      <w:r>
        <w:rPr>
          <w:rFonts w:ascii="Times New Roman"/>
          <w:b w:val="false"/>
          <w:i w:val="false"/>
          <w:color w:val="000000"/>
          <w:sz w:val="28"/>
        </w:rPr>
        <w:t>
      Срок представления:</w:t>
      </w:r>
    </w:p>
    <w:bookmarkEnd w:id="964"/>
    <w:bookmarkStart w:name="z1155" w:id="965"/>
    <w:p>
      <w:pPr>
        <w:spacing w:after="0"/>
        <w:ind w:left="0"/>
        <w:jc w:val="both"/>
      </w:pPr>
      <w:r>
        <w:rPr>
          <w:rFonts w:ascii="Times New Roman"/>
          <w:b w:val="false"/>
          <w:i w:val="false"/>
          <w:color w:val="000000"/>
          <w:sz w:val="28"/>
        </w:rPr>
        <w:t>
      ежеквартально, не позднее шестидесяти календарных дней, следующих за отчетным кварталом;</w:t>
      </w:r>
    </w:p>
    <w:bookmarkEnd w:id="965"/>
    <w:bookmarkStart w:name="z1156" w:id="966"/>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w:t>
      </w:r>
    </w:p>
    <w:bookmarkEnd w:id="9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8" w:id="967"/>
    <w:p>
      <w:pPr>
        <w:spacing w:after="0"/>
        <w:ind w:left="0"/>
        <w:jc w:val="left"/>
      </w:pPr>
      <w:r>
        <w:rPr>
          <w:rFonts w:ascii="Times New Roman"/>
          <w:b/>
          <w:i w:val="false"/>
          <w:color w:val="000000"/>
        </w:rPr>
        <w:t xml:space="preserve">  Таблица 1. Рабочая таблица по составлению консолидированного бухгалтерского баланса</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1"/>
        <w:gridCol w:w="946"/>
        <w:gridCol w:w="1622"/>
        <w:gridCol w:w="1622"/>
        <w:gridCol w:w="1622"/>
        <w:gridCol w:w="1622"/>
        <w:gridCol w:w="1622"/>
        <w:gridCol w:w="1623"/>
      </w:tblGrid>
      <w:tr>
        <w:trPr>
          <w:trHeight w:val="30" w:hRule="atLeast"/>
        </w:trPr>
        <w:tc>
          <w:tcPr>
            <w:tcW w:w="1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и капитал</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9" w:id="968"/>
    <w:p>
      <w:pPr>
        <w:spacing w:after="0"/>
        <w:ind w:left="0"/>
        <w:jc w:val="both"/>
      </w:pPr>
      <w:r>
        <w:rPr>
          <w:rFonts w:ascii="Times New Roman"/>
          <w:b w:val="false"/>
          <w:i w:val="false"/>
          <w:color w:val="000000"/>
          <w:sz w:val="28"/>
        </w:rPr>
        <w:t>
      Продолжение таблицы</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2754"/>
        <w:gridCol w:w="1808"/>
        <w:gridCol w:w="1809"/>
        <w:gridCol w:w="1809"/>
        <w:gridCol w:w="18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ассоциированные (зависимые) организации</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0" w:id="969"/>
    <w:p>
      <w:pPr>
        <w:spacing w:after="0"/>
        <w:ind w:left="0"/>
        <w:jc w:val="left"/>
      </w:pPr>
      <w:r>
        <w:rPr>
          <w:rFonts w:ascii="Times New Roman"/>
          <w:b/>
          <w:i w:val="false"/>
          <w:color w:val="000000"/>
        </w:rPr>
        <w:t xml:space="preserve"> Таблица 2. Рабочая таблица по составлению консолидированного отчета о доходах и расходах</w:t>
      </w:r>
    </w:p>
    <w:bookmarkEnd w:id="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2195"/>
        <w:gridCol w:w="1443"/>
        <w:gridCol w:w="1443"/>
        <w:gridCol w:w="1444"/>
        <w:gridCol w:w="1444"/>
        <w:gridCol w:w="1444"/>
        <w:gridCol w:w="1444"/>
      </w:tblGrid>
      <w:tr>
        <w:trPr>
          <w:trHeight w:val="30" w:hRule="atLeast"/>
        </w:trPr>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элиминирование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3.n.3</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(чистый убыток) до налогообложения</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после уплаты подоходного налога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(чистый убыток)</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1" w:id="970"/>
    <w:p>
      <w:pPr>
        <w:spacing w:after="0"/>
        <w:ind w:left="0"/>
        <w:jc w:val="both"/>
      </w:pPr>
      <w:r>
        <w:rPr>
          <w:rFonts w:ascii="Times New Roman"/>
          <w:b w:val="false"/>
          <w:i w:val="false"/>
          <w:color w:val="000000"/>
          <w:sz w:val="28"/>
        </w:rPr>
        <w:t>
      Продолжение таблицы</w:t>
      </w:r>
    </w:p>
    <w:bookmarkEnd w:id="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1"/>
        <w:gridCol w:w="2754"/>
        <w:gridCol w:w="1808"/>
        <w:gridCol w:w="1809"/>
        <w:gridCol w:w="1809"/>
        <w:gridCol w:w="18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ассоциированные (зависимые) организации</w:t>
            </w:r>
          </w:p>
        </w:tc>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Корректировки</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1</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N</w:t>
            </w:r>
          </w:p>
        </w:tc>
        <w:tc>
          <w:tcPr>
            <w:tcW w:w="0" w:type="auto"/>
            <w:vMerge/>
            <w:tcBorders>
              <w:top w:val="nil"/>
              <w:left w:val="single" w:color="cfcfcf" w:sz="5"/>
              <w:bottom w:val="single" w:color="cfcfcf" w:sz="5"/>
              <w:right w:val="single" w:color="cfcfcf" w:sz="5"/>
            </w:tcBorders>
          </w:tcP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2" w:id="971"/>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9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отчета о расшифровке</w:t>
            </w:r>
            <w:r>
              <w:br/>
            </w:r>
            <w:r>
              <w:rPr>
                <w:rFonts w:ascii="Times New Roman"/>
                <w:b w:val="false"/>
                <w:i w:val="false"/>
                <w:color w:val="000000"/>
                <w:sz w:val="20"/>
              </w:rPr>
              <w:t>рабочих таблиц по составлению</w:t>
            </w:r>
            <w:r>
              <w:br/>
            </w:r>
            <w:r>
              <w:rPr>
                <w:rFonts w:ascii="Times New Roman"/>
                <w:b w:val="false"/>
                <w:i w:val="false"/>
                <w:color w:val="000000"/>
                <w:sz w:val="20"/>
              </w:rPr>
              <w:t>консолидированной финансовой отчетности</w:t>
            </w:r>
          </w:p>
        </w:tc>
      </w:tr>
    </w:tbl>
    <w:bookmarkStart w:name="z1164" w:id="972"/>
    <w:p>
      <w:pPr>
        <w:spacing w:after="0"/>
        <w:ind w:left="0"/>
        <w:jc w:val="left"/>
      </w:pPr>
      <w:r>
        <w:rPr>
          <w:rFonts w:ascii="Times New Roman"/>
          <w:b/>
          <w:i w:val="false"/>
          <w:color w:val="000000"/>
        </w:rPr>
        <w:t xml:space="preserve"> Пояснение по заполнению формы административных данных</w:t>
      </w:r>
    </w:p>
    <w:bookmarkEnd w:id="972"/>
    <w:bookmarkStart w:name="z1165" w:id="973"/>
    <w:p>
      <w:pPr>
        <w:spacing w:after="0"/>
        <w:ind w:left="0"/>
        <w:jc w:val="left"/>
      </w:pPr>
      <w:r>
        <w:rPr>
          <w:rFonts w:ascii="Times New Roman"/>
          <w:b/>
          <w:i w:val="false"/>
          <w:color w:val="000000"/>
        </w:rPr>
        <w:t xml:space="preserve"> Отчет о расшифровке рабочих таблиц по составлению консолидированной финансовой отчетности</w:t>
      </w:r>
    </w:p>
    <w:bookmarkEnd w:id="973"/>
    <w:bookmarkStart w:name="z1166" w:id="974"/>
    <w:p>
      <w:pPr>
        <w:spacing w:after="0"/>
        <w:ind w:left="0"/>
        <w:jc w:val="left"/>
      </w:pPr>
      <w:r>
        <w:rPr>
          <w:rFonts w:ascii="Times New Roman"/>
          <w:b/>
          <w:i w:val="false"/>
          <w:color w:val="000000"/>
        </w:rPr>
        <w:t xml:space="preserve"> (индекс – КУ БСХ РТ_Ф8, периодичность – ежеквартальная (ежегодная))</w:t>
      </w:r>
    </w:p>
    <w:bookmarkEnd w:id="974"/>
    <w:bookmarkStart w:name="z1167" w:id="975"/>
    <w:p>
      <w:pPr>
        <w:spacing w:after="0"/>
        <w:ind w:left="0"/>
        <w:jc w:val="left"/>
      </w:pPr>
      <w:r>
        <w:rPr>
          <w:rFonts w:ascii="Times New Roman"/>
          <w:b/>
          <w:i w:val="false"/>
          <w:color w:val="000000"/>
        </w:rPr>
        <w:t xml:space="preserve"> Глава 1. Общие положения</w:t>
      </w:r>
    </w:p>
    <w:bookmarkEnd w:id="975"/>
    <w:bookmarkStart w:name="z1168" w:id="97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расшифровке рабочих таблиц по составлению консолидированной финансовой отчетности" (далее - Форма).</w:t>
      </w:r>
    </w:p>
    <w:bookmarkEnd w:id="976"/>
    <w:bookmarkStart w:name="z1169" w:id="97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от 18 декабря 2000 года "О страховой деятельности".</w:t>
      </w:r>
    </w:p>
    <w:bookmarkEnd w:id="977"/>
    <w:bookmarkStart w:name="z1170" w:id="978"/>
    <w:p>
      <w:pPr>
        <w:spacing w:after="0"/>
        <w:ind w:left="0"/>
        <w:jc w:val="both"/>
      </w:pPr>
      <w:r>
        <w:rPr>
          <w:rFonts w:ascii="Times New Roman"/>
          <w:b w:val="false"/>
          <w:i w:val="false"/>
          <w:color w:val="000000"/>
          <w:sz w:val="28"/>
        </w:rPr>
        <w:t>
      3. Форма составляется ежеквартально и ежегодно банковским холдингом, банком второго уровня, не имеющим банковского холдинга, входящими в состав банковского конгломерата, страховым холдингом, входящим в состав страховой группы.</w:t>
      </w:r>
    </w:p>
    <w:bookmarkEnd w:id="978"/>
    <w:bookmarkStart w:name="z1171" w:id="979"/>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979"/>
    <w:bookmarkStart w:name="z1172" w:id="980"/>
    <w:p>
      <w:pPr>
        <w:spacing w:after="0"/>
        <w:ind w:left="0"/>
        <w:jc w:val="left"/>
      </w:pPr>
      <w:r>
        <w:rPr>
          <w:rFonts w:ascii="Times New Roman"/>
          <w:b/>
          <w:i w:val="false"/>
          <w:color w:val="000000"/>
        </w:rPr>
        <w:t xml:space="preserve"> Глава 2. Пояснение по заполнению Формы</w:t>
      </w:r>
    </w:p>
    <w:bookmarkEnd w:id="980"/>
    <w:bookmarkStart w:name="z1173" w:id="981"/>
    <w:p>
      <w:pPr>
        <w:spacing w:after="0"/>
        <w:ind w:left="0"/>
        <w:jc w:val="both"/>
      </w:pPr>
      <w:r>
        <w:rPr>
          <w:rFonts w:ascii="Times New Roman"/>
          <w:b w:val="false"/>
          <w:i w:val="false"/>
          <w:color w:val="000000"/>
          <w:sz w:val="28"/>
        </w:rPr>
        <w:t>
      5. В графе 2 "Показатели" Таблицы 1 отражаются показатели консолидированного (неконсолидированного) бухгалтерского баланса, отчета о финансовом положении и их расшифровка.</w:t>
      </w:r>
    </w:p>
    <w:bookmarkEnd w:id="981"/>
    <w:bookmarkStart w:name="z1174" w:id="982"/>
    <w:p>
      <w:pPr>
        <w:spacing w:after="0"/>
        <w:ind w:left="0"/>
        <w:jc w:val="both"/>
      </w:pPr>
      <w:r>
        <w:rPr>
          <w:rFonts w:ascii="Times New Roman"/>
          <w:b w:val="false"/>
          <w:i w:val="false"/>
          <w:color w:val="000000"/>
          <w:sz w:val="28"/>
        </w:rPr>
        <w:t>
      В графе 2 "Показатели" Таблицы 2 отражается расшифровка доходов и расходов в разрезе инструментов.</w:t>
      </w:r>
    </w:p>
    <w:bookmarkEnd w:id="982"/>
    <w:bookmarkStart w:name="z1175" w:id="983"/>
    <w:p>
      <w:pPr>
        <w:spacing w:after="0"/>
        <w:ind w:left="0"/>
        <w:jc w:val="both"/>
      </w:pPr>
      <w:r>
        <w:rPr>
          <w:rFonts w:ascii="Times New Roman"/>
          <w:b w:val="false"/>
          <w:i w:val="false"/>
          <w:color w:val="000000"/>
          <w:sz w:val="28"/>
        </w:rPr>
        <w:t>
      6. Сведения в Таблице 2 заполняется в зависимости от осуществляемой деятельности банка второго уровня, страховой (перестраховочной) организации.</w:t>
      </w:r>
    </w:p>
    <w:bookmarkEnd w:id="983"/>
    <w:bookmarkStart w:name="z1176" w:id="984"/>
    <w:p>
      <w:pPr>
        <w:spacing w:after="0"/>
        <w:ind w:left="0"/>
        <w:jc w:val="both"/>
      </w:pPr>
      <w:r>
        <w:rPr>
          <w:rFonts w:ascii="Times New Roman"/>
          <w:b w:val="false"/>
          <w:i w:val="false"/>
          <w:color w:val="000000"/>
          <w:sz w:val="28"/>
        </w:rPr>
        <w:t>
      7. В Таблицах 1 и 2 отражаются показатели по всем участникам банковского конгломерата соответствующих показателям, содержащимся в неконсолидированной финансовой отчетности участников банковского конгломерата, за исключением ассоциированных (зависимых) организаций.</w:t>
      </w:r>
    </w:p>
    <w:bookmarkEnd w:id="984"/>
    <w:bookmarkStart w:name="z1177" w:id="985"/>
    <w:p>
      <w:pPr>
        <w:spacing w:after="0"/>
        <w:ind w:left="0"/>
        <w:jc w:val="both"/>
      </w:pPr>
      <w:r>
        <w:rPr>
          <w:rFonts w:ascii="Times New Roman"/>
          <w:b w:val="false"/>
          <w:i w:val="false"/>
          <w:color w:val="000000"/>
          <w:sz w:val="28"/>
        </w:rPr>
        <w:t>
      Показатели по ассоциированным (зависимым) организациям отражаются в графах 4 Таблиц 1 и 2 по каждому участнику банковского конгломерата, страховой группы.</w:t>
      </w:r>
    </w:p>
    <w:bookmarkEnd w:id="985"/>
    <w:bookmarkStart w:name="z1178" w:id="986"/>
    <w:p>
      <w:pPr>
        <w:spacing w:after="0"/>
        <w:ind w:left="0"/>
        <w:jc w:val="both"/>
      </w:pPr>
      <w:r>
        <w:rPr>
          <w:rFonts w:ascii="Times New Roman"/>
          <w:b w:val="false"/>
          <w:i w:val="false"/>
          <w:color w:val="000000"/>
          <w:sz w:val="28"/>
        </w:rPr>
        <w:t>
      8. В графе 5 Таблицы 1 для показателей "Активы" по соответствующей строке указывается:</w:t>
      </w:r>
    </w:p>
    <w:bookmarkEnd w:id="986"/>
    <w:bookmarkStart w:name="z1179" w:id="987"/>
    <w:p>
      <w:pPr>
        <w:spacing w:after="0"/>
        <w:ind w:left="0"/>
        <w:jc w:val="both"/>
      </w:pPr>
      <w:r>
        <w:rPr>
          <w:rFonts w:ascii="Times New Roman"/>
          <w:b w:val="false"/>
          <w:i w:val="false"/>
          <w:color w:val="000000"/>
          <w:sz w:val="28"/>
        </w:rPr>
        <w:t>
      сумма столбцов 3.1.1, 3.1.2, 3.n.1, 3.n.2 за вычетом суммы столбцов 3.1.3, 3.n.3;</w:t>
      </w:r>
    </w:p>
    <w:bookmarkEnd w:id="987"/>
    <w:bookmarkStart w:name="z1180" w:id="988"/>
    <w:p>
      <w:pPr>
        <w:spacing w:after="0"/>
        <w:ind w:left="0"/>
        <w:jc w:val="both"/>
      </w:pPr>
      <w:r>
        <w:rPr>
          <w:rFonts w:ascii="Times New Roman"/>
          <w:b w:val="false"/>
          <w:i w:val="false"/>
          <w:color w:val="000000"/>
          <w:sz w:val="28"/>
        </w:rPr>
        <w:t>
      для показателей "Обязательства", "Капитал" по соответствующей строке указывается:</w:t>
      </w:r>
    </w:p>
    <w:bookmarkEnd w:id="988"/>
    <w:bookmarkStart w:name="z1181" w:id="989"/>
    <w:p>
      <w:pPr>
        <w:spacing w:after="0"/>
        <w:ind w:left="0"/>
        <w:jc w:val="both"/>
      </w:pPr>
      <w:r>
        <w:rPr>
          <w:rFonts w:ascii="Times New Roman"/>
          <w:b w:val="false"/>
          <w:i w:val="false"/>
          <w:color w:val="000000"/>
          <w:sz w:val="28"/>
        </w:rPr>
        <w:t>
      сумма столбцов 3.1.1, 3.1.3, 3.n.1, 3.n.3 за вычетом суммы столбцов 3.1.2, 3.n.2;</w:t>
      </w:r>
    </w:p>
    <w:bookmarkEnd w:id="989"/>
    <w:bookmarkStart w:name="z1182" w:id="990"/>
    <w:p>
      <w:pPr>
        <w:spacing w:after="0"/>
        <w:ind w:left="0"/>
        <w:jc w:val="both"/>
      </w:pPr>
      <w:r>
        <w:rPr>
          <w:rFonts w:ascii="Times New Roman"/>
          <w:b w:val="false"/>
          <w:i w:val="false"/>
          <w:color w:val="000000"/>
          <w:sz w:val="28"/>
        </w:rPr>
        <w:t>
      где n - количество участников банковского конгломерата, страховой группы или дочерние организации банка второго уровня.</w:t>
      </w:r>
    </w:p>
    <w:bookmarkEnd w:id="990"/>
    <w:bookmarkStart w:name="z1183" w:id="991"/>
    <w:p>
      <w:pPr>
        <w:spacing w:after="0"/>
        <w:ind w:left="0"/>
        <w:jc w:val="both"/>
      </w:pPr>
      <w:r>
        <w:rPr>
          <w:rFonts w:ascii="Times New Roman"/>
          <w:b w:val="false"/>
          <w:i w:val="false"/>
          <w:color w:val="000000"/>
          <w:sz w:val="28"/>
        </w:rPr>
        <w:t>
      9. Итоговые показатели по графам 8 Таблиц 1 и 2 должны соответствовать показателям, содержащимся в консолидированной финансовой отчетности, банковского холдинга, банка второго уровня, не имеющего банковского холдинга, входящих в состав банковского конгломерата, страхового холдинга, входящего в состав страховой группы.</w:t>
      </w:r>
    </w:p>
    <w:bookmarkEnd w:id="991"/>
    <w:bookmarkStart w:name="z1184" w:id="992"/>
    <w:p>
      <w:pPr>
        <w:spacing w:after="0"/>
        <w:ind w:left="0"/>
        <w:jc w:val="both"/>
      </w:pPr>
      <w:r>
        <w:rPr>
          <w:rFonts w:ascii="Times New Roman"/>
          <w:b w:val="false"/>
          <w:i w:val="false"/>
          <w:color w:val="000000"/>
          <w:sz w:val="28"/>
        </w:rPr>
        <w:t>
      10. Представление Формы не требуется банковским холдингом в случае, если показатели данного банковского холдинга включены в отчетность другого банковского холдинга.</w:t>
      </w:r>
    </w:p>
    <w:bookmarkEnd w:id="992"/>
    <w:bookmarkStart w:name="z1185" w:id="993"/>
    <w:p>
      <w:pPr>
        <w:spacing w:after="0"/>
        <w:ind w:left="0"/>
        <w:jc w:val="both"/>
      </w:pPr>
      <w:r>
        <w:rPr>
          <w:rFonts w:ascii="Times New Roman"/>
          <w:b w:val="false"/>
          <w:i w:val="false"/>
          <w:color w:val="000000"/>
          <w:sz w:val="28"/>
        </w:rPr>
        <w:t>
      11. Данные в Таблицах 1 и 2 заполняются в тысячах тенге.</w:t>
      </w:r>
    </w:p>
    <w:bookmarkEnd w:id="9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188" w:id="99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94"/>
    <w:bookmarkStart w:name="z1189" w:id="99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995"/>
    <w:bookmarkStart w:name="z1190" w:id="996"/>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996"/>
    <w:bookmarkStart w:name="z1191" w:id="997"/>
    <w:p>
      <w:pPr>
        <w:spacing w:after="0"/>
        <w:ind w:left="0"/>
        <w:jc w:val="left"/>
      </w:pPr>
      <w:r>
        <w:rPr>
          <w:rFonts w:ascii="Times New Roman"/>
          <w:b/>
          <w:i w:val="false"/>
          <w:color w:val="000000"/>
        </w:rPr>
        <w:t xml:space="preserve"> Консолидированная и неконсолидированная финансовая отчетность и пояснительная записка к ней</w:t>
      </w:r>
    </w:p>
    <w:bookmarkEnd w:id="997"/>
    <w:bookmarkStart w:name="z1192" w:id="998"/>
    <w:p>
      <w:pPr>
        <w:spacing w:after="0"/>
        <w:ind w:left="0"/>
        <w:jc w:val="both"/>
      </w:pPr>
      <w:r>
        <w:rPr>
          <w:rFonts w:ascii="Times New Roman"/>
          <w:b w:val="false"/>
          <w:i w:val="false"/>
          <w:color w:val="000000"/>
          <w:sz w:val="28"/>
        </w:rPr>
        <w:t>
      Индекс формы административных данных: КУ БСХ ФО_Ф9</w:t>
      </w:r>
    </w:p>
    <w:bookmarkEnd w:id="998"/>
    <w:bookmarkStart w:name="z1193" w:id="999"/>
    <w:p>
      <w:pPr>
        <w:spacing w:after="0"/>
        <w:ind w:left="0"/>
        <w:jc w:val="both"/>
      </w:pPr>
      <w:r>
        <w:rPr>
          <w:rFonts w:ascii="Times New Roman"/>
          <w:b w:val="false"/>
          <w:i w:val="false"/>
          <w:color w:val="000000"/>
          <w:sz w:val="28"/>
        </w:rPr>
        <w:t xml:space="preserve">
      Периодичность: ежеквартальная (ежегодная) </w:t>
      </w:r>
    </w:p>
    <w:bookmarkEnd w:id="999"/>
    <w:bookmarkStart w:name="z1194" w:id="1000"/>
    <w:p>
      <w:pPr>
        <w:spacing w:after="0"/>
        <w:ind w:left="0"/>
        <w:jc w:val="both"/>
      </w:pPr>
      <w:r>
        <w:rPr>
          <w:rFonts w:ascii="Times New Roman"/>
          <w:b w:val="false"/>
          <w:i w:val="false"/>
          <w:color w:val="000000"/>
          <w:sz w:val="28"/>
        </w:rPr>
        <w:t>
      Отчетный период: по состоянию на "___" "______________" 20__ года</w:t>
      </w:r>
    </w:p>
    <w:bookmarkEnd w:id="1000"/>
    <w:bookmarkStart w:name="z1195" w:id="1001"/>
    <w:p>
      <w:pPr>
        <w:spacing w:after="0"/>
        <w:ind w:left="0"/>
        <w:jc w:val="both"/>
      </w:pPr>
      <w:r>
        <w:rPr>
          <w:rFonts w:ascii="Times New Roman"/>
          <w:b w:val="false"/>
          <w:i w:val="false"/>
          <w:color w:val="000000"/>
          <w:sz w:val="28"/>
        </w:rPr>
        <w:t>
      Круг лиц, представляющих информацию: крупный участник банка второго уровня, страховой (перестраховочной) организации, управляющего инвестиционным портфелем, являющиеся юридическими лицами-резидентами Республики Казахстан, банк второго уровня, не имеющий банковского холдинга, входящий в состав банковского конгломерата, банковский холдинг, страховой холдинг,</w:t>
      </w:r>
    </w:p>
    <w:bookmarkEnd w:id="1001"/>
    <w:bookmarkStart w:name="z1196" w:id="1002"/>
    <w:p>
      <w:pPr>
        <w:spacing w:after="0"/>
        <w:ind w:left="0"/>
        <w:jc w:val="both"/>
      </w:pPr>
      <w:r>
        <w:rPr>
          <w:rFonts w:ascii="Times New Roman"/>
          <w:b w:val="false"/>
          <w:i w:val="false"/>
          <w:color w:val="000000"/>
          <w:sz w:val="28"/>
        </w:rPr>
        <w:t>
      являющиеся резидентами Республики Казахстан</w:t>
      </w:r>
    </w:p>
    <w:bookmarkEnd w:id="1002"/>
    <w:bookmarkStart w:name="z1197" w:id="1003"/>
    <w:p>
      <w:pPr>
        <w:spacing w:after="0"/>
        <w:ind w:left="0"/>
        <w:jc w:val="both"/>
      </w:pPr>
      <w:r>
        <w:rPr>
          <w:rFonts w:ascii="Times New Roman"/>
          <w:b w:val="false"/>
          <w:i w:val="false"/>
          <w:color w:val="000000"/>
          <w:sz w:val="28"/>
        </w:rPr>
        <w:t>
      Срок представления:</w:t>
      </w:r>
    </w:p>
    <w:bookmarkEnd w:id="1003"/>
    <w:bookmarkStart w:name="z1198" w:id="1004"/>
    <w:p>
      <w:pPr>
        <w:spacing w:after="0"/>
        <w:ind w:left="0"/>
        <w:jc w:val="both"/>
      </w:pPr>
      <w:r>
        <w:rPr>
          <w:rFonts w:ascii="Times New Roman"/>
          <w:b w:val="false"/>
          <w:i w:val="false"/>
          <w:color w:val="000000"/>
          <w:sz w:val="28"/>
        </w:rPr>
        <w:t>
      ежеквартально, не позднее шестидесяти календарных дней, следующих за отчетным кварталом, для консолидированной финансовой отчетности и пояснительной записке к ней;</w:t>
      </w:r>
    </w:p>
    <w:bookmarkEnd w:id="1004"/>
    <w:bookmarkStart w:name="z1199" w:id="1005"/>
    <w:p>
      <w:pPr>
        <w:spacing w:after="0"/>
        <w:ind w:left="0"/>
        <w:jc w:val="both"/>
      </w:pPr>
      <w:r>
        <w:rPr>
          <w:rFonts w:ascii="Times New Roman"/>
          <w:b w:val="false"/>
          <w:i w:val="false"/>
          <w:color w:val="000000"/>
          <w:sz w:val="28"/>
        </w:rPr>
        <w:t xml:space="preserve">
      ежеквартально, не позднее тридцати календарных дней, следующих за отчетным кварталом, для неконсолидированной финансовой отчетности; </w:t>
      </w:r>
    </w:p>
    <w:bookmarkEnd w:id="1005"/>
    <w:bookmarkStart w:name="z1200" w:id="1006"/>
    <w:p>
      <w:pPr>
        <w:spacing w:after="0"/>
        <w:ind w:left="0"/>
        <w:jc w:val="both"/>
      </w:pPr>
      <w:r>
        <w:rPr>
          <w:rFonts w:ascii="Times New Roman"/>
          <w:b w:val="false"/>
          <w:i w:val="false"/>
          <w:color w:val="000000"/>
          <w:sz w:val="28"/>
        </w:rPr>
        <w:t>
      ежегодно, в течение ста двадцати календарных дней по окончании финансового года для консолидированной и неконсолидированной финансовой отчетности и пояснительной записке к ней.</w:t>
      </w:r>
    </w:p>
    <w:bookmarkEnd w:id="10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2" w:id="1007"/>
    <w:p>
      <w:pPr>
        <w:spacing w:after="0"/>
        <w:ind w:left="0"/>
        <w:jc w:val="left"/>
      </w:pPr>
      <w:r>
        <w:rPr>
          <w:rFonts w:ascii="Times New Roman"/>
          <w:b/>
          <w:i w:val="false"/>
          <w:color w:val="000000"/>
        </w:rPr>
        <w:t xml:space="preserve"> Таблица 1. Консолидированный и неконсолидированный бухгалтерский баланс, отчет о финансовом положении</w:t>
      </w:r>
    </w:p>
    <w:bookmarkEnd w:id="1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5"/>
        <w:gridCol w:w="2445"/>
      </w:tblGrid>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и капитал</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3" w:id="1008"/>
    <w:p>
      <w:pPr>
        <w:spacing w:after="0"/>
        <w:ind w:left="0"/>
        <w:jc w:val="left"/>
      </w:pPr>
      <w:r>
        <w:rPr>
          <w:rFonts w:ascii="Times New Roman"/>
          <w:b/>
          <w:i w:val="false"/>
          <w:color w:val="000000"/>
        </w:rPr>
        <w:t xml:space="preserve"> Таблица 2. Консолидированный и неконсолидированный отчет о прибылях и убытках, отчет о совокупном доходе</w:t>
      </w:r>
    </w:p>
    <w:bookmarkEnd w:id="10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8"/>
        <w:gridCol w:w="4052"/>
      </w:tblGrid>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 до конца отчетного периода</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(чистый убыток) до налогообложения</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подоходному налогу</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после уплаты подоходного налога</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(чистый убыток)</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4" w:id="1009"/>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0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консолидированной и</w:t>
            </w:r>
            <w:r>
              <w:br/>
            </w:r>
            <w:r>
              <w:rPr>
                <w:rFonts w:ascii="Times New Roman"/>
                <w:b w:val="false"/>
                <w:i w:val="false"/>
                <w:color w:val="000000"/>
                <w:sz w:val="20"/>
              </w:rPr>
              <w:t>неконсолидированной</w:t>
            </w:r>
            <w:r>
              <w:br/>
            </w:r>
            <w:r>
              <w:rPr>
                <w:rFonts w:ascii="Times New Roman"/>
                <w:b w:val="false"/>
                <w:i w:val="false"/>
                <w:color w:val="000000"/>
                <w:sz w:val="20"/>
              </w:rPr>
              <w:t>финансовой отчетности</w:t>
            </w:r>
            <w:r>
              <w:br/>
            </w:r>
            <w:r>
              <w:rPr>
                <w:rFonts w:ascii="Times New Roman"/>
                <w:b w:val="false"/>
                <w:i w:val="false"/>
                <w:color w:val="000000"/>
                <w:sz w:val="20"/>
              </w:rPr>
              <w:t>и пояснительной записке к ней</w:t>
            </w:r>
          </w:p>
        </w:tc>
      </w:tr>
    </w:tbl>
    <w:bookmarkStart w:name="z1206" w:id="1010"/>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010"/>
    <w:bookmarkStart w:name="z1207" w:id="1011"/>
    <w:p>
      <w:pPr>
        <w:spacing w:after="0"/>
        <w:ind w:left="0"/>
        <w:jc w:val="left"/>
      </w:pPr>
      <w:r>
        <w:rPr>
          <w:rFonts w:ascii="Times New Roman"/>
          <w:b/>
          <w:i w:val="false"/>
          <w:color w:val="000000"/>
        </w:rPr>
        <w:t xml:space="preserve"> Консолидированная и неконсолидированная финансовая отчетность и пояснительная записка к ней</w:t>
      </w:r>
    </w:p>
    <w:bookmarkEnd w:id="1011"/>
    <w:bookmarkStart w:name="z1208" w:id="1012"/>
    <w:p>
      <w:pPr>
        <w:spacing w:after="0"/>
        <w:ind w:left="0"/>
        <w:jc w:val="left"/>
      </w:pPr>
      <w:r>
        <w:rPr>
          <w:rFonts w:ascii="Times New Roman"/>
          <w:b/>
          <w:i w:val="false"/>
          <w:color w:val="000000"/>
        </w:rPr>
        <w:t xml:space="preserve"> (индекс – КУ БСХ ФО_Ф9, периодичность – ежеквартальная (ежегодная))</w:t>
      </w:r>
    </w:p>
    <w:bookmarkEnd w:id="1012"/>
    <w:bookmarkStart w:name="z1209" w:id="1013"/>
    <w:p>
      <w:pPr>
        <w:spacing w:after="0"/>
        <w:ind w:left="0"/>
        <w:jc w:val="left"/>
      </w:pPr>
      <w:r>
        <w:rPr>
          <w:rFonts w:ascii="Times New Roman"/>
          <w:b/>
          <w:i w:val="false"/>
          <w:color w:val="000000"/>
        </w:rPr>
        <w:t xml:space="preserve"> Глава 1. Общие положения</w:t>
      </w:r>
    </w:p>
    <w:bookmarkEnd w:id="1013"/>
    <w:bookmarkStart w:name="z1210" w:id="101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"Консолидированная и неконсолидированная финансовая отчетность и пояснительная записка к ней" (далее – Форма).</w:t>
      </w:r>
    </w:p>
    <w:bookmarkEnd w:id="1014"/>
    <w:bookmarkStart w:name="z1211" w:id="101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и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от 18 декабря 2000 года "О страховой деятельности", </w:t>
      </w:r>
      <w:r>
        <w:rPr>
          <w:rFonts w:ascii="Times New Roman"/>
          <w:b w:val="false"/>
          <w:i w:val="false"/>
          <w:color w:val="000000"/>
          <w:sz w:val="28"/>
        </w:rPr>
        <w:t>пунктом 1</w:t>
      </w:r>
      <w:r>
        <w:rPr>
          <w:rFonts w:ascii="Times New Roman"/>
          <w:b w:val="false"/>
          <w:i w:val="false"/>
          <w:color w:val="000000"/>
          <w:sz w:val="28"/>
        </w:rPr>
        <w:t xml:space="preserve"> статьи 72-4 Закона Республики Казахстан от 2 июля 2003 года "О рынке ценных бумаг".</w:t>
      </w:r>
    </w:p>
    <w:bookmarkEnd w:id="1015"/>
    <w:bookmarkStart w:name="z1212" w:id="1016"/>
    <w:p>
      <w:pPr>
        <w:spacing w:after="0"/>
        <w:ind w:left="0"/>
        <w:jc w:val="both"/>
      </w:pPr>
      <w:r>
        <w:rPr>
          <w:rFonts w:ascii="Times New Roman"/>
          <w:b w:val="false"/>
          <w:i w:val="false"/>
          <w:color w:val="000000"/>
          <w:sz w:val="28"/>
        </w:rPr>
        <w:t>
      3. Форма представляется ежеквартально и ежегодно крупным участником банка второго уровня, являющимся юридическим лицом-резидентом Республики Казахстан, банковским холдингом, страховым холдингом, являющимися резидентами Республики Казахстан, банками второго уровня, не имеющими банковского холдинга, входящими в состав банковского конгломерата, крупным участником, владеющим (имеющим возможность голосовать) двадцатью пятью или более процентами голосующих акций управляющего инвестиционным портфелем, крупным участником управляющего инвестиционным портфелем, являющимся юридическим лицом-резидентом Республики Казахстан, в случае отсутствия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являющимися юридическими лицами-резидентами Республики Казахстан, за исключением:</w:t>
      </w:r>
    </w:p>
    <w:bookmarkEnd w:id="1016"/>
    <w:bookmarkStart w:name="z1213" w:id="1017"/>
    <w:p>
      <w:pPr>
        <w:spacing w:after="0"/>
        <w:ind w:left="0"/>
        <w:jc w:val="both"/>
      </w:pPr>
      <w:r>
        <w:rPr>
          <w:rFonts w:ascii="Times New Roman"/>
          <w:b w:val="false"/>
          <w:i w:val="false"/>
          <w:color w:val="000000"/>
          <w:sz w:val="28"/>
        </w:rPr>
        <w:t>
      крупного участника страховой (перестраховочной) организации, являющегося юридическим лицом, в случае отсутствия у страховой (перестраховочной) организации страхового холдинга, в части не представления консолидированной финансовой отчетности и пояснительная записка к ней;</w:t>
      </w:r>
    </w:p>
    <w:bookmarkEnd w:id="1017"/>
    <w:bookmarkStart w:name="z1214" w:id="1018"/>
    <w:p>
      <w:pPr>
        <w:spacing w:after="0"/>
        <w:ind w:left="0"/>
        <w:jc w:val="both"/>
      </w:pPr>
      <w:r>
        <w:rPr>
          <w:rFonts w:ascii="Times New Roman"/>
          <w:b w:val="false"/>
          <w:i w:val="false"/>
          <w:color w:val="000000"/>
          <w:sz w:val="28"/>
        </w:rPr>
        <w:t xml:space="preserve">
      крупного участника страховой (перестраховочной) организации, управляющего инвестиционным портфелем, являющегося юридическим лицом-резидентом Республики Казахстан, в части непредставления Формы на ежеквартальной основе. </w:t>
      </w:r>
    </w:p>
    <w:bookmarkEnd w:id="1018"/>
    <w:bookmarkStart w:name="z1215" w:id="1019"/>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019"/>
    <w:bookmarkStart w:name="z1216" w:id="1020"/>
    <w:p>
      <w:pPr>
        <w:spacing w:after="0"/>
        <w:ind w:left="0"/>
        <w:jc w:val="left"/>
      </w:pPr>
      <w:r>
        <w:rPr>
          <w:rFonts w:ascii="Times New Roman"/>
          <w:b/>
          <w:i w:val="false"/>
          <w:color w:val="000000"/>
        </w:rPr>
        <w:t xml:space="preserve"> Глава 2. Пояснение по заполнению Формы</w:t>
      </w:r>
    </w:p>
    <w:bookmarkEnd w:id="1020"/>
    <w:bookmarkStart w:name="z1217" w:id="1021"/>
    <w:p>
      <w:pPr>
        <w:spacing w:after="0"/>
        <w:ind w:left="0"/>
        <w:jc w:val="both"/>
      </w:pPr>
      <w:r>
        <w:rPr>
          <w:rFonts w:ascii="Times New Roman"/>
          <w:b w:val="false"/>
          <w:i w:val="false"/>
          <w:color w:val="000000"/>
          <w:sz w:val="28"/>
        </w:rPr>
        <w:t>
      5. Консолидированная и неконсолидированная финансовая отчетность включает в себя: консолидированный (неконсолидированный) бухгалтерский баланс, отчет о финансовом положении в соответствии с Таблицей 1, консолидированный (неконсолидированный) отчет о прибылях и убытках, отчет о совокупном доходе в соответствии с Таблицей 2, отчет о движении денежных средств и отчет об изменениях в капитале в произвольной форме.</w:t>
      </w:r>
    </w:p>
    <w:bookmarkEnd w:id="1021"/>
    <w:bookmarkStart w:name="z1218" w:id="1022"/>
    <w:p>
      <w:pPr>
        <w:spacing w:after="0"/>
        <w:ind w:left="0"/>
        <w:jc w:val="both"/>
      </w:pPr>
      <w:r>
        <w:rPr>
          <w:rFonts w:ascii="Times New Roman"/>
          <w:b w:val="false"/>
          <w:i w:val="false"/>
          <w:color w:val="000000"/>
          <w:sz w:val="28"/>
        </w:rPr>
        <w:t>
      6. Данные заполняются из консолидированной и неконсолидированной финансовой отчетности, не заверенной аудиторской организацией, либо заверенной аудиторской организации при ее наличии и указываются в тысячах тенге. Отчеты, предоставляемые в произвольной форме, а также пояснительная записка к консолидированной и неконсолидированной финансовой отчетности могут предоставляться в миллионах тенге.</w:t>
      </w:r>
    </w:p>
    <w:bookmarkEnd w:id="1022"/>
    <w:bookmarkStart w:name="z1219" w:id="1023"/>
    <w:p>
      <w:pPr>
        <w:spacing w:after="0"/>
        <w:ind w:left="0"/>
        <w:jc w:val="both"/>
      </w:pPr>
      <w:r>
        <w:rPr>
          <w:rFonts w:ascii="Times New Roman"/>
          <w:b w:val="false"/>
          <w:i w:val="false"/>
          <w:color w:val="000000"/>
          <w:sz w:val="28"/>
        </w:rPr>
        <w:t>
      7. Пояснительная записка к консолидированной и неконсолидированной финансовой отчетности предоставляется в произвольной форме и должна содержать, в том числе следующую информацию:</w:t>
      </w:r>
    </w:p>
    <w:bookmarkEnd w:id="1023"/>
    <w:bookmarkStart w:name="z1220" w:id="1024"/>
    <w:p>
      <w:pPr>
        <w:spacing w:after="0"/>
        <w:ind w:left="0"/>
        <w:jc w:val="both"/>
      </w:pPr>
      <w:r>
        <w:rPr>
          <w:rFonts w:ascii="Times New Roman"/>
          <w:b w:val="false"/>
          <w:i w:val="false"/>
          <w:color w:val="000000"/>
          <w:sz w:val="28"/>
        </w:rPr>
        <w:t>
      1) основные сведения, в том числе для консолидированной отчетности - перечень организаций, данные которых включаются в финансовую отчетность, подробное описание методов составления финансовой отчетности, методы учета инвестиций в дочерние и ассоциированные (зависимые) организации в разрезе каждой организации;</w:t>
      </w:r>
    </w:p>
    <w:bookmarkEnd w:id="1024"/>
    <w:bookmarkStart w:name="z1221" w:id="1025"/>
    <w:p>
      <w:pPr>
        <w:spacing w:after="0"/>
        <w:ind w:left="0"/>
        <w:jc w:val="both"/>
      </w:pPr>
      <w:r>
        <w:rPr>
          <w:rFonts w:ascii="Times New Roman"/>
          <w:b w:val="false"/>
          <w:i w:val="false"/>
          <w:color w:val="000000"/>
          <w:sz w:val="28"/>
        </w:rPr>
        <w:t>
      2) расшифровки и пояснения к финансовой отчетности;</w:t>
      </w:r>
    </w:p>
    <w:bookmarkEnd w:id="1025"/>
    <w:bookmarkStart w:name="z1222" w:id="1026"/>
    <w:p>
      <w:pPr>
        <w:spacing w:after="0"/>
        <w:ind w:left="0"/>
        <w:jc w:val="both"/>
      </w:pPr>
      <w:r>
        <w:rPr>
          <w:rFonts w:ascii="Times New Roman"/>
          <w:b w:val="false"/>
          <w:i w:val="false"/>
          <w:color w:val="000000"/>
          <w:sz w:val="28"/>
        </w:rPr>
        <w:t>
      3) информацию о существенных событиях после отчетной даты (события, которые происходят в период между отчетной датой и датой составления финансовой отчетности и которые оказывают или могут оказывать влияние на финансовое состояние).</w:t>
      </w:r>
    </w:p>
    <w:bookmarkEnd w:id="1026"/>
    <w:bookmarkStart w:name="z1223" w:id="1027"/>
    <w:p>
      <w:pPr>
        <w:spacing w:after="0"/>
        <w:ind w:left="0"/>
        <w:jc w:val="both"/>
      </w:pPr>
      <w:r>
        <w:rPr>
          <w:rFonts w:ascii="Times New Roman"/>
          <w:b w:val="false"/>
          <w:i w:val="false"/>
          <w:color w:val="000000"/>
          <w:sz w:val="28"/>
        </w:rPr>
        <w:t>
      8. Крупным участником банка второго уровня, являющимся юридическим лицом-резидентом Республики Казахстан, Форма по неконсолидированной отчетности составляется по крупному участнику банка второго уровня и каждой организации, в которой крупный участник банка второго уровня является крупным участником (крупным акционером), за исключением банков второго уровня.</w:t>
      </w:r>
    </w:p>
    <w:bookmarkEnd w:id="1027"/>
    <w:bookmarkStart w:name="z1224" w:id="1028"/>
    <w:p>
      <w:pPr>
        <w:spacing w:after="0"/>
        <w:ind w:left="0"/>
        <w:jc w:val="both"/>
      </w:pPr>
      <w:r>
        <w:rPr>
          <w:rFonts w:ascii="Times New Roman"/>
          <w:b w:val="false"/>
          <w:i w:val="false"/>
          <w:color w:val="000000"/>
          <w:sz w:val="28"/>
        </w:rPr>
        <w:t>
      9. Банковским холдингом (страховым холдингом), входящим в состав банковского конгломерата (страховой группы), Форма по неконсолидированной финансовой отчетности составляется по каждому участнику банковского конгломерата (страховой группы) в отдельности, за исключением участника банковского конгломерата, являющегося банком второго уровня.</w:t>
      </w:r>
    </w:p>
    <w:bookmarkEnd w:id="1028"/>
    <w:bookmarkStart w:name="z1225" w:id="1029"/>
    <w:p>
      <w:pPr>
        <w:spacing w:after="0"/>
        <w:ind w:left="0"/>
        <w:jc w:val="both"/>
      </w:pPr>
      <w:r>
        <w:rPr>
          <w:rFonts w:ascii="Times New Roman"/>
          <w:b w:val="false"/>
          <w:i w:val="false"/>
          <w:color w:val="000000"/>
          <w:sz w:val="28"/>
        </w:rPr>
        <w:t>
      10. Требование по представлению консолидированной и неконсолидированной финансовой отчетности и пояснительной записке к ней не распространяется на банк второго уровня, не имеющий банковского холдинга, входящий в состав банковского конгломерата.</w:t>
      </w:r>
    </w:p>
    <w:bookmarkEnd w:id="1029"/>
    <w:bookmarkStart w:name="z1226" w:id="1030"/>
    <w:p>
      <w:pPr>
        <w:spacing w:after="0"/>
        <w:ind w:left="0"/>
        <w:jc w:val="both"/>
      </w:pPr>
      <w:r>
        <w:rPr>
          <w:rFonts w:ascii="Times New Roman"/>
          <w:b w:val="false"/>
          <w:i w:val="false"/>
          <w:color w:val="000000"/>
          <w:sz w:val="28"/>
        </w:rPr>
        <w:t>
      Банк второго уровня, не имеющий банковского холдинга, входящий в состав банковского конгломерата, представляет Форму по неконсолидированной финансовой отчетности по каждой дочерней организации в отдельности.</w:t>
      </w:r>
    </w:p>
    <w:bookmarkEnd w:id="1030"/>
    <w:bookmarkStart w:name="z1227" w:id="1031"/>
    <w:p>
      <w:pPr>
        <w:spacing w:after="0"/>
        <w:ind w:left="0"/>
        <w:jc w:val="both"/>
      </w:pPr>
      <w:r>
        <w:rPr>
          <w:rFonts w:ascii="Times New Roman"/>
          <w:b w:val="false"/>
          <w:i w:val="false"/>
          <w:color w:val="000000"/>
          <w:sz w:val="28"/>
        </w:rPr>
        <w:t>
      11. В случае если в состав одного банковского конгломерата входит несколько банковских холдингов, то представление Формы по неконсолидированной отчетности по каждому участнику банковского конгломерата требуется только для одного из банковских холдингов (верхний уровень банковского конгломерата).</w:t>
      </w:r>
    </w:p>
    <w:bookmarkEnd w:id="1031"/>
    <w:bookmarkStart w:name="z1228" w:id="1032"/>
    <w:p>
      <w:pPr>
        <w:spacing w:after="0"/>
        <w:ind w:left="0"/>
        <w:jc w:val="both"/>
      </w:pPr>
      <w:r>
        <w:rPr>
          <w:rFonts w:ascii="Times New Roman"/>
          <w:b w:val="false"/>
          <w:i w:val="false"/>
          <w:color w:val="000000"/>
          <w:sz w:val="28"/>
        </w:rPr>
        <w:t>
      12. В случае, если банковский холдинг и банк второго уровня, не имеющий банковского холдинга, входящий в состав банковского конгломерата, ранее представил в Национальный Банк Республики Казахстан неконсолидированную финансовую отчетность за отчетный период, то ее предоставление в Национальный Банк Республики Казахстан не требуется.</w:t>
      </w:r>
    </w:p>
    <w:bookmarkEnd w:id="1032"/>
    <w:bookmarkStart w:name="z1229" w:id="1033"/>
    <w:p>
      <w:pPr>
        <w:spacing w:after="0"/>
        <w:ind w:left="0"/>
        <w:jc w:val="both"/>
      </w:pPr>
      <w:r>
        <w:rPr>
          <w:rFonts w:ascii="Times New Roman"/>
          <w:b w:val="false"/>
          <w:i w:val="false"/>
          <w:color w:val="000000"/>
          <w:sz w:val="28"/>
        </w:rPr>
        <w:t>
      13. В случае если сведения из консолидированного и неконсолидированного бухгалтерского баланса и отчета о прибылях и убытках участников банковского конгломерата, страховой группы отражены в Приложении 8 к настоящему постановлению, то предоставление данных сведений по каждому участнику банковского конгломерата (страховой группы) в отдельности не требуется.</w:t>
      </w:r>
    </w:p>
    <w:bookmarkEnd w:id="10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232" w:id="103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34"/>
    <w:bookmarkStart w:name="z1233" w:id="103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035"/>
    <w:bookmarkStart w:name="z1234" w:id="1036"/>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1036"/>
    <w:bookmarkStart w:name="z1235" w:id="1037"/>
    <w:p>
      <w:pPr>
        <w:spacing w:after="0"/>
        <w:ind w:left="0"/>
        <w:jc w:val="left"/>
      </w:pPr>
      <w:r>
        <w:rPr>
          <w:rFonts w:ascii="Times New Roman"/>
          <w:b/>
          <w:i w:val="false"/>
          <w:color w:val="000000"/>
        </w:rPr>
        <w:t xml:space="preserve"> Сведения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источники средств, используемых для приобретения акций</w:t>
      </w:r>
    </w:p>
    <w:bookmarkEnd w:id="1037"/>
    <w:bookmarkStart w:name="z1236" w:id="1038"/>
    <w:p>
      <w:pPr>
        <w:spacing w:after="0"/>
        <w:ind w:left="0"/>
        <w:jc w:val="both"/>
      </w:pPr>
      <w:r>
        <w:rPr>
          <w:rFonts w:ascii="Times New Roman"/>
          <w:b w:val="false"/>
          <w:i w:val="false"/>
          <w:color w:val="000000"/>
          <w:sz w:val="28"/>
        </w:rPr>
        <w:t>
      Индекс формы административных данных: КУ ФЮЛ _Ф10</w:t>
      </w:r>
    </w:p>
    <w:bookmarkEnd w:id="1038"/>
    <w:bookmarkStart w:name="z1237" w:id="1039"/>
    <w:p>
      <w:pPr>
        <w:spacing w:after="0"/>
        <w:ind w:left="0"/>
        <w:jc w:val="both"/>
      </w:pPr>
      <w:r>
        <w:rPr>
          <w:rFonts w:ascii="Times New Roman"/>
          <w:b w:val="false"/>
          <w:i w:val="false"/>
          <w:color w:val="000000"/>
          <w:sz w:val="28"/>
        </w:rPr>
        <w:t>
      Периодичность: в случае изменения количества и (или) процентного соотношения акций</w:t>
      </w:r>
    </w:p>
    <w:bookmarkEnd w:id="1039"/>
    <w:bookmarkStart w:name="z1238" w:id="1040"/>
    <w:p>
      <w:pPr>
        <w:spacing w:after="0"/>
        <w:ind w:left="0"/>
        <w:jc w:val="both"/>
      </w:pPr>
      <w:r>
        <w:rPr>
          <w:rFonts w:ascii="Times New Roman"/>
          <w:b w:val="false"/>
          <w:i w:val="false"/>
          <w:color w:val="000000"/>
          <w:sz w:val="28"/>
        </w:rPr>
        <w:t>
      Дата принятия решения "___" "________________" 20__ года</w:t>
      </w:r>
    </w:p>
    <w:bookmarkEnd w:id="1040"/>
    <w:bookmarkStart w:name="z1239" w:id="1041"/>
    <w:p>
      <w:pPr>
        <w:spacing w:after="0"/>
        <w:ind w:left="0"/>
        <w:jc w:val="both"/>
      </w:pPr>
      <w:r>
        <w:rPr>
          <w:rFonts w:ascii="Times New Roman"/>
          <w:b w:val="false"/>
          <w:i w:val="false"/>
          <w:color w:val="000000"/>
          <w:sz w:val="28"/>
        </w:rPr>
        <w:t>
      Круг лиц, представляющих информацию: крупный участник банка второго уровня, страховой (перестраховочной) организации, являющийся юридическим или физическим лицом, банковский холдинг, страховой холдинг</w:t>
      </w:r>
    </w:p>
    <w:bookmarkEnd w:id="1041"/>
    <w:bookmarkStart w:name="z1240" w:id="1042"/>
    <w:p>
      <w:pPr>
        <w:spacing w:after="0"/>
        <w:ind w:left="0"/>
        <w:jc w:val="both"/>
      </w:pPr>
      <w:r>
        <w:rPr>
          <w:rFonts w:ascii="Times New Roman"/>
          <w:b w:val="false"/>
          <w:i w:val="false"/>
          <w:color w:val="000000"/>
          <w:sz w:val="28"/>
        </w:rPr>
        <w:t>
      Срок представления: в течение тридцати календарных дней со дня принятия решения об изменении количества и (или) процентного соотношения акций,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w:t>
      </w:r>
    </w:p>
    <w:bookmarkEnd w:id="10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2" w:id="1043"/>
    <w:p>
      <w:pPr>
        <w:spacing w:after="0"/>
        <w:ind w:left="0"/>
        <w:jc w:val="left"/>
      </w:pPr>
      <w:r>
        <w:rPr>
          <w:rFonts w:ascii="Times New Roman"/>
          <w:b/>
          <w:i w:val="false"/>
          <w:color w:val="000000"/>
        </w:rPr>
        <w:t xml:space="preserve"> Таблица 1. Сведения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w:t>
      </w:r>
    </w:p>
    <w:bookmarkEnd w:id="1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755"/>
        <w:gridCol w:w="1224"/>
        <w:gridCol w:w="1134"/>
        <w:gridCol w:w="1940"/>
        <w:gridCol w:w="2453"/>
        <w:gridCol w:w="375"/>
        <w:gridCol w:w="308"/>
        <w:gridCol w:w="419"/>
        <w:gridCol w:w="374"/>
        <w:gridCol w:w="1337"/>
        <w:gridCol w:w="1584"/>
      </w:tblGrid>
      <w:tr>
        <w:trPr>
          <w:trHeight w:val="30"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w:t>
            </w:r>
          </w:p>
        </w:tc>
        <w:tc>
          <w:tcPr>
            <w:tcW w:w="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второго уровня, страховой (перестраховочной) организации</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через которую осуществляется косвенное владение акциями банка второго уровня, страховой (перестраховочной)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акций банка второго уровня, страховой (перестраховочной) организации до изменения процентного соотношения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изменении количества и процентного соотношения акций банка второго уровня, страховой (перестраховочной)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банка второго уровня, страховой (перестраховочной) организации (штук)</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банка второго уровня, страховой (перестраховочной) организации к количеству голосующих акций банка второго уровня, страховой (перестраховочной) организации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банка второго уровня, страховой (перестраховочной) организации к количеству размещенных (за вычетом привилегированных и выкупленных) акций банка второго уровня, страховой (перестраховочной) организации</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 агент ,вид сделки</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договора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акций (штук)</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1044"/>
          <w:p>
            <w:pPr>
              <w:spacing w:after="20"/>
              <w:ind w:left="20"/>
              <w:jc w:val="both"/>
            </w:pPr>
            <w:r>
              <w:rPr>
                <w:rFonts w:ascii="Times New Roman"/>
                <w:b w:val="false"/>
                <w:i w:val="false"/>
                <w:color w:val="000000"/>
                <w:sz w:val="20"/>
              </w:rPr>
              <w:t>
Цена приобретения (реализации) одной акции банка второго уровня, страховой (перестраховочной) организации в тенге</w:t>
            </w:r>
          </w:p>
          <w:bookmarkEnd w:id="1044"/>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акции (сумма участия банка второго уровня, страховой (перестраховочной) организации) (в тысячах тенге)</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4" w:id="1045"/>
    <w:p>
      <w:pPr>
        <w:spacing w:after="0"/>
        <w:ind w:left="0"/>
        <w:jc w:val="both"/>
      </w:pPr>
      <w:r>
        <w:rPr>
          <w:rFonts w:ascii="Times New Roman"/>
          <w:b w:val="false"/>
          <w:i w:val="false"/>
          <w:color w:val="000000"/>
          <w:sz w:val="28"/>
        </w:rPr>
        <w:t>
      продолжение таблицы:</w:t>
      </w:r>
    </w:p>
    <w:bookmarkEnd w:id="10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3256"/>
        <w:gridCol w:w="61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акций банка второго уровня, страховой (перестраховочной) организации после изменения процентного соотношения</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принадлежащих акций банка второго уровня, страховой (перестраховочной) организации (штук)</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к количеству голосующих акций банка второго уровня, страховой (перестраховочной) организации</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соотношение количества принадлежащих акций банка второго уровня, страховой (перестраховочной) организации к количеству размещенных (за вычетом привилегированных и выкупленных) акций банка второго уровня, страховой (перестраховочной) организации</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5" w:id="1046"/>
    <w:p>
      <w:pPr>
        <w:spacing w:after="0"/>
        <w:ind w:left="0"/>
        <w:jc w:val="left"/>
      </w:pPr>
      <w:r>
        <w:rPr>
          <w:rFonts w:ascii="Times New Roman"/>
          <w:b/>
          <w:i w:val="false"/>
          <w:color w:val="000000"/>
        </w:rPr>
        <w:t xml:space="preserve"> Таблица 2. Источники средств, используемых для приобретения акций</w:t>
      </w:r>
    </w:p>
    <w:bookmarkEnd w:id="10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7318"/>
        <w:gridCol w:w="4339"/>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условиях и порядке приобретения крупным участником банка второго уровня, страховой (перестраховочной) организации, являющимся юридическим или физическим лицом, банковским холдингом, страховым холдингом акций банка второго уровня, страховой (перестраховочной) организации</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источников и средств, используемых для приобретения акций банка второго уровня, страховой (перестраховочной) организации, с приложением подтверждающих документов</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6" w:id="1047"/>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0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сведений</w:t>
            </w:r>
            <w:r>
              <w:br/>
            </w:r>
            <w:r>
              <w:rPr>
                <w:rFonts w:ascii="Times New Roman"/>
                <w:b w:val="false"/>
                <w:i w:val="false"/>
                <w:color w:val="000000"/>
                <w:sz w:val="20"/>
              </w:rPr>
              <w:t>об изменении количества и (или)</w:t>
            </w:r>
            <w:r>
              <w:br/>
            </w:r>
            <w:r>
              <w:rPr>
                <w:rFonts w:ascii="Times New Roman"/>
                <w:b w:val="false"/>
                <w:i w:val="false"/>
                <w:color w:val="000000"/>
                <w:sz w:val="20"/>
              </w:rPr>
              <w:t>процентного соотношения акций</w:t>
            </w:r>
            <w:r>
              <w:br/>
            </w:r>
            <w:r>
              <w:rPr>
                <w:rFonts w:ascii="Times New Roman"/>
                <w:b w:val="false"/>
                <w:i w:val="false"/>
                <w:color w:val="000000"/>
                <w:sz w:val="20"/>
              </w:rPr>
              <w:t>банка второго уровня, страховой</w:t>
            </w:r>
            <w:r>
              <w:br/>
            </w:r>
            <w:r>
              <w:rPr>
                <w:rFonts w:ascii="Times New Roman"/>
                <w:b w:val="false"/>
                <w:i w:val="false"/>
                <w:color w:val="000000"/>
                <w:sz w:val="20"/>
              </w:rPr>
              <w:t>(перестраховочной) организации,</w:t>
            </w:r>
            <w:r>
              <w:br/>
            </w:r>
            <w:r>
              <w:rPr>
                <w:rFonts w:ascii="Times New Roman"/>
                <w:b w:val="false"/>
                <w:i w:val="false"/>
                <w:color w:val="000000"/>
                <w:sz w:val="20"/>
              </w:rPr>
              <w:t>принадлежащих крупному</w:t>
            </w:r>
            <w:r>
              <w:br/>
            </w:r>
            <w:r>
              <w:rPr>
                <w:rFonts w:ascii="Times New Roman"/>
                <w:b w:val="false"/>
                <w:i w:val="false"/>
                <w:color w:val="000000"/>
                <w:sz w:val="20"/>
              </w:rPr>
              <w:t>участнику банка второго уровня,</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w:t>
            </w:r>
            <w:r>
              <w:br/>
            </w:r>
            <w:r>
              <w:rPr>
                <w:rFonts w:ascii="Times New Roman"/>
                <w:b w:val="false"/>
                <w:i w:val="false"/>
                <w:color w:val="000000"/>
                <w:sz w:val="20"/>
              </w:rPr>
              <w:t>являющемуся юридическим или</w:t>
            </w:r>
            <w:r>
              <w:br/>
            </w:r>
            <w:r>
              <w:rPr>
                <w:rFonts w:ascii="Times New Roman"/>
                <w:b w:val="false"/>
                <w:i w:val="false"/>
                <w:color w:val="000000"/>
                <w:sz w:val="20"/>
              </w:rPr>
              <w:t>физическим лицом, банковскому</w:t>
            </w:r>
            <w:r>
              <w:br/>
            </w:r>
            <w:r>
              <w:rPr>
                <w:rFonts w:ascii="Times New Roman"/>
                <w:b w:val="false"/>
                <w:i w:val="false"/>
                <w:color w:val="000000"/>
                <w:sz w:val="20"/>
              </w:rPr>
              <w:t>холдингу, страховому холдингу,</w:t>
            </w:r>
            <w:r>
              <w:br/>
            </w:r>
            <w:r>
              <w:rPr>
                <w:rFonts w:ascii="Times New Roman"/>
                <w:b w:val="false"/>
                <w:i w:val="false"/>
                <w:color w:val="000000"/>
                <w:sz w:val="20"/>
              </w:rPr>
              <w:t>а также источников</w:t>
            </w:r>
            <w:r>
              <w:br/>
            </w:r>
            <w:r>
              <w:rPr>
                <w:rFonts w:ascii="Times New Roman"/>
                <w:b w:val="false"/>
                <w:i w:val="false"/>
                <w:color w:val="000000"/>
                <w:sz w:val="20"/>
              </w:rPr>
              <w:t>средств, используемых</w:t>
            </w:r>
            <w:r>
              <w:br/>
            </w:r>
            <w:r>
              <w:rPr>
                <w:rFonts w:ascii="Times New Roman"/>
                <w:b w:val="false"/>
                <w:i w:val="false"/>
                <w:color w:val="000000"/>
                <w:sz w:val="20"/>
              </w:rPr>
              <w:t>для приобретения акций</w:t>
            </w:r>
          </w:p>
        </w:tc>
      </w:tr>
    </w:tbl>
    <w:bookmarkStart w:name="z1248" w:id="1048"/>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048"/>
    <w:bookmarkStart w:name="z1249" w:id="1049"/>
    <w:p>
      <w:pPr>
        <w:spacing w:after="0"/>
        <w:ind w:left="0"/>
        <w:jc w:val="left"/>
      </w:pPr>
      <w:r>
        <w:rPr>
          <w:rFonts w:ascii="Times New Roman"/>
          <w:b/>
          <w:i w:val="false"/>
          <w:color w:val="000000"/>
        </w:rPr>
        <w:t xml:space="preserve"> Сведения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источники средств, используемых для приобретения акций</w:t>
      </w:r>
    </w:p>
    <w:bookmarkEnd w:id="1049"/>
    <w:bookmarkStart w:name="z1250" w:id="1050"/>
    <w:p>
      <w:pPr>
        <w:spacing w:after="0"/>
        <w:ind w:left="0"/>
        <w:jc w:val="left"/>
      </w:pPr>
      <w:r>
        <w:rPr>
          <w:rFonts w:ascii="Times New Roman"/>
          <w:b/>
          <w:i w:val="false"/>
          <w:color w:val="000000"/>
        </w:rPr>
        <w:t xml:space="preserve"> (индекс – КУ ФЮЛ _Ф10, периодичность – в случае изменения количества и (или) процентного соотношения акций)</w:t>
      </w:r>
    </w:p>
    <w:bookmarkEnd w:id="1050"/>
    <w:bookmarkStart w:name="z1251" w:id="1051"/>
    <w:p>
      <w:pPr>
        <w:spacing w:after="0"/>
        <w:ind w:left="0"/>
        <w:jc w:val="left"/>
      </w:pPr>
      <w:r>
        <w:rPr>
          <w:rFonts w:ascii="Times New Roman"/>
          <w:b/>
          <w:i w:val="false"/>
          <w:color w:val="000000"/>
        </w:rPr>
        <w:t xml:space="preserve"> Глава 1. Общие положения</w:t>
      </w:r>
    </w:p>
    <w:bookmarkEnd w:id="1051"/>
    <w:bookmarkStart w:name="z1252" w:id="105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"Сведения об изменении количества и (или) процентного соотношения акций банка второго уровня, страховой (перестраховочной) организации,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 а также источники средств, используемых для приобретения акций" (далее - Форма).</w:t>
      </w:r>
    </w:p>
    <w:bookmarkEnd w:id="1052"/>
    <w:bookmarkStart w:name="z1253" w:id="1053"/>
    <w:p>
      <w:pPr>
        <w:spacing w:after="0"/>
        <w:ind w:left="0"/>
        <w:jc w:val="both"/>
      </w:pPr>
      <w:r>
        <w:rPr>
          <w:rFonts w:ascii="Times New Roman"/>
          <w:b w:val="false"/>
          <w:i w:val="false"/>
          <w:color w:val="000000"/>
          <w:sz w:val="28"/>
        </w:rPr>
        <w:t xml:space="preserve">
      2. Форма разработана в соответствии с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54-1 Закона Республики Казахстан от 31 августа 1995 года "О банках и банковской деятельности в Республике Казахстан", </w:t>
      </w:r>
      <w:r>
        <w:rPr>
          <w:rFonts w:ascii="Times New Roman"/>
          <w:b w:val="false"/>
          <w:i w:val="false"/>
          <w:color w:val="000000"/>
          <w:sz w:val="28"/>
        </w:rPr>
        <w:t>пунктом 1</w:t>
      </w:r>
      <w:r>
        <w:rPr>
          <w:rFonts w:ascii="Times New Roman"/>
          <w:b w:val="false"/>
          <w:i w:val="false"/>
          <w:color w:val="000000"/>
          <w:sz w:val="28"/>
        </w:rPr>
        <w:t>статьи 74-1 Закона Республики Казахстан от 18 декабря 2000 года "О страховой деятельности".</w:t>
      </w:r>
    </w:p>
    <w:bookmarkEnd w:id="1053"/>
    <w:bookmarkStart w:name="z1254" w:id="1054"/>
    <w:p>
      <w:pPr>
        <w:spacing w:after="0"/>
        <w:ind w:left="0"/>
        <w:jc w:val="both"/>
      </w:pPr>
      <w:r>
        <w:rPr>
          <w:rFonts w:ascii="Times New Roman"/>
          <w:b w:val="false"/>
          <w:i w:val="false"/>
          <w:color w:val="000000"/>
          <w:sz w:val="28"/>
        </w:rPr>
        <w:t>
      3. Форма отчета составляется крупным участником банка второго уровня, страховой (перестраховочной) организации, являющимся юридическим или физическим лицом, банковским холдингом, страховым холдингом, в случае изменения количества акций, принадлежащих крупному участнику банка второго уровня, страховой (перестраховочной) организации, являющемуся юридическим или физическим лицом, банковскому холдингу, страховому холдингу.</w:t>
      </w:r>
    </w:p>
    <w:bookmarkEnd w:id="1054"/>
    <w:bookmarkStart w:name="z1255" w:id="1055"/>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 При представлении Формы физическим лицом подписывается физическим лицом.</w:t>
      </w:r>
    </w:p>
    <w:bookmarkEnd w:id="1055"/>
    <w:bookmarkStart w:name="z1256" w:id="1056"/>
    <w:p>
      <w:pPr>
        <w:spacing w:after="0"/>
        <w:ind w:left="0"/>
        <w:jc w:val="left"/>
      </w:pPr>
      <w:r>
        <w:rPr>
          <w:rFonts w:ascii="Times New Roman"/>
          <w:b/>
          <w:i w:val="false"/>
          <w:color w:val="000000"/>
        </w:rPr>
        <w:t xml:space="preserve"> Глава 2. Пояснение по заполнению Формы</w:t>
      </w:r>
    </w:p>
    <w:bookmarkEnd w:id="1056"/>
    <w:bookmarkStart w:name="z1257" w:id="1057"/>
    <w:p>
      <w:pPr>
        <w:spacing w:after="0"/>
        <w:ind w:left="0"/>
        <w:jc w:val="both"/>
      </w:pPr>
      <w:r>
        <w:rPr>
          <w:rFonts w:ascii="Times New Roman"/>
          <w:b w:val="false"/>
          <w:i w:val="false"/>
          <w:color w:val="000000"/>
          <w:sz w:val="28"/>
        </w:rPr>
        <w:t>
      5. В электронном формате к отчету прилагаются документы, подтверждающие факт принятия решения об изменении количества и (или) процентного соотношения акций, а также документы, подтверждающие источники и средства, использованные для приобретения акций банка второго уровня, страховой (перестраховочной) организации, в произвольной форме.</w:t>
      </w:r>
    </w:p>
    <w:bookmarkEnd w:id="10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260" w:id="105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58"/>
    <w:bookmarkStart w:name="z1261" w:id="105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059"/>
    <w:bookmarkStart w:name="z1262" w:id="1060"/>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1060"/>
    <w:bookmarkStart w:name="z1263" w:id="1061"/>
    <w:p>
      <w:pPr>
        <w:spacing w:after="0"/>
        <w:ind w:left="0"/>
        <w:jc w:val="left"/>
      </w:pPr>
      <w:r>
        <w:rPr>
          <w:rFonts w:ascii="Times New Roman"/>
          <w:b/>
          <w:i w:val="false"/>
          <w:color w:val="000000"/>
        </w:rPr>
        <w:t xml:space="preserve"> 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w:t>
      </w:r>
    </w:p>
    <w:bookmarkEnd w:id="1061"/>
    <w:bookmarkStart w:name="z1264" w:id="1062"/>
    <w:p>
      <w:pPr>
        <w:spacing w:after="0"/>
        <w:ind w:left="0"/>
        <w:jc w:val="both"/>
      </w:pPr>
      <w:r>
        <w:rPr>
          <w:rFonts w:ascii="Times New Roman"/>
          <w:b w:val="false"/>
          <w:i w:val="false"/>
          <w:color w:val="000000"/>
          <w:sz w:val="28"/>
        </w:rPr>
        <w:t>
      Индекс формы административных данных: СГ ЮЛ_Ф11</w:t>
      </w:r>
    </w:p>
    <w:bookmarkEnd w:id="1062"/>
    <w:bookmarkStart w:name="z1265" w:id="1063"/>
    <w:p>
      <w:pPr>
        <w:spacing w:after="0"/>
        <w:ind w:left="0"/>
        <w:jc w:val="both"/>
      </w:pPr>
      <w:r>
        <w:rPr>
          <w:rFonts w:ascii="Times New Roman"/>
          <w:b w:val="false"/>
          <w:i w:val="false"/>
          <w:color w:val="000000"/>
          <w:sz w:val="28"/>
        </w:rPr>
        <w:t xml:space="preserve">
      Периодичность: ежеквартальная </w:t>
      </w:r>
    </w:p>
    <w:bookmarkEnd w:id="1063"/>
    <w:bookmarkStart w:name="z1266" w:id="1064"/>
    <w:p>
      <w:pPr>
        <w:spacing w:after="0"/>
        <w:ind w:left="0"/>
        <w:jc w:val="both"/>
      </w:pPr>
      <w:r>
        <w:rPr>
          <w:rFonts w:ascii="Times New Roman"/>
          <w:b w:val="false"/>
          <w:i w:val="false"/>
          <w:color w:val="000000"/>
          <w:sz w:val="28"/>
        </w:rPr>
        <w:t>
      Отчетный период: за ___ квартал 20__года</w:t>
      </w:r>
    </w:p>
    <w:bookmarkEnd w:id="1064"/>
    <w:bookmarkStart w:name="z1267" w:id="1065"/>
    <w:p>
      <w:pPr>
        <w:spacing w:after="0"/>
        <w:ind w:left="0"/>
        <w:jc w:val="both"/>
      </w:pPr>
      <w:r>
        <w:rPr>
          <w:rFonts w:ascii="Times New Roman"/>
          <w:b w:val="false"/>
          <w:i w:val="false"/>
          <w:color w:val="000000"/>
          <w:sz w:val="28"/>
        </w:rPr>
        <w:t>
      Круг лиц, представляющих информацию: страховой холдинг, входящий в состав страховой группы</w:t>
      </w:r>
    </w:p>
    <w:bookmarkEnd w:id="1065"/>
    <w:bookmarkStart w:name="z1268" w:id="1066"/>
    <w:p>
      <w:pPr>
        <w:spacing w:after="0"/>
        <w:ind w:left="0"/>
        <w:jc w:val="both"/>
      </w:pPr>
      <w:r>
        <w:rPr>
          <w:rFonts w:ascii="Times New Roman"/>
          <w:b w:val="false"/>
          <w:i w:val="false"/>
          <w:color w:val="000000"/>
          <w:sz w:val="28"/>
        </w:rPr>
        <w:t>
      Срок представления: ежеквартально, не позднее шестидесяти календарных дней, следующих за отчетным кварталом.</w:t>
      </w:r>
    </w:p>
    <w:bookmarkEnd w:id="10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959"/>
        <w:gridCol w:w="959"/>
        <w:gridCol w:w="959"/>
        <w:gridCol w:w="1934"/>
        <w:gridCol w:w="2734"/>
        <w:gridCol w:w="3001"/>
      </w:tblGrid>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операции</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тенге)</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(дата начала выполнения условий) договора</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(дата окончания выполнения условий) договора</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участника страховой группы 1)</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участника 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(Наименование участника страховой группы n)</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участника n</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0" w:id="1067"/>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0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сведения обо всех</w:t>
            </w:r>
            <w:r>
              <w:br/>
            </w:r>
            <w:r>
              <w:rPr>
                <w:rFonts w:ascii="Times New Roman"/>
                <w:b w:val="false"/>
                <w:i w:val="false"/>
                <w:color w:val="000000"/>
                <w:sz w:val="20"/>
              </w:rPr>
              <w:t>обязательствах Участников</w:t>
            </w:r>
            <w:r>
              <w:br/>
            </w:r>
            <w:r>
              <w:rPr>
                <w:rFonts w:ascii="Times New Roman"/>
                <w:b w:val="false"/>
                <w:i w:val="false"/>
                <w:color w:val="000000"/>
                <w:sz w:val="20"/>
              </w:rPr>
              <w:t>страховой группы</w:t>
            </w:r>
            <w:r>
              <w:br/>
            </w:r>
            <w:r>
              <w:rPr>
                <w:rFonts w:ascii="Times New Roman"/>
                <w:b w:val="false"/>
                <w:i w:val="false"/>
                <w:color w:val="000000"/>
                <w:sz w:val="20"/>
              </w:rPr>
              <w:t>перед третьими лицами</w:t>
            </w:r>
            <w:r>
              <w:br/>
            </w:r>
            <w:r>
              <w:rPr>
                <w:rFonts w:ascii="Times New Roman"/>
                <w:b w:val="false"/>
                <w:i w:val="false"/>
                <w:color w:val="000000"/>
                <w:sz w:val="20"/>
              </w:rPr>
              <w:t>(группой лиц), составляющих</w:t>
            </w:r>
            <w:r>
              <w:br/>
            </w:r>
            <w:r>
              <w:rPr>
                <w:rFonts w:ascii="Times New Roman"/>
                <w:b w:val="false"/>
                <w:i w:val="false"/>
                <w:color w:val="000000"/>
                <w:sz w:val="20"/>
              </w:rPr>
              <w:t>десять и более процентов от</w:t>
            </w:r>
            <w:r>
              <w:br/>
            </w:r>
            <w:r>
              <w:rPr>
                <w:rFonts w:ascii="Times New Roman"/>
                <w:b w:val="false"/>
                <w:i w:val="false"/>
                <w:color w:val="000000"/>
                <w:sz w:val="20"/>
              </w:rPr>
              <w:t>собственного капитала</w:t>
            </w:r>
            <w:r>
              <w:br/>
            </w:r>
            <w:r>
              <w:rPr>
                <w:rFonts w:ascii="Times New Roman"/>
                <w:b w:val="false"/>
                <w:i w:val="false"/>
                <w:color w:val="000000"/>
                <w:sz w:val="20"/>
              </w:rPr>
              <w:t>страховой группы, действующих</w:t>
            </w:r>
            <w:r>
              <w:br/>
            </w:r>
            <w:r>
              <w:rPr>
                <w:rFonts w:ascii="Times New Roman"/>
                <w:b w:val="false"/>
                <w:i w:val="false"/>
                <w:color w:val="000000"/>
                <w:sz w:val="20"/>
              </w:rPr>
              <w:t>по состоянию на отчетную дату</w:t>
            </w:r>
          </w:p>
        </w:tc>
      </w:tr>
    </w:tbl>
    <w:bookmarkStart w:name="z1272" w:id="1068"/>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068"/>
    <w:bookmarkStart w:name="z1273" w:id="1069"/>
    <w:p>
      <w:pPr>
        <w:spacing w:after="0"/>
        <w:ind w:left="0"/>
        <w:jc w:val="left"/>
      </w:pPr>
      <w:r>
        <w:rPr>
          <w:rFonts w:ascii="Times New Roman"/>
          <w:b/>
          <w:i w:val="false"/>
          <w:color w:val="000000"/>
        </w:rPr>
        <w:t xml:space="preserve"> 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w:t>
      </w:r>
    </w:p>
    <w:bookmarkEnd w:id="1069"/>
    <w:bookmarkStart w:name="z1274" w:id="1070"/>
    <w:p>
      <w:pPr>
        <w:spacing w:after="0"/>
        <w:ind w:left="0"/>
        <w:jc w:val="left"/>
      </w:pPr>
      <w:r>
        <w:rPr>
          <w:rFonts w:ascii="Times New Roman"/>
          <w:b/>
          <w:i w:val="false"/>
          <w:color w:val="000000"/>
        </w:rPr>
        <w:t xml:space="preserve"> (индекс – СГ ЮЛ_Ф11, периодичность – ежеквартально)</w:t>
      </w:r>
    </w:p>
    <w:bookmarkEnd w:id="1070"/>
    <w:bookmarkStart w:name="z1275" w:id="1071"/>
    <w:p>
      <w:pPr>
        <w:spacing w:after="0"/>
        <w:ind w:left="0"/>
        <w:jc w:val="left"/>
      </w:pPr>
      <w:r>
        <w:rPr>
          <w:rFonts w:ascii="Times New Roman"/>
          <w:b/>
          <w:i w:val="false"/>
          <w:color w:val="000000"/>
        </w:rPr>
        <w:t xml:space="preserve"> Глава 1. Общие положения</w:t>
      </w:r>
    </w:p>
    <w:bookmarkEnd w:id="1071"/>
    <w:bookmarkStart w:name="z1276" w:id="107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 (далее - Форма).</w:t>
      </w:r>
    </w:p>
    <w:bookmarkEnd w:id="1072"/>
    <w:bookmarkStart w:name="z1277" w:id="107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от 18 декабря 2000 года "О страховой деятельности".</w:t>
      </w:r>
    </w:p>
    <w:bookmarkEnd w:id="1073"/>
    <w:bookmarkStart w:name="z1278" w:id="1074"/>
    <w:p>
      <w:pPr>
        <w:spacing w:after="0"/>
        <w:ind w:left="0"/>
        <w:jc w:val="both"/>
      </w:pPr>
      <w:r>
        <w:rPr>
          <w:rFonts w:ascii="Times New Roman"/>
          <w:b w:val="false"/>
          <w:i w:val="false"/>
          <w:color w:val="000000"/>
          <w:sz w:val="28"/>
        </w:rPr>
        <w:t>
      3. Форма составляется ежеквартально страховым холдингом, входящим в состав страховой группы.</w:t>
      </w:r>
    </w:p>
    <w:bookmarkEnd w:id="1074"/>
    <w:bookmarkStart w:name="z1279" w:id="1075"/>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075"/>
    <w:bookmarkStart w:name="z1280" w:id="1076"/>
    <w:p>
      <w:pPr>
        <w:spacing w:after="0"/>
        <w:ind w:left="0"/>
        <w:jc w:val="left"/>
      </w:pPr>
      <w:r>
        <w:rPr>
          <w:rFonts w:ascii="Times New Roman"/>
          <w:b/>
          <w:i w:val="false"/>
          <w:color w:val="000000"/>
        </w:rPr>
        <w:t xml:space="preserve"> Глава 2. Пояснение по заполнению Формы</w:t>
      </w:r>
    </w:p>
    <w:bookmarkEnd w:id="1076"/>
    <w:bookmarkStart w:name="z1281" w:id="1077"/>
    <w:p>
      <w:pPr>
        <w:spacing w:after="0"/>
        <w:ind w:left="0"/>
        <w:jc w:val="both"/>
      </w:pPr>
      <w:r>
        <w:rPr>
          <w:rFonts w:ascii="Times New Roman"/>
          <w:b w:val="false"/>
          <w:i w:val="false"/>
          <w:color w:val="000000"/>
          <w:sz w:val="28"/>
        </w:rPr>
        <w:t>
      5. В графе 5 указывается сумма обязательств участников страховой группы перед третьими лицами (группой лиц), составляющих десять и более процентов от собственного капитала страховой группы, на отчетную дату.</w:t>
      </w:r>
    </w:p>
    <w:bookmarkEnd w:id="1077"/>
    <w:bookmarkStart w:name="z1282" w:id="1078"/>
    <w:p>
      <w:pPr>
        <w:spacing w:after="0"/>
        <w:ind w:left="0"/>
        <w:jc w:val="both"/>
      </w:pPr>
      <w:r>
        <w:rPr>
          <w:rFonts w:ascii="Times New Roman"/>
          <w:b w:val="false"/>
          <w:i w:val="false"/>
          <w:color w:val="000000"/>
          <w:sz w:val="28"/>
        </w:rPr>
        <w:t>
      6. Символ n - количество участников в страховой группе.</w:t>
      </w:r>
    </w:p>
    <w:bookmarkEnd w:id="1078"/>
    <w:bookmarkStart w:name="z1283" w:id="1079"/>
    <w:p>
      <w:pPr>
        <w:spacing w:after="0"/>
        <w:ind w:left="0"/>
        <w:jc w:val="both"/>
      </w:pPr>
      <w:r>
        <w:rPr>
          <w:rFonts w:ascii="Times New Roman"/>
          <w:b w:val="false"/>
          <w:i w:val="false"/>
          <w:color w:val="000000"/>
          <w:sz w:val="28"/>
        </w:rPr>
        <w:t>
      7. Наименования участников страховой группы указываются в строках "1. (Наименование участника страховой группы 1) n. (Наименование участника страховой группы n").</w:t>
      </w:r>
    </w:p>
    <w:bookmarkEnd w:id="10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286" w:id="108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080"/>
    <w:bookmarkStart w:name="z1287" w:id="108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081"/>
    <w:bookmarkStart w:name="z1288" w:id="1082"/>
    <w:p>
      <w:pPr>
        <w:spacing w:after="0"/>
        <w:ind w:left="0"/>
        <w:jc w:val="both"/>
      </w:pPr>
      <w:r>
        <w:rPr>
          <w:rFonts w:ascii="Times New Roman"/>
          <w:b w:val="false"/>
          <w:i w:val="false"/>
          <w:color w:val="000000"/>
          <w:sz w:val="28"/>
        </w:rPr>
        <w:t xml:space="preserve">
      Форма административных данных размещена на интернет-ресурсе: www.nationalbank.kz </w:t>
      </w:r>
    </w:p>
    <w:bookmarkEnd w:id="1082"/>
    <w:bookmarkStart w:name="z1289" w:id="1083"/>
    <w:p>
      <w:pPr>
        <w:spacing w:after="0"/>
        <w:ind w:left="0"/>
        <w:jc w:val="left"/>
      </w:pPr>
      <w:r>
        <w:rPr>
          <w:rFonts w:ascii="Times New Roman"/>
          <w:b/>
          <w:i w:val="false"/>
          <w:color w:val="000000"/>
        </w:rPr>
        <w:t xml:space="preserve"> Сведения о внутригрупповых сделках страховой группы, заключенные в течение отчетного периода, а также действующие по состоянию на отчетную дату</w:t>
      </w:r>
    </w:p>
    <w:bookmarkEnd w:id="1083"/>
    <w:bookmarkStart w:name="z1290" w:id="1084"/>
    <w:p>
      <w:pPr>
        <w:spacing w:after="0"/>
        <w:ind w:left="0"/>
        <w:jc w:val="both"/>
      </w:pPr>
      <w:r>
        <w:rPr>
          <w:rFonts w:ascii="Times New Roman"/>
          <w:b w:val="false"/>
          <w:i w:val="false"/>
          <w:color w:val="000000"/>
          <w:sz w:val="28"/>
        </w:rPr>
        <w:t>
      Индекс формы административных данных: СГ ЮЛ_Ф12</w:t>
      </w:r>
    </w:p>
    <w:bookmarkEnd w:id="1084"/>
    <w:bookmarkStart w:name="z1291" w:id="1085"/>
    <w:p>
      <w:pPr>
        <w:spacing w:after="0"/>
        <w:ind w:left="0"/>
        <w:jc w:val="both"/>
      </w:pPr>
      <w:r>
        <w:rPr>
          <w:rFonts w:ascii="Times New Roman"/>
          <w:b w:val="false"/>
          <w:i w:val="false"/>
          <w:color w:val="000000"/>
          <w:sz w:val="28"/>
        </w:rPr>
        <w:t xml:space="preserve">
      Периодичность: ежеквартальная </w:t>
      </w:r>
    </w:p>
    <w:bookmarkEnd w:id="1085"/>
    <w:bookmarkStart w:name="z1292" w:id="1086"/>
    <w:p>
      <w:pPr>
        <w:spacing w:after="0"/>
        <w:ind w:left="0"/>
        <w:jc w:val="both"/>
      </w:pPr>
      <w:r>
        <w:rPr>
          <w:rFonts w:ascii="Times New Roman"/>
          <w:b w:val="false"/>
          <w:i w:val="false"/>
          <w:color w:val="000000"/>
          <w:sz w:val="28"/>
        </w:rPr>
        <w:t>
      Отчетный период: за ___ квартал 20__года</w:t>
      </w:r>
    </w:p>
    <w:bookmarkEnd w:id="1086"/>
    <w:bookmarkStart w:name="z1293" w:id="1087"/>
    <w:p>
      <w:pPr>
        <w:spacing w:after="0"/>
        <w:ind w:left="0"/>
        <w:jc w:val="both"/>
      </w:pPr>
      <w:r>
        <w:rPr>
          <w:rFonts w:ascii="Times New Roman"/>
          <w:b w:val="false"/>
          <w:i w:val="false"/>
          <w:color w:val="000000"/>
          <w:sz w:val="28"/>
        </w:rPr>
        <w:t>
      Круг лиц, представляющих информацию: страховой холдинг, входящий в состав страховой группы</w:t>
      </w:r>
    </w:p>
    <w:bookmarkEnd w:id="1087"/>
    <w:bookmarkStart w:name="z1294" w:id="1088"/>
    <w:p>
      <w:pPr>
        <w:spacing w:after="0"/>
        <w:ind w:left="0"/>
        <w:jc w:val="both"/>
      </w:pPr>
      <w:r>
        <w:rPr>
          <w:rFonts w:ascii="Times New Roman"/>
          <w:b w:val="false"/>
          <w:i w:val="false"/>
          <w:color w:val="000000"/>
          <w:sz w:val="28"/>
        </w:rPr>
        <w:t>
      Срок представления: ежеквартально, не позднее шестидесяти календарных дней, следующих за отчетным кварталом.</w:t>
      </w:r>
    </w:p>
    <w:bookmarkEnd w:id="10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4"/>
        <w:gridCol w:w="634"/>
        <w:gridCol w:w="1866"/>
        <w:gridCol w:w="634"/>
        <w:gridCol w:w="1866"/>
        <w:gridCol w:w="634"/>
        <w:gridCol w:w="1340"/>
        <w:gridCol w:w="634"/>
        <w:gridCol w:w="634"/>
        <w:gridCol w:w="985"/>
        <w:gridCol w:w="1103"/>
        <w:gridCol w:w="986"/>
      </w:tblGrid>
      <w:tr>
        <w:trPr>
          <w:trHeight w:val="30" w:hRule="atLeast"/>
        </w:trPr>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 (сторона 1 по договору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страховой группы (сторона 2 по договору сделки)</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(при наличии)</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(при наличии)</w:t>
            </w:r>
          </w:p>
        </w:tc>
        <w:tc>
          <w:tcPr>
            <w:tcW w:w="0" w:type="auto"/>
            <w:vMerge/>
            <w:tcBorders>
              <w:top w:val="nil"/>
              <w:left w:val="single" w:color="cfcfcf" w:sz="5"/>
              <w:bottom w:val="single" w:color="cfcfcf" w:sz="5"/>
              <w:right w:val="single" w:color="cfcfcf" w:sz="5"/>
            </w:tcBorders>
          </w:tcP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Обороты, проведенные в течение отчетного квартала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требований на конец отчетного квартала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дисконты, премии</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Положительные (отрицательные) корректировки</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1296" w:id="1089"/>
    <w:p>
      <w:pPr>
        <w:spacing w:after="0"/>
        <w:ind w:left="0"/>
        <w:jc w:val="both"/>
      </w:pPr>
      <w:r>
        <w:rPr>
          <w:rFonts w:ascii="Times New Roman"/>
          <w:b w:val="false"/>
          <w:i w:val="false"/>
          <w:color w:val="000000"/>
          <w:sz w:val="28"/>
        </w:rPr>
        <w:t>
      продолжение таблицы:</w:t>
      </w:r>
    </w:p>
    <w:bookmarkEnd w:id="10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2"/>
        <w:gridCol w:w="2167"/>
        <w:gridCol w:w="3982"/>
        <w:gridCol w:w="2169"/>
      </w:tblGrid>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договору (в процентах годовых)</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действия договора (с учетом пролонгаций)</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7" w:id="1090"/>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0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сведения о внутригрупповых</w:t>
            </w:r>
            <w:r>
              <w:br/>
            </w:r>
            <w:r>
              <w:rPr>
                <w:rFonts w:ascii="Times New Roman"/>
                <w:b w:val="false"/>
                <w:i w:val="false"/>
                <w:color w:val="000000"/>
                <w:sz w:val="20"/>
              </w:rPr>
              <w:t>сделках страховой группы,</w:t>
            </w:r>
            <w:r>
              <w:br/>
            </w:r>
            <w:r>
              <w:rPr>
                <w:rFonts w:ascii="Times New Roman"/>
                <w:b w:val="false"/>
                <w:i w:val="false"/>
                <w:color w:val="000000"/>
                <w:sz w:val="20"/>
              </w:rPr>
              <w:t>заключенные в течение</w:t>
            </w:r>
            <w:r>
              <w:br/>
            </w:r>
            <w:r>
              <w:rPr>
                <w:rFonts w:ascii="Times New Roman"/>
                <w:b w:val="false"/>
                <w:i w:val="false"/>
                <w:color w:val="000000"/>
                <w:sz w:val="20"/>
              </w:rPr>
              <w:t>тчетного периода, а также</w:t>
            </w:r>
            <w:r>
              <w:br/>
            </w:r>
            <w:r>
              <w:rPr>
                <w:rFonts w:ascii="Times New Roman"/>
                <w:b w:val="false"/>
                <w:i w:val="false"/>
                <w:color w:val="000000"/>
                <w:sz w:val="20"/>
              </w:rPr>
              <w:t>действующие по состоянию</w:t>
            </w:r>
            <w:r>
              <w:br/>
            </w:r>
            <w:r>
              <w:rPr>
                <w:rFonts w:ascii="Times New Roman"/>
                <w:b w:val="false"/>
                <w:i w:val="false"/>
                <w:color w:val="000000"/>
                <w:sz w:val="20"/>
              </w:rPr>
              <w:t>на отчетную дату</w:t>
            </w:r>
          </w:p>
        </w:tc>
      </w:tr>
    </w:tbl>
    <w:bookmarkStart w:name="z1299" w:id="109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091"/>
    <w:bookmarkStart w:name="z1300" w:id="1092"/>
    <w:p>
      <w:pPr>
        <w:spacing w:after="0"/>
        <w:ind w:left="0"/>
        <w:jc w:val="left"/>
      </w:pPr>
      <w:r>
        <w:rPr>
          <w:rFonts w:ascii="Times New Roman"/>
          <w:b/>
          <w:i w:val="false"/>
          <w:color w:val="000000"/>
        </w:rPr>
        <w:t xml:space="preserve"> Сведения о внутригрупповых сделках страховой группы, заключенных в течение отчетного периода, а также действующих по состоянию на отчетную дату</w:t>
      </w:r>
    </w:p>
    <w:bookmarkEnd w:id="1092"/>
    <w:bookmarkStart w:name="z1301" w:id="1093"/>
    <w:p>
      <w:pPr>
        <w:spacing w:after="0"/>
        <w:ind w:left="0"/>
        <w:jc w:val="left"/>
      </w:pPr>
      <w:r>
        <w:rPr>
          <w:rFonts w:ascii="Times New Roman"/>
          <w:b/>
          <w:i w:val="false"/>
          <w:color w:val="000000"/>
        </w:rPr>
        <w:t xml:space="preserve"> (индекс – СГ ЮЛ_Ф12, периодичность – ежеквартально)</w:t>
      </w:r>
    </w:p>
    <w:bookmarkEnd w:id="1093"/>
    <w:bookmarkStart w:name="z1302" w:id="1094"/>
    <w:p>
      <w:pPr>
        <w:spacing w:after="0"/>
        <w:ind w:left="0"/>
        <w:jc w:val="left"/>
      </w:pPr>
      <w:r>
        <w:rPr>
          <w:rFonts w:ascii="Times New Roman"/>
          <w:b/>
          <w:i w:val="false"/>
          <w:color w:val="000000"/>
        </w:rPr>
        <w:t xml:space="preserve"> Глава 1. Общие положения</w:t>
      </w:r>
    </w:p>
    <w:bookmarkEnd w:id="1094"/>
    <w:bookmarkStart w:name="z1303" w:id="109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"Сведения о внутригрупповых сделках страховой группы, заключенные в течение отчетного периода, а также действующие по состоянию на отчетную дату" (далее - Форма).</w:t>
      </w:r>
    </w:p>
    <w:bookmarkEnd w:id="1095"/>
    <w:bookmarkStart w:name="z1304" w:id="109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74-1 Закона Республики Казахстан от 18 декабря 2000 года "О страховой деятельности".</w:t>
      </w:r>
    </w:p>
    <w:bookmarkEnd w:id="1096"/>
    <w:bookmarkStart w:name="z1305" w:id="1097"/>
    <w:p>
      <w:pPr>
        <w:spacing w:after="0"/>
        <w:ind w:left="0"/>
        <w:jc w:val="both"/>
      </w:pPr>
      <w:r>
        <w:rPr>
          <w:rFonts w:ascii="Times New Roman"/>
          <w:b w:val="false"/>
          <w:i w:val="false"/>
          <w:color w:val="000000"/>
          <w:sz w:val="28"/>
        </w:rPr>
        <w:t>
      3. Форма составляется ежеквартально страховым холдингом, входящим в состав страховой группы.</w:t>
      </w:r>
    </w:p>
    <w:bookmarkEnd w:id="1097"/>
    <w:bookmarkStart w:name="z1306" w:id="1098"/>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098"/>
    <w:bookmarkStart w:name="z1307" w:id="1099"/>
    <w:p>
      <w:pPr>
        <w:spacing w:after="0"/>
        <w:ind w:left="0"/>
        <w:jc w:val="left"/>
      </w:pPr>
      <w:r>
        <w:rPr>
          <w:rFonts w:ascii="Times New Roman"/>
          <w:b/>
          <w:i w:val="false"/>
          <w:color w:val="000000"/>
        </w:rPr>
        <w:t xml:space="preserve"> Глава 2. Пояснение по заполнению Формы</w:t>
      </w:r>
    </w:p>
    <w:bookmarkEnd w:id="1099"/>
    <w:bookmarkStart w:name="z1308" w:id="1100"/>
    <w:p>
      <w:pPr>
        <w:spacing w:after="0"/>
        <w:ind w:left="0"/>
        <w:jc w:val="both"/>
      </w:pPr>
      <w:r>
        <w:rPr>
          <w:rFonts w:ascii="Times New Roman"/>
          <w:b w:val="false"/>
          <w:i w:val="false"/>
          <w:color w:val="000000"/>
          <w:sz w:val="28"/>
        </w:rPr>
        <w:t>
      5. Сделка в Форме указывается один раз.</w:t>
      </w:r>
    </w:p>
    <w:bookmarkEnd w:id="1100"/>
    <w:bookmarkStart w:name="z1309" w:id="1101"/>
    <w:p>
      <w:pPr>
        <w:spacing w:after="0"/>
        <w:ind w:left="0"/>
        <w:jc w:val="both"/>
      </w:pPr>
      <w:r>
        <w:rPr>
          <w:rFonts w:ascii="Times New Roman"/>
          <w:b w:val="false"/>
          <w:i w:val="false"/>
          <w:color w:val="000000"/>
          <w:sz w:val="28"/>
        </w:rPr>
        <w:t>
      6. В случае, если сделка предусматривает участие нескольких участников страховой группы в отчете указывается сторона 1 - участник страховой группы, от которого начинается движение денег и сторона 2 - конечный участник страховой группы - выгодоприобретатель по сделке. При этом в примечании необходимо указать промежуточных участников и цель их участия в сделке.</w:t>
      </w:r>
    </w:p>
    <w:bookmarkEnd w:id="1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315</w:t>
            </w:r>
          </w:p>
        </w:tc>
      </w:tr>
    </w:tbl>
    <w:bookmarkStart w:name="z1312" w:id="1102"/>
    <w:p>
      <w:pPr>
        <w:spacing w:after="0"/>
        <w:ind w:left="0"/>
        <w:jc w:val="left"/>
      </w:pPr>
      <w:r>
        <w:rPr>
          <w:rFonts w:ascii="Times New Roman"/>
          <w:b/>
          <w:i w:val="false"/>
          <w:color w:val="000000"/>
        </w:rPr>
        <w:t xml:space="preserve"> Правила представления отчетности крупными участниками банков второго уровня, банковскими холдингами, крупными участниками страховых (перестраховочных) организаций, страховыми холдингами, крупными участниками управляющих инвестиционным портфелем, банками второго уровня</w:t>
      </w:r>
    </w:p>
    <w:bookmarkEnd w:id="1102"/>
    <w:bookmarkStart w:name="z1313" w:id="1103"/>
    <w:p>
      <w:pPr>
        <w:spacing w:after="0"/>
        <w:ind w:left="0"/>
        <w:jc w:val="both"/>
      </w:pPr>
      <w:r>
        <w:rPr>
          <w:rFonts w:ascii="Times New Roman"/>
          <w:b w:val="false"/>
          <w:i w:val="false"/>
          <w:color w:val="000000"/>
          <w:sz w:val="28"/>
        </w:rPr>
        <w:t xml:space="preserve">
      1. Настоящие Правила представления отчетности крупными участниками банков второго уровня, банковскими холдингами, крупными участниками страховых (перестраховочных) организаций, страховыми холдингами, крупными участниками управляющих инвестиционным портфелем, банками второго уровня (далее - Правила), разработаны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Республике Казахстан"</w:t>
      </w:r>
      <w:r>
        <w:rPr>
          <w:rFonts w:ascii="Times New Roman"/>
          <w:b w:val="false"/>
          <w:i w:val="false"/>
          <w:color w:val="000000"/>
          <w:sz w:val="28"/>
        </w:rPr>
        <w:t xml:space="preserve">,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(далее - Закон о рынке ценных бумаг) и устанавливают порядок представления в Национальный Банк Республики Казахстан отчетности крупными участниками банков, банковскими холдингами, крупными участниками страховых (перестраховочных) организаций, страховыми холдингами, крупными участниками управляющих инвестиционным портфелем, банками второго уровня.</w:t>
      </w:r>
    </w:p>
    <w:bookmarkEnd w:id="1103"/>
    <w:bookmarkStart w:name="z1314" w:id="1104"/>
    <w:p>
      <w:pPr>
        <w:spacing w:after="0"/>
        <w:ind w:left="0"/>
        <w:jc w:val="both"/>
      </w:pPr>
      <w:r>
        <w:rPr>
          <w:rFonts w:ascii="Times New Roman"/>
          <w:b w:val="false"/>
          <w:i w:val="false"/>
          <w:color w:val="000000"/>
          <w:sz w:val="28"/>
        </w:rPr>
        <w:t>
      2. Отчетность крупного участника банка второго уровня, банковского холдинга, страховой (перестраховочной) организации, страхового холдинга, управляющего инвестиционным портфелем, банка второго уровня представляется в Национальный Банк Республики Казахстан в электронном формате.</w:t>
      </w:r>
    </w:p>
    <w:bookmarkEnd w:id="1104"/>
    <w:bookmarkStart w:name="z1315" w:id="1105"/>
    <w:p>
      <w:pPr>
        <w:spacing w:after="0"/>
        <w:ind w:left="0"/>
        <w:jc w:val="both"/>
      </w:pPr>
      <w:r>
        <w:rPr>
          <w:rFonts w:ascii="Times New Roman"/>
          <w:b w:val="false"/>
          <w:i w:val="false"/>
          <w:color w:val="000000"/>
          <w:sz w:val="28"/>
        </w:rPr>
        <w:t>
      Отчетность на бумажном носителе юридического лица подписывается первым руководителем организации, главным бухгалтером или лицами, уполномоченными ими на подписание отчета, и хранится у крупного участника банка второго уровня, банковского холдинга, страховой (перестраховочной) организации, страхового холдинга, управляющего инвестиционным портфелем, банка второго уровня.</w:t>
      </w:r>
    </w:p>
    <w:bookmarkEnd w:id="1105"/>
    <w:bookmarkStart w:name="z1316" w:id="1106"/>
    <w:p>
      <w:pPr>
        <w:spacing w:after="0"/>
        <w:ind w:left="0"/>
        <w:jc w:val="both"/>
      </w:pPr>
      <w:r>
        <w:rPr>
          <w:rFonts w:ascii="Times New Roman"/>
          <w:b w:val="false"/>
          <w:i w:val="false"/>
          <w:color w:val="000000"/>
          <w:sz w:val="28"/>
        </w:rPr>
        <w:t>
      Идентичность данных, представляемых в электронном формате, данным на бумажном носителе обеспечивается первым руководителем организации (на период его отсутствия - лицом, уполномоченным на подписание отчета) и главным бухгалтером.</w:t>
      </w:r>
    </w:p>
    <w:bookmarkEnd w:id="1106"/>
    <w:bookmarkStart w:name="z1317" w:id="1107"/>
    <w:p>
      <w:pPr>
        <w:spacing w:after="0"/>
        <w:ind w:left="0"/>
        <w:jc w:val="both"/>
      </w:pPr>
      <w:r>
        <w:rPr>
          <w:rFonts w:ascii="Times New Roman"/>
          <w:b w:val="false"/>
          <w:i w:val="false"/>
          <w:color w:val="000000"/>
          <w:sz w:val="28"/>
        </w:rPr>
        <w:t>
      3. Крупный участник банка второго уровня, страховой (перестраховочной) организации, управляющего инвестиционным портфелем - физическое лицо, являющийся одновременно крупным участником иного банка второго уровня и (или) иной страховой (перестраховочной) организации и (или) иного управляющего инвестиционным портфелем, представляет в Национальный Банк Республики Казахстан сведения и информацию за отчетный период, с учетом сведений по иному банку и (или) иной страховой (перестраховочной) организации и (или) иному управляющему инвестиционным портфелем, в которых он является крупным участником.</w:t>
      </w:r>
    </w:p>
    <w:bookmarkEnd w:id="1107"/>
    <w:bookmarkStart w:name="z1318" w:id="1108"/>
    <w:p>
      <w:pPr>
        <w:spacing w:after="0"/>
        <w:ind w:left="0"/>
        <w:jc w:val="both"/>
      </w:pPr>
      <w:r>
        <w:rPr>
          <w:rFonts w:ascii="Times New Roman"/>
          <w:b w:val="false"/>
          <w:i w:val="false"/>
          <w:color w:val="000000"/>
          <w:sz w:val="28"/>
        </w:rPr>
        <w:t>
      4. Учетная политика прилагается в произвольной форме к финансовой отчетности крупного участника банка второго уровня, страховой (перестраховочной) организации, управляющего инвестиционным портфелем, банковского холдинга, страхового холдинга, банка второго уровня в случае представления финансовой отчетности в Национальный Банк Республики Казахстан впервые, а также при внесении изменений в учетную политику.</w:t>
      </w:r>
    </w:p>
    <w:bookmarkEnd w:id="1108"/>
    <w:bookmarkStart w:name="z1319" w:id="1109"/>
    <w:p>
      <w:pPr>
        <w:spacing w:after="0"/>
        <w:ind w:left="0"/>
        <w:jc w:val="both"/>
      </w:pPr>
      <w:r>
        <w:rPr>
          <w:rFonts w:ascii="Times New Roman"/>
          <w:b w:val="false"/>
          <w:i w:val="false"/>
          <w:color w:val="000000"/>
          <w:sz w:val="28"/>
        </w:rPr>
        <w:t>
      5. Юридическое лицо, являющееся одновременно банковским холдингом и (или) страховым холдингом и (или) крупным участником управляющего инвестиционным портфелем, и (или) крупным участником иного банка второго уровня и (или) иной страховой (перестраховочной) организации и (или) управляющего инвестиционным портфелем, представляет в Национальный Банк Республики Казахстан отчетность, предусмотренную настоящим постановлением, за требуемый период, составленную с учетом сведений по иному банку и (или) иной страховой (перестраховочной) организации и (или) иному управляющему инвестиционным портфелем, в которых оно является крупным участником и (или) банковским холдингом и (или) страховым холдингом и (или) крупным участником, управляющего инвестиционным портфелем.</w:t>
      </w:r>
    </w:p>
    <w:bookmarkEnd w:id="1109"/>
    <w:bookmarkStart w:name="z1320" w:id="1110"/>
    <w:p>
      <w:pPr>
        <w:spacing w:after="0"/>
        <w:ind w:left="0"/>
        <w:jc w:val="both"/>
      </w:pPr>
      <w:r>
        <w:rPr>
          <w:rFonts w:ascii="Times New Roman"/>
          <w:b w:val="false"/>
          <w:i w:val="false"/>
          <w:color w:val="000000"/>
          <w:sz w:val="28"/>
        </w:rPr>
        <w:t>
      6. Требования по предоставлению отчетности, предусмотренной подпунктами 4), 5), 6) и 7) пункта 1 настоящего постановления не распространяются на банки второго уровня, имеющих статус крупного участника банка второго уровня, страховой (перестраховочной) организации, управляющего инвестиционным портфелем или банковского холдинга, страхового холдинга, а также страховой (перестраховочной) организации, имеющей статус крупного участника страховой (перестраховочной) организации или страхового холдинга.</w:t>
      </w:r>
    </w:p>
    <w:bookmarkEnd w:id="1110"/>
    <w:bookmarkStart w:name="z1321" w:id="1111"/>
    <w:p>
      <w:pPr>
        <w:spacing w:after="0"/>
        <w:ind w:left="0"/>
        <w:jc w:val="both"/>
      </w:pPr>
      <w:r>
        <w:rPr>
          <w:rFonts w:ascii="Times New Roman"/>
          <w:b w:val="false"/>
          <w:i w:val="false"/>
          <w:color w:val="000000"/>
          <w:sz w:val="28"/>
        </w:rPr>
        <w:t>
      7. При представлении годовой отчетности крупными участниками банков второго уровня, страховых (перестраховочных) организаций, управляющего инвестиционным портфелем, банковскими холдингами, страховыми холдингами, крупными участниками, владеющими (имеющими возможность голосовать) двадцатью пятью или более процентами голосующих акций управляющего инвестиционным портфелем, банками второго уровня, предусмотренной подпунктами 8) и 9) пункта 1 настоящего постановления, представление указанных форм за четвертый квартал не требуется.</w:t>
      </w:r>
    </w:p>
    <w:bookmarkEnd w:id="1111"/>
    <w:bookmarkStart w:name="z1322" w:id="1112"/>
    <w:p>
      <w:pPr>
        <w:spacing w:after="0"/>
        <w:ind w:left="0"/>
        <w:jc w:val="both"/>
      </w:pPr>
      <w:r>
        <w:rPr>
          <w:rFonts w:ascii="Times New Roman"/>
          <w:b w:val="false"/>
          <w:i w:val="false"/>
          <w:color w:val="000000"/>
          <w:sz w:val="28"/>
        </w:rPr>
        <w:t>
      8. В случае если, к сроку предоставления отчетности, установленному пунктом 2 настоящего постановления, отчитывающееся лицо утратило статус крупного участника банка второго уровня, банковского холдинга, крупного участника страховых (перестраховочных) организаций, страхового холдинга, крупного участника управляющих инвестиционным портфелем, отчетность за последний отчетный период, предшествующий дате утраты статуса представляется в установленные сроки.</w:t>
      </w:r>
    </w:p>
    <w:bookmarkEnd w:id="1112"/>
    <w:bookmarkStart w:name="z1323" w:id="1113"/>
    <w:p>
      <w:pPr>
        <w:spacing w:after="0"/>
        <w:ind w:left="0"/>
        <w:jc w:val="both"/>
      </w:pPr>
      <w:r>
        <w:rPr>
          <w:rFonts w:ascii="Times New Roman"/>
          <w:b w:val="false"/>
          <w:i w:val="false"/>
          <w:color w:val="000000"/>
          <w:sz w:val="28"/>
        </w:rPr>
        <w:t>
      9. В случае отсутствия сведений по формам отчетности, предусмотренной подпунктами 5), 6) и 7) пункта 1 настоящего постановления, крупные участники банков второго уровня, страховых (перестраховочных) организаций, управляющего инвестиционным портфелем, указанные формы представляют с пустыми графами.</w:t>
      </w:r>
    </w:p>
    <w:bookmarkEnd w:id="1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326" w:id="1114"/>
    <w:p>
      <w:pPr>
        <w:spacing w:after="0"/>
        <w:ind w:left="0"/>
        <w:jc w:val="left"/>
      </w:pPr>
      <w:r>
        <w:rPr>
          <w:rFonts w:ascii="Times New Roman"/>
          <w:b/>
          <w:i w:val="false"/>
          <w:color w:val="000000"/>
        </w:rPr>
        <w:t xml:space="preserve"> Перечень отчетности единого накопительного пенсионного фонда</w:t>
      </w:r>
    </w:p>
    <w:bookmarkEnd w:id="1114"/>
    <w:bookmarkStart w:name="z1327" w:id="1115"/>
    <w:p>
      <w:pPr>
        <w:spacing w:after="0"/>
        <w:ind w:left="0"/>
        <w:jc w:val="both"/>
      </w:pPr>
      <w:r>
        <w:rPr>
          <w:rFonts w:ascii="Times New Roman"/>
          <w:b w:val="false"/>
          <w:i w:val="false"/>
          <w:color w:val="000000"/>
          <w:sz w:val="28"/>
        </w:rPr>
        <w:t>
      Отчетность единого накопительного пенсионного фонда включает в себя:</w:t>
      </w:r>
    </w:p>
    <w:bookmarkEnd w:id="1115"/>
    <w:bookmarkStart w:name="z1328" w:id="1116"/>
    <w:p>
      <w:pPr>
        <w:spacing w:after="0"/>
        <w:ind w:left="0"/>
        <w:jc w:val="both"/>
      </w:pPr>
      <w:r>
        <w:rPr>
          <w:rFonts w:ascii="Times New Roman"/>
          <w:b w:val="false"/>
          <w:i w:val="false"/>
          <w:color w:val="000000"/>
          <w:sz w:val="28"/>
        </w:rPr>
        <w:t>
      1) отчет о стоимости пенсионных активов;</w:t>
      </w:r>
    </w:p>
    <w:bookmarkEnd w:id="1116"/>
    <w:bookmarkStart w:name="z1329" w:id="1117"/>
    <w:p>
      <w:pPr>
        <w:spacing w:after="0"/>
        <w:ind w:left="0"/>
        <w:jc w:val="both"/>
      </w:pPr>
      <w:r>
        <w:rPr>
          <w:rFonts w:ascii="Times New Roman"/>
          <w:b w:val="false"/>
          <w:i w:val="false"/>
          <w:color w:val="000000"/>
          <w:sz w:val="28"/>
        </w:rPr>
        <w:t>
      2) отчет о структуре инвестиционного портфеля пенсионных активов;</w:t>
      </w:r>
    </w:p>
    <w:bookmarkEnd w:id="1117"/>
    <w:bookmarkStart w:name="z1330" w:id="1118"/>
    <w:p>
      <w:pPr>
        <w:spacing w:after="0"/>
        <w:ind w:left="0"/>
        <w:jc w:val="both"/>
      </w:pPr>
      <w:r>
        <w:rPr>
          <w:rFonts w:ascii="Times New Roman"/>
          <w:b w:val="false"/>
          <w:i w:val="false"/>
          <w:color w:val="000000"/>
          <w:sz w:val="28"/>
        </w:rPr>
        <w:t>
      3) отчет об активах, находящихся во внешнем управлении;</w:t>
      </w:r>
    </w:p>
    <w:bookmarkEnd w:id="1118"/>
    <w:bookmarkStart w:name="z1331" w:id="1119"/>
    <w:p>
      <w:pPr>
        <w:spacing w:after="0"/>
        <w:ind w:left="0"/>
        <w:jc w:val="both"/>
      </w:pPr>
      <w:r>
        <w:rPr>
          <w:rFonts w:ascii="Times New Roman"/>
          <w:b w:val="false"/>
          <w:i w:val="false"/>
          <w:color w:val="000000"/>
          <w:sz w:val="28"/>
        </w:rPr>
        <w:t>
      4) отчет об объемах пенсионных накоплений и количестве индивидуальных пенсионных счетов вкладчиков (получателей) обязательных пенсионных взносов;</w:t>
      </w:r>
    </w:p>
    <w:bookmarkEnd w:id="1119"/>
    <w:bookmarkStart w:name="z1332" w:id="1120"/>
    <w:p>
      <w:pPr>
        <w:spacing w:after="0"/>
        <w:ind w:left="0"/>
        <w:jc w:val="both"/>
      </w:pPr>
      <w:r>
        <w:rPr>
          <w:rFonts w:ascii="Times New Roman"/>
          <w:b w:val="false"/>
          <w:i w:val="false"/>
          <w:color w:val="000000"/>
          <w:sz w:val="28"/>
        </w:rPr>
        <w:t>
      5) отчет об объемах обязательных пенсионных взносов работодателя и количестве условных пенсионных счетов физических лиц;</w:t>
      </w:r>
    </w:p>
    <w:bookmarkEnd w:id="1120"/>
    <w:bookmarkStart w:name="z1333" w:id="1121"/>
    <w:p>
      <w:pPr>
        <w:spacing w:after="0"/>
        <w:ind w:left="0"/>
        <w:jc w:val="both"/>
      </w:pPr>
      <w:r>
        <w:rPr>
          <w:rFonts w:ascii="Times New Roman"/>
          <w:b w:val="false"/>
          <w:i w:val="false"/>
          <w:color w:val="000000"/>
          <w:sz w:val="28"/>
        </w:rPr>
        <w:t>
      6) отчет об объемах пенсионных накоплений и количестве индивидуальных пенсионных счетов вкладчиков (получателей) добровольных пенсионных взносов;</w:t>
      </w:r>
    </w:p>
    <w:bookmarkEnd w:id="1121"/>
    <w:bookmarkStart w:name="z1334" w:id="1122"/>
    <w:p>
      <w:pPr>
        <w:spacing w:after="0"/>
        <w:ind w:left="0"/>
        <w:jc w:val="both"/>
      </w:pPr>
      <w:r>
        <w:rPr>
          <w:rFonts w:ascii="Times New Roman"/>
          <w:b w:val="false"/>
          <w:i w:val="false"/>
          <w:color w:val="000000"/>
          <w:sz w:val="28"/>
        </w:rPr>
        <w:t>
      7) отчет об объемах пенсионных накоплений и количестве индивидуальных пенсионных счетов вкладчиков (получателей) обязательных профессиональных пенсионных взносов;</w:t>
      </w:r>
    </w:p>
    <w:bookmarkEnd w:id="1122"/>
    <w:bookmarkStart w:name="z1335" w:id="1123"/>
    <w:p>
      <w:pPr>
        <w:spacing w:after="0"/>
        <w:ind w:left="0"/>
        <w:jc w:val="both"/>
      </w:pPr>
      <w:r>
        <w:rPr>
          <w:rFonts w:ascii="Times New Roman"/>
          <w:b w:val="false"/>
          <w:i w:val="false"/>
          <w:color w:val="000000"/>
          <w:sz w:val="28"/>
        </w:rPr>
        <w:t>
      8) отчет об объемах пенсионных накоплений и количестве индивидуальных пенсионных счетов вкладчиков (получателей) обязательных пенсионных взносов по областям Республики Казахстан (по месту жительства вкладчика (получателя));</w:t>
      </w:r>
    </w:p>
    <w:bookmarkEnd w:id="1123"/>
    <w:bookmarkStart w:name="z1336" w:id="1124"/>
    <w:p>
      <w:pPr>
        <w:spacing w:after="0"/>
        <w:ind w:left="0"/>
        <w:jc w:val="both"/>
      </w:pPr>
      <w:r>
        <w:rPr>
          <w:rFonts w:ascii="Times New Roman"/>
          <w:b w:val="false"/>
          <w:i w:val="false"/>
          <w:color w:val="000000"/>
          <w:sz w:val="28"/>
        </w:rPr>
        <w:t>
      9) отчет об объемах обязательных пенсионных взносов работодателя и количестве условных пенсионных счетов физических лиц по областям Республики Казахстан (по месту жительства физического лица);</w:t>
      </w:r>
    </w:p>
    <w:bookmarkEnd w:id="1124"/>
    <w:bookmarkStart w:name="z1337" w:id="1125"/>
    <w:p>
      <w:pPr>
        <w:spacing w:after="0"/>
        <w:ind w:left="0"/>
        <w:jc w:val="both"/>
      </w:pPr>
      <w:r>
        <w:rPr>
          <w:rFonts w:ascii="Times New Roman"/>
          <w:b w:val="false"/>
          <w:i w:val="false"/>
          <w:color w:val="000000"/>
          <w:sz w:val="28"/>
        </w:rPr>
        <w:t>
      10) отчет об объемах пенсионных накоплений и количестве индивидуальных пенсионных счетов вкладчиков (получателей) добровольных пенсионных взносов по областям Республики Казахстан (по месту жительства вкладчика (получателя));</w:t>
      </w:r>
    </w:p>
    <w:bookmarkEnd w:id="1125"/>
    <w:bookmarkStart w:name="z1338" w:id="1126"/>
    <w:p>
      <w:pPr>
        <w:spacing w:after="0"/>
        <w:ind w:left="0"/>
        <w:jc w:val="both"/>
      </w:pPr>
      <w:r>
        <w:rPr>
          <w:rFonts w:ascii="Times New Roman"/>
          <w:b w:val="false"/>
          <w:i w:val="false"/>
          <w:color w:val="000000"/>
          <w:sz w:val="28"/>
        </w:rPr>
        <w:t>
      11) отчет об объемах пенсионных накоплений и количестве индивидуальных пенсионных счетов вкладчиков (получателей) обязательных профессиональных пенсионных взносов по областям Республики Казахстан (по месту жительства вкладчика (получателя));</w:t>
      </w:r>
    </w:p>
    <w:bookmarkEnd w:id="1126"/>
    <w:bookmarkStart w:name="z1339" w:id="1127"/>
    <w:p>
      <w:pPr>
        <w:spacing w:after="0"/>
        <w:ind w:left="0"/>
        <w:jc w:val="both"/>
      </w:pPr>
      <w:r>
        <w:rPr>
          <w:rFonts w:ascii="Times New Roman"/>
          <w:b w:val="false"/>
          <w:i w:val="false"/>
          <w:color w:val="000000"/>
          <w:sz w:val="28"/>
        </w:rPr>
        <w:t>
      12) отчет о пенсионных выплатах по обязательным пенсионным взносам, обязательным профессиональным пенсионным взносам, добровольным пенсионным взносам;</w:t>
      </w:r>
    </w:p>
    <w:bookmarkEnd w:id="1127"/>
    <w:bookmarkStart w:name="z1340" w:id="1128"/>
    <w:p>
      <w:pPr>
        <w:spacing w:after="0"/>
        <w:ind w:left="0"/>
        <w:jc w:val="both"/>
      </w:pPr>
      <w:r>
        <w:rPr>
          <w:rFonts w:ascii="Times New Roman"/>
          <w:b w:val="false"/>
          <w:i w:val="false"/>
          <w:color w:val="000000"/>
          <w:sz w:val="28"/>
        </w:rPr>
        <w:t>
      13) отчет о пенсионных выплатах по обязательным пенсионным взносам работодателя;</w:t>
      </w:r>
    </w:p>
    <w:bookmarkEnd w:id="1128"/>
    <w:bookmarkStart w:name="z1341" w:id="1129"/>
    <w:p>
      <w:pPr>
        <w:spacing w:after="0"/>
        <w:ind w:left="0"/>
        <w:jc w:val="both"/>
      </w:pPr>
      <w:r>
        <w:rPr>
          <w:rFonts w:ascii="Times New Roman"/>
          <w:b w:val="false"/>
          <w:i w:val="false"/>
          <w:color w:val="000000"/>
          <w:sz w:val="28"/>
        </w:rPr>
        <w:t>
      14) отчет о ценных бумагах, приобретенных за счет собственных активов;</w:t>
      </w:r>
    </w:p>
    <w:bookmarkEnd w:id="1129"/>
    <w:bookmarkStart w:name="z1342" w:id="1130"/>
    <w:p>
      <w:pPr>
        <w:spacing w:after="0"/>
        <w:ind w:left="0"/>
        <w:jc w:val="both"/>
      </w:pPr>
      <w:r>
        <w:rPr>
          <w:rFonts w:ascii="Times New Roman"/>
          <w:b w:val="false"/>
          <w:i w:val="false"/>
          <w:color w:val="000000"/>
          <w:sz w:val="28"/>
        </w:rPr>
        <w:t>
      15) отчет об операциях обратное репо и репо, совершенных за счет собственных активов;</w:t>
      </w:r>
    </w:p>
    <w:bookmarkEnd w:id="1130"/>
    <w:bookmarkStart w:name="z1343" w:id="1131"/>
    <w:p>
      <w:pPr>
        <w:spacing w:after="0"/>
        <w:ind w:left="0"/>
        <w:jc w:val="both"/>
      </w:pPr>
      <w:r>
        <w:rPr>
          <w:rFonts w:ascii="Times New Roman"/>
          <w:b w:val="false"/>
          <w:i w:val="false"/>
          <w:color w:val="000000"/>
          <w:sz w:val="28"/>
        </w:rPr>
        <w:t>
      16) отчет о вкладах и деньгах и эквивалентов денежных средств, размещенных за счет собственных активов;</w:t>
      </w:r>
    </w:p>
    <w:bookmarkEnd w:id="1131"/>
    <w:bookmarkStart w:name="z1344" w:id="1132"/>
    <w:p>
      <w:pPr>
        <w:spacing w:after="0"/>
        <w:ind w:left="0"/>
        <w:jc w:val="both"/>
      </w:pPr>
      <w:r>
        <w:rPr>
          <w:rFonts w:ascii="Times New Roman"/>
          <w:b w:val="false"/>
          <w:i w:val="false"/>
          <w:color w:val="000000"/>
          <w:sz w:val="28"/>
        </w:rPr>
        <w:t>
      17) отчет об инвестициях в капитал других юридических лиц;</w:t>
      </w:r>
    </w:p>
    <w:bookmarkEnd w:id="1132"/>
    <w:bookmarkStart w:name="z1345" w:id="1133"/>
    <w:p>
      <w:pPr>
        <w:spacing w:after="0"/>
        <w:ind w:left="0"/>
        <w:jc w:val="both"/>
      </w:pPr>
      <w:r>
        <w:rPr>
          <w:rFonts w:ascii="Times New Roman"/>
          <w:b w:val="false"/>
          <w:i w:val="false"/>
          <w:color w:val="000000"/>
          <w:sz w:val="28"/>
        </w:rPr>
        <w:t>
      18) отчет о совершенных сделках по инвестированию собственных активов;</w:t>
      </w:r>
    </w:p>
    <w:bookmarkEnd w:id="1133"/>
    <w:bookmarkStart w:name="z1346" w:id="1134"/>
    <w:p>
      <w:pPr>
        <w:spacing w:after="0"/>
        <w:ind w:left="0"/>
        <w:jc w:val="both"/>
      </w:pPr>
      <w:r>
        <w:rPr>
          <w:rFonts w:ascii="Times New Roman"/>
          <w:b w:val="false"/>
          <w:i w:val="false"/>
          <w:color w:val="000000"/>
          <w:sz w:val="28"/>
        </w:rPr>
        <w:t>
      19) отчет по финансовым инструментам эмитентов, допустивших дефолт, приобретенным за счет пенсионных активов;</w:t>
      </w:r>
    </w:p>
    <w:bookmarkEnd w:id="1134"/>
    <w:bookmarkStart w:name="z1347" w:id="1135"/>
    <w:p>
      <w:pPr>
        <w:spacing w:after="0"/>
        <w:ind w:left="0"/>
        <w:jc w:val="both"/>
      </w:pPr>
      <w:r>
        <w:rPr>
          <w:rFonts w:ascii="Times New Roman"/>
          <w:b w:val="false"/>
          <w:i w:val="false"/>
          <w:color w:val="000000"/>
          <w:sz w:val="28"/>
        </w:rPr>
        <w:t>
      20) отчет о стоимости одной условной единицы пенсионных активов, сформированных за счет обязательных пенсионных взносов, обязательных профессиональных пенсионных взносов и добровольных пенсионных взносов;</w:t>
      </w:r>
    </w:p>
    <w:bookmarkEnd w:id="1135"/>
    <w:bookmarkStart w:name="z1348" w:id="1136"/>
    <w:p>
      <w:pPr>
        <w:spacing w:after="0"/>
        <w:ind w:left="0"/>
        <w:jc w:val="both"/>
      </w:pPr>
      <w:r>
        <w:rPr>
          <w:rFonts w:ascii="Times New Roman"/>
          <w:b w:val="false"/>
          <w:i w:val="false"/>
          <w:color w:val="000000"/>
          <w:sz w:val="28"/>
        </w:rPr>
        <w:t>
      21) отчет о стоимости одной условной единицы условных пенсионных обязательств.</w:t>
      </w:r>
    </w:p>
    <w:bookmarkEnd w:id="1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351" w:id="113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37"/>
    <w:bookmarkStart w:name="z1352" w:id="113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138"/>
    <w:bookmarkStart w:name="z1353" w:id="113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139"/>
    <w:bookmarkStart w:name="z1354" w:id="1140"/>
    <w:p>
      <w:pPr>
        <w:spacing w:after="0"/>
        <w:ind w:left="0"/>
        <w:jc w:val="left"/>
      </w:pPr>
      <w:r>
        <w:rPr>
          <w:rFonts w:ascii="Times New Roman"/>
          <w:b/>
          <w:i w:val="false"/>
          <w:color w:val="000000"/>
        </w:rPr>
        <w:t xml:space="preserve"> Отчет о стоимости пенсионных активов</w:t>
      </w:r>
    </w:p>
    <w:bookmarkEnd w:id="1140"/>
    <w:bookmarkStart w:name="z1355" w:id="1141"/>
    <w:p>
      <w:pPr>
        <w:spacing w:after="0"/>
        <w:ind w:left="0"/>
        <w:jc w:val="both"/>
      </w:pPr>
      <w:r>
        <w:rPr>
          <w:rFonts w:ascii="Times New Roman"/>
          <w:b w:val="false"/>
          <w:i w:val="false"/>
          <w:color w:val="000000"/>
          <w:sz w:val="28"/>
        </w:rPr>
        <w:t>
      Индекс формы административных данных: 1- ENPF_PA</w:t>
      </w:r>
    </w:p>
    <w:bookmarkEnd w:id="1141"/>
    <w:bookmarkStart w:name="z1356" w:id="1142"/>
    <w:p>
      <w:pPr>
        <w:spacing w:after="0"/>
        <w:ind w:left="0"/>
        <w:jc w:val="both"/>
      </w:pPr>
      <w:r>
        <w:rPr>
          <w:rFonts w:ascii="Times New Roman"/>
          <w:b w:val="false"/>
          <w:i w:val="false"/>
          <w:color w:val="000000"/>
          <w:sz w:val="28"/>
        </w:rPr>
        <w:t>
      Периодичность: ежемесячная</w:t>
      </w:r>
    </w:p>
    <w:bookmarkEnd w:id="1142"/>
    <w:bookmarkStart w:name="z1357" w:id="1143"/>
    <w:p>
      <w:pPr>
        <w:spacing w:after="0"/>
        <w:ind w:left="0"/>
        <w:jc w:val="both"/>
      </w:pPr>
      <w:r>
        <w:rPr>
          <w:rFonts w:ascii="Times New Roman"/>
          <w:b w:val="false"/>
          <w:i w:val="false"/>
          <w:color w:val="000000"/>
          <w:sz w:val="28"/>
        </w:rPr>
        <w:t>
      Отчетный период: по состоянию на "__"________ 20 ___ года</w:t>
      </w:r>
    </w:p>
    <w:bookmarkEnd w:id="1143"/>
    <w:bookmarkStart w:name="z1358" w:id="1144"/>
    <w:p>
      <w:pPr>
        <w:spacing w:after="0"/>
        <w:ind w:left="0"/>
        <w:jc w:val="both"/>
      </w:pPr>
      <w:r>
        <w:rPr>
          <w:rFonts w:ascii="Times New Roman"/>
          <w:b w:val="false"/>
          <w:i w:val="false"/>
          <w:color w:val="000000"/>
          <w:sz w:val="28"/>
        </w:rPr>
        <w:t>
      Круг лиц, представляющих информацию: единый накопительный пенсионный фонд</w:t>
      </w:r>
    </w:p>
    <w:bookmarkEnd w:id="1144"/>
    <w:bookmarkStart w:name="z1359" w:id="1145"/>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 (в случае наличия пенсионных активов, переданных во внешнее управление, не позднее двадцатого числа месяца, следующего за отчетным месяцем)</w:t>
      </w:r>
    </w:p>
    <w:bookmarkEnd w:id="1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1" w:id="1146"/>
    <w:p>
      <w:pPr>
        <w:spacing w:after="0"/>
        <w:ind w:left="0"/>
        <w:jc w:val="left"/>
      </w:pPr>
      <w:r>
        <w:rPr>
          <w:rFonts w:ascii="Times New Roman"/>
          <w:b/>
          <w:i w:val="false"/>
          <w:color w:val="000000"/>
        </w:rPr>
        <w:t xml:space="preserve"> Пенсионные активы, сформированные за счет ____________________________</w:t>
      </w:r>
    </w:p>
    <w:bookmarkEnd w:id="1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1"/>
        <w:gridCol w:w="8654"/>
        <w:gridCol w:w="695"/>
        <w:gridCol w:w="694"/>
        <w:gridCol w:w="696"/>
      </w:tblGrid>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инвестиционных счетах на начало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денег на инвестиционные счета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денег с инвестиционных счетов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инвестиционных счетах на конец дня ((1)+(2)-(3)),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активов, находящихся во внешнем управлении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прочих активов на начало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прочих активов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иностранных валютах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финансовых инвестиций на начало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финансовых инструментов на конец дня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Выбыло финансовых инструментов на конец дня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финансовых инвестиций на конец дня ((8)+(9)-(10)+(12)-(12.4.1)-(12.7)),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Начисленный инвестиционный доход (расход)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связанные с получением вознаграждения по финансовым инструментам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ценных бумаг, оцениваемых по справедливой стоимости</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изменения стоимости прочих активов</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иностранной валюты,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денег на инвестиционном счете и прочих активов</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от переоценки финансовых инвестиций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(расходы), связанные с восстановлением (формированием) резервов (провизий) на покрытие возможных потерь от обесценения ценных бумаг</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(расходы) по финансовым инструментам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(расходы), не относящиеся к финансовым инструментам</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текущая стоимость пенсионных активов на конец дня ((4)+(5)+(7)+(11))</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пенсионных активов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комиссионному вознаграждению от пенсионных активов</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выплаченное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комиссионному вознаграждению от инвестиционного дохода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пенсионные обязательства, относящиеся к пенсионным активам, на конец дня, в том числе: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ошибочные (неверно зачисленные) суммы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и переводы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Исполненные пенсионные обязательства, относящиеся к пенсионным активам, на конец дня: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ошибочные (неверно зачисленные) суммы с инвестиционного счета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и переводы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пенсионных обязательств на конец дня</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сумм на счетах Резервных фондов на начало дня (заполняется с 1 января 2023 года)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сумм на счетах Резервных фондов на конец дня (заполняется с 1 января 2023 года)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 по пенсионным активам на конец дня ((15)+(17)+(20)+(22)):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стоимость "чистых" пенсионных активов на конец дня ((13)-(23))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3" w:id="1147"/>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о стоимости </w:t>
            </w:r>
            <w:r>
              <w:br/>
            </w:r>
            <w:r>
              <w:rPr>
                <w:rFonts w:ascii="Times New Roman"/>
                <w:b w:val="false"/>
                <w:i w:val="false"/>
                <w:color w:val="000000"/>
                <w:sz w:val="20"/>
              </w:rPr>
              <w:t>пенсионных активов</w:t>
            </w:r>
          </w:p>
        </w:tc>
      </w:tr>
    </w:tbl>
    <w:bookmarkStart w:name="z1365" w:id="1148"/>
    <w:p>
      <w:pPr>
        <w:spacing w:after="0"/>
        <w:ind w:left="0"/>
        <w:jc w:val="left"/>
      </w:pPr>
      <w:r>
        <w:rPr>
          <w:rFonts w:ascii="Times New Roman"/>
          <w:b/>
          <w:i w:val="false"/>
          <w:color w:val="000000"/>
        </w:rPr>
        <w:t xml:space="preserve"> Пояснение по заполнению формы административных данных  Отчет о стоимости пенсионных активов  (индекс – 1- ENPF_PA, периодичность – ежемесячная)</w:t>
      </w:r>
    </w:p>
    <w:bookmarkEnd w:id="1148"/>
    <w:bookmarkStart w:name="z1366" w:id="1149"/>
    <w:p>
      <w:pPr>
        <w:spacing w:after="0"/>
        <w:ind w:left="0"/>
        <w:jc w:val="left"/>
      </w:pPr>
      <w:r>
        <w:rPr>
          <w:rFonts w:ascii="Times New Roman"/>
          <w:b/>
          <w:i w:val="false"/>
          <w:color w:val="000000"/>
        </w:rPr>
        <w:t xml:space="preserve"> Глава 1. Общие положения</w:t>
      </w:r>
    </w:p>
    <w:bookmarkEnd w:id="1149"/>
    <w:bookmarkStart w:name="z1367" w:id="115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стоимости пенсионных активов" (далее - Форма).</w:t>
      </w:r>
    </w:p>
    <w:bookmarkEnd w:id="1150"/>
    <w:bookmarkStart w:name="z1368" w:id="115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151"/>
    <w:bookmarkStart w:name="z1369" w:id="1152"/>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Данные в Форме указываются в тенге.</w:t>
      </w:r>
    </w:p>
    <w:bookmarkEnd w:id="1152"/>
    <w:bookmarkStart w:name="z1370" w:id="1153"/>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153"/>
    <w:bookmarkStart w:name="z1371" w:id="1154"/>
    <w:p>
      <w:pPr>
        <w:spacing w:after="0"/>
        <w:ind w:left="0"/>
        <w:jc w:val="left"/>
      </w:pPr>
      <w:r>
        <w:rPr>
          <w:rFonts w:ascii="Times New Roman"/>
          <w:b/>
          <w:i w:val="false"/>
          <w:color w:val="000000"/>
        </w:rPr>
        <w:t xml:space="preserve"> Глава 2. Пояснение по заполнению Формы</w:t>
      </w:r>
    </w:p>
    <w:bookmarkEnd w:id="1154"/>
    <w:bookmarkStart w:name="z1372" w:id="1155"/>
    <w:p>
      <w:pPr>
        <w:spacing w:after="0"/>
        <w:ind w:left="0"/>
        <w:jc w:val="both"/>
      </w:pPr>
      <w:r>
        <w:rPr>
          <w:rFonts w:ascii="Times New Roman"/>
          <w:b w:val="false"/>
          <w:i w:val="false"/>
          <w:color w:val="000000"/>
          <w:sz w:val="28"/>
        </w:rPr>
        <w:t>
      5. С 1 января 2023 года Форма представляется раздельно по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 и по пенсионным активам, сформированным за счет обязательных пенсионных взносов работодателя.</w:t>
      </w:r>
    </w:p>
    <w:bookmarkEnd w:id="1155"/>
    <w:bookmarkStart w:name="z1373" w:id="1156"/>
    <w:p>
      <w:pPr>
        <w:spacing w:after="0"/>
        <w:ind w:left="0"/>
        <w:jc w:val="both"/>
      </w:pPr>
      <w:r>
        <w:rPr>
          <w:rFonts w:ascii="Times New Roman"/>
          <w:b w:val="false"/>
          <w:i w:val="false"/>
          <w:color w:val="000000"/>
          <w:sz w:val="28"/>
        </w:rPr>
        <w:t>
      В строке "Пенсионные активы, сформированные за счет" указываются сведения по пенсионным активам, сформированным в зависимости от пенсионных взносов: "обязательных пенсионных взносов, обязательных профессиональных пенсионных взносов и добровольных пенсионных взносов" и "обязательных пенсионных взносов работодателя".</w:t>
      </w:r>
    </w:p>
    <w:bookmarkEnd w:id="1156"/>
    <w:bookmarkStart w:name="z1374" w:id="1157"/>
    <w:p>
      <w:pPr>
        <w:spacing w:after="0"/>
        <w:ind w:left="0"/>
        <w:jc w:val="both"/>
      </w:pPr>
      <w:r>
        <w:rPr>
          <w:rFonts w:ascii="Times New Roman"/>
          <w:b w:val="false"/>
          <w:i w:val="false"/>
          <w:color w:val="000000"/>
          <w:sz w:val="28"/>
        </w:rPr>
        <w:t>
      6. Форма заполняется за каждый день отчетного месяца. Информация по показателям "дата, месяц, год" указывается в формате "дд.мм.гггг".</w:t>
      </w:r>
    </w:p>
    <w:bookmarkEnd w:id="1157"/>
    <w:bookmarkStart w:name="z1375" w:id="1158"/>
    <w:p>
      <w:pPr>
        <w:spacing w:after="0"/>
        <w:ind w:left="0"/>
        <w:jc w:val="both"/>
      </w:pPr>
      <w:r>
        <w:rPr>
          <w:rFonts w:ascii="Times New Roman"/>
          <w:b w:val="false"/>
          <w:i w:val="false"/>
          <w:color w:val="000000"/>
          <w:sz w:val="28"/>
        </w:rPr>
        <w:t>
      7. В строках 1.2., 2.2., 3.2., 4.2., 5.2., 6.2. и 7.2. отражаются суммы, эквивалентные тенге.</w:t>
      </w:r>
    </w:p>
    <w:bookmarkEnd w:id="1158"/>
    <w:bookmarkStart w:name="z1376" w:id="1159"/>
    <w:p>
      <w:pPr>
        <w:spacing w:after="0"/>
        <w:ind w:left="0"/>
        <w:jc w:val="both"/>
      </w:pPr>
      <w:r>
        <w:rPr>
          <w:rFonts w:ascii="Times New Roman"/>
          <w:b w:val="false"/>
          <w:i w:val="false"/>
          <w:color w:val="000000"/>
          <w:sz w:val="28"/>
        </w:rPr>
        <w:t>
      8. Сведения по строке 5 указываются в соответствии с данными отчета об активах, находящихся во внешнем управлении.</w:t>
      </w:r>
    </w:p>
    <w:bookmarkEnd w:id="1159"/>
    <w:bookmarkStart w:name="z1377" w:id="1160"/>
    <w:p>
      <w:pPr>
        <w:spacing w:after="0"/>
        <w:ind w:left="0"/>
        <w:jc w:val="both"/>
      </w:pPr>
      <w:r>
        <w:rPr>
          <w:rFonts w:ascii="Times New Roman"/>
          <w:b w:val="false"/>
          <w:i w:val="false"/>
          <w:color w:val="000000"/>
          <w:sz w:val="28"/>
        </w:rPr>
        <w:t>
      9. Активы, отраженные в строках 7.1. и 7.2. на конец отчетного периода отражаются в примечании к Форме.</w:t>
      </w:r>
    </w:p>
    <w:bookmarkEnd w:id="1160"/>
    <w:bookmarkStart w:name="z1378" w:id="1161"/>
    <w:p>
      <w:pPr>
        <w:spacing w:after="0"/>
        <w:ind w:left="0"/>
        <w:jc w:val="both"/>
      </w:pPr>
      <w:r>
        <w:rPr>
          <w:rFonts w:ascii="Times New Roman"/>
          <w:b w:val="false"/>
          <w:i w:val="false"/>
          <w:color w:val="000000"/>
          <w:sz w:val="28"/>
        </w:rPr>
        <w:t>
      10. При заполнении строки 9 указываются сведения по финансовым инструментам, которые оцениваются по фактическим затратам. Затраты, понесенные при совершении сделки (непосредственно связанные с приобретением финансовых инструментов), в том числе вознаграждения и комиссионные вознаграждения, уплаченные агентам, консультантам, брокерам (дилерам), сборы фондовых бирж, а также банковские расходы по переводу включаются в стоимость данных финансовых инструментов. В стоимость финансовых инструментов также включается вознаграждение, начисленное за период до момента приобретения (при наличии такового).</w:t>
      </w:r>
    </w:p>
    <w:bookmarkEnd w:id="1161"/>
    <w:bookmarkStart w:name="z1379" w:id="1162"/>
    <w:p>
      <w:pPr>
        <w:spacing w:after="0"/>
        <w:ind w:left="0"/>
        <w:jc w:val="both"/>
      </w:pPr>
      <w:r>
        <w:rPr>
          <w:rFonts w:ascii="Times New Roman"/>
          <w:b w:val="false"/>
          <w:i w:val="false"/>
          <w:color w:val="000000"/>
          <w:sz w:val="28"/>
        </w:rPr>
        <w:t>
      11. При заполнении строки 10 указываются сведения о реализованных или погашенных финансовых инструментах по фактической стоимости реализации или погашения.</w:t>
      </w:r>
    </w:p>
    <w:bookmarkEnd w:id="1162"/>
    <w:bookmarkStart w:name="z1380" w:id="1163"/>
    <w:p>
      <w:pPr>
        <w:spacing w:after="0"/>
        <w:ind w:left="0"/>
        <w:jc w:val="both"/>
      </w:pPr>
      <w:r>
        <w:rPr>
          <w:rFonts w:ascii="Times New Roman"/>
          <w:b w:val="false"/>
          <w:i w:val="false"/>
          <w:color w:val="000000"/>
          <w:sz w:val="28"/>
        </w:rPr>
        <w:t>
      12. Сведения по строке 11 указываются в соответствии с данными Отчета о структуре инвестиционного портфеля пенсионных активов.</w:t>
      </w:r>
    </w:p>
    <w:bookmarkEnd w:id="1163"/>
    <w:bookmarkStart w:name="z1381" w:id="1164"/>
    <w:p>
      <w:pPr>
        <w:spacing w:after="0"/>
        <w:ind w:left="0"/>
        <w:jc w:val="both"/>
      </w:pPr>
      <w:r>
        <w:rPr>
          <w:rFonts w:ascii="Times New Roman"/>
          <w:b w:val="false"/>
          <w:i w:val="false"/>
          <w:color w:val="000000"/>
          <w:sz w:val="28"/>
        </w:rPr>
        <w:t>
      13. При заполнении строки 12.5. резервы (провизии) отражаются на конец дня даты его формирования (восстановления).</w:t>
      </w:r>
    </w:p>
    <w:bookmarkEnd w:id="1164"/>
    <w:bookmarkStart w:name="z1382" w:id="1165"/>
    <w:p>
      <w:pPr>
        <w:spacing w:after="0"/>
        <w:ind w:left="0"/>
        <w:jc w:val="both"/>
      </w:pPr>
      <w:r>
        <w:rPr>
          <w:rFonts w:ascii="Times New Roman"/>
          <w:b w:val="false"/>
          <w:i w:val="false"/>
          <w:color w:val="000000"/>
          <w:sz w:val="28"/>
        </w:rPr>
        <w:t>
      14. При заполнении строк 12.6. и 12.7. сведения по полученным доходам и понесенным убыткам, включенным в стоимость пенсионных активов на конец отчетного периода, отражаются в примечании к Форме.</w:t>
      </w:r>
    </w:p>
    <w:bookmarkEnd w:id="1165"/>
    <w:bookmarkStart w:name="z1383" w:id="1166"/>
    <w:p>
      <w:pPr>
        <w:spacing w:after="0"/>
        <w:ind w:left="0"/>
        <w:jc w:val="both"/>
      </w:pPr>
      <w:r>
        <w:rPr>
          <w:rFonts w:ascii="Times New Roman"/>
          <w:b w:val="false"/>
          <w:i w:val="false"/>
          <w:color w:val="000000"/>
          <w:sz w:val="28"/>
        </w:rPr>
        <w:t>
      15. В строке 13 указывается стоимость, отраженная в бухгалтерском учете.</w:t>
      </w:r>
    </w:p>
    <w:bookmarkEnd w:id="1166"/>
    <w:bookmarkStart w:name="z1384" w:id="1167"/>
    <w:p>
      <w:pPr>
        <w:spacing w:after="0"/>
        <w:ind w:left="0"/>
        <w:jc w:val="both"/>
      </w:pPr>
      <w:r>
        <w:rPr>
          <w:rFonts w:ascii="Times New Roman"/>
          <w:b w:val="false"/>
          <w:i w:val="false"/>
          <w:color w:val="000000"/>
          <w:sz w:val="28"/>
        </w:rPr>
        <w:t>
      16. В строках 14 и 16 указывается сумма комиссионного вознаграждения.</w:t>
      </w:r>
    </w:p>
    <w:bookmarkEnd w:id="1167"/>
    <w:bookmarkStart w:name="z1385" w:id="1168"/>
    <w:p>
      <w:pPr>
        <w:spacing w:after="0"/>
        <w:ind w:left="0"/>
        <w:jc w:val="both"/>
      </w:pPr>
      <w:r>
        <w:rPr>
          <w:rFonts w:ascii="Times New Roman"/>
          <w:b w:val="false"/>
          <w:i w:val="false"/>
          <w:color w:val="000000"/>
          <w:sz w:val="28"/>
        </w:rPr>
        <w:t>
      17. При заполнении строк 15 и 17 указывается остаток задолженности по комиссионному вознаграждению нарастающим итогом с учетом данных на конец отчетного периода.</w:t>
      </w:r>
    </w:p>
    <w:bookmarkEnd w:id="1168"/>
    <w:bookmarkStart w:name="z1386" w:id="1169"/>
    <w:p>
      <w:pPr>
        <w:spacing w:after="0"/>
        <w:ind w:left="0"/>
        <w:jc w:val="both"/>
      </w:pPr>
      <w:r>
        <w:rPr>
          <w:rFonts w:ascii="Times New Roman"/>
          <w:b w:val="false"/>
          <w:i w:val="false"/>
          <w:color w:val="000000"/>
          <w:sz w:val="28"/>
        </w:rPr>
        <w:t>
      18. В строках 18.2. и 19.2. указываются суммы переводов пенсионных накоплений в добровольные накопительные пенсионные фонды, в страховые организации, суммы, выплаченные получателям и другим лицам, суммы подоходного налога с пенсионных выплат по обязательным пенсионным взносам, обязательным профессиональным пенсионным взносам, добровольным пенсионным взносам.</w:t>
      </w:r>
    </w:p>
    <w:bookmarkEnd w:id="1169"/>
    <w:bookmarkStart w:name="z1387" w:id="1170"/>
    <w:p>
      <w:pPr>
        <w:spacing w:after="0"/>
        <w:ind w:left="0"/>
        <w:jc w:val="both"/>
      </w:pPr>
      <w:r>
        <w:rPr>
          <w:rFonts w:ascii="Times New Roman"/>
          <w:b w:val="false"/>
          <w:i w:val="false"/>
          <w:color w:val="000000"/>
          <w:sz w:val="28"/>
        </w:rPr>
        <w:t>
      По обязательным пенсионным взносам работодателя указывается только сумма пенсионных выплат.</w:t>
      </w:r>
    </w:p>
    <w:bookmarkEnd w:id="1170"/>
    <w:bookmarkStart w:name="z1388" w:id="1171"/>
    <w:p>
      <w:pPr>
        <w:spacing w:after="0"/>
        <w:ind w:left="0"/>
        <w:jc w:val="both"/>
      </w:pPr>
      <w:r>
        <w:rPr>
          <w:rFonts w:ascii="Times New Roman"/>
          <w:b w:val="false"/>
          <w:i w:val="false"/>
          <w:color w:val="000000"/>
          <w:sz w:val="28"/>
        </w:rPr>
        <w:t>
      19. При заполнении строк 18.3. и 19.3. сведения по прочим обязательствам, включенным в стоимость пенсионных активов на конец отчетного периода, отражаются в примечании к Форме.</w:t>
      </w:r>
    </w:p>
    <w:bookmarkEnd w:id="1171"/>
    <w:bookmarkStart w:name="z1389" w:id="1172"/>
    <w:p>
      <w:pPr>
        <w:spacing w:after="0"/>
        <w:ind w:left="0"/>
        <w:jc w:val="both"/>
      </w:pPr>
      <w:r>
        <w:rPr>
          <w:rFonts w:ascii="Times New Roman"/>
          <w:b w:val="false"/>
          <w:i w:val="false"/>
          <w:color w:val="000000"/>
          <w:sz w:val="28"/>
        </w:rPr>
        <w:t>
      20. Строки 21 и 22 заполняются с 1 января 2023 года. В строках 21 и 22 указываются остаток суммы на счетах Резервных фондов. Данные строки заполняются только при заполнении сведений по обязательным пенсионным взносам работодателя.</w:t>
      </w:r>
    </w:p>
    <w:bookmarkEnd w:id="1172"/>
    <w:bookmarkStart w:name="z1390" w:id="1173"/>
    <w:p>
      <w:pPr>
        <w:spacing w:after="0"/>
        <w:ind w:left="0"/>
        <w:jc w:val="both"/>
      </w:pPr>
      <w:r>
        <w:rPr>
          <w:rFonts w:ascii="Times New Roman"/>
          <w:b w:val="false"/>
          <w:i w:val="false"/>
          <w:color w:val="000000"/>
          <w:sz w:val="28"/>
        </w:rPr>
        <w:t>
      21. В случае отсутствия сведений Форма представляется с нулевыми остатками.</w:t>
      </w:r>
    </w:p>
    <w:bookmarkEnd w:id="1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393" w:id="117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74"/>
    <w:bookmarkStart w:name="z1394" w:id="117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175"/>
    <w:bookmarkStart w:name="z1395" w:id="117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176"/>
    <w:bookmarkStart w:name="z1396" w:id="1177"/>
    <w:p>
      <w:pPr>
        <w:spacing w:after="0"/>
        <w:ind w:left="0"/>
        <w:jc w:val="left"/>
      </w:pPr>
      <w:r>
        <w:rPr>
          <w:rFonts w:ascii="Times New Roman"/>
          <w:b/>
          <w:i w:val="false"/>
          <w:color w:val="000000"/>
        </w:rPr>
        <w:t xml:space="preserve"> Отчет о структуре инвестиционного портфеля пенсионных активов</w:t>
      </w:r>
    </w:p>
    <w:bookmarkEnd w:id="1177"/>
    <w:bookmarkStart w:name="z1397" w:id="1178"/>
    <w:p>
      <w:pPr>
        <w:spacing w:after="0"/>
        <w:ind w:left="0"/>
        <w:jc w:val="both"/>
      </w:pPr>
      <w:r>
        <w:rPr>
          <w:rFonts w:ascii="Times New Roman"/>
          <w:b w:val="false"/>
          <w:i w:val="false"/>
          <w:color w:val="000000"/>
          <w:sz w:val="28"/>
        </w:rPr>
        <w:t>
      Индекс формы административных данных: 2- ENPF_SPPA</w:t>
      </w:r>
    </w:p>
    <w:bookmarkEnd w:id="1178"/>
    <w:bookmarkStart w:name="z1398" w:id="1179"/>
    <w:p>
      <w:pPr>
        <w:spacing w:after="0"/>
        <w:ind w:left="0"/>
        <w:jc w:val="both"/>
      </w:pPr>
      <w:r>
        <w:rPr>
          <w:rFonts w:ascii="Times New Roman"/>
          <w:b w:val="false"/>
          <w:i w:val="false"/>
          <w:color w:val="000000"/>
          <w:sz w:val="28"/>
        </w:rPr>
        <w:t>
      Периодичность: еженедельная (ежемесячная)</w:t>
      </w:r>
    </w:p>
    <w:bookmarkEnd w:id="1179"/>
    <w:bookmarkStart w:name="z1399" w:id="1180"/>
    <w:p>
      <w:pPr>
        <w:spacing w:after="0"/>
        <w:ind w:left="0"/>
        <w:jc w:val="both"/>
      </w:pPr>
      <w:r>
        <w:rPr>
          <w:rFonts w:ascii="Times New Roman"/>
          <w:b w:val="false"/>
          <w:i w:val="false"/>
          <w:color w:val="000000"/>
          <w:sz w:val="28"/>
        </w:rPr>
        <w:t>
      Отчетный период: по состоянию на "__"________ 20 ___ года</w:t>
      </w:r>
    </w:p>
    <w:bookmarkEnd w:id="1180"/>
    <w:bookmarkStart w:name="z1400" w:id="1181"/>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181"/>
    <w:bookmarkStart w:name="z1401" w:id="1182"/>
    <w:p>
      <w:pPr>
        <w:spacing w:after="0"/>
        <w:ind w:left="0"/>
        <w:jc w:val="both"/>
      </w:pPr>
      <w:r>
        <w:rPr>
          <w:rFonts w:ascii="Times New Roman"/>
          <w:b w:val="false"/>
          <w:i w:val="false"/>
          <w:color w:val="000000"/>
          <w:sz w:val="28"/>
        </w:rPr>
        <w:t>
      Срок представления: еженедельно, не позднее третьего рабочего дня недели, следующей за отчетной неделей;</w:t>
      </w:r>
    </w:p>
    <w:bookmarkEnd w:id="1182"/>
    <w:bookmarkStart w:name="z1402" w:id="1183"/>
    <w:p>
      <w:pPr>
        <w:spacing w:after="0"/>
        <w:ind w:left="0"/>
        <w:jc w:val="both"/>
      </w:pPr>
      <w:r>
        <w:rPr>
          <w:rFonts w:ascii="Times New Roman"/>
          <w:b w:val="false"/>
          <w:i w:val="false"/>
          <w:color w:val="000000"/>
          <w:sz w:val="28"/>
        </w:rPr>
        <w:t>
      ежемесячно, не позднее седьмого рабочего дня месяца, следующего за отчетным месяцем</w:t>
      </w:r>
    </w:p>
    <w:bookmarkEnd w:id="1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4" w:id="1184"/>
    <w:p>
      <w:pPr>
        <w:spacing w:after="0"/>
        <w:ind w:left="0"/>
        <w:jc w:val="left"/>
      </w:pPr>
      <w:r>
        <w:rPr>
          <w:rFonts w:ascii="Times New Roman"/>
          <w:b/>
          <w:i w:val="false"/>
          <w:color w:val="000000"/>
        </w:rPr>
        <w:t xml:space="preserve"> Пенсионные активы, сформированные за счет ____________________________</w:t>
      </w:r>
    </w:p>
    <w:bookmarkEnd w:id="1184"/>
    <w:bookmarkStart w:name="z1405" w:id="1185"/>
    <w:p>
      <w:pPr>
        <w:spacing w:after="0"/>
        <w:ind w:left="0"/>
        <w:jc w:val="left"/>
      </w:pPr>
      <w:r>
        <w:rPr>
          <w:rFonts w:ascii="Times New Roman"/>
          <w:b/>
          <w:i w:val="false"/>
          <w:color w:val="000000"/>
        </w:rPr>
        <w:t xml:space="preserve"> Таблица 1. Ценные бумаги, приобретенные за счет пенсионных активов</w:t>
      </w:r>
    </w:p>
    <w:bookmarkEnd w:id="1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5"/>
        <w:gridCol w:w="3666"/>
        <w:gridCol w:w="1244"/>
        <w:gridCol w:w="1245"/>
        <w:gridCol w:w="1245"/>
        <w:gridCol w:w="1245"/>
      </w:tblGrid>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организаций Республики Казахстан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банков второго уровня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юридических лиц, за исключением банков второго уровня</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эмитентов-нерезидентов Республики Казахстан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7" w:id="1186"/>
    <w:p>
      <w:pPr>
        <w:spacing w:after="0"/>
        <w:ind w:left="0"/>
        <w:jc w:val="both"/>
      </w:pPr>
      <w:r>
        <w:rPr>
          <w:rFonts w:ascii="Times New Roman"/>
          <w:b w:val="false"/>
          <w:i w:val="false"/>
          <w:color w:val="000000"/>
          <w:sz w:val="28"/>
        </w:rPr>
        <w:t>
      продолжение таблицы:</w:t>
      </w:r>
    </w:p>
    <w:bookmarkEnd w:id="1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891"/>
        <w:gridCol w:w="1139"/>
        <w:gridCol w:w="1384"/>
        <w:gridCol w:w="1550"/>
        <w:gridCol w:w="1384"/>
        <w:gridCol w:w="1384"/>
        <w:gridCol w:w="1385"/>
        <w:gridCol w:w="1385"/>
      </w:tblGrid>
      <w:tr>
        <w:trPr>
          <w:trHeight w:val="30" w:hRule="atLeast"/>
        </w:trPr>
        <w:tc>
          <w:tcPr>
            <w:tcW w:w="1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ценной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c>
          <w:tcPr>
            <w:tcW w:w="0" w:type="auto"/>
            <w:vMerge/>
            <w:tcBorders>
              <w:top w:val="nil"/>
              <w:left w:val="single" w:color="cfcfcf" w:sz="5"/>
              <w:bottom w:val="single" w:color="cfcfcf" w:sz="5"/>
              <w:right w:val="single" w:color="cfcfcf" w:sz="5"/>
            </w:tcBorders>
          </w:tcP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цена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8" w:id="1187"/>
    <w:p>
      <w:pPr>
        <w:spacing w:after="0"/>
        <w:ind w:left="0"/>
        <w:jc w:val="both"/>
      </w:pPr>
      <w:r>
        <w:rPr>
          <w:rFonts w:ascii="Times New Roman"/>
          <w:b w:val="false"/>
          <w:i w:val="false"/>
          <w:color w:val="000000"/>
          <w:sz w:val="28"/>
        </w:rPr>
        <w:t>
      продолжение таблицы:</w:t>
      </w:r>
    </w:p>
    <w:bookmarkEnd w:id="1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4"/>
        <w:gridCol w:w="1351"/>
        <w:gridCol w:w="2483"/>
        <w:gridCol w:w="1514"/>
        <w:gridCol w:w="1355"/>
        <w:gridCol w:w="1598"/>
        <w:gridCol w:w="24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 (в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ценным бумагам</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дебиторская задолженность по ценным бумагам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 по просроченной дебиторской задолженности</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9" w:id="1188"/>
    <w:p>
      <w:pPr>
        <w:spacing w:after="0"/>
        <w:ind w:left="0"/>
        <w:jc w:val="both"/>
      </w:pPr>
      <w:r>
        <w:rPr>
          <w:rFonts w:ascii="Times New Roman"/>
          <w:b w:val="false"/>
          <w:i w:val="false"/>
          <w:color w:val="000000"/>
          <w:sz w:val="28"/>
        </w:rPr>
        <w:t>
      продолжение таблицы:</w:t>
      </w:r>
    </w:p>
    <w:bookmarkEnd w:id="1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2052"/>
        <w:gridCol w:w="2047"/>
        <w:gridCol w:w="2053"/>
        <w:gridCol w:w="2047"/>
        <w:gridCol w:w="2054"/>
      </w:tblGrid>
      <w:tr>
        <w:trPr>
          <w:trHeight w:val="30" w:hRule="atLeast"/>
        </w:trPr>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купонная ставка в портфеле</w:t>
            </w:r>
          </w:p>
        </w:tc>
      </w:tr>
      <w:tr>
        <w:trPr>
          <w:trHeight w:val="30" w:hRule="atLeast"/>
        </w:trPr>
        <w:tc>
          <w:tcPr>
            <w:tcW w:w="0" w:type="auto"/>
            <w:vMerge/>
            <w:tcBorders>
              <w:top w:val="nil"/>
              <w:left w:val="single" w:color="cfcfcf" w:sz="5"/>
              <w:bottom w:val="single" w:color="cfcfcf" w:sz="5"/>
              <w:right w:val="single" w:color="cfcfcf" w:sz="5"/>
            </w:tcBorders>
          </w:tcP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0" w:id="1189"/>
    <w:p>
      <w:pPr>
        <w:spacing w:after="0"/>
        <w:ind w:left="0"/>
        <w:jc w:val="left"/>
      </w:pPr>
      <w:r>
        <w:rPr>
          <w:rFonts w:ascii="Times New Roman"/>
          <w:b/>
          <w:i w:val="false"/>
          <w:color w:val="000000"/>
        </w:rPr>
        <w:t xml:space="preserve"> Таблица 2. Ценные бумаги, приобретенные по операциям обратного репо</w:t>
      </w:r>
    </w:p>
    <w:bookmarkEnd w:id="1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1359"/>
        <w:gridCol w:w="1359"/>
        <w:gridCol w:w="1359"/>
        <w:gridCol w:w="1359"/>
        <w:gridCol w:w="2741"/>
        <w:gridCol w:w="1359"/>
        <w:gridCol w:w="1360"/>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2" w:id="1190"/>
    <w:p>
      <w:pPr>
        <w:spacing w:after="0"/>
        <w:ind w:left="0"/>
        <w:jc w:val="both"/>
      </w:pPr>
      <w:r>
        <w:rPr>
          <w:rFonts w:ascii="Times New Roman"/>
          <w:b w:val="false"/>
          <w:i w:val="false"/>
          <w:color w:val="000000"/>
          <w:sz w:val="28"/>
        </w:rPr>
        <w:t>
      продолжение таблицы:</w:t>
      </w:r>
    </w:p>
    <w:bookmarkEnd w:id="1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1492"/>
        <w:gridCol w:w="1672"/>
        <w:gridCol w:w="1492"/>
        <w:gridCol w:w="1493"/>
        <w:gridCol w:w="1493"/>
        <w:gridCol w:w="1493"/>
        <w:gridCol w:w="14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открытия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закрытия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ценных бумаг</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доходности по операции</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номинальной стоимости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3" w:id="1191"/>
    <w:p>
      <w:pPr>
        <w:spacing w:after="0"/>
        <w:ind w:left="0"/>
        <w:jc w:val="left"/>
      </w:pPr>
      <w:r>
        <w:rPr>
          <w:rFonts w:ascii="Times New Roman"/>
          <w:b/>
          <w:i w:val="false"/>
          <w:color w:val="000000"/>
        </w:rPr>
        <w:t xml:space="preserve"> Таблица 3. Вклады, размещенные за счет пенсионных активов</w:t>
      </w:r>
    </w:p>
    <w:bookmarkEnd w:id="1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1"/>
        <w:gridCol w:w="1657"/>
        <w:gridCol w:w="2117"/>
        <w:gridCol w:w="1657"/>
        <w:gridCol w:w="1657"/>
        <w:gridCol w:w="1747"/>
        <w:gridCol w:w="1754"/>
      </w:tblGrid>
      <w:tr>
        <w:trPr>
          <w:trHeight w:val="30" w:hRule="atLeast"/>
        </w:trPr>
        <w:tc>
          <w:tcPr>
            <w:tcW w:w="1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банка</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размещения вклада</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5" w:id="1192"/>
    <w:p>
      <w:pPr>
        <w:spacing w:after="0"/>
        <w:ind w:left="0"/>
        <w:jc w:val="both"/>
      </w:pPr>
      <w:r>
        <w:rPr>
          <w:rFonts w:ascii="Times New Roman"/>
          <w:b w:val="false"/>
          <w:i w:val="false"/>
          <w:color w:val="000000"/>
          <w:sz w:val="28"/>
        </w:rPr>
        <w:t>
      продолжение таблицы:</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1122"/>
        <w:gridCol w:w="1741"/>
        <w:gridCol w:w="1741"/>
        <w:gridCol w:w="1741"/>
        <w:gridCol w:w="1951"/>
        <w:gridCol w:w="1742"/>
      </w:tblGrid>
      <w:tr>
        <w:trPr>
          <w:trHeight w:val="30" w:hRule="atLeast"/>
        </w:trPr>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выплаты вознаграждения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основного долга по вкладу</w:t>
            </w:r>
          </w:p>
        </w:tc>
      </w:tr>
      <w:tr>
        <w:trPr>
          <w:trHeight w:val="30" w:hRule="atLeast"/>
        </w:trPr>
        <w:tc>
          <w:tcPr>
            <w:tcW w:w="0" w:type="auto"/>
            <w:vMerge/>
            <w:tcBorders>
              <w:top w:val="nil"/>
              <w:left w:val="single" w:color="cfcfcf" w:sz="5"/>
              <w:bottom w:val="single" w:color="cfcfcf" w:sz="5"/>
              <w:right w:val="single" w:color="cfcfcf" w:sz="5"/>
            </w:tcBorders>
          </w:tc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6" w:id="1193"/>
    <w:p>
      <w:pPr>
        <w:spacing w:after="0"/>
        <w:ind w:left="0"/>
        <w:jc w:val="both"/>
      </w:pPr>
      <w:r>
        <w:rPr>
          <w:rFonts w:ascii="Times New Roman"/>
          <w:b w:val="false"/>
          <w:i w:val="false"/>
          <w:color w:val="000000"/>
          <w:sz w:val="28"/>
        </w:rPr>
        <w:t>
      продолжение таблицы:</w:t>
      </w:r>
    </w:p>
    <w:bookmarkEnd w:id="1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372"/>
        <w:gridCol w:w="1373"/>
        <w:gridCol w:w="1373"/>
        <w:gridCol w:w="1373"/>
        <w:gridCol w:w="1373"/>
        <w:gridCol w:w="1376"/>
        <w:gridCol w:w="25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резидентства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w:t>
            </w:r>
          </w:p>
        </w:tc>
        <w:tc>
          <w:tcPr>
            <w:tcW w:w="0" w:type="auto"/>
            <w:vMerge/>
            <w:tcBorders>
              <w:top w:val="nil"/>
              <w:left w:val="single" w:color="cfcfcf" w:sz="5"/>
              <w:bottom w:val="single" w:color="cfcfcf" w:sz="5"/>
              <w:right w:val="single" w:color="cfcfcf" w:sz="5"/>
            </w:tcBorders>
          </w:tcP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вкладам</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дебиторская задолженность по вкладам</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сформированные резервы (провизии) по просроченной дебиторской задолженности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7" w:id="1194"/>
    <w:p>
      <w:pPr>
        <w:spacing w:after="0"/>
        <w:ind w:left="0"/>
        <w:jc w:val="left"/>
      </w:pPr>
      <w:r>
        <w:rPr>
          <w:rFonts w:ascii="Times New Roman"/>
          <w:b/>
          <w:i w:val="false"/>
          <w:color w:val="000000"/>
        </w:rPr>
        <w:t xml:space="preserve"> Таблица 4. Аффинированные драгоценные металлы</w:t>
      </w:r>
    </w:p>
    <w:bookmarkEnd w:id="1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1451"/>
        <w:gridCol w:w="1135"/>
        <w:gridCol w:w="1136"/>
        <w:gridCol w:w="1136"/>
        <w:gridCol w:w="1136"/>
        <w:gridCol w:w="1136"/>
        <w:gridCol w:w="1136"/>
        <w:gridCol w:w="1136"/>
        <w:gridCol w:w="1763"/>
      </w:tblGrid>
      <w:tr>
        <w:trPr>
          <w:trHeight w:val="30" w:hRule="atLeast"/>
        </w:trPr>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аффинированного драгоценного металла</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тройских унций</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тройскую унцию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покупная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9" w:id="1195"/>
    <w:p>
      <w:pPr>
        <w:spacing w:after="0"/>
        <w:ind w:left="0"/>
        <w:jc w:val="left"/>
      </w:pPr>
      <w:r>
        <w:rPr>
          <w:rFonts w:ascii="Times New Roman"/>
          <w:b/>
          <w:i w:val="false"/>
          <w:color w:val="000000"/>
        </w:rPr>
        <w:t xml:space="preserve"> Таблица 5. Условные требования и обязательства</w:t>
      </w:r>
    </w:p>
    <w:bookmarkEnd w:id="1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9"/>
        <w:gridCol w:w="1771"/>
        <w:gridCol w:w="965"/>
        <w:gridCol w:w="966"/>
        <w:gridCol w:w="966"/>
        <w:gridCol w:w="3559"/>
        <w:gridCol w:w="1504"/>
      </w:tblGrid>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производного финансового инструмента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актив</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требований (обязательств) на дату осуществления операции с производным инструментом</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на отчетную дату</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требования по производным финансовым инструментам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1.1.n</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обязательства по производным финансовым инструментам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2.1.n</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1" w:id="1196"/>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о структуре </w:t>
            </w:r>
            <w:r>
              <w:br/>
            </w:r>
            <w:r>
              <w:rPr>
                <w:rFonts w:ascii="Times New Roman"/>
                <w:b w:val="false"/>
                <w:i w:val="false"/>
                <w:color w:val="000000"/>
                <w:sz w:val="20"/>
              </w:rPr>
              <w:t xml:space="preserve">инвестиционного портфеля </w:t>
            </w:r>
            <w:r>
              <w:br/>
            </w:r>
            <w:r>
              <w:rPr>
                <w:rFonts w:ascii="Times New Roman"/>
                <w:b w:val="false"/>
                <w:i w:val="false"/>
                <w:color w:val="000000"/>
                <w:sz w:val="20"/>
              </w:rPr>
              <w:t>пенсионных активов</w:t>
            </w:r>
          </w:p>
        </w:tc>
      </w:tr>
    </w:tbl>
    <w:bookmarkStart w:name="z1423" w:id="1197"/>
    <w:p>
      <w:pPr>
        <w:spacing w:after="0"/>
        <w:ind w:left="0"/>
        <w:jc w:val="left"/>
      </w:pPr>
      <w:r>
        <w:rPr>
          <w:rFonts w:ascii="Times New Roman"/>
          <w:b/>
          <w:i w:val="false"/>
          <w:color w:val="000000"/>
        </w:rPr>
        <w:t xml:space="preserve"> Пояснение по заполнению формы административных данных  Отчет о структуре инвестиционного портфеля пенсионных активов  (индекс – 2- ENPF_SPPA, периодичность – еженедельная (ежемесячная))</w:t>
      </w:r>
    </w:p>
    <w:bookmarkEnd w:id="1197"/>
    <w:bookmarkStart w:name="z1424" w:id="1198"/>
    <w:p>
      <w:pPr>
        <w:spacing w:after="0"/>
        <w:ind w:left="0"/>
        <w:jc w:val="left"/>
      </w:pPr>
      <w:r>
        <w:rPr>
          <w:rFonts w:ascii="Times New Roman"/>
          <w:b/>
          <w:i w:val="false"/>
          <w:color w:val="000000"/>
        </w:rPr>
        <w:t xml:space="preserve"> Глава 1. Общие положения</w:t>
      </w:r>
    </w:p>
    <w:bookmarkEnd w:id="1198"/>
    <w:bookmarkStart w:name="z1425" w:id="119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структуре инвестиционного портфеля пенсионных активов" (далее - Форма).</w:t>
      </w:r>
    </w:p>
    <w:bookmarkEnd w:id="1199"/>
    <w:bookmarkStart w:name="z1426" w:id="120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200"/>
    <w:bookmarkStart w:name="z1427" w:id="1201"/>
    <w:p>
      <w:pPr>
        <w:spacing w:after="0"/>
        <w:ind w:left="0"/>
        <w:jc w:val="both"/>
      </w:pPr>
      <w:r>
        <w:rPr>
          <w:rFonts w:ascii="Times New Roman"/>
          <w:b w:val="false"/>
          <w:i w:val="false"/>
          <w:color w:val="000000"/>
          <w:sz w:val="28"/>
        </w:rPr>
        <w:t>
      3. Форма заполняется единым накопительным пенсионным фондом по пенсионным активам, находящимся во внутреннем управлении, еженедельно по состоянию на второй рабочий день недели (ежемесячно по состоянию на конец отчетного периода). Данные в Форме указываются в тенге.</w:t>
      </w:r>
    </w:p>
    <w:bookmarkEnd w:id="1201"/>
    <w:bookmarkStart w:name="z1428" w:id="120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202"/>
    <w:bookmarkStart w:name="z1429" w:id="1203"/>
    <w:p>
      <w:pPr>
        <w:spacing w:after="0"/>
        <w:ind w:left="0"/>
        <w:jc w:val="left"/>
      </w:pPr>
      <w:r>
        <w:rPr>
          <w:rFonts w:ascii="Times New Roman"/>
          <w:b/>
          <w:i w:val="false"/>
          <w:color w:val="000000"/>
        </w:rPr>
        <w:t xml:space="preserve"> Глава 2. Пояснение по заполнению Формы</w:t>
      </w:r>
    </w:p>
    <w:bookmarkEnd w:id="1203"/>
    <w:bookmarkStart w:name="z1430" w:id="1204"/>
    <w:p>
      <w:pPr>
        <w:spacing w:after="0"/>
        <w:ind w:left="0"/>
        <w:jc w:val="both"/>
      </w:pPr>
      <w:r>
        <w:rPr>
          <w:rFonts w:ascii="Times New Roman"/>
          <w:b w:val="false"/>
          <w:i w:val="false"/>
          <w:color w:val="000000"/>
          <w:sz w:val="28"/>
        </w:rPr>
        <w:t>
      5. С 1 января 2023 года Форма представляется раздельно по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 и по пенсионным активам, сформированным за счет обязательных пенсионных взносов работодателя.</w:t>
      </w:r>
    </w:p>
    <w:bookmarkEnd w:id="1204"/>
    <w:bookmarkStart w:name="z1431" w:id="1205"/>
    <w:p>
      <w:pPr>
        <w:spacing w:after="0"/>
        <w:ind w:left="0"/>
        <w:jc w:val="both"/>
      </w:pPr>
      <w:r>
        <w:rPr>
          <w:rFonts w:ascii="Times New Roman"/>
          <w:b w:val="false"/>
          <w:i w:val="false"/>
          <w:color w:val="000000"/>
          <w:sz w:val="28"/>
        </w:rPr>
        <w:t>
      В строке "Пенсионные активы, сформированные за счет" указываются сведения по пенсионным активам, сформированным в зависимости от пенсионных взносов: "обязательных пенсионных взносов, обязательных профессиональных пенсионных взносов и добровольных пенсионных взносов" и "обязательных пенсионных взносов работодателя".</w:t>
      </w:r>
    </w:p>
    <w:bookmarkEnd w:id="1205"/>
    <w:bookmarkStart w:name="z1432" w:id="1206"/>
    <w:p>
      <w:pPr>
        <w:spacing w:after="0"/>
        <w:ind w:left="0"/>
        <w:jc w:val="both"/>
      </w:pPr>
      <w:r>
        <w:rPr>
          <w:rFonts w:ascii="Times New Roman"/>
          <w:b w:val="false"/>
          <w:i w:val="false"/>
          <w:color w:val="000000"/>
          <w:sz w:val="28"/>
        </w:rPr>
        <w:t>
      6. По таблице 1:</w:t>
      </w:r>
    </w:p>
    <w:bookmarkEnd w:id="1206"/>
    <w:bookmarkStart w:name="z1433" w:id="1207"/>
    <w:p>
      <w:pPr>
        <w:spacing w:after="0"/>
        <w:ind w:left="0"/>
        <w:jc w:val="both"/>
      </w:pPr>
      <w:r>
        <w:rPr>
          <w:rFonts w:ascii="Times New Roman"/>
          <w:b w:val="false"/>
          <w:i w:val="false"/>
          <w:color w:val="000000"/>
          <w:sz w:val="28"/>
        </w:rPr>
        <w:t>
      1) в Форме указываются данные по ценным бумагам и правам требования по обязательствам эмитента по эмиссионным ценным бумагам;</w:t>
      </w:r>
    </w:p>
    <w:bookmarkEnd w:id="1207"/>
    <w:bookmarkStart w:name="z1434" w:id="1208"/>
    <w:p>
      <w:pPr>
        <w:spacing w:after="0"/>
        <w:ind w:left="0"/>
        <w:jc w:val="both"/>
      </w:pPr>
      <w:r>
        <w:rPr>
          <w:rFonts w:ascii="Times New Roman"/>
          <w:b w:val="false"/>
          <w:i w:val="false"/>
          <w:color w:val="000000"/>
          <w:sz w:val="28"/>
        </w:rPr>
        <w:t>
      2) в графе 2 указывается наименование эмитента ценной бумаги;</w:t>
      </w:r>
    </w:p>
    <w:bookmarkEnd w:id="1208"/>
    <w:bookmarkStart w:name="z1435" w:id="1209"/>
    <w:p>
      <w:pPr>
        <w:spacing w:after="0"/>
        <w:ind w:left="0"/>
        <w:jc w:val="both"/>
      </w:pPr>
      <w:r>
        <w:rPr>
          <w:rFonts w:ascii="Times New Roman"/>
          <w:b w:val="false"/>
          <w:i w:val="false"/>
          <w:color w:val="000000"/>
          <w:sz w:val="28"/>
        </w:rPr>
        <w:t>
      3) в графе 3 вид экономической деятельности указывается в соответствии с общим классификатором видов экономической деятельности ГК РК 03-2007. Данная графа заполняется по негосударственным ценным бумагам эмитентов-резидентов Республики Казахстан;</w:t>
      </w:r>
    </w:p>
    <w:bookmarkEnd w:id="1209"/>
    <w:bookmarkStart w:name="z1436" w:id="1210"/>
    <w:p>
      <w:pPr>
        <w:spacing w:after="0"/>
        <w:ind w:left="0"/>
        <w:jc w:val="both"/>
      </w:pPr>
      <w:r>
        <w:rPr>
          <w:rFonts w:ascii="Times New Roman"/>
          <w:b w:val="false"/>
          <w:i w:val="false"/>
          <w:color w:val="000000"/>
          <w:sz w:val="28"/>
        </w:rPr>
        <w:t>
      4) в графе 5 указывается вид приобретенной ценной бумаги с указанием ее типа;</w:t>
      </w:r>
    </w:p>
    <w:bookmarkEnd w:id="1210"/>
    <w:bookmarkStart w:name="z1437" w:id="1211"/>
    <w:p>
      <w:pPr>
        <w:spacing w:after="0"/>
        <w:ind w:left="0"/>
        <w:jc w:val="both"/>
      </w:pPr>
      <w:r>
        <w:rPr>
          <w:rFonts w:ascii="Times New Roman"/>
          <w:b w:val="false"/>
          <w:i w:val="false"/>
          <w:color w:val="000000"/>
          <w:sz w:val="28"/>
        </w:rPr>
        <w:t>
      5) в графе 6 указывается идентификационный номер ценной бумаги, в отношении прав требований по обязательствам эмитента, срок обращения которых истек, и эмитентом не исполнены обязательства по их погашению - идентификатор прав требования;</w:t>
      </w:r>
    </w:p>
    <w:bookmarkEnd w:id="1211"/>
    <w:bookmarkStart w:name="z1438" w:id="1212"/>
    <w:p>
      <w:pPr>
        <w:spacing w:after="0"/>
        <w:ind w:left="0"/>
        <w:jc w:val="both"/>
      </w:pPr>
      <w:r>
        <w:rPr>
          <w:rFonts w:ascii="Times New Roman"/>
          <w:b w:val="false"/>
          <w:i w:val="false"/>
          <w:color w:val="000000"/>
          <w:sz w:val="28"/>
        </w:rPr>
        <w:t>
      6) в графе 7 указывается количество приобретенных ценных бумаг;</w:t>
      </w:r>
    </w:p>
    <w:bookmarkEnd w:id="1212"/>
    <w:bookmarkStart w:name="z1439" w:id="1213"/>
    <w:p>
      <w:pPr>
        <w:spacing w:after="0"/>
        <w:ind w:left="0"/>
        <w:jc w:val="both"/>
      </w:pPr>
      <w:r>
        <w:rPr>
          <w:rFonts w:ascii="Times New Roman"/>
          <w:b w:val="false"/>
          <w:i w:val="false"/>
          <w:color w:val="000000"/>
          <w:sz w:val="28"/>
        </w:rPr>
        <w:t>
      7) в графах 8 и 10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213"/>
    <w:bookmarkStart w:name="z1440" w:id="1214"/>
    <w:p>
      <w:pPr>
        <w:spacing w:after="0"/>
        <w:ind w:left="0"/>
        <w:jc w:val="both"/>
      </w:pPr>
      <w:r>
        <w:rPr>
          <w:rFonts w:ascii="Times New Roman"/>
          <w:b w:val="false"/>
          <w:i w:val="false"/>
          <w:color w:val="000000"/>
          <w:sz w:val="28"/>
        </w:rPr>
        <w:t>
      8) в графе 9 по облигациям указывается денежное выражение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w:t>
      </w:r>
    </w:p>
    <w:bookmarkEnd w:id="1214"/>
    <w:bookmarkStart w:name="z1441" w:id="1215"/>
    <w:p>
      <w:pPr>
        <w:spacing w:after="0"/>
        <w:ind w:left="0"/>
        <w:jc w:val="both"/>
      </w:pPr>
      <w:r>
        <w:rPr>
          <w:rFonts w:ascii="Times New Roman"/>
          <w:b w:val="false"/>
          <w:i w:val="false"/>
          <w:color w:val="000000"/>
          <w:sz w:val="28"/>
        </w:rPr>
        <w:t>
      9) в графах 11 и 12 указывается цена, отраженная в первичном документе, который подтверждает осуществление сделки (биржевое свидетельство, отчет брокера и (или) дилера, полученное подтверждение по международной межбанковской системе перевода информации и совершения платежей (SWIFT). В графе 12 указывается: по долговым ценным бумагам чистая цена в процентном отношении к номинальной стоимости, по долевым ценным бумагам - в абсолютном значении;</w:t>
      </w:r>
    </w:p>
    <w:bookmarkEnd w:id="1215"/>
    <w:bookmarkStart w:name="z1442" w:id="1216"/>
    <w:p>
      <w:pPr>
        <w:spacing w:after="0"/>
        <w:ind w:left="0"/>
        <w:jc w:val="both"/>
      </w:pPr>
      <w:r>
        <w:rPr>
          <w:rFonts w:ascii="Times New Roman"/>
          <w:b w:val="false"/>
          <w:i w:val="false"/>
          <w:color w:val="000000"/>
          <w:sz w:val="28"/>
        </w:rPr>
        <w:t>
      10) в графе 13 отражается дата первоначального признания в бухгалтерском учете;</w:t>
      </w:r>
    </w:p>
    <w:bookmarkEnd w:id="1216"/>
    <w:bookmarkStart w:name="z1443" w:id="1217"/>
    <w:p>
      <w:pPr>
        <w:spacing w:after="0"/>
        <w:ind w:left="0"/>
        <w:jc w:val="both"/>
      </w:pPr>
      <w:r>
        <w:rPr>
          <w:rFonts w:ascii="Times New Roman"/>
          <w:b w:val="false"/>
          <w:i w:val="false"/>
          <w:color w:val="000000"/>
          <w:sz w:val="28"/>
        </w:rPr>
        <w:t>
      11) в графе 14 указывается дата погашения долговых ценных бумаг;</w:t>
      </w:r>
    </w:p>
    <w:bookmarkEnd w:id="1217"/>
    <w:bookmarkStart w:name="z1444" w:id="1218"/>
    <w:p>
      <w:pPr>
        <w:spacing w:after="0"/>
        <w:ind w:left="0"/>
        <w:jc w:val="both"/>
      </w:pPr>
      <w:r>
        <w:rPr>
          <w:rFonts w:ascii="Times New Roman"/>
          <w:b w:val="false"/>
          <w:i w:val="false"/>
          <w:color w:val="000000"/>
          <w:sz w:val="28"/>
        </w:rPr>
        <w:t>
      12) в графе 15 указывается покупная стоимость ценной бумаги, включая расходы, непосредственно связанные с приобретением, включая вознаграждения и комиссионные, уплаченные агентам, консультантам, брокерам и (или)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1218"/>
    <w:bookmarkStart w:name="z1445" w:id="1219"/>
    <w:p>
      <w:pPr>
        <w:spacing w:after="0"/>
        <w:ind w:left="0"/>
        <w:jc w:val="both"/>
      </w:pPr>
      <w:r>
        <w:rPr>
          <w:rFonts w:ascii="Times New Roman"/>
          <w:b w:val="false"/>
          <w:i w:val="false"/>
          <w:color w:val="000000"/>
          <w:sz w:val="28"/>
        </w:rPr>
        <w:t>
      13) в графе 16 указывается стоимость ценных бумаг, отраженная в бухгалтерском учете;</w:t>
      </w:r>
    </w:p>
    <w:bookmarkEnd w:id="1219"/>
    <w:bookmarkStart w:name="z1446" w:id="1220"/>
    <w:p>
      <w:pPr>
        <w:spacing w:after="0"/>
        <w:ind w:left="0"/>
        <w:jc w:val="both"/>
      </w:pPr>
      <w:r>
        <w:rPr>
          <w:rFonts w:ascii="Times New Roman"/>
          <w:b w:val="false"/>
          <w:i w:val="false"/>
          <w:color w:val="000000"/>
          <w:sz w:val="28"/>
        </w:rPr>
        <w:t>
      14) в графе 19 указывается сумма резервов (провизий), отраженная в бухгалтерском учете;</w:t>
      </w:r>
    </w:p>
    <w:bookmarkEnd w:id="1220"/>
    <w:bookmarkStart w:name="z1447" w:id="1221"/>
    <w:p>
      <w:pPr>
        <w:spacing w:after="0"/>
        <w:ind w:left="0"/>
        <w:jc w:val="both"/>
      </w:pPr>
      <w:r>
        <w:rPr>
          <w:rFonts w:ascii="Times New Roman"/>
          <w:b w:val="false"/>
          <w:i w:val="false"/>
          <w:color w:val="000000"/>
          <w:sz w:val="28"/>
        </w:rPr>
        <w:t>
      15) в графе 20 указывается сумма дебиторской задолженности по ценным бумагам, подлежащим к оплате в срок, установленный проспектом выпуска;</w:t>
      </w:r>
    </w:p>
    <w:bookmarkEnd w:id="1221"/>
    <w:bookmarkStart w:name="z1448" w:id="1222"/>
    <w:p>
      <w:pPr>
        <w:spacing w:after="0"/>
        <w:ind w:left="0"/>
        <w:jc w:val="both"/>
      </w:pPr>
      <w:r>
        <w:rPr>
          <w:rFonts w:ascii="Times New Roman"/>
          <w:b w:val="false"/>
          <w:i w:val="false"/>
          <w:color w:val="000000"/>
          <w:sz w:val="28"/>
        </w:rPr>
        <w:t>
      16) в графе 21 указывается просроченная дебиторская задолженность по ценным бумагам, которая не оплачена в срок, предусмотренный проспектом выпуска;</w:t>
      </w:r>
    </w:p>
    <w:bookmarkEnd w:id="1222"/>
    <w:bookmarkStart w:name="z1449" w:id="1223"/>
    <w:p>
      <w:pPr>
        <w:spacing w:after="0"/>
        <w:ind w:left="0"/>
        <w:jc w:val="both"/>
      </w:pPr>
      <w:r>
        <w:rPr>
          <w:rFonts w:ascii="Times New Roman"/>
          <w:b w:val="false"/>
          <w:i w:val="false"/>
          <w:color w:val="000000"/>
          <w:sz w:val="28"/>
        </w:rPr>
        <w:t>
      17) в графе 22 указывается сумма резервов (провизий) по дебиторской и просроченной задолженности, отраженная в бухгалтерском учете;</w:t>
      </w:r>
    </w:p>
    <w:bookmarkEnd w:id="1223"/>
    <w:bookmarkStart w:name="z1450" w:id="1224"/>
    <w:p>
      <w:pPr>
        <w:spacing w:after="0"/>
        <w:ind w:left="0"/>
        <w:jc w:val="both"/>
      </w:pPr>
      <w:r>
        <w:rPr>
          <w:rFonts w:ascii="Times New Roman"/>
          <w:b w:val="false"/>
          <w:i w:val="false"/>
          <w:color w:val="000000"/>
          <w:sz w:val="28"/>
        </w:rPr>
        <w:t>
      18) в графе 23 указывается категория ценной бумаги "оцениваемая по справедливой стоимости", "оцениваемая по амортизированной стоимости";</w:t>
      </w:r>
    </w:p>
    <w:bookmarkEnd w:id="1224"/>
    <w:bookmarkStart w:name="z1451" w:id="1225"/>
    <w:p>
      <w:pPr>
        <w:spacing w:after="0"/>
        <w:ind w:left="0"/>
        <w:jc w:val="both"/>
      </w:pPr>
      <w:r>
        <w:rPr>
          <w:rFonts w:ascii="Times New Roman"/>
          <w:b w:val="false"/>
          <w:i w:val="false"/>
          <w:color w:val="000000"/>
          <w:sz w:val="28"/>
        </w:rPr>
        <w:t xml:space="preserve">
      19) при заполнении граф 24 и 25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(зарегистрированного в Реестре государственной регистрации нормативных правовых актов под № 8318) (далее - Постановление № 385). При отсутствии рейтинга в графах 24 и 25 указывается "нет рейтинга". Данные графы не заполняются по государственным ценным бумагам Республики Казахстан. В графе 24 отражается рейтинг на дату первоначального признания в бухгалтерском учете;</w:t>
      </w:r>
    </w:p>
    <w:bookmarkEnd w:id="1225"/>
    <w:bookmarkStart w:name="z1452" w:id="1226"/>
    <w:p>
      <w:pPr>
        <w:spacing w:after="0"/>
        <w:ind w:left="0"/>
        <w:jc w:val="both"/>
      </w:pPr>
      <w:r>
        <w:rPr>
          <w:rFonts w:ascii="Times New Roman"/>
          <w:b w:val="false"/>
          <w:i w:val="false"/>
          <w:color w:val="000000"/>
          <w:sz w:val="28"/>
        </w:rPr>
        <w:t>
      20) в графах 26 и 27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26 и 27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 В графе 26 отражается категория списка фондовой биржи на дату первоначального признания в бухгалтерском учете;</w:t>
      </w:r>
    </w:p>
    <w:bookmarkEnd w:id="1226"/>
    <w:bookmarkStart w:name="z1453" w:id="1227"/>
    <w:p>
      <w:pPr>
        <w:spacing w:after="0"/>
        <w:ind w:left="0"/>
        <w:jc w:val="both"/>
      </w:pPr>
      <w:r>
        <w:rPr>
          <w:rFonts w:ascii="Times New Roman"/>
          <w:b w:val="false"/>
          <w:i w:val="false"/>
          <w:color w:val="000000"/>
          <w:sz w:val="28"/>
        </w:rPr>
        <w:t>
      21) в графе 28 указывается купонная ставка по долговым финансовым инструментам на дату представления Формы.</w:t>
      </w:r>
    </w:p>
    <w:bookmarkEnd w:id="1227"/>
    <w:bookmarkStart w:name="z1454" w:id="1228"/>
    <w:p>
      <w:pPr>
        <w:spacing w:after="0"/>
        <w:ind w:left="0"/>
        <w:jc w:val="both"/>
      </w:pPr>
      <w:r>
        <w:rPr>
          <w:rFonts w:ascii="Times New Roman"/>
          <w:b w:val="false"/>
          <w:i w:val="false"/>
          <w:color w:val="000000"/>
          <w:sz w:val="28"/>
        </w:rPr>
        <w:t>
      7. По таблице 2:</w:t>
      </w:r>
    </w:p>
    <w:bookmarkEnd w:id="1228"/>
    <w:bookmarkStart w:name="z1455" w:id="1229"/>
    <w:p>
      <w:pPr>
        <w:spacing w:after="0"/>
        <w:ind w:left="0"/>
        <w:jc w:val="both"/>
      </w:pPr>
      <w:r>
        <w:rPr>
          <w:rFonts w:ascii="Times New Roman"/>
          <w:b w:val="false"/>
          <w:i w:val="false"/>
          <w:color w:val="000000"/>
          <w:sz w:val="28"/>
        </w:rPr>
        <w:t>
      1) в графе 4 указывается вид ценной бумаги, приобретенной по операциям обратное репо, с указанием ее типа;</w:t>
      </w:r>
    </w:p>
    <w:bookmarkEnd w:id="1229"/>
    <w:bookmarkStart w:name="z1456" w:id="1230"/>
    <w:p>
      <w:pPr>
        <w:spacing w:after="0"/>
        <w:ind w:left="0"/>
        <w:jc w:val="both"/>
      </w:pPr>
      <w:r>
        <w:rPr>
          <w:rFonts w:ascii="Times New Roman"/>
          <w:b w:val="false"/>
          <w:i w:val="false"/>
          <w:color w:val="000000"/>
          <w:sz w:val="28"/>
        </w:rPr>
        <w:t>
      2) в графе 6 указывается количество приобретенных ценных бумаг по операциям обратное репо;</w:t>
      </w:r>
    </w:p>
    <w:bookmarkEnd w:id="1230"/>
    <w:bookmarkStart w:name="z1457" w:id="1231"/>
    <w:p>
      <w:pPr>
        <w:spacing w:after="0"/>
        <w:ind w:left="0"/>
        <w:jc w:val="both"/>
      </w:pPr>
      <w:r>
        <w:rPr>
          <w:rFonts w:ascii="Times New Roman"/>
          <w:b w:val="false"/>
          <w:i w:val="false"/>
          <w:color w:val="000000"/>
          <w:sz w:val="28"/>
        </w:rPr>
        <w:t>
      3) в графах 7 и 8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231"/>
    <w:bookmarkStart w:name="z1458" w:id="1232"/>
    <w:p>
      <w:pPr>
        <w:spacing w:after="0"/>
        <w:ind w:left="0"/>
        <w:jc w:val="both"/>
      </w:pPr>
      <w:r>
        <w:rPr>
          <w:rFonts w:ascii="Times New Roman"/>
          <w:b w:val="false"/>
          <w:i w:val="false"/>
          <w:color w:val="000000"/>
          <w:sz w:val="28"/>
        </w:rPr>
        <w:t>
      4) в графах 9 и 10 указывается цена с точностью до четырех знаков после запятой, отраженная в первичном документе, который подтверждает осуществление операции обратного репо. В случае оплаты приобретенной ценной бумаги в иностранной валюте заполняются графы 10 и 12 с одновременным отражением эквивалента в национальной валюте - тенге в графах 9 и 11, в случае оплаты приобретенной ценной бумаги в национальной валюте - тенге заполняются графы 9 и 11;</w:t>
      </w:r>
    </w:p>
    <w:bookmarkEnd w:id="1232"/>
    <w:bookmarkStart w:name="z1459" w:id="1233"/>
    <w:p>
      <w:pPr>
        <w:spacing w:after="0"/>
        <w:ind w:left="0"/>
        <w:jc w:val="both"/>
      </w:pPr>
      <w:r>
        <w:rPr>
          <w:rFonts w:ascii="Times New Roman"/>
          <w:b w:val="false"/>
          <w:i w:val="false"/>
          <w:color w:val="000000"/>
          <w:sz w:val="28"/>
        </w:rPr>
        <w:t>
      5) в графе 15 указывается стоимость, отраженная в бухгалтерском учете.</w:t>
      </w:r>
    </w:p>
    <w:bookmarkEnd w:id="1233"/>
    <w:bookmarkStart w:name="z1460" w:id="1234"/>
    <w:p>
      <w:pPr>
        <w:spacing w:after="0"/>
        <w:ind w:left="0"/>
        <w:jc w:val="both"/>
      </w:pPr>
      <w:r>
        <w:rPr>
          <w:rFonts w:ascii="Times New Roman"/>
          <w:b w:val="false"/>
          <w:i w:val="false"/>
          <w:color w:val="000000"/>
          <w:sz w:val="28"/>
        </w:rPr>
        <w:t>
      8. По таблице 3:</w:t>
      </w:r>
    </w:p>
    <w:bookmarkEnd w:id="1234"/>
    <w:bookmarkStart w:name="z1461" w:id="1235"/>
    <w:p>
      <w:pPr>
        <w:spacing w:after="0"/>
        <w:ind w:left="0"/>
        <w:jc w:val="both"/>
      </w:pPr>
      <w:r>
        <w:rPr>
          <w:rFonts w:ascii="Times New Roman"/>
          <w:b w:val="false"/>
          <w:i w:val="false"/>
          <w:color w:val="000000"/>
          <w:sz w:val="28"/>
        </w:rPr>
        <w:t>
      1) при заполнении граф 3 и 4 отражается рейтинг банка, присвоенный одним из рейтинговых агентств, указанных в пункте 3 Постановления № 385. В случае отсутствия рейтинга в графах 3 и 4 указывается "нет рейтинга". Данные графы не заполняются по вкладам в Национальном Банке Республики Казахстан;</w:t>
      </w:r>
    </w:p>
    <w:bookmarkEnd w:id="1235"/>
    <w:bookmarkStart w:name="z1462" w:id="1236"/>
    <w:p>
      <w:pPr>
        <w:spacing w:after="0"/>
        <w:ind w:left="0"/>
        <w:jc w:val="both"/>
      </w:pPr>
      <w:r>
        <w:rPr>
          <w:rFonts w:ascii="Times New Roman"/>
          <w:b w:val="false"/>
          <w:i w:val="false"/>
          <w:color w:val="000000"/>
          <w:sz w:val="28"/>
        </w:rPr>
        <w:t>
      2) в графе 5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236"/>
    <w:bookmarkStart w:name="z1463" w:id="1237"/>
    <w:p>
      <w:pPr>
        <w:spacing w:after="0"/>
        <w:ind w:left="0"/>
        <w:jc w:val="both"/>
      </w:pPr>
      <w:r>
        <w:rPr>
          <w:rFonts w:ascii="Times New Roman"/>
          <w:b w:val="false"/>
          <w:i w:val="false"/>
          <w:color w:val="000000"/>
          <w:sz w:val="28"/>
        </w:rPr>
        <w:t>
      3) в графе 8 указывается срок вклада по договору банковского вклада, при пролонгации вклада срок отражается с учетом пролонгации;</w:t>
      </w:r>
    </w:p>
    <w:bookmarkEnd w:id="1237"/>
    <w:bookmarkStart w:name="z1464" w:id="1238"/>
    <w:p>
      <w:pPr>
        <w:spacing w:after="0"/>
        <w:ind w:left="0"/>
        <w:jc w:val="both"/>
      </w:pPr>
      <w:r>
        <w:rPr>
          <w:rFonts w:ascii="Times New Roman"/>
          <w:b w:val="false"/>
          <w:i w:val="false"/>
          <w:color w:val="000000"/>
          <w:sz w:val="28"/>
        </w:rPr>
        <w:t>
      4) в графах 9 и 10 дата и периодичность выплаты накопленного вознаграждения указывается в соответствии с условиями договора банковского вклада;</w:t>
      </w:r>
    </w:p>
    <w:bookmarkEnd w:id="1238"/>
    <w:bookmarkStart w:name="z1465" w:id="1239"/>
    <w:p>
      <w:pPr>
        <w:spacing w:after="0"/>
        <w:ind w:left="0"/>
        <w:jc w:val="both"/>
      </w:pPr>
      <w:r>
        <w:rPr>
          <w:rFonts w:ascii="Times New Roman"/>
          <w:b w:val="false"/>
          <w:i w:val="false"/>
          <w:color w:val="000000"/>
          <w:sz w:val="28"/>
        </w:rPr>
        <w:t>
      5) в графах 13 и 14 указывается сумма размещения пенсионных активов во вклад в банке. В случае размещения пенсионных активов во вклад в иностранной валюте заполняется графа 14 с одновременным отражением эквивалента в национальной валюте - тенге в графе 13, в случае размещения пенсионных активов во вклад в национальной валюте - тенге заполняется графа 13;</w:t>
      </w:r>
    </w:p>
    <w:bookmarkEnd w:id="1239"/>
    <w:bookmarkStart w:name="z1466" w:id="1240"/>
    <w:p>
      <w:pPr>
        <w:spacing w:after="0"/>
        <w:ind w:left="0"/>
        <w:jc w:val="both"/>
      </w:pPr>
      <w:r>
        <w:rPr>
          <w:rFonts w:ascii="Times New Roman"/>
          <w:b w:val="false"/>
          <w:i w:val="false"/>
          <w:color w:val="000000"/>
          <w:sz w:val="28"/>
        </w:rPr>
        <w:t>
      6) в графе 15 указывается стоимость вкладов, отраженная в бухгалтерском учете;</w:t>
      </w:r>
    </w:p>
    <w:bookmarkEnd w:id="1240"/>
    <w:bookmarkStart w:name="z1467" w:id="1241"/>
    <w:p>
      <w:pPr>
        <w:spacing w:after="0"/>
        <w:ind w:left="0"/>
        <w:jc w:val="both"/>
      </w:pPr>
      <w:r>
        <w:rPr>
          <w:rFonts w:ascii="Times New Roman"/>
          <w:b w:val="false"/>
          <w:i w:val="false"/>
          <w:color w:val="000000"/>
          <w:sz w:val="28"/>
        </w:rPr>
        <w:t>
      7) в графе 19 указывается сумма резервов (провизий), отраженная в бухгалтерском учете;</w:t>
      </w:r>
    </w:p>
    <w:bookmarkEnd w:id="1241"/>
    <w:bookmarkStart w:name="z1468" w:id="1242"/>
    <w:p>
      <w:pPr>
        <w:spacing w:after="0"/>
        <w:ind w:left="0"/>
        <w:jc w:val="both"/>
      </w:pPr>
      <w:r>
        <w:rPr>
          <w:rFonts w:ascii="Times New Roman"/>
          <w:b w:val="false"/>
          <w:i w:val="false"/>
          <w:color w:val="000000"/>
          <w:sz w:val="28"/>
        </w:rPr>
        <w:t>
      8) в графе 20 указывается сумма дебиторской задолженности по вкладам;</w:t>
      </w:r>
    </w:p>
    <w:bookmarkEnd w:id="1242"/>
    <w:bookmarkStart w:name="z1469" w:id="1243"/>
    <w:p>
      <w:pPr>
        <w:spacing w:after="0"/>
        <w:ind w:left="0"/>
        <w:jc w:val="both"/>
      </w:pPr>
      <w:r>
        <w:rPr>
          <w:rFonts w:ascii="Times New Roman"/>
          <w:b w:val="false"/>
          <w:i w:val="false"/>
          <w:color w:val="000000"/>
          <w:sz w:val="28"/>
        </w:rPr>
        <w:t>
      9) в графе 21 указывается просроченная дебиторская задолженность по вкладам;</w:t>
      </w:r>
    </w:p>
    <w:bookmarkEnd w:id="1243"/>
    <w:bookmarkStart w:name="z1470" w:id="1244"/>
    <w:p>
      <w:pPr>
        <w:spacing w:after="0"/>
        <w:ind w:left="0"/>
        <w:jc w:val="both"/>
      </w:pPr>
      <w:r>
        <w:rPr>
          <w:rFonts w:ascii="Times New Roman"/>
          <w:b w:val="false"/>
          <w:i w:val="false"/>
          <w:color w:val="000000"/>
          <w:sz w:val="28"/>
        </w:rPr>
        <w:t>
      10) в графе 22 указывается сумма резервов (провизий) по дебиторской и просроченной задолженности, отраженная в бухгалтерском учете;</w:t>
      </w:r>
    </w:p>
    <w:bookmarkEnd w:id="1244"/>
    <w:bookmarkStart w:name="z1471" w:id="1245"/>
    <w:p>
      <w:pPr>
        <w:spacing w:after="0"/>
        <w:ind w:left="0"/>
        <w:jc w:val="both"/>
      </w:pPr>
      <w:r>
        <w:rPr>
          <w:rFonts w:ascii="Times New Roman"/>
          <w:b w:val="false"/>
          <w:i w:val="false"/>
          <w:color w:val="000000"/>
          <w:sz w:val="28"/>
        </w:rPr>
        <w:t>
      11) таблица заполняется с указанием суммы вкладов отдельно по каждому банку и по каждой валюте вклада.</w:t>
      </w:r>
    </w:p>
    <w:bookmarkEnd w:id="1245"/>
    <w:bookmarkStart w:name="z1472" w:id="1246"/>
    <w:p>
      <w:pPr>
        <w:spacing w:after="0"/>
        <w:ind w:left="0"/>
        <w:jc w:val="both"/>
      </w:pPr>
      <w:r>
        <w:rPr>
          <w:rFonts w:ascii="Times New Roman"/>
          <w:b w:val="false"/>
          <w:i w:val="false"/>
          <w:color w:val="000000"/>
          <w:sz w:val="28"/>
        </w:rPr>
        <w:t>
      9. По таблице 4:</w:t>
      </w:r>
    </w:p>
    <w:bookmarkEnd w:id="1246"/>
    <w:bookmarkStart w:name="z1473" w:id="1247"/>
    <w:p>
      <w:pPr>
        <w:spacing w:after="0"/>
        <w:ind w:left="0"/>
        <w:jc w:val="both"/>
      </w:pPr>
      <w:r>
        <w:rPr>
          <w:rFonts w:ascii="Times New Roman"/>
          <w:b w:val="false"/>
          <w:i w:val="false"/>
          <w:color w:val="000000"/>
          <w:sz w:val="28"/>
        </w:rPr>
        <w:t>
      1) в графе 4 валюта платежа указываются в соответствии с национальным классификатором Республики Казахстан НК РК 07 ISO 4217-2012 "Коды для обозначения валют и фондов";</w:t>
      </w:r>
    </w:p>
    <w:bookmarkEnd w:id="1247"/>
    <w:bookmarkStart w:name="z1474" w:id="1248"/>
    <w:p>
      <w:pPr>
        <w:spacing w:after="0"/>
        <w:ind w:left="0"/>
        <w:jc w:val="both"/>
      </w:pPr>
      <w:r>
        <w:rPr>
          <w:rFonts w:ascii="Times New Roman"/>
          <w:b w:val="false"/>
          <w:i w:val="false"/>
          <w:color w:val="000000"/>
          <w:sz w:val="28"/>
        </w:rPr>
        <w:t>
      2) в графах 5 и 7 цена покупки и покупная стоимость указываются по рыночному курсу обмена валют, сложившемуся на дату совершения сделки, в графе 10 сумма отражается по рыночному курсу обмена валют, сложившемуся на отчетную дату. В случае приобретения аффинированного драгоценного металла в национальной валюте - тенге, заполняются графы 5, 7 и 9;</w:t>
      </w:r>
    </w:p>
    <w:bookmarkEnd w:id="1248"/>
    <w:bookmarkStart w:name="z1475" w:id="1249"/>
    <w:p>
      <w:pPr>
        <w:spacing w:after="0"/>
        <w:ind w:left="0"/>
        <w:jc w:val="both"/>
      </w:pPr>
      <w:r>
        <w:rPr>
          <w:rFonts w:ascii="Times New Roman"/>
          <w:b w:val="false"/>
          <w:i w:val="false"/>
          <w:color w:val="000000"/>
          <w:sz w:val="28"/>
        </w:rPr>
        <w:t>
      3) в графе 9 указывается сумма, отраженная в бухгалтерском учете.</w:t>
      </w:r>
    </w:p>
    <w:bookmarkEnd w:id="1249"/>
    <w:bookmarkStart w:name="z1476" w:id="1250"/>
    <w:p>
      <w:pPr>
        <w:spacing w:after="0"/>
        <w:ind w:left="0"/>
        <w:jc w:val="both"/>
      </w:pPr>
      <w:r>
        <w:rPr>
          <w:rFonts w:ascii="Times New Roman"/>
          <w:b w:val="false"/>
          <w:i w:val="false"/>
          <w:color w:val="000000"/>
          <w:sz w:val="28"/>
        </w:rPr>
        <w:t>
      10. По таблице 5:</w:t>
      </w:r>
    </w:p>
    <w:bookmarkEnd w:id="1250"/>
    <w:bookmarkStart w:name="z1477" w:id="1251"/>
    <w:p>
      <w:pPr>
        <w:spacing w:after="0"/>
        <w:ind w:left="0"/>
        <w:jc w:val="both"/>
      </w:pPr>
      <w:r>
        <w:rPr>
          <w:rFonts w:ascii="Times New Roman"/>
          <w:b w:val="false"/>
          <w:i w:val="false"/>
          <w:color w:val="000000"/>
          <w:sz w:val="28"/>
        </w:rPr>
        <w:t>
      1) в графе 3 указывается базовый актив производного финансового инструмента (наименование ценной бумаги и ее эмитента, валюта, ставка вознаграждения, товар и прочие базовые активы);</w:t>
      </w:r>
    </w:p>
    <w:bookmarkEnd w:id="1251"/>
    <w:bookmarkStart w:name="z1478" w:id="1252"/>
    <w:p>
      <w:pPr>
        <w:spacing w:after="0"/>
        <w:ind w:left="0"/>
        <w:jc w:val="both"/>
      </w:pPr>
      <w:r>
        <w:rPr>
          <w:rFonts w:ascii="Times New Roman"/>
          <w:b w:val="false"/>
          <w:i w:val="false"/>
          <w:color w:val="000000"/>
          <w:sz w:val="28"/>
        </w:rPr>
        <w:t>
      2) в графе 4 указывается валюта сделки. Код валюты указывается в соответствии с национальным классификатором Республики Казахстан НК РК 07 ISO 4217-2012 "Коды для обозначения валют и фондов";</w:t>
      </w:r>
    </w:p>
    <w:bookmarkEnd w:id="1252"/>
    <w:bookmarkStart w:name="z1479" w:id="1253"/>
    <w:p>
      <w:pPr>
        <w:spacing w:after="0"/>
        <w:ind w:left="0"/>
        <w:jc w:val="both"/>
      </w:pPr>
      <w:r>
        <w:rPr>
          <w:rFonts w:ascii="Times New Roman"/>
          <w:b w:val="false"/>
          <w:i w:val="false"/>
          <w:color w:val="000000"/>
          <w:sz w:val="28"/>
        </w:rPr>
        <w:t>
      3) графа 5 заполняется в случае, если базовым активом производного финансового инструмента является ценная бумага;</w:t>
      </w:r>
    </w:p>
    <w:bookmarkEnd w:id="1253"/>
    <w:bookmarkStart w:name="z1480" w:id="1254"/>
    <w:p>
      <w:pPr>
        <w:spacing w:after="0"/>
        <w:ind w:left="0"/>
        <w:jc w:val="both"/>
      </w:pPr>
      <w:r>
        <w:rPr>
          <w:rFonts w:ascii="Times New Roman"/>
          <w:b w:val="false"/>
          <w:i w:val="false"/>
          <w:color w:val="000000"/>
          <w:sz w:val="28"/>
        </w:rPr>
        <w:t xml:space="preserve">
      4) в графе 6 указывается сумма условных требований и обязательств, которая формируется при проведении операции с производными инструментами, в соответствии с требованиями постановления Правления Национального Банка Республики Казахстан от 1 июля 2011 года </w:t>
      </w:r>
      <w:r>
        <w:rPr>
          <w:rFonts w:ascii="Times New Roman"/>
          <w:b w:val="false"/>
          <w:i w:val="false"/>
          <w:color w:val="000000"/>
          <w:sz w:val="28"/>
        </w:rPr>
        <w:t>№ 69</w:t>
      </w:r>
      <w:r>
        <w:rPr>
          <w:rFonts w:ascii="Times New Roman"/>
          <w:b w:val="false"/>
          <w:i w:val="false"/>
          <w:color w:val="000000"/>
          <w:sz w:val="28"/>
        </w:rPr>
        <w:t xml:space="preserve"> "Об утверждении Инструкции по ведению бухгалтерского учета операций с пенсионными активами, осуществляемых единым накопительным пенсионным фондом и добровольными накопительными пенсионными фондами" (зарегистрированного в Реестре государственной регистрации нормативных правовых актов под № 7118);</w:t>
      </w:r>
    </w:p>
    <w:bookmarkEnd w:id="1254"/>
    <w:bookmarkStart w:name="z1481" w:id="1255"/>
    <w:p>
      <w:pPr>
        <w:spacing w:after="0"/>
        <w:ind w:left="0"/>
        <w:jc w:val="both"/>
      </w:pPr>
      <w:r>
        <w:rPr>
          <w:rFonts w:ascii="Times New Roman"/>
          <w:b w:val="false"/>
          <w:i w:val="false"/>
          <w:color w:val="000000"/>
          <w:sz w:val="28"/>
        </w:rPr>
        <w:t>
      5) в графе 7 указывается рыночная стоимость (стоимость замещения) производного финансового инструмента, которая представляет собой:</w:t>
      </w:r>
    </w:p>
    <w:bookmarkEnd w:id="1255"/>
    <w:bookmarkStart w:name="z1482" w:id="1256"/>
    <w:p>
      <w:pPr>
        <w:spacing w:after="0"/>
        <w:ind w:left="0"/>
        <w:jc w:val="both"/>
      </w:pPr>
      <w:r>
        <w:rPr>
          <w:rFonts w:ascii="Times New Roman"/>
          <w:b w:val="false"/>
          <w:i w:val="false"/>
          <w:color w:val="000000"/>
          <w:sz w:val="28"/>
        </w:rPr>
        <w:t>
      по сделкам на покупку - величину превышения текущей рыночной стоимости производного финансового инструмента над номинальной контрактной стоимостью данного производного финансового инструмента (условные требования), величину превышения номинальной контрактной стоимости производного финансового инструмента над текущей рыночной стоимостью данного производного финансового инструмента (условные обязательства);</w:t>
      </w:r>
    </w:p>
    <w:bookmarkEnd w:id="1256"/>
    <w:bookmarkStart w:name="z1483" w:id="1257"/>
    <w:p>
      <w:pPr>
        <w:spacing w:after="0"/>
        <w:ind w:left="0"/>
        <w:jc w:val="both"/>
      </w:pPr>
      <w:r>
        <w:rPr>
          <w:rFonts w:ascii="Times New Roman"/>
          <w:b w:val="false"/>
          <w:i w:val="false"/>
          <w:color w:val="000000"/>
          <w:sz w:val="28"/>
        </w:rPr>
        <w:t>
      по сделкам на продажу - величину превышения номинальной контрактной стоимости производного финансового инструмента над текущей рыночной стоимостью данного производного финансового инструмента (условные требования), величину превышения текущей рыночной стоимости производного финансового инструмента над номинальной контрактной стоимостью данного производного финансового инструмента (условные обязательства).</w:t>
      </w:r>
    </w:p>
    <w:bookmarkEnd w:id="1257"/>
    <w:bookmarkStart w:name="z1484" w:id="1258"/>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487" w:id="125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259"/>
    <w:bookmarkStart w:name="z1488" w:id="126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260"/>
    <w:bookmarkStart w:name="z1489" w:id="126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261"/>
    <w:bookmarkStart w:name="z1490" w:id="1262"/>
    <w:p>
      <w:pPr>
        <w:spacing w:after="0"/>
        <w:ind w:left="0"/>
        <w:jc w:val="left"/>
      </w:pPr>
      <w:r>
        <w:rPr>
          <w:rFonts w:ascii="Times New Roman"/>
          <w:b/>
          <w:i w:val="false"/>
          <w:color w:val="000000"/>
        </w:rPr>
        <w:t xml:space="preserve"> Отчет об активах, находящихся во внешнем управлении</w:t>
      </w:r>
    </w:p>
    <w:bookmarkEnd w:id="1262"/>
    <w:bookmarkStart w:name="z1491" w:id="1263"/>
    <w:p>
      <w:pPr>
        <w:spacing w:after="0"/>
        <w:ind w:left="0"/>
        <w:jc w:val="both"/>
      </w:pPr>
      <w:r>
        <w:rPr>
          <w:rFonts w:ascii="Times New Roman"/>
          <w:b w:val="false"/>
          <w:i w:val="false"/>
          <w:color w:val="000000"/>
          <w:sz w:val="28"/>
        </w:rPr>
        <w:t>
      Индекс формы административных данных: 3- ENPF_А-VNESH</w:t>
      </w:r>
    </w:p>
    <w:bookmarkEnd w:id="1263"/>
    <w:bookmarkStart w:name="z1492" w:id="1264"/>
    <w:p>
      <w:pPr>
        <w:spacing w:after="0"/>
        <w:ind w:left="0"/>
        <w:jc w:val="both"/>
      </w:pPr>
      <w:r>
        <w:rPr>
          <w:rFonts w:ascii="Times New Roman"/>
          <w:b w:val="false"/>
          <w:i w:val="false"/>
          <w:color w:val="000000"/>
          <w:sz w:val="28"/>
        </w:rPr>
        <w:t>
      Периодичность: ежемесячная</w:t>
      </w:r>
    </w:p>
    <w:bookmarkEnd w:id="1264"/>
    <w:bookmarkStart w:name="z1493" w:id="1265"/>
    <w:p>
      <w:pPr>
        <w:spacing w:after="0"/>
        <w:ind w:left="0"/>
        <w:jc w:val="both"/>
      </w:pPr>
      <w:r>
        <w:rPr>
          <w:rFonts w:ascii="Times New Roman"/>
          <w:b w:val="false"/>
          <w:i w:val="false"/>
          <w:color w:val="000000"/>
          <w:sz w:val="28"/>
        </w:rPr>
        <w:t>
      Отчетный период: по состоянию на "__"________ 20 ___ года</w:t>
      </w:r>
    </w:p>
    <w:bookmarkEnd w:id="1265"/>
    <w:bookmarkStart w:name="z1494" w:id="1266"/>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266"/>
    <w:bookmarkStart w:name="z1495" w:id="1267"/>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 (в случае наличия пенсионных активов, переданных во внешнее управление, не позднее двадцатого числа месяца, следующего за отчетным месяцем)</w:t>
      </w:r>
    </w:p>
    <w:bookmarkEnd w:id="12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7" w:id="1268"/>
    <w:p>
      <w:pPr>
        <w:spacing w:after="0"/>
        <w:ind w:left="0"/>
        <w:jc w:val="left"/>
      </w:pPr>
      <w:r>
        <w:rPr>
          <w:rFonts w:ascii="Times New Roman"/>
          <w:b/>
          <w:i w:val="false"/>
          <w:color w:val="000000"/>
        </w:rPr>
        <w:t xml:space="preserve"> Пенсионные активы, сформированные за счет ____________________________</w:t>
      </w:r>
    </w:p>
    <w:bookmarkEnd w:id="1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042"/>
        <w:gridCol w:w="2408"/>
        <w:gridCol w:w="2042"/>
        <w:gridCol w:w="3138"/>
        <w:gridCol w:w="1314"/>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внешнего управляющего пенсионными активами</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доверительного управления</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Предполагаемый период управления пенсионными активами</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пенсионных активов, находящихся в управлении</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9" w:id="1269"/>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об активах, </w:t>
            </w:r>
            <w:r>
              <w:br/>
            </w:r>
            <w:r>
              <w:rPr>
                <w:rFonts w:ascii="Times New Roman"/>
                <w:b w:val="false"/>
                <w:i w:val="false"/>
                <w:color w:val="000000"/>
                <w:sz w:val="20"/>
              </w:rPr>
              <w:t>находящихся во</w:t>
            </w:r>
            <w:r>
              <w:br/>
            </w:r>
            <w:r>
              <w:rPr>
                <w:rFonts w:ascii="Times New Roman"/>
                <w:b w:val="false"/>
                <w:i w:val="false"/>
                <w:color w:val="000000"/>
                <w:sz w:val="20"/>
              </w:rPr>
              <w:t>внешнем управлении</w:t>
            </w:r>
          </w:p>
        </w:tc>
      </w:tr>
    </w:tbl>
    <w:bookmarkStart w:name="z1501" w:id="1270"/>
    <w:p>
      <w:pPr>
        <w:spacing w:after="0"/>
        <w:ind w:left="0"/>
        <w:jc w:val="left"/>
      </w:pPr>
      <w:r>
        <w:rPr>
          <w:rFonts w:ascii="Times New Roman"/>
          <w:b/>
          <w:i w:val="false"/>
          <w:color w:val="000000"/>
        </w:rPr>
        <w:t xml:space="preserve"> Пояснение по заполнению формы административных данных  Отчет об активах, находящихся во внешнем управлении  (индекс –3- ENPF_А-VNESH, периодичность – ежемесячная)</w:t>
      </w:r>
    </w:p>
    <w:bookmarkEnd w:id="1270"/>
    <w:bookmarkStart w:name="z1502" w:id="1271"/>
    <w:p>
      <w:pPr>
        <w:spacing w:after="0"/>
        <w:ind w:left="0"/>
        <w:jc w:val="left"/>
      </w:pPr>
      <w:r>
        <w:rPr>
          <w:rFonts w:ascii="Times New Roman"/>
          <w:b/>
          <w:i w:val="false"/>
          <w:color w:val="000000"/>
        </w:rPr>
        <w:t xml:space="preserve"> Глава 1. Общие положения</w:t>
      </w:r>
    </w:p>
    <w:bookmarkEnd w:id="1271"/>
    <w:bookmarkStart w:name="z1503" w:id="127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активах, находящихся во внешнем управлении" (далее - Форма).</w:t>
      </w:r>
    </w:p>
    <w:bookmarkEnd w:id="1272"/>
    <w:bookmarkStart w:name="z1504" w:id="127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273"/>
    <w:bookmarkStart w:name="z1505" w:id="1274"/>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тенге.</w:t>
      </w:r>
    </w:p>
    <w:bookmarkEnd w:id="1274"/>
    <w:bookmarkStart w:name="z1506" w:id="1275"/>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275"/>
    <w:bookmarkStart w:name="z1507" w:id="1276"/>
    <w:p>
      <w:pPr>
        <w:spacing w:after="0"/>
        <w:ind w:left="0"/>
        <w:jc w:val="left"/>
      </w:pPr>
      <w:r>
        <w:rPr>
          <w:rFonts w:ascii="Times New Roman"/>
          <w:b/>
          <w:i w:val="false"/>
          <w:color w:val="000000"/>
        </w:rPr>
        <w:t xml:space="preserve"> Глава 2. Пояснение по заполнению Формы</w:t>
      </w:r>
    </w:p>
    <w:bookmarkEnd w:id="1276"/>
    <w:bookmarkStart w:name="z1508" w:id="1277"/>
    <w:p>
      <w:pPr>
        <w:spacing w:after="0"/>
        <w:ind w:left="0"/>
        <w:jc w:val="both"/>
      </w:pPr>
      <w:r>
        <w:rPr>
          <w:rFonts w:ascii="Times New Roman"/>
          <w:b w:val="false"/>
          <w:i w:val="false"/>
          <w:color w:val="000000"/>
          <w:sz w:val="28"/>
        </w:rPr>
        <w:t>
      5. С 1 января 2023 года Форма представляется раздельно по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 и по пенсионным активам, сформированным за счет обязательных пенсионных взносов работодателя.</w:t>
      </w:r>
    </w:p>
    <w:bookmarkEnd w:id="1277"/>
    <w:bookmarkStart w:name="z1509" w:id="1278"/>
    <w:p>
      <w:pPr>
        <w:spacing w:after="0"/>
        <w:ind w:left="0"/>
        <w:jc w:val="both"/>
      </w:pPr>
      <w:r>
        <w:rPr>
          <w:rFonts w:ascii="Times New Roman"/>
          <w:b w:val="false"/>
          <w:i w:val="false"/>
          <w:color w:val="000000"/>
          <w:sz w:val="28"/>
        </w:rPr>
        <w:t>
      В строке "Пенсионные активы, сформированные за счет" указываются сведения по пенсионным активам, сформированным в зависимости от пенсионных взносов: "обязательных пенсионных взносов, обязательных профессиональных пенсионных взносов и добровольных пенсионных взносов" и "обязательных пенсионных взносов работодателя".</w:t>
      </w:r>
    </w:p>
    <w:bookmarkEnd w:id="1278"/>
    <w:bookmarkStart w:name="z1510" w:id="1279"/>
    <w:p>
      <w:pPr>
        <w:spacing w:after="0"/>
        <w:ind w:left="0"/>
        <w:jc w:val="both"/>
      </w:pPr>
      <w:r>
        <w:rPr>
          <w:rFonts w:ascii="Times New Roman"/>
          <w:b w:val="false"/>
          <w:i w:val="false"/>
          <w:color w:val="000000"/>
          <w:sz w:val="28"/>
        </w:rPr>
        <w:t>
      6. Форма представляется по активам, находящимся в инвестиционном управлении у зарубежной организации, осуществляющей деятельность по управлению инвестиционным портфелем в соответствии с законодательством иностранного государства, отвечающей требованиям Национального Банка Республики Казахстан (далее - управляющий пенсионными активами).</w:t>
      </w:r>
    </w:p>
    <w:bookmarkEnd w:id="1279"/>
    <w:bookmarkStart w:name="z1511" w:id="1280"/>
    <w:p>
      <w:pPr>
        <w:spacing w:after="0"/>
        <w:ind w:left="0"/>
        <w:jc w:val="both"/>
      </w:pPr>
      <w:r>
        <w:rPr>
          <w:rFonts w:ascii="Times New Roman"/>
          <w:b w:val="false"/>
          <w:i w:val="false"/>
          <w:color w:val="000000"/>
          <w:sz w:val="28"/>
        </w:rPr>
        <w:t>
      7. Форма заполняется в разрезе каждого управляющего пенсионными активами.</w:t>
      </w:r>
    </w:p>
    <w:bookmarkEnd w:id="1280"/>
    <w:bookmarkStart w:name="z1512" w:id="1281"/>
    <w:p>
      <w:pPr>
        <w:spacing w:after="0"/>
        <w:ind w:left="0"/>
        <w:jc w:val="both"/>
      </w:pPr>
      <w:r>
        <w:rPr>
          <w:rFonts w:ascii="Times New Roman"/>
          <w:b w:val="false"/>
          <w:i w:val="false"/>
          <w:color w:val="000000"/>
          <w:sz w:val="28"/>
        </w:rPr>
        <w:t>
      8. В графе 4 указывается период управления пенсионными активами по договору. В случае если в договоре не предусмотрен период управления пенсионными активами, то в графе 4 указывается знак "-".</w:t>
      </w:r>
    </w:p>
    <w:bookmarkEnd w:id="1281"/>
    <w:bookmarkStart w:name="z1513" w:id="1282"/>
    <w:p>
      <w:pPr>
        <w:spacing w:after="0"/>
        <w:ind w:left="0"/>
        <w:jc w:val="both"/>
      </w:pPr>
      <w:r>
        <w:rPr>
          <w:rFonts w:ascii="Times New Roman"/>
          <w:b w:val="false"/>
          <w:i w:val="false"/>
          <w:color w:val="000000"/>
          <w:sz w:val="28"/>
        </w:rPr>
        <w:t>
      9. В графе 5 указывается текущая стоимость пенсионных активов, находящихся в управлении на отчетную дату.</w:t>
      </w:r>
    </w:p>
    <w:bookmarkEnd w:id="1282"/>
    <w:bookmarkStart w:name="z1514" w:id="1283"/>
    <w:p>
      <w:pPr>
        <w:spacing w:after="0"/>
        <w:ind w:left="0"/>
        <w:jc w:val="both"/>
      </w:pPr>
      <w:r>
        <w:rPr>
          <w:rFonts w:ascii="Times New Roman"/>
          <w:b w:val="false"/>
          <w:i w:val="false"/>
          <w:color w:val="000000"/>
          <w:sz w:val="28"/>
        </w:rPr>
        <w:t>
      10. В случае если в отчетном периоде управляющий пенсионными активами передает всю сумму пенсионных активов другому управляющему, либо возвращает их единому накопительному пенсионному фонду и расторгает договор, то в графах 2, 3, 4 указываются сведения по данному управляющему пенсионными активами на последний день передачи активов и обязательств и в графе 6 указывается информация о результатах переданных активов (сумма пенсионных активов и куда была передана данная сумма).</w:t>
      </w:r>
    </w:p>
    <w:bookmarkEnd w:id="1283"/>
    <w:bookmarkStart w:name="z1515" w:id="1284"/>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518" w:id="128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285"/>
    <w:bookmarkStart w:name="z1519" w:id="128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286"/>
    <w:bookmarkStart w:name="z1520" w:id="128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287"/>
    <w:bookmarkStart w:name="z1521" w:id="1288"/>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 (получателей) обязательных пенсионных взносов</w:t>
      </w:r>
    </w:p>
    <w:bookmarkEnd w:id="1288"/>
    <w:bookmarkStart w:name="z1522" w:id="1289"/>
    <w:p>
      <w:pPr>
        <w:spacing w:after="0"/>
        <w:ind w:left="0"/>
        <w:jc w:val="both"/>
      </w:pPr>
      <w:r>
        <w:rPr>
          <w:rFonts w:ascii="Times New Roman"/>
          <w:b w:val="false"/>
          <w:i w:val="false"/>
          <w:color w:val="000000"/>
          <w:sz w:val="28"/>
        </w:rPr>
        <w:t>
      Индекс формы административных данных: 4- ENPF_OPV</w:t>
      </w:r>
    </w:p>
    <w:bookmarkEnd w:id="1289"/>
    <w:bookmarkStart w:name="z1523" w:id="1290"/>
    <w:p>
      <w:pPr>
        <w:spacing w:after="0"/>
        <w:ind w:left="0"/>
        <w:jc w:val="both"/>
      </w:pPr>
      <w:r>
        <w:rPr>
          <w:rFonts w:ascii="Times New Roman"/>
          <w:b w:val="false"/>
          <w:i w:val="false"/>
          <w:color w:val="000000"/>
          <w:sz w:val="28"/>
        </w:rPr>
        <w:t>
      Периодичность: ежемесячная</w:t>
      </w:r>
    </w:p>
    <w:bookmarkEnd w:id="1290"/>
    <w:bookmarkStart w:name="z1524" w:id="1291"/>
    <w:p>
      <w:pPr>
        <w:spacing w:after="0"/>
        <w:ind w:left="0"/>
        <w:jc w:val="both"/>
      </w:pPr>
      <w:r>
        <w:rPr>
          <w:rFonts w:ascii="Times New Roman"/>
          <w:b w:val="false"/>
          <w:i w:val="false"/>
          <w:color w:val="000000"/>
          <w:sz w:val="28"/>
        </w:rPr>
        <w:t>
      Отчетный период: по состоянию на "__"________ 20 ___ года</w:t>
      </w:r>
    </w:p>
    <w:bookmarkEnd w:id="1291"/>
    <w:bookmarkStart w:name="z1525" w:id="1292"/>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292"/>
    <w:bookmarkStart w:name="z1526" w:id="1293"/>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2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2326"/>
        <w:gridCol w:w="682"/>
        <w:gridCol w:w="2326"/>
        <w:gridCol w:w="2326"/>
        <w:gridCol w:w="683"/>
        <w:gridCol w:w="2328"/>
      </w:tblGrid>
      <w:tr>
        <w:trPr>
          <w:trHeight w:val="30" w:hRule="atLeast"/>
        </w:trPr>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вкладчиков (получателей)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вкладчиков (получателей), заключивших договор о пенсионном обеспечении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год и более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9" w:id="1294"/>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w:t>
            </w:r>
            <w:r>
              <w:br/>
            </w:r>
            <w:r>
              <w:rPr>
                <w:rFonts w:ascii="Times New Roman"/>
                <w:b w:val="false"/>
                <w:i w:val="false"/>
                <w:color w:val="000000"/>
                <w:sz w:val="20"/>
              </w:rPr>
              <w:t>объемах пенсионных</w:t>
            </w:r>
            <w:r>
              <w:br/>
            </w:r>
            <w:r>
              <w:rPr>
                <w:rFonts w:ascii="Times New Roman"/>
                <w:b w:val="false"/>
                <w:i w:val="false"/>
                <w:color w:val="000000"/>
                <w:sz w:val="20"/>
              </w:rPr>
              <w:t>накоплений и количестве</w:t>
            </w:r>
            <w:r>
              <w:br/>
            </w:r>
            <w:r>
              <w:rPr>
                <w:rFonts w:ascii="Times New Roman"/>
                <w:b w:val="false"/>
                <w:i w:val="false"/>
                <w:color w:val="000000"/>
                <w:sz w:val="20"/>
              </w:rPr>
              <w:t>индивидуальных пенсионных</w:t>
            </w:r>
            <w:r>
              <w:br/>
            </w:r>
            <w:r>
              <w:rPr>
                <w:rFonts w:ascii="Times New Roman"/>
                <w:b w:val="false"/>
                <w:i w:val="false"/>
                <w:color w:val="000000"/>
                <w:sz w:val="20"/>
              </w:rPr>
              <w:t xml:space="preserve">счетов вкладчиков </w:t>
            </w:r>
            <w:r>
              <w:br/>
            </w:r>
            <w:r>
              <w:rPr>
                <w:rFonts w:ascii="Times New Roman"/>
                <w:b w:val="false"/>
                <w:i w:val="false"/>
                <w:color w:val="000000"/>
                <w:sz w:val="20"/>
              </w:rPr>
              <w:t>(получателей) обязательных</w:t>
            </w:r>
            <w:r>
              <w:br/>
            </w:r>
            <w:r>
              <w:rPr>
                <w:rFonts w:ascii="Times New Roman"/>
                <w:b w:val="false"/>
                <w:i w:val="false"/>
                <w:color w:val="000000"/>
                <w:sz w:val="20"/>
              </w:rPr>
              <w:t>пенсионных взносов</w:t>
            </w:r>
          </w:p>
        </w:tc>
      </w:tr>
    </w:tbl>
    <w:bookmarkStart w:name="z1531" w:id="1295"/>
    <w:p>
      <w:pPr>
        <w:spacing w:after="0"/>
        <w:ind w:left="0"/>
        <w:jc w:val="left"/>
      </w:pPr>
      <w:r>
        <w:rPr>
          <w:rFonts w:ascii="Times New Roman"/>
          <w:b/>
          <w:i w:val="false"/>
          <w:color w:val="000000"/>
        </w:rPr>
        <w:t xml:space="preserve"> Пояснение по заполнению формы административных данных  Отчет об объемах пенсионных накоплений и количестве индивидуальных пенсионных счетов вкладчиков (получателей) обязательных пенсионных взносов</w:t>
      </w:r>
      <w:r>
        <w:br/>
      </w:r>
      <w:r>
        <w:rPr>
          <w:rFonts w:ascii="Times New Roman"/>
          <w:b/>
          <w:i w:val="false"/>
          <w:color w:val="000000"/>
        </w:rPr>
        <w:t>(индекс –4- ENPF_OPV, периодичность – ежемесячная)</w:t>
      </w:r>
    </w:p>
    <w:bookmarkEnd w:id="1295"/>
    <w:bookmarkStart w:name="z1532" w:id="1296"/>
    <w:p>
      <w:pPr>
        <w:spacing w:after="0"/>
        <w:ind w:left="0"/>
        <w:jc w:val="left"/>
      </w:pPr>
      <w:r>
        <w:rPr>
          <w:rFonts w:ascii="Times New Roman"/>
          <w:b/>
          <w:i w:val="false"/>
          <w:color w:val="000000"/>
        </w:rPr>
        <w:t xml:space="preserve"> Глава 1. Общие положения</w:t>
      </w:r>
    </w:p>
    <w:bookmarkEnd w:id="1296"/>
    <w:bookmarkStart w:name="z1533" w:id="1297"/>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объемах пенсионных накоплений и количестве индивидуальных пенсионных счетов вкладчиков (получателей) обязательных пенсионных взносов" (далее - Форма).</w:t>
      </w:r>
    </w:p>
    <w:bookmarkEnd w:id="1297"/>
    <w:bookmarkStart w:name="z1534" w:id="129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298"/>
    <w:bookmarkStart w:name="z1535" w:id="1299"/>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299"/>
    <w:bookmarkStart w:name="z1536" w:id="1300"/>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300"/>
    <w:bookmarkStart w:name="z1537" w:id="1301"/>
    <w:p>
      <w:pPr>
        <w:spacing w:after="0"/>
        <w:ind w:left="0"/>
        <w:jc w:val="left"/>
      </w:pPr>
      <w:r>
        <w:rPr>
          <w:rFonts w:ascii="Times New Roman"/>
          <w:b/>
          <w:i w:val="false"/>
          <w:color w:val="000000"/>
        </w:rPr>
        <w:t xml:space="preserve"> Глава 2. Пояснение по заполнению Формы</w:t>
      </w:r>
    </w:p>
    <w:bookmarkEnd w:id="1301"/>
    <w:bookmarkStart w:name="z1538" w:id="1302"/>
    <w:p>
      <w:pPr>
        <w:spacing w:after="0"/>
        <w:ind w:left="0"/>
        <w:jc w:val="both"/>
      </w:pPr>
      <w:r>
        <w:rPr>
          <w:rFonts w:ascii="Times New Roman"/>
          <w:b w:val="false"/>
          <w:i w:val="false"/>
          <w:color w:val="000000"/>
          <w:sz w:val="28"/>
        </w:rPr>
        <w:t>
      5. В графах 2 и 5 указывается количество индивидуальных пенсионных счетов вкладчиков (получателей), заключивших договор о пенсионном обеспечении и имеющих пенсионные накопления раздельно по мужчинам и женщинам (в соответствующих графах), с разбивкой в зависимости от возраста вкладчика (получателя).</w:t>
      </w:r>
    </w:p>
    <w:bookmarkEnd w:id="1302"/>
    <w:bookmarkStart w:name="z1539" w:id="1303"/>
    <w:p>
      <w:pPr>
        <w:spacing w:after="0"/>
        <w:ind w:left="0"/>
        <w:jc w:val="both"/>
      </w:pPr>
      <w:r>
        <w:rPr>
          <w:rFonts w:ascii="Times New Roman"/>
          <w:b w:val="false"/>
          <w:i w:val="false"/>
          <w:color w:val="000000"/>
          <w:sz w:val="28"/>
        </w:rPr>
        <w:t>
      Сумма пенсионных накоплений по ним указывается в графах 3 и 6 соответственно.</w:t>
      </w:r>
    </w:p>
    <w:bookmarkEnd w:id="1303"/>
    <w:bookmarkStart w:name="z1540" w:id="1304"/>
    <w:p>
      <w:pPr>
        <w:spacing w:after="0"/>
        <w:ind w:left="0"/>
        <w:jc w:val="both"/>
      </w:pPr>
      <w:r>
        <w:rPr>
          <w:rFonts w:ascii="Times New Roman"/>
          <w:b w:val="false"/>
          <w:i w:val="false"/>
          <w:color w:val="000000"/>
          <w:sz w:val="28"/>
        </w:rPr>
        <w:t>
      6. В графах 4 и 7 указывается количество индивидуальных пенсионных счетов вкладчиков (получателей), заключивших договор о пенсионном обеспечении и не имеющих пенсионные накопления раздельно по мужчинам и женщинам, с разбивкой в зависимости от возраста вкладчика (получателя).</w:t>
      </w:r>
    </w:p>
    <w:bookmarkEnd w:id="1304"/>
    <w:bookmarkStart w:name="z1541" w:id="1305"/>
    <w:p>
      <w:pPr>
        <w:spacing w:after="0"/>
        <w:ind w:left="0"/>
        <w:jc w:val="both"/>
      </w:pPr>
      <w:r>
        <w:rPr>
          <w:rFonts w:ascii="Times New Roman"/>
          <w:b w:val="false"/>
          <w:i w:val="false"/>
          <w:color w:val="000000"/>
          <w:sz w:val="28"/>
        </w:rPr>
        <w:t>
      7. Сумма пенсионных накоплений по неидентифицированным вкладчикам указывается в примечании к Форме.</w:t>
      </w:r>
    </w:p>
    <w:bookmarkEnd w:id="1305"/>
    <w:bookmarkStart w:name="z1542" w:id="1306"/>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13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545" w:id="130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307"/>
    <w:bookmarkStart w:name="z1546" w:id="130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308"/>
    <w:bookmarkStart w:name="z1547" w:id="130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309"/>
    <w:bookmarkStart w:name="z1548" w:id="1310"/>
    <w:p>
      <w:pPr>
        <w:spacing w:after="0"/>
        <w:ind w:left="0"/>
        <w:jc w:val="left"/>
      </w:pPr>
      <w:r>
        <w:rPr>
          <w:rFonts w:ascii="Times New Roman"/>
          <w:b/>
          <w:i w:val="false"/>
          <w:color w:val="000000"/>
        </w:rPr>
        <w:t xml:space="preserve"> Отчет об объемах обязательных пенсионных взносов работодателя и количестве условных пенсионных счетов физических лиц</w:t>
      </w:r>
    </w:p>
    <w:bookmarkEnd w:id="1310"/>
    <w:bookmarkStart w:name="z1549" w:id="1311"/>
    <w:p>
      <w:pPr>
        <w:spacing w:after="0"/>
        <w:ind w:left="0"/>
        <w:jc w:val="both"/>
      </w:pPr>
      <w:r>
        <w:rPr>
          <w:rFonts w:ascii="Times New Roman"/>
          <w:b w:val="false"/>
          <w:i w:val="false"/>
          <w:color w:val="000000"/>
          <w:sz w:val="28"/>
        </w:rPr>
        <w:t>
      Индекс формы административных данных: 4- ENPF_OPVR</w:t>
      </w:r>
    </w:p>
    <w:bookmarkEnd w:id="1311"/>
    <w:bookmarkStart w:name="z1550" w:id="1312"/>
    <w:p>
      <w:pPr>
        <w:spacing w:after="0"/>
        <w:ind w:left="0"/>
        <w:jc w:val="both"/>
      </w:pPr>
      <w:r>
        <w:rPr>
          <w:rFonts w:ascii="Times New Roman"/>
          <w:b w:val="false"/>
          <w:i w:val="false"/>
          <w:color w:val="000000"/>
          <w:sz w:val="28"/>
        </w:rPr>
        <w:t>
      Периодичность: ежемесячная</w:t>
      </w:r>
    </w:p>
    <w:bookmarkEnd w:id="1312"/>
    <w:bookmarkStart w:name="z1551" w:id="1313"/>
    <w:p>
      <w:pPr>
        <w:spacing w:after="0"/>
        <w:ind w:left="0"/>
        <w:jc w:val="both"/>
      </w:pPr>
      <w:r>
        <w:rPr>
          <w:rFonts w:ascii="Times New Roman"/>
          <w:b w:val="false"/>
          <w:i w:val="false"/>
          <w:color w:val="000000"/>
          <w:sz w:val="28"/>
        </w:rPr>
        <w:t>
      Отчетный период: по состоянию на "__"________ 20 ___ года</w:t>
      </w:r>
    </w:p>
    <w:bookmarkEnd w:id="1313"/>
    <w:bookmarkStart w:name="z1552" w:id="1314"/>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314"/>
    <w:bookmarkStart w:name="z1553" w:id="1315"/>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3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2194"/>
        <w:gridCol w:w="2527"/>
        <w:gridCol w:w="2195"/>
        <w:gridCol w:w="2529"/>
      </w:tblGrid>
      <w:tr>
        <w:trPr>
          <w:trHeight w:val="30" w:hRule="atLeast"/>
        </w:trPr>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физического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числящаяся на условных пенсионных счетах</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числящаяся на условных пенсионных счетах</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год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год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год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год</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года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лет</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год и более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6" w:id="1316"/>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w:t>
            </w:r>
            <w:r>
              <w:br/>
            </w:r>
            <w:r>
              <w:rPr>
                <w:rFonts w:ascii="Times New Roman"/>
                <w:b w:val="false"/>
                <w:i w:val="false"/>
                <w:color w:val="000000"/>
                <w:sz w:val="20"/>
              </w:rPr>
              <w:t>объемах обязательных</w:t>
            </w:r>
            <w:r>
              <w:br/>
            </w:r>
            <w:r>
              <w:rPr>
                <w:rFonts w:ascii="Times New Roman"/>
                <w:b w:val="false"/>
                <w:i w:val="false"/>
                <w:color w:val="000000"/>
                <w:sz w:val="20"/>
              </w:rPr>
              <w:t>пенсионных взносов</w:t>
            </w:r>
            <w:r>
              <w:br/>
            </w:r>
            <w:r>
              <w:rPr>
                <w:rFonts w:ascii="Times New Roman"/>
                <w:b w:val="false"/>
                <w:i w:val="false"/>
                <w:color w:val="000000"/>
                <w:sz w:val="20"/>
              </w:rPr>
              <w:t>работодателя и количестве</w:t>
            </w:r>
            <w:r>
              <w:br/>
            </w:r>
            <w:r>
              <w:rPr>
                <w:rFonts w:ascii="Times New Roman"/>
                <w:b w:val="false"/>
                <w:i w:val="false"/>
                <w:color w:val="000000"/>
                <w:sz w:val="20"/>
              </w:rPr>
              <w:t>условных пенсионных</w:t>
            </w:r>
            <w:r>
              <w:br/>
            </w:r>
            <w:r>
              <w:rPr>
                <w:rFonts w:ascii="Times New Roman"/>
                <w:b w:val="false"/>
                <w:i w:val="false"/>
                <w:color w:val="000000"/>
                <w:sz w:val="20"/>
              </w:rPr>
              <w:t>счетов физических лиц</w:t>
            </w:r>
          </w:p>
        </w:tc>
      </w:tr>
    </w:tbl>
    <w:bookmarkStart w:name="z1558" w:id="1317"/>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317"/>
    <w:bookmarkStart w:name="z1559" w:id="1318"/>
    <w:p>
      <w:pPr>
        <w:spacing w:after="0"/>
        <w:ind w:left="0"/>
        <w:jc w:val="left"/>
      </w:pPr>
      <w:r>
        <w:rPr>
          <w:rFonts w:ascii="Times New Roman"/>
          <w:b/>
          <w:i w:val="false"/>
          <w:color w:val="000000"/>
        </w:rPr>
        <w:t xml:space="preserve"> Отчет об объемах обязательных пенсионных взносов работодателя и количестве условных пенсионных счетов физических лиц</w:t>
      </w:r>
    </w:p>
    <w:bookmarkEnd w:id="1318"/>
    <w:bookmarkStart w:name="z1560" w:id="1319"/>
    <w:p>
      <w:pPr>
        <w:spacing w:after="0"/>
        <w:ind w:left="0"/>
        <w:jc w:val="left"/>
      </w:pPr>
      <w:r>
        <w:rPr>
          <w:rFonts w:ascii="Times New Roman"/>
          <w:b/>
          <w:i w:val="false"/>
          <w:color w:val="000000"/>
        </w:rPr>
        <w:t xml:space="preserve"> (индекс –4- ENPF_OPVR, периодичность – ежемесячная)</w:t>
      </w:r>
    </w:p>
    <w:bookmarkEnd w:id="1319"/>
    <w:bookmarkStart w:name="z1561" w:id="1320"/>
    <w:p>
      <w:pPr>
        <w:spacing w:after="0"/>
        <w:ind w:left="0"/>
        <w:jc w:val="left"/>
      </w:pPr>
      <w:r>
        <w:rPr>
          <w:rFonts w:ascii="Times New Roman"/>
          <w:b/>
          <w:i w:val="false"/>
          <w:color w:val="000000"/>
        </w:rPr>
        <w:t xml:space="preserve"> Глава 1. Общие положения</w:t>
      </w:r>
    </w:p>
    <w:bookmarkEnd w:id="1320"/>
    <w:bookmarkStart w:name="z1562" w:id="132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объемах обязательных пенсионных взносов работодателя и количестве условных пенсионных счетов физических лиц" (далее - Форма).</w:t>
      </w:r>
    </w:p>
    <w:bookmarkEnd w:id="1321"/>
    <w:bookmarkStart w:name="z1563" w:id="132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322"/>
    <w:bookmarkStart w:name="z1564" w:id="1323"/>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заполняются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323"/>
    <w:bookmarkStart w:name="z1565" w:id="1324"/>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324"/>
    <w:bookmarkStart w:name="z1566" w:id="1325"/>
    <w:p>
      <w:pPr>
        <w:spacing w:after="0"/>
        <w:ind w:left="0"/>
        <w:jc w:val="left"/>
      </w:pPr>
      <w:r>
        <w:rPr>
          <w:rFonts w:ascii="Times New Roman"/>
          <w:b/>
          <w:i w:val="false"/>
          <w:color w:val="000000"/>
        </w:rPr>
        <w:t xml:space="preserve"> Глава 2. Пояснение по заполнению Формы</w:t>
      </w:r>
    </w:p>
    <w:bookmarkEnd w:id="1325"/>
    <w:bookmarkStart w:name="z1567" w:id="1326"/>
    <w:p>
      <w:pPr>
        <w:spacing w:after="0"/>
        <w:ind w:left="0"/>
        <w:jc w:val="both"/>
      </w:pPr>
      <w:r>
        <w:rPr>
          <w:rFonts w:ascii="Times New Roman"/>
          <w:b w:val="false"/>
          <w:i w:val="false"/>
          <w:color w:val="000000"/>
          <w:sz w:val="28"/>
        </w:rPr>
        <w:t>
      5. В графах 2 и 4 указывается количество условных пенсионных счетов физических лиц, открытых на имя физического лица раздельно по мужчинам и женщинам (в соответствующих графах), с разбивкой в зависимости от возраста физического лица.</w:t>
      </w:r>
    </w:p>
    <w:bookmarkEnd w:id="1326"/>
    <w:bookmarkStart w:name="z1568" w:id="1327"/>
    <w:p>
      <w:pPr>
        <w:spacing w:after="0"/>
        <w:ind w:left="0"/>
        <w:jc w:val="both"/>
      </w:pPr>
      <w:r>
        <w:rPr>
          <w:rFonts w:ascii="Times New Roman"/>
          <w:b w:val="false"/>
          <w:i w:val="false"/>
          <w:color w:val="000000"/>
          <w:sz w:val="28"/>
        </w:rPr>
        <w:t>
      6. В графах 3 и 5 указывается сумма, числящаяся на условных пенсионных счетах, раздельно по мужчинам и женщинам, с разбивкой в зависимости от возраста физического лица.</w:t>
      </w:r>
    </w:p>
    <w:bookmarkEnd w:id="1327"/>
    <w:bookmarkStart w:name="z1569" w:id="1328"/>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13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572" w:id="132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329"/>
    <w:bookmarkStart w:name="z1573" w:id="133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330"/>
    <w:bookmarkStart w:name="z1574" w:id="133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331"/>
    <w:bookmarkStart w:name="z1575" w:id="1332"/>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 (получателей) добровольных пенсионных взносов</w:t>
      </w:r>
    </w:p>
    <w:bookmarkEnd w:id="1332"/>
    <w:bookmarkStart w:name="z1576" w:id="1333"/>
    <w:p>
      <w:pPr>
        <w:spacing w:after="0"/>
        <w:ind w:left="0"/>
        <w:jc w:val="both"/>
      </w:pPr>
      <w:r>
        <w:rPr>
          <w:rFonts w:ascii="Times New Roman"/>
          <w:b w:val="false"/>
          <w:i w:val="false"/>
          <w:color w:val="000000"/>
          <w:sz w:val="28"/>
        </w:rPr>
        <w:t>
      Индекс формы административных данных: 5- ENPF_DPV</w:t>
      </w:r>
    </w:p>
    <w:bookmarkEnd w:id="1333"/>
    <w:bookmarkStart w:name="z1577" w:id="1334"/>
    <w:p>
      <w:pPr>
        <w:spacing w:after="0"/>
        <w:ind w:left="0"/>
        <w:jc w:val="both"/>
      </w:pPr>
      <w:r>
        <w:rPr>
          <w:rFonts w:ascii="Times New Roman"/>
          <w:b w:val="false"/>
          <w:i w:val="false"/>
          <w:color w:val="000000"/>
          <w:sz w:val="28"/>
        </w:rPr>
        <w:t>
      Периодичность: ежемесячная</w:t>
      </w:r>
    </w:p>
    <w:bookmarkEnd w:id="1334"/>
    <w:bookmarkStart w:name="z1578" w:id="1335"/>
    <w:p>
      <w:pPr>
        <w:spacing w:after="0"/>
        <w:ind w:left="0"/>
        <w:jc w:val="both"/>
      </w:pPr>
      <w:r>
        <w:rPr>
          <w:rFonts w:ascii="Times New Roman"/>
          <w:b w:val="false"/>
          <w:i w:val="false"/>
          <w:color w:val="000000"/>
          <w:sz w:val="28"/>
        </w:rPr>
        <w:t>
      Отчетный период: по состоянию на "__"________ 20 ___ года</w:t>
      </w:r>
    </w:p>
    <w:bookmarkEnd w:id="1335"/>
    <w:bookmarkStart w:name="z1579" w:id="1336"/>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336"/>
    <w:bookmarkStart w:name="z1580" w:id="1337"/>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2326"/>
        <w:gridCol w:w="682"/>
        <w:gridCol w:w="2326"/>
        <w:gridCol w:w="2326"/>
        <w:gridCol w:w="683"/>
        <w:gridCol w:w="2328"/>
      </w:tblGrid>
      <w:tr>
        <w:trPr>
          <w:trHeight w:val="30" w:hRule="atLeast"/>
        </w:trPr>
        <w:tc>
          <w:tcPr>
            <w:tcW w:w="1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вкладчиков (получателей)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год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года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лет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год и более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3" w:id="1338"/>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объемах</w:t>
            </w:r>
            <w:r>
              <w:br/>
            </w:r>
            <w:r>
              <w:rPr>
                <w:rFonts w:ascii="Times New Roman"/>
                <w:b w:val="false"/>
                <w:i w:val="false"/>
                <w:color w:val="000000"/>
                <w:sz w:val="20"/>
              </w:rPr>
              <w:t>пенсионных накоплений</w:t>
            </w:r>
            <w:r>
              <w:br/>
            </w:r>
            <w:r>
              <w:rPr>
                <w:rFonts w:ascii="Times New Roman"/>
                <w:b w:val="false"/>
                <w:i w:val="false"/>
                <w:color w:val="000000"/>
                <w:sz w:val="20"/>
              </w:rPr>
              <w:t>и количестве индивидуальных</w:t>
            </w:r>
            <w:r>
              <w:br/>
            </w:r>
            <w:r>
              <w:rPr>
                <w:rFonts w:ascii="Times New Roman"/>
                <w:b w:val="false"/>
                <w:i w:val="false"/>
                <w:color w:val="000000"/>
                <w:sz w:val="20"/>
              </w:rPr>
              <w:t>пенсионных счетов вкладчиков</w:t>
            </w:r>
            <w:r>
              <w:br/>
            </w:r>
            <w:r>
              <w:rPr>
                <w:rFonts w:ascii="Times New Roman"/>
                <w:b w:val="false"/>
                <w:i w:val="false"/>
                <w:color w:val="000000"/>
                <w:sz w:val="20"/>
              </w:rPr>
              <w:t>(получателей) добровольных</w:t>
            </w:r>
            <w:r>
              <w:br/>
            </w:r>
            <w:r>
              <w:rPr>
                <w:rFonts w:ascii="Times New Roman"/>
                <w:b w:val="false"/>
                <w:i w:val="false"/>
                <w:color w:val="000000"/>
                <w:sz w:val="20"/>
              </w:rPr>
              <w:t>пенсионных взносов</w:t>
            </w:r>
          </w:p>
        </w:tc>
      </w:tr>
    </w:tbl>
    <w:bookmarkStart w:name="z1585" w:id="1339"/>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339"/>
    <w:bookmarkStart w:name="z1586" w:id="1340"/>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 (получателей) добровольных пенсионных взносов</w:t>
      </w:r>
    </w:p>
    <w:bookmarkEnd w:id="1340"/>
    <w:bookmarkStart w:name="z1587" w:id="1341"/>
    <w:p>
      <w:pPr>
        <w:spacing w:after="0"/>
        <w:ind w:left="0"/>
        <w:jc w:val="left"/>
      </w:pPr>
      <w:r>
        <w:rPr>
          <w:rFonts w:ascii="Times New Roman"/>
          <w:b/>
          <w:i w:val="false"/>
          <w:color w:val="000000"/>
        </w:rPr>
        <w:t xml:space="preserve"> (индекс –5- ENPF_DPV, периодичность – ежемесячная)</w:t>
      </w:r>
    </w:p>
    <w:bookmarkEnd w:id="1341"/>
    <w:bookmarkStart w:name="z1588" w:id="1342"/>
    <w:p>
      <w:pPr>
        <w:spacing w:after="0"/>
        <w:ind w:left="0"/>
        <w:jc w:val="left"/>
      </w:pPr>
      <w:r>
        <w:rPr>
          <w:rFonts w:ascii="Times New Roman"/>
          <w:b/>
          <w:i w:val="false"/>
          <w:color w:val="000000"/>
        </w:rPr>
        <w:t xml:space="preserve"> Глава 1. Общие положения</w:t>
      </w:r>
    </w:p>
    <w:bookmarkEnd w:id="1342"/>
    <w:bookmarkStart w:name="z1589" w:id="1343"/>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объемах пенсионных накоплений и количестве индивидуальных пенсионных счетов вкладчиков (получателей) добровольных пенсионных взносов" (далее - Форма).</w:t>
      </w:r>
    </w:p>
    <w:bookmarkEnd w:id="1343"/>
    <w:bookmarkStart w:name="z1590" w:id="134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344"/>
    <w:bookmarkStart w:name="z1591" w:id="1345"/>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345"/>
    <w:bookmarkStart w:name="z1592" w:id="1346"/>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346"/>
    <w:bookmarkStart w:name="z1593" w:id="1347"/>
    <w:p>
      <w:pPr>
        <w:spacing w:after="0"/>
        <w:ind w:left="0"/>
        <w:jc w:val="left"/>
      </w:pPr>
      <w:r>
        <w:rPr>
          <w:rFonts w:ascii="Times New Roman"/>
          <w:b/>
          <w:i w:val="false"/>
          <w:color w:val="000000"/>
        </w:rPr>
        <w:t xml:space="preserve"> Глава 2. Пояснение по заполнению Формы</w:t>
      </w:r>
    </w:p>
    <w:bookmarkEnd w:id="1347"/>
    <w:bookmarkStart w:name="z1594" w:id="1348"/>
    <w:p>
      <w:pPr>
        <w:spacing w:after="0"/>
        <w:ind w:left="0"/>
        <w:jc w:val="both"/>
      </w:pPr>
      <w:r>
        <w:rPr>
          <w:rFonts w:ascii="Times New Roman"/>
          <w:b w:val="false"/>
          <w:i w:val="false"/>
          <w:color w:val="000000"/>
          <w:sz w:val="28"/>
        </w:rPr>
        <w:t>
      5. В графах 2 и 5 указывается количество индивидуальных пенсионных счетов вкладчиков (получателей), заключивших договор о пенсионном обеспечении и имеющих пенсионные накопления раздельно по мужчинам и женщинам (в соответствующих графах), с разбивкой в зависимости от возраста вкладчика (получателя). Сумма пенсионных накоплений по ним указывается в графах 3 и 6 соответственно.</w:t>
      </w:r>
    </w:p>
    <w:bookmarkEnd w:id="1348"/>
    <w:bookmarkStart w:name="z1595" w:id="1349"/>
    <w:p>
      <w:pPr>
        <w:spacing w:after="0"/>
        <w:ind w:left="0"/>
        <w:jc w:val="both"/>
      </w:pPr>
      <w:r>
        <w:rPr>
          <w:rFonts w:ascii="Times New Roman"/>
          <w:b w:val="false"/>
          <w:i w:val="false"/>
          <w:color w:val="000000"/>
          <w:sz w:val="28"/>
        </w:rPr>
        <w:t>
      6. В графах 4 и 7 указывается количество индивидуальных пенсионных счетов вкладчиков (получателей), заключивших договор о пенсионном обеспечении и не имеющих пенсионные накопления раздельно по мужчинам и женщинам (в соответствующих графах), с разбивкой в зависимости от возраста вкладчика (получателя).</w:t>
      </w:r>
    </w:p>
    <w:bookmarkEnd w:id="1349"/>
    <w:bookmarkStart w:name="z1596" w:id="1350"/>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1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599" w:id="135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351"/>
    <w:bookmarkStart w:name="z1600" w:id="135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352"/>
    <w:bookmarkStart w:name="z1601" w:id="135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353"/>
    <w:bookmarkStart w:name="z1602" w:id="1354"/>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 (получателей) обязательных профессиональных пенсионных взносов</w:t>
      </w:r>
    </w:p>
    <w:bookmarkEnd w:id="1354"/>
    <w:bookmarkStart w:name="z1603" w:id="1355"/>
    <w:p>
      <w:pPr>
        <w:spacing w:after="0"/>
        <w:ind w:left="0"/>
        <w:jc w:val="both"/>
      </w:pPr>
      <w:r>
        <w:rPr>
          <w:rFonts w:ascii="Times New Roman"/>
          <w:b w:val="false"/>
          <w:i w:val="false"/>
          <w:color w:val="000000"/>
          <w:sz w:val="28"/>
        </w:rPr>
        <w:t>
      Индекс формы административных данных: 6- ENPF_OPPV</w:t>
      </w:r>
    </w:p>
    <w:bookmarkEnd w:id="1355"/>
    <w:bookmarkStart w:name="z1604" w:id="1356"/>
    <w:p>
      <w:pPr>
        <w:spacing w:after="0"/>
        <w:ind w:left="0"/>
        <w:jc w:val="both"/>
      </w:pPr>
      <w:r>
        <w:rPr>
          <w:rFonts w:ascii="Times New Roman"/>
          <w:b w:val="false"/>
          <w:i w:val="false"/>
          <w:color w:val="000000"/>
          <w:sz w:val="28"/>
        </w:rPr>
        <w:t>
      Периодичность: ежемесячная</w:t>
      </w:r>
    </w:p>
    <w:bookmarkEnd w:id="1356"/>
    <w:bookmarkStart w:name="z1605" w:id="1357"/>
    <w:p>
      <w:pPr>
        <w:spacing w:after="0"/>
        <w:ind w:left="0"/>
        <w:jc w:val="both"/>
      </w:pPr>
      <w:r>
        <w:rPr>
          <w:rFonts w:ascii="Times New Roman"/>
          <w:b w:val="false"/>
          <w:i w:val="false"/>
          <w:color w:val="000000"/>
          <w:sz w:val="28"/>
        </w:rPr>
        <w:t>
      Отчетный период: по состоянию на "__"________ 20 ___ года</w:t>
      </w:r>
    </w:p>
    <w:bookmarkEnd w:id="1357"/>
    <w:bookmarkStart w:name="z1606" w:id="1358"/>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358"/>
    <w:bookmarkStart w:name="z1607" w:id="1359"/>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2170"/>
        <w:gridCol w:w="693"/>
        <w:gridCol w:w="2363"/>
        <w:gridCol w:w="2363"/>
        <w:gridCol w:w="693"/>
        <w:gridCol w:w="2364"/>
      </w:tblGrid>
      <w:tr>
        <w:trPr>
          <w:trHeight w:val="30" w:hRule="atLeast"/>
        </w:trPr>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вкладчиков (получателей)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вкладчиков(получателей) с пенсионными накоплениями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год</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год</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год</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год</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год</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года</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лет</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год и более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0" w:id="1360"/>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объемах</w:t>
            </w:r>
            <w:r>
              <w:br/>
            </w:r>
            <w:r>
              <w:rPr>
                <w:rFonts w:ascii="Times New Roman"/>
                <w:b w:val="false"/>
                <w:i w:val="false"/>
                <w:color w:val="000000"/>
                <w:sz w:val="20"/>
              </w:rPr>
              <w:t>пенсионных накоплений</w:t>
            </w:r>
            <w:r>
              <w:br/>
            </w:r>
            <w:r>
              <w:rPr>
                <w:rFonts w:ascii="Times New Roman"/>
                <w:b w:val="false"/>
                <w:i w:val="false"/>
                <w:color w:val="000000"/>
                <w:sz w:val="20"/>
              </w:rPr>
              <w:t>и количестве индивидуальных</w:t>
            </w:r>
            <w:r>
              <w:br/>
            </w:r>
            <w:r>
              <w:rPr>
                <w:rFonts w:ascii="Times New Roman"/>
                <w:b w:val="false"/>
                <w:i w:val="false"/>
                <w:color w:val="000000"/>
                <w:sz w:val="20"/>
              </w:rPr>
              <w:t>пенсионных счетов</w:t>
            </w:r>
            <w:r>
              <w:br/>
            </w:r>
            <w:r>
              <w:rPr>
                <w:rFonts w:ascii="Times New Roman"/>
                <w:b w:val="false"/>
                <w:i w:val="false"/>
                <w:color w:val="000000"/>
                <w:sz w:val="20"/>
              </w:rPr>
              <w:t>вкладчиков (получателей)</w:t>
            </w:r>
            <w:r>
              <w:br/>
            </w:r>
            <w:r>
              <w:rPr>
                <w:rFonts w:ascii="Times New Roman"/>
                <w:b w:val="false"/>
                <w:i w:val="false"/>
                <w:color w:val="000000"/>
                <w:sz w:val="20"/>
              </w:rPr>
              <w:t>обязательных профессиональных</w:t>
            </w:r>
            <w:r>
              <w:br/>
            </w:r>
            <w:r>
              <w:rPr>
                <w:rFonts w:ascii="Times New Roman"/>
                <w:b w:val="false"/>
                <w:i w:val="false"/>
                <w:color w:val="000000"/>
                <w:sz w:val="20"/>
              </w:rPr>
              <w:t>пенсионных взносов</w:t>
            </w:r>
          </w:p>
        </w:tc>
      </w:tr>
    </w:tbl>
    <w:bookmarkStart w:name="z1612" w:id="136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361"/>
    <w:bookmarkStart w:name="z1613" w:id="1362"/>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 (получателей) обязательных профессиональных пенсионных взносов</w:t>
      </w:r>
      <w:r>
        <w:br/>
      </w:r>
      <w:r>
        <w:rPr>
          <w:rFonts w:ascii="Times New Roman"/>
          <w:b/>
          <w:i w:val="false"/>
          <w:color w:val="000000"/>
        </w:rPr>
        <w:t>(индекс –6- ENPF_OPPV, периодичность – ежемесячная)</w:t>
      </w:r>
    </w:p>
    <w:bookmarkEnd w:id="1362"/>
    <w:bookmarkStart w:name="z1614" w:id="1363"/>
    <w:p>
      <w:pPr>
        <w:spacing w:after="0"/>
        <w:ind w:left="0"/>
        <w:jc w:val="left"/>
      </w:pPr>
      <w:r>
        <w:rPr>
          <w:rFonts w:ascii="Times New Roman"/>
          <w:b/>
          <w:i w:val="false"/>
          <w:color w:val="000000"/>
        </w:rPr>
        <w:t xml:space="preserve"> Глава 1. Общие положения</w:t>
      </w:r>
    </w:p>
    <w:bookmarkEnd w:id="1363"/>
    <w:bookmarkStart w:name="z1615" w:id="1364"/>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объемах пенсионных накоплений и количестве индивидуальных пенсионных счетов вкладчиков (получателей) обязательных профессиональных пенсионных взносов" (далее - Форма).</w:t>
      </w:r>
    </w:p>
    <w:bookmarkEnd w:id="1364"/>
    <w:bookmarkStart w:name="z1616" w:id="136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365"/>
    <w:bookmarkStart w:name="z1617" w:id="1366"/>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366"/>
    <w:bookmarkStart w:name="z1618" w:id="1367"/>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367"/>
    <w:bookmarkStart w:name="z1619" w:id="1368"/>
    <w:p>
      <w:pPr>
        <w:spacing w:after="0"/>
        <w:ind w:left="0"/>
        <w:jc w:val="left"/>
      </w:pPr>
      <w:r>
        <w:rPr>
          <w:rFonts w:ascii="Times New Roman"/>
          <w:b/>
          <w:i w:val="false"/>
          <w:color w:val="000000"/>
        </w:rPr>
        <w:t xml:space="preserve"> Глава 2. Пояснение по заполнению Формы</w:t>
      </w:r>
    </w:p>
    <w:bookmarkEnd w:id="1368"/>
    <w:bookmarkStart w:name="z1620" w:id="1369"/>
    <w:p>
      <w:pPr>
        <w:spacing w:after="0"/>
        <w:ind w:left="0"/>
        <w:jc w:val="both"/>
      </w:pPr>
      <w:r>
        <w:rPr>
          <w:rFonts w:ascii="Times New Roman"/>
          <w:b w:val="false"/>
          <w:i w:val="false"/>
          <w:color w:val="000000"/>
          <w:sz w:val="28"/>
        </w:rPr>
        <w:t>
      5. В графах 2 и 5 указывается количество индивидуальных пенсионных счетов вкладчиков (получателей), заключивших договор о пенсионном обеспечении и имеющих пенсионные накопления раздельно по мужчинам и женщинам (в соответствующих графах), с разбивкой в зависимости от возраста вкладчика (получателя). Сумма пенсионных накоплений по ним указывается в графах 3 и 6 соответственно.</w:t>
      </w:r>
    </w:p>
    <w:bookmarkEnd w:id="1369"/>
    <w:bookmarkStart w:name="z1621" w:id="1370"/>
    <w:p>
      <w:pPr>
        <w:spacing w:after="0"/>
        <w:ind w:left="0"/>
        <w:jc w:val="both"/>
      </w:pPr>
      <w:r>
        <w:rPr>
          <w:rFonts w:ascii="Times New Roman"/>
          <w:b w:val="false"/>
          <w:i w:val="false"/>
          <w:color w:val="000000"/>
          <w:sz w:val="28"/>
        </w:rPr>
        <w:t>
      6. В графах 4 и 7 указывается количество вкладчиков (получателей), заключивших договор о пенсионном обеспечении и не имеющих пенсионные накопления раздельно по мужчинам и женщинам (в соответствующих графах), с разбивкой в зависимости от возраста вкладчика (получателя).</w:t>
      </w:r>
    </w:p>
    <w:bookmarkEnd w:id="1370"/>
    <w:bookmarkStart w:name="z1622" w:id="1371"/>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1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625" w:id="137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372"/>
    <w:bookmarkStart w:name="z1626" w:id="137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373"/>
    <w:bookmarkStart w:name="z1627" w:id="137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374"/>
    <w:bookmarkStart w:name="z1628" w:id="1375"/>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 (получателей) обязательных пенсионных взносов по областям Республики Казахстан (по месту жительства вкладчика (получателя))</w:t>
      </w:r>
    </w:p>
    <w:bookmarkEnd w:id="1375"/>
    <w:bookmarkStart w:name="z1629" w:id="1376"/>
    <w:p>
      <w:pPr>
        <w:spacing w:after="0"/>
        <w:ind w:left="0"/>
        <w:jc w:val="both"/>
      </w:pPr>
      <w:r>
        <w:rPr>
          <w:rFonts w:ascii="Times New Roman"/>
          <w:b w:val="false"/>
          <w:i w:val="false"/>
          <w:color w:val="000000"/>
          <w:sz w:val="28"/>
        </w:rPr>
        <w:t>
      Индекс формы административных данных: 7- ENPF_OPV_OBL</w:t>
      </w:r>
    </w:p>
    <w:bookmarkEnd w:id="1376"/>
    <w:bookmarkStart w:name="z1630" w:id="1377"/>
    <w:p>
      <w:pPr>
        <w:spacing w:after="0"/>
        <w:ind w:left="0"/>
        <w:jc w:val="both"/>
      </w:pPr>
      <w:r>
        <w:rPr>
          <w:rFonts w:ascii="Times New Roman"/>
          <w:b w:val="false"/>
          <w:i w:val="false"/>
          <w:color w:val="000000"/>
          <w:sz w:val="28"/>
        </w:rPr>
        <w:t>
      Периодичность: ежемесячная</w:t>
      </w:r>
    </w:p>
    <w:bookmarkEnd w:id="1377"/>
    <w:bookmarkStart w:name="z1631" w:id="1378"/>
    <w:p>
      <w:pPr>
        <w:spacing w:after="0"/>
        <w:ind w:left="0"/>
        <w:jc w:val="both"/>
      </w:pPr>
      <w:r>
        <w:rPr>
          <w:rFonts w:ascii="Times New Roman"/>
          <w:b w:val="false"/>
          <w:i w:val="false"/>
          <w:color w:val="000000"/>
          <w:sz w:val="28"/>
        </w:rPr>
        <w:t>
      Отчетный период: по состоянию на "__"________ 20 ___ года</w:t>
      </w:r>
    </w:p>
    <w:bookmarkEnd w:id="1378"/>
    <w:bookmarkStart w:name="z1632" w:id="1379"/>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379"/>
    <w:bookmarkStart w:name="z1633" w:id="1380"/>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3054"/>
        <w:gridCol w:w="3537"/>
        <w:gridCol w:w="1038"/>
        <w:gridCol w:w="3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вкладчиков (получателей), заключивших договор о пенсионном обеспечении</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 (КАТО)</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накоплений</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 регион</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6" w:id="1381"/>
    <w:p>
      <w:pPr>
        <w:spacing w:after="0"/>
        <w:ind w:left="0"/>
        <w:jc w:val="both"/>
      </w:pPr>
      <w:r>
        <w:rPr>
          <w:rFonts w:ascii="Times New Roman"/>
          <w:b w:val="false"/>
          <w:i w:val="false"/>
          <w:color w:val="000000"/>
          <w:sz w:val="28"/>
        </w:rPr>
        <w:t>
      Сумма пенсионных накоплений по неидентифицированным вкладчикам составляет ________ тысяч тенге.</w:t>
      </w:r>
    </w:p>
    <w:bookmarkEnd w:id="1381"/>
    <w:bookmarkStart w:name="z1637" w:id="1382"/>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3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 отчета</w:t>
            </w:r>
            <w:r>
              <w:br/>
            </w:r>
            <w:r>
              <w:rPr>
                <w:rFonts w:ascii="Times New Roman"/>
                <w:b w:val="false"/>
                <w:i w:val="false"/>
                <w:color w:val="000000"/>
                <w:sz w:val="20"/>
              </w:rPr>
              <w:t>об объемах пенсионных</w:t>
            </w:r>
            <w:r>
              <w:br/>
            </w:r>
            <w:r>
              <w:rPr>
                <w:rFonts w:ascii="Times New Roman"/>
                <w:b w:val="false"/>
                <w:i w:val="false"/>
                <w:color w:val="000000"/>
                <w:sz w:val="20"/>
              </w:rPr>
              <w:t>накоплений и количестве</w:t>
            </w:r>
            <w:r>
              <w:br/>
            </w:r>
            <w:r>
              <w:rPr>
                <w:rFonts w:ascii="Times New Roman"/>
                <w:b w:val="false"/>
                <w:i w:val="false"/>
                <w:color w:val="000000"/>
                <w:sz w:val="20"/>
              </w:rPr>
              <w:t>индивидуальных пенсионных</w:t>
            </w:r>
            <w:r>
              <w:br/>
            </w:r>
            <w:r>
              <w:rPr>
                <w:rFonts w:ascii="Times New Roman"/>
                <w:b w:val="false"/>
                <w:i w:val="false"/>
                <w:color w:val="000000"/>
                <w:sz w:val="20"/>
              </w:rPr>
              <w:t>счетов вкладчиков (получателей)</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по областям</w:t>
            </w:r>
            <w:r>
              <w:br/>
            </w:r>
            <w:r>
              <w:rPr>
                <w:rFonts w:ascii="Times New Roman"/>
                <w:b w:val="false"/>
                <w:i w:val="false"/>
                <w:color w:val="000000"/>
                <w:sz w:val="20"/>
              </w:rPr>
              <w:t>Республики Казахстан</w:t>
            </w:r>
            <w:r>
              <w:br/>
            </w:r>
            <w:r>
              <w:rPr>
                <w:rFonts w:ascii="Times New Roman"/>
                <w:b w:val="false"/>
                <w:i w:val="false"/>
                <w:color w:val="000000"/>
                <w:sz w:val="20"/>
              </w:rPr>
              <w:t>(по месту жительства</w:t>
            </w:r>
            <w:r>
              <w:br/>
            </w:r>
            <w:r>
              <w:rPr>
                <w:rFonts w:ascii="Times New Roman"/>
                <w:b w:val="false"/>
                <w:i w:val="false"/>
                <w:color w:val="000000"/>
                <w:sz w:val="20"/>
              </w:rPr>
              <w:t>вкладчика (получателя))</w:t>
            </w:r>
          </w:p>
        </w:tc>
      </w:tr>
    </w:tbl>
    <w:bookmarkStart w:name="z1639" w:id="1383"/>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383"/>
    <w:bookmarkStart w:name="z1640" w:id="1384"/>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 (получателей) обязательных пенсионных взносов по областям Республики Казахстан (по месту жительства вкладчика (получателя))</w:t>
      </w:r>
      <w:r>
        <w:br/>
      </w:r>
      <w:r>
        <w:rPr>
          <w:rFonts w:ascii="Times New Roman"/>
          <w:b/>
          <w:i w:val="false"/>
          <w:color w:val="000000"/>
        </w:rPr>
        <w:t>(индекс –7- ENPF_OPV_OBL, периодичность – ежемесячная)</w:t>
      </w:r>
    </w:p>
    <w:bookmarkEnd w:id="1384"/>
    <w:bookmarkStart w:name="z1641" w:id="1385"/>
    <w:p>
      <w:pPr>
        <w:spacing w:after="0"/>
        <w:ind w:left="0"/>
        <w:jc w:val="left"/>
      </w:pPr>
      <w:r>
        <w:rPr>
          <w:rFonts w:ascii="Times New Roman"/>
          <w:b/>
          <w:i w:val="false"/>
          <w:color w:val="000000"/>
        </w:rPr>
        <w:t xml:space="preserve"> Глава 1. Общие положения</w:t>
      </w:r>
    </w:p>
    <w:bookmarkEnd w:id="1385"/>
    <w:bookmarkStart w:name="z1642" w:id="138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объемах пенсионных накоплений и количестве индивидуальных пенсионных счетов вкладчиков (получателей) обязательных пенсионных взносов по областям Республики Казахстан (по месту жительства вкладчика (получателя))" (далее - Форма).</w:t>
      </w:r>
    </w:p>
    <w:bookmarkEnd w:id="1386"/>
    <w:bookmarkStart w:name="z1643" w:id="138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387"/>
    <w:bookmarkStart w:name="z1644" w:id="1388"/>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388"/>
    <w:bookmarkStart w:name="z1645" w:id="1389"/>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389"/>
    <w:bookmarkStart w:name="z1646" w:id="1390"/>
    <w:p>
      <w:pPr>
        <w:spacing w:after="0"/>
        <w:ind w:left="0"/>
        <w:jc w:val="left"/>
      </w:pPr>
      <w:r>
        <w:rPr>
          <w:rFonts w:ascii="Times New Roman"/>
          <w:b/>
          <w:i w:val="false"/>
          <w:color w:val="000000"/>
        </w:rPr>
        <w:t xml:space="preserve"> Глава 2. Пояснение по заполнению Формы</w:t>
      </w:r>
    </w:p>
    <w:bookmarkEnd w:id="1390"/>
    <w:bookmarkStart w:name="z1647" w:id="1391"/>
    <w:p>
      <w:pPr>
        <w:spacing w:after="0"/>
        <w:ind w:left="0"/>
        <w:jc w:val="both"/>
      </w:pPr>
      <w:r>
        <w:rPr>
          <w:rFonts w:ascii="Times New Roman"/>
          <w:b w:val="false"/>
          <w:i w:val="false"/>
          <w:color w:val="000000"/>
          <w:sz w:val="28"/>
        </w:rPr>
        <w:t>
      5. В графе 2 указывается код области (города) в соответствии с классификатором административно-территориальных объектов (КАТО), размещенном на официальном интернет-ресурсе Комитета по статистике Министерства национальной экономики Республики Казахстан.</w:t>
      </w:r>
    </w:p>
    <w:bookmarkEnd w:id="1391"/>
    <w:bookmarkStart w:name="z1648" w:id="1392"/>
    <w:p>
      <w:pPr>
        <w:spacing w:after="0"/>
        <w:ind w:left="0"/>
        <w:jc w:val="both"/>
      </w:pPr>
      <w:r>
        <w:rPr>
          <w:rFonts w:ascii="Times New Roman"/>
          <w:b w:val="false"/>
          <w:i w:val="false"/>
          <w:color w:val="000000"/>
          <w:sz w:val="28"/>
        </w:rPr>
        <w:t>
      6. В графе 3 указывается количество индивидуальных пенсионных счетов вкладчиков (получателей), заключивших договор о пенсионном обеспечении и имеющих пенсионные накопления с разбивкой в зависимости от места жительства вкладчика (получателя). Сумма пенсионных накоплений по ним указывается в графе 4.</w:t>
      </w:r>
    </w:p>
    <w:bookmarkEnd w:id="1392"/>
    <w:bookmarkStart w:name="z1649" w:id="1393"/>
    <w:p>
      <w:pPr>
        <w:spacing w:after="0"/>
        <w:ind w:left="0"/>
        <w:jc w:val="both"/>
      </w:pPr>
      <w:r>
        <w:rPr>
          <w:rFonts w:ascii="Times New Roman"/>
          <w:b w:val="false"/>
          <w:i w:val="false"/>
          <w:color w:val="000000"/>
          <w:sz w:val="28"/>
        </w:rPr>
        <w:t>
      7. В графе 5 указывается количество индивидуальных пенсионных счетов вкладчиков (получателей), заключивших договор о пенсионном обеспечении и не имеющих пенсионные накопления с разбивкой в зависимости от места жительства вкладчика (получателя).</w:t>
      </w:r>
    </w:p>
    <w:bookmarkEnd w:id="1393"/>
    <w:bookmarkStart w:name="z1650" w:id="1394"/>
    <w:p>
      <w:pPr>
        <w:spacing w:after="0"/>
        <w:ind w:left="0"/>
        <w:jc w:val="both"/>
      </w:pPr>
      <w:r>
        <w:rPr>
          <w:rFonts w:ascii="Times New Roman"/>
          <w:b w:val="false"/>
          <w:i w:val="false"/>
          <w:color w:val="000000"/>
          <w:sz w:val="28"/>
        </w:rPr>
        <w:t>
      8. Сумма пенсионных накоплений по неидентифицированным вкладчикам указывается в примечании к Форме.</w:t>
      </w:r>
    </w:p>
    <w:bookmarkEnd w:id="1394"/>
    <w:bookmarkStart w:name="z1651" w:id="1395"/>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1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654" w:id="139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396"/>
    <w:bookmarkStart w:name="z1655" w:id="139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397"/>
    <w:bookmarkStart w:name="z1656" w:id="1398"/>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398"/>
    <w:bookmarkStart w:name="z1657" w:id="1399"/>
    <w:p>
      <w:pPr>
        <w:spacing w:after="0"/>
        <w:ind w:left="0"/>
        <w:jc w:val="left"/>
      </w:pPr>
      <w:r>
        <w:rPr>
          <w:rFonts w:ascii="Times New Roman"/>
          <w:b/>
          <w:i w:val="false"/>
          <w:color w:val="000000"/>
        </w:rPr>
        <w:t xml:space="preserve"> Отчет об объемах обязательных пенсионных взносов работодателя и количестве условных пенсионных счетов физических лиц по областям Республики Казахстан (по месту жительства физического лица)</w:t>
      </w:r>
    </w:p>
    <w:bookmarkEnd w:id="1399"/>
    <w:bookmarkStart w:name="z1658" w:id="1400"/>
    <w:p>
      <w:pPr>
        <w:spacing w:after="0"/>
        <w:ind w:left="0"/>
        <w:jc w:val="both"/>
      </w:pPr>
      <w:r>
        <w:rPr>
          <w:rFonts w:ascii="Times New Roman"/>
          <w:b w:val="false"/>
          <w:i w:val="false"/>
          <w:color w:val="000000"/>
          <w:sz w:val="28"/>
        </w:rPr>
        <w:t>
      Индекс формы административных данных: 7- ENPF_OPVR_OBL</w:t>
      </w:r>
    </w:p>
    <w:bookmarkEnd w:id="1400"/>
    <w:bookmarkStart w:name="z1659" w:id="1401"/>
    <w:p>
      <w:pPr>
        <w:spacing w:after="0"/>
        <w:ind w:left="0"/>
        <w:jc w:val="both"/>
      </w:pPr>
      <w:r>
        <w:rPr>
          <w:rFonts w:ascii="Times New Roman"/>
          <w:b w:val="false"/>
          <w:i w:val="false"/>
          <w:color w:val="000000"/>
          <w:sz w:val="28"/>
        </w:rPr>
        <w:t>
      Периодичность: ежемесячная</w:t>
      </w:r>
    </w:p>
    <w:bookmarkEnd w:id="1401"/>
    <w:bookmarkStart w:name="z1660" w:id="1402"/>
    <w:p>
      <w:pPr>
        <w:spacing w:after="0"/>
        <w:ind w:left="0"/>
        <w:jc w:val="both"/>
      </w:pPr>
      <w:r>
        <w:rPr>
          <w:rFonts w:ascii="Times New Roman"/>
          <w:b w:val="false"/>
          <w:i w:val="false"/>
          <w:color w:val="000000"/>
          <w:sz w:val="28"/>
        </w:rPr>
        <w:t>
      Отчетный период: по состоянию на "__"________ 20 ___ года</w:t>
      </w:r>
    </w:p>
    <w:bookmarkEnd w:id="1402"/>
    <w:bookmarkStart w:name="z1661" w:id="1403"/>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403"/>
    <w:bookmarkStart w:name="z1662" w:id="1404"/>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4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4535"/>
        <w:gridCol w:w="2827"/>
        <w:gridCol w:w="325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w:t>
            </w:r>
          </w:p>
        </w:tc>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w:t>
            </w:r>
          </w:p>
        </w:tc>
        <w:tc>
          <w:tcPr>
            <w:tcW w:w="3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числящаяся на условных пенсионных счетах</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 (КАТО)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 регион</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5" w:id="1405"/>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объемах</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работодателя и</w:t>
            </w:r>
            <w:r>
              <w:br/>
            </w:r>
            <w:r>
              <w:rPr>
                <w:rFonts w:ascii="Times New Roman"/>
                <w:b w:val="false"/>
                <w:i w:val="false"/>
                <w:color w:val="000000"/>
                <w:sz w:val="20"/>
              </w:rPr>
              <w:t>количестве условных</w:t>
            </w:r>
            <w:r>
              <w:br/>
            </w:r>
            <w:r>
              <w:rPr>
                <w:rFonts w:ascii="Times New Roman"/>
                <w:b w:val="false"/>
                <w:i w:val="false"/>
                <w:color w:val="000000"/>
                <w:sz w:val="20"/>
              </w:rPr>
              <w:t>пенсионных счетов</w:t>
            </w:r>
            <w:r>
              <w:br/>
            </w:r>
            <w:r>
              <w:rPr>
                <w:rFonts w:ascii="Times New Roman"/>
                <w:b w:val="false"/>
                <w:i w:val="false"/>
                <w:color w:val="000000"/>
                <w:sz w:val="20"/>
              </w:rPr>
              <w:t>физических лиц по</w:t>
            </w:r>
            <w:r>
              <w:br/>
            </w:r>
            <w:r>
              <w:rPr>
                <w:rFonts w:ascii="Times New Roman"/>
                <w:b w:val="false"/>
                <w:i w:val="false"/>
                <w:color w:val="000000"/>
                <w:sz w:val="20"/>
              </w:rPr>
              <w:t>областям Республики Казахстан</w:t>
            </w:r>
            <w:r>
              <w:br/>
            </w:r>
            <w:r>
              <w:rPr>
                <w:rFonts w:ascii="Times New Roman"/>
                <w:b w:val="false"/>
                <w:i w:val="false"/>
                <w:color w:val="000000"/>
                <w:sz w:val="20"/>
              </w:rPr>
              <w:t>(по месту жительства</w:t>
            </w:r>
            <w:r>
              <w:br/>
            </w:r>
            <w:r>
              <w:rPr>
                <w:rFonts w:ascii="Times New Roman"/>
                <w:b w:val="false"/>
                <w:i w:val="false"/>
                <w:color w:val="000000"/>
                <w:sz w:val="20"/>
              </w:rPr>
              <w:t>физического лица)</w:t>
            </w:r>
          </w:p>
        </w:tc>
      </w:tr>
    </w:tbl>
    <w:bookmarkStart w:name="z1667" w:id="1406"/>
    <w:p>
      <w:pPr>
        <w:spacing w:after="0"/>
        <w:ind w:left="0"/>
        <w:jc w:val="left"/>
      </w:pPr>
      <w:r>
        <w:rPr>
          <w:rFonts w:ascii="Times New Roman"/>
          <w:b/>
          <w:i w:val="false"/>
          <w:color w:val="000000"/>
        </w:rPr>
        <w:t xml:space="preserve"> Пояснение по заполнению формы административных данных Отчет об объемах обязательных пенсионных взносов работодателя и количестве условных пенсионных счетов физических лиц по областям Республики Казахстан (по месту жительства физического лица)</w:t>
      </w:r>
      <w:r>
        <w:br/>
      </w:r>
      <w:r>
        <w:rPr>
          <w:rFonts w:ascii="Times New Roman"/>
          <w:b/>
          <w:i w:val="false"/>
          <w:color w:val="000000"/>
        </w:rPr>
        <w:t>(индекс –7- ENPF_OPVR_OBL, периодичность – ежемесячная)</w:t>
      </w:r>
    </w:p>
    <w:bookmarkEnd w:id="1406"/>
    <w:bookmarkStart w:name="z1668" w:id="1407"/>
    <w:p>
      <w:pPr>
        <w:spacing w:after="0"/>
        <w:ind w:left="0"/>
        <w:jc w:val="left"/>
      </w:pPr>
      <w:r>
        <w:rPr>
          <w:rFonts w:ascii="Times New Roman"/>
          <w:b/>
          <w:i w:val="false"/>
          <w:color w:val="000000"/>
        </w:rPr>
        <w:t xml:space="preserve"> Глава 1. Общие положения</w:t>
      </w:r>
    </w:p>
    <w:bookmarkEnd w:id="1407"/>
    <w:bookmarkStart w:name="z1669" w:id="140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объемах обязательных пенсионных взносов работодателя и количестве условных пенсионных счетов физических лиц по областям Республики Казахстан (по месту жительства физического лица)" (далее - Форма).</w:t>
      </w:r>
    </w:p>
    <w:bookmarkEnd w:id="1408"/>
    <w:bookmarkStart w:name="z1670" w:id="140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409"/>
    <w:bookmarkStart w:name="z1671" w:id="1410"/>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заполняются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410"/>
    <w:bookmarkStart w:name="z1672" w:id="1411"/>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411"/>
    <w:bookmarkStart w:name="z1673" w:id="1412"/>
    <w:p>
      <w:pPr>
        <w:spacing w:after="0"/>
        <w:ind w:left="0"/>
        <w:jc w:val="left"/>
      </w:pPr>
      <w:r>
        <w:rPr>
          <w:rFonts w:ascii="Times New Roman"/>
          <w:b/>
          <w:i w:val="false"/>
          <w:color w:val="000000"/>
        </w:rPr>
        <w:t xml:space="preserve"> Глава 2. Пояснение по заполнению Формы</w:t>
      </w:r>
    </w:p>
    <w:bookmarkEnd w:id="1412"/>
    <w:bookmarkStart w:name="z1674" w:id="1413"/>
    <w:p>
      <w:pPr>
        <w:spacing w:after="0"/>
        <w:ind w:left="0"/>
        <w:jc w:val="both"/>
      </w:pPr>
      <w:r>
        <w:rPr>
          <w:rFonts w:ascii="Times New Roman"/>
          <w:b w:val="false"/>
          <w:i w:val="false"/>
          <w:color w:val="000000"/>
          <w:sz w:val="28"/>
        </w:rPr>
        <w:t>
      5. В графе 2 указывается код области (города) в соответствии с классификатором административно-территориальных объектов (КАТО), размещенном на официальном интернет-ресурсе Комитета по статистике Министерства национальной экономики Республики Казахстан.</w:t>
      </w:r>
    </w:p>
    <w:bookmarkEnd w:id="1413"/>
    <w:bookmarkStart w:name="z1675" w:id="1414"/>
    <w:p>
      <w:pPr>
        <w:spacing w:after="0"/>
        <w:ind w:left="0"/>
        <w:jc w:val="both"/>
      </w:pPr>
      <w:r>
        <w:rPr>
          <w:rFonts w:ascii="Times New Roman"/>
          <w:b w:val="false"/>
          <w:i w:val="false"/>
          <w:color w:val="000000"/>
          <w:sz w:val="28"/>
        </w:rPr>
        <w:t>
      6. В графе 3 указывается количество условных пенсионных счетов физических лиц, открытых на имя физического лица, с разбивкой по регионам. Сумма обязательных пенсионных взносов работодателя, числящаяся на условных пенсионных счетах, указывается в графе 4.</w:t>
      </w:r>
    </w:p>
    <w:bookmarkEnd w:id="1414"/>
    <w:bookmarkStart w:name="z1676" w:id="1415"/>
    <w:p>
      <w:pPr>
        <w:spacing w:after="0"/>
        <w:ind w:left="0"/>
        <w:jc w:val="both"/>
      </w:pPr>
      <w:r>
        <w:rPr>
          <w:rFonts w:ascii="Times New Roman"/>
          <w:b w:val="false"/>
          <w:i w:val="false"/>
          <w:color w:val="000000"/>
          <w:sz w:val="28"/>
        </w:rPr>
        <w:t>
      7. В случае отсутствия сведений Форма представляется с нулевыми остатками.</w:t>
      </w:r>
    </w:p>
    <w:bookmarkEnd w:id="1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679" w:id="141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416"/>
    <w:bookmarkStart w:name="z1680" w:id="1417"/>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417"/>
    <w:bookmarkStart w:name="z1681" w:id="1418"/>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418"/>
    <w:bookmarkStart w:name="z1682" w:id="1419"/>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 (получателей) добровольных пенсионных взносов по областям Республики Казахстан (по месту жительства вкладчика (получателя))</w:t>
      </w:r>
    </w:p>
    <w:bookmarkEnd w:id="1419"/>
    <w:bookmarkStart w:name="z1683" w:id="1420"/>
    <w:p>
      <w:pPr>
        <w:spacing w:after="0"/>
        <w:ind w:left="0"/>
        <w:jc w:val="both"/>
      </w:pPr>
      <w:r>
        <w:rPr>
          <w:rFonts w:ascii="Times New Roman"/>
          <w:b w:val="false"/>
          <w:i w:val="false"/>
          <w:color w:val="000000"/>
          <w:sz w:val="28"/>
        </w:rPr>
        <w:t>
      Индекс формы административных данных: 7- ENPF_DPV_OBL</w:t>
      </w:r>
    </w:p>
    <w:bookmarkEnd w:id="1420"/>
    <w:bookmarkStart w:name="z1684" w:id="1421"/>
    <w:p>
      <w:pPr>
        <w:spacing w:after="0"/>
        <w:ind w:left="0"/>
        <w:jc w:val="both"/>
      </w:pPr>
      <w:r>
        <w:rPr>
          <w:rFonts w:ascii="Times New Roman"/>
          <w:b w:val="false"/>
          <w:i w:val="false"/>
          <w:color w:val="000000"/>
          <w:sz w:val="28"/>
        </w:rPr>
        <w:t>
      Периодичность: ежемесячная</w:t>
      </w:r>
    </w:p>
    <w:bookmarkEnd w:id="1421"/>
    <w:bookmarkStart w:name="z1685" w:id="1422"/>
    <w:p>
      <w:pPr>
        <w:spacing w:after="0"/>
        <w:ind w:left="0"/>
        <w:jc w:val="both"/>
      </w:pPr>
      <w:r>
        <w:rPr>
          <w:rFonts w:ascii="Times New Roman"/>
          <w:b w:val="false"/>
          <w:i w:val="false"/>
          <w:color w:val="000000"/>
          <w:sz w:val="28"/>
        </w:rPr>
        <w:t>
      Отчетный период: по состоянию на "__"________ 20 ___ года</w:t>
      </w:r>
    </w:p>
    <w:bookmarkEnd w:id="1422"/>
    <w:bookmarkStart w:name="z1686" w:id="1423"/>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423"/>
    <w:bookmarkStart w:name="z1687" w:id="1424"/>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3054"/>
        <w:gridCol w:w="3537"/>
        <w:gridCol w:w="1038"/>
        <w:gridCol w:w="3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w:t>
            </w:r>
          </w:p>
        </w:tc>
        <w:tc>
          <w:tcPr>
            <w:tcW w:w="3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накоплений</w:t>
            </w:r>
          </w:p>
        </w:tc>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 (КАТО)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 регион</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0" w:id="1425"/>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объемах</w:t>
            </w:r>
            <w:r>
              <w:br/>
            </w:r>
            <w:r>
              <w:rPr>
                <w:rFonts w:ascii="Times New Roman"/>
                <w:b w:val="false"/>
                <w:i w:val="false"/>
                <w:color w:val="000000"/>
                <w:sz w:val="20"/>
              </w:rPr>
              <w:t>пенсионных накоплений и</w:t>
            </w:r>
            <w:r>
              <w:br/>
            </w:r>
            <w:r>
              <w:rPr>
                <w:rFonts w:ascii="Times New Roman"/>
                <w:b w:val="false"/>
                <w:i w:val="false"/>
                <w:color w:val="000000"/>
                <w:sz w:val="20"/>
              </w:rPr>
              <w:t>количестве индивидуальных</w:t>
            </w:r>
            <w:r>
              <w:br/>
            </w:r>
            <w:r>
              <w:rPr>
                <w:rFonts w:ascii="Times New Roman"/>
                <w:b w:val="false"/>
                <w:i w:val="false"/>
                <w:color w:val="000000"/>
                <w:sz w:val="20"/>
              </w:rPr>
              <w:t>пенсионных счетов</w:t>
            </w:r>
            <w:r>
              <w:br/>
            </w:r>
            <w:r>
              <w:rPr>
                <w:rFonts w:ascii="Times New Roman"/>
                <w:b w:val="false"/>
                <w:i w:val="false"/>
                <w:color w:val="000000"/>
                <w:sz w:val="20"/>
              </w:rPr>
              <w:t>вкладчиков (получателей)</w:t>
            </w:r>
            <w:r>
              <w:br/>
            </w:r>
            <w:r>
              <w:rPr>
                <w:rFonts w:ascii="Times New Roman"/>
                <w:b w:val="false"/>
                <w:i w:val="false"/>
                <w:color w:val="000000"/>
                <w:sz w:val="20"/>
              </w:rPr>
              <w:t>добровольных пенсионных</w:t>
            </w:r>
            <w:r>
              <w:br/>
            </w:r>
            <w:r>
              <w:rPr>
                <w:rFonts w:ascii="Times New Roman"/>
                <w:b w:val="false"/>
                <w:i w:val="false"/>
                <w:color w:val="000000"/>
                <w:sz w:val="20"/>
              </w:rPr>
              <w:t>взносов по областям</w:t>
            </w:r>
            <w:r>
              <w:br/>
            </w:r>
            <w:r>
              <w:rPr>
                <w:rFonts w:ascii="Times New Roman"/>
                <w:b w:val="false"/>
                <w:i w:val="false"/>
                <w:color w:val="000000"/>
                <w:sz w:val="20"/>
              </w:rPr>
              <w:t>Республики Казахстан</w:t>
            </w:r>
            <w:r>
              <w:br/>
            </w:r>
            <w:r>
              <w:rPr>
                <w:rFonts w:ascii="Times New Roman"/>
                <w:b w:val="false"/>
                <w:i w:val="false"/>
                <w:color w:val="000000"/>
                <w:sz w:val="20"/>
              </w:rPr>
              <w:t>(по месту жительства</w:t>
            </w:r>
            <w:r>
              <w:br/>
            </w:r>
            <w:r>
              <w:rPr>
                <w:rFonts w:ascii="Times New Roman"/>
                <w:b w:val="false"/>
                <w:i w:val="false"/>
                <w:color w:val="000000"/>
                <w:sz w:val="20"/>
              </w:rPr>
              <w:t>вкладчика (получателя))</w:t>
            </w:r>
          </w:p>
        </w:tc>
      </w:tr>
    </w:tbl>
    <w:bookmarkStart w:name="z1692" w:id="1426"/>
    <w:p>
      <w:pPr>
        <w:spacing w:after="0"/>
        <w:ind w:left="0"/>
        <w:jc w:val="left"/>
      </w:pPr>
      <w:r>
        <w:rPr>
          <w:rFonts w:ascii="Times New Roman"/>
          <w:b/>
          <w:i w:val="false"/>
          <w:color w:val="000000"/>
        </w:rPr>
        <w:t xml:space="preserve"> Пояснение по заполнению формы административных данных  Отчет об объемах пенсионных накоплений и количестве индивидуальных пенсионных счетов вкладчиков (получателей) добровольных пенсионных взносов по областям Республики Казахстан (по месту жительства вкладчика (получателя))</w:t>
      </w:r>
      <w:r>
        <w:br/>
      </w:r>
      <w:r>
        <w:rPr>
          <w:rFonts w:ascii="Times New Roman"/>
          <w:b/>
          <w:i w:val="false"/>
          <w:color w:val="000000"/>
        </w:rPr>
        <w:t>(индекс –7- ENPF_DPV_OBL, периодичность – ежемесячная)</w:t>
      </w:r>
    </w:p>
    <w:bookmarkEnd w:id="1426"/>
    <w:bookmarkStart w:name="z1693" w:id="1427"/>
    <w:p>
      <w:pPr>
        <w:spacing w:after="0"/>
        <w:ind w:left="0"/>
        <w:jc w:val="left"/>
      </w:pPr>
      <w:r>
        <w:rPr>
          <w:rFonts w:ascii="Times New Roman"/>
          <w:b/>
          <w:i w:val="false"/>
          <w:color w:val="000000"/>
        </w:rPr>
        <w:t xml:space="preserve"> Глава 1. Общие положения</w:t>
      </w:r>
    </w:p>
    <w:bookmarkEnd w:id="1427"/>
    <w:bookmarkStart w:name="z1694" w:id="142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объемах пенсионных накоплений и количестве индивидуальных пенсионных счетов вкладчиков (получателей) добровольных пенсионных взносов по областям Республики Казахстан (по месту жительства вкладчика (получателя))" (далее - Форма).</w:t>
      </w:r>
    </w:p>
    <w:bookmarkEnd w:id="1428"/>
    <w:bookmarkStart w:name="z1695" w:id="142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429"/>
    <w:bookmarkStart w:name="z1696" w:id="1430"/>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430"/>
    <w:bookmarkStart w:name="z1697" w:id="1431"/>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431"/>
    <w:bookmarkStart w:name="z1698" w:id="1432"/>
    <w:p>
      <w:pPr>
        <w:spacing w:after="0"/>
        <w:ind w:left="0"/>
        <w:jc w:val="left"/>
      </w:pPr>
      <w:r>
        <w:rPr>
          <w:rFonts w:ascii="Times New Roman"/>
          <w:b/>
          <w:i w:val="false"/>
          <w:color w:val="000000"/>
        </w:rPr>
        <w:t xml:space="preserve"> Глава 2. Пояснение по заполнению Формы</w:t>
      </w:r>
    </w:p>
    <w:bookmarkEnd w:id="1432"/>
    <w:bookmarkStart w:name="z1699" w:id="1433"/>
    <w:p>
      <w:pPr>
        <w:spacing w:after="0"/>
        <w:ind w:left="0"/>
        <w:jc w:val="both"/>
      </w:pPr>
      <w:r>
        <w:rPr>
          <w:rFonts w:ascii="Times New Roman"/>
          <w:b w:val="false"/>
          <w:i w:val="false"/>
          <w:color w:val="000000"/>
          <w:sz w:val="28"/>
        </w:rPr>
        <w:t>
      5. В графе 2 указывается код области (города) в соответствии с классификатором административно-территориальных объектов (КАТО), размещенном на официальном интернет-ресурсе Комитета по статистике Министерства национальной экономики Республики Казахстан.</w:t>
      </w:r>
    </w:p>
    <w:bookmarkEnd w:id="1433"/>
    <w:bookmarkStart w:name="z1700" w:id="1434"/>
    <w:p>
      <w:pPr>
        <w:spacing w:after="0"/>
        <w:ind w:left="0"/>
        <w:jc w:val="both"/>
      </w:pPr>
      <w:r>
        <w:rPr>
          <w:rFonts w:ascii="Times New Roman"/>
          <w:b w:val="false"/>
          <w:i w:val="false"/>
          <w:color w:val="000000"/>
          <w:sz w:val="28"/>
        </w:rPr>
        <w:t>
      6. В графе 3 указывается количество индивидуальных пенсионных счетов вкладчиков (получателей), заключивших договор о пенсионном обеспечении и имеющих пенсионные накопления с разбивкой в зависимости от места жительства вкладчика (получателя). Сумма пенсионных накоплений по ним указывается в графе 4.</w:t>
      </w:r>
    </w:p>
    <w:bookmarkEnd w:id="1434"/>
    <w:bookmarkStart w:name="z1701" w:id="1435"/>
    <w:p>
      <w:pPr>
        <w:spacing w:after="0"/>
        <w:ind w:left="0"/>
        <w:jc w:val="both"/>
      </w:pPr>
      <w:r>
        <w:rPr>
          <w:rFonts w:ascii="Times New Roman"/>
          <w:b w:val="false"/>
          <w:i w:val="false"/>
          <w:color w:val="000000"/>
          <w:sz w:val="28"/>
        </w:rPr>
        <w:t>
      7. В графе 5 указывается количество индивидуальных пенсионных счетов вкладчиков (получателей), заключивших договор о пенсионном обеспечении и не имеющих пенсионные накопления с разбивкой в зависимости от места жительства вкладчика (получателя).</w:t>
      </w:r>
    </w:p>
    <w:bookmarkEnd w:id="1435"/>
    <w:bookmarkStart w:name="z1702" w:id="1436"/>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1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705" w:id="143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437"/>
    <w:bookmarkStart w:name="z1706" w:id="143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438"/>
    <w:bookmarkStart w:name="z1707" w:id="143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439"/>
    <w:bookmarkStart w:name="z1708" w:id="1440"/>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 (получателей) обязательных профессиональных пенсионных взносов по областям Республики Казахстан (по месту жительства вкладчика (получателя))</w:t>
      </w:r>
    </w:p>
    <w:bookmarkEnd w:id="1440"/>
    <w:bookmarkStart w:name="z1709" w:id="1441"/>
    <w:p>
      <w:pPr>
        <w:spacing w:after="0"/>
        <w:ind w:left="0"/>
        <w:jc w:val="both"/>
      </w:pPr>
      <w:r>
        <w:rPr>
          <w:rFonts w:ascii="Times New Roman"/>
          <w:b w:val="false"/>
          <w:i w:val="false"/>
          <w:color w:val="000000"/>
          <w:sz w:val="28"/>
        </w:rPr>
        <w:t>
      Индекс формы административных данных: 7- ENPF_OPPV_OBL</w:t>
      </w:r>
    </w:p>
    <w:bookmarkEnd w:id="1441"/>
    <w:bookmarkStart w:name="z1710" w:id="1442"/>
    <w:p>
      <w:pPr>
        <w:spacing w:after="0"/>
        <w:ind w:left="0"/>
        <w:jc w:val="both"/>
      </w:pPr>
      <w:r>
        <w:rPr>
          <w:rFonts w:ascii="Times New Roman"/>
          <w:b w:val="false"/>
          <w:i w:val="false"/>
          <w:color w:val="000000"/>
          <w:sz w:val="28"/>
        </w:rPr>
        <w:t>
      Периодичность: ежемесячная</w:t>
      </w:r>
    </w:p>
    <w:bookmarkEnd w:id="1442"/>
    <w:bookmarkStart w:name="z1711" w:id="1443"/>
    <w:p>
      <w:pPr>
        <w:spacing w:after="0"/>
        <w:ind w:left="0"/>
        <w:jc w:val="both"/>
      </w:pPr>
      <w:r>
        <w:rPr>
          <w:rFonts w:ascii="Times New Roman"/>
          <w:b w:val="false"/>
          <w:i w:val="false"/>
          <w:color w:val="000000"/>
          <w:sz w:val="28"/>
        </w:rPr>
        <w:t>
      Отчетный период: по состоянию на "__"________ 20 ___ года</w:t>
      </w:r>
    </w:p>
    <w:bookmarkEnd w:id="1443"/>
    <w:bookmarkStart w:name="z1712" w:id="1444"/>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444"/>
    <w:bookmarkStart w:name="z1713" w:id="1445"/>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3054"/>
        <w:gridCol w:w="3537"/>
        <w:gridCol w:w="1038"/>
        <w:gridCol w:w="3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w:t>
            </w:r>
          </w:p>
        </w:tc>
        <w:tc>
          <w:tcPr>
            <w:tcW w:w="3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с пенсионными накоплениями</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накоплений</w:t>
            </w:r>
          </w:p>
        </w:tc>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вкладчиков (получателей) без пенсионных накоплений</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 (КАТО)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 регион</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6" w:id="1446"/>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объемах</w:t>
            </w:r>
            <w:r>
              <w:br/>
            </w:r>
            <w:r>
              <w:rPr>
                <w:rFonts w:ascii="Times New Roman"/>
                <w:b w:val="false"/>
                <w:i w:val="false"/>
                <w:color w:val="000000"/>
                <w:sz w:val="20"/>
              </w:rPr>
              <w:t>пенсионных накоплений и</w:t>
            </w:r>
            <w:r>
              <w:br/>
            </w:r>
            <w:r>
              <w:rPr>
                <w:rFonts w:ascii="Times New Roman"/>
                <w:b w:val="false"/>
                <w:i w:val="false"/>
                <w:color w:val="000000"/>
                <w:sz w:val="20"/>
              </w:rPr>
              <w:t>количестве индивидуальных</w:t>
            </w:r>
            <w:r>
              <w:br/>
            </w:r>
            <w:r>
              <w:rPr>
                <w:rFonts w:ascii="Times New Roman"/>
                <w:b w:val="false"/>
                <w:i w:val="false"/>
                <w:color w:val="000000"/>
                <w:sz w:val="20"/>
              </w:rPr>
              <w:t>пенсионных счетов</w:t>
            </w:r>
            <w:r>
              <w:br/>
            </w:r>
            <w:r>
              <w:rPr>
                <w:rFonts w:ascii="Times New Roman"/>
                <w:b w:val="false"/>
                <w:i w:val="false"/>
                <w:color w:val="000000"/>
                <w:sz w:val="20"/>
              </w:rPr>
              <w:t>вкладчиков (получателей)</w:t>
            </w:r>
            <w:r>
              <w:br/>
            </w:r>
            <w:r>
              <w:rPr>
                <w:rFonts w:ascii="Times New Roman"/>
                <w:b w:val="false"/>
                <w:i w:val="false"/>
                <w:color w:val="000000"/>
                <w:sz w:val="20"/>
              </w:rPr>
              <w:t>обязательных профессиональных</w:t>
            </w:r>
            <w:r>
              <w:br/>
            </w:r>
            <w:r>
              <w:rPr>
                <w:rFonts w:ascii="Times New Roman"/>
                <w:b w:val="false"/>
                <w:i w:val="false"/>
                <w:color w:val="000000"/>
                <w:sz w:val="20"/>
              </w:rPr>
              <w:t xml:space="preserve">пенсионных взносов по </w:t>
            </w:r>
            <w:r>
              <w:br/>
            </w:r>
            <w:r>
              <w:rPr>
                <w:rFonts w:ascii="Times New Roman"/>
                <w:b w:val="false"/>
                <w:i w:val="false"/>
                <w:color w:val="000000"/>
                <w:sz w:val="20"/>
              </w:rPr>
              <w:t>областям Республики Казахстан</w:t>
            </w:r>
            <w:r>
              <w:br/>
            </w:r>
            <w:r>
              <w:rPr>
                <w:rFonts w:ascii="Times New Roman"/>
                <w:b w:val="false"/>
                <w:i w:val="false"/>
                <w:color w:val="000000"/>
                <w:sz w:val="20"/>
              </w:rPr>
              <w:t>(по месту жительства</w:t>
            </w:r>
            <w:r>
              <w:br/>
            </w:r>
            <w:r>
              <w:rPr>
                <w:rFonts w:ascii="Times New Roman"/>
                <w:b w:val="false"/>
                <w:i w:val="false"/>
                <w:color w:val="000000"/>
                <w:sz w:val="20"/>
              </w:rPr>
              <w:t>вкладчика (получателя))</w:t>
            </w:r>
          </w:p>
        </w:tc>
      </w:tr>
    </w:tbl>
    <w:bookmarkStart w:name="z1718" w:id="1447"/>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447"/>
    <w:bookmarkStart w:name="z1719" w:id="1448"/>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вкладчиков (получателей) добровольных пенсионных взносов по областям Республики Казахстан (по месту жительства вкладчика (получателя))</w:t>
      </w:r>
      <w:r>
        <w:br/>
      </w:r>
      <w:r>
        <w:rPr>
          <w:rFonts w:ascii="Times New Roman"/>
          <w:b/>
          <w:i w:val="false"/>
          <w:color w:val="000000"/>
        </w:rPr>
        <w:t>(индекс –7- ENPF_OPPV_OBL, периодичность – ежемесячная)</w:t>
      </w:r>
    </w:p>
    <w:bookmarkEnd w:id="1448"/>
    <w:bookmarkStart w:name="z1720" w:id="1449"/>
    <w:p>
      <w:pPr>
        <w:spacing w:after="0"/>
        <w:ind w:left="0"/>
        <w:jc w:val="left"/>
      </w:pPr>
      <w:r>
        <w:rPr>
          <w:rFonts w:ascii="Times New Roman"/>
          <w:b/>
          <w:i w:val="false"/>
          <w:color w:val="000000"/>
        </w:rPr>
        <w:t xml:space="preserve"> Глава 1. Общие положения</w:t>
      </w:r>
    </w:p>
    <w:bookmarkEnd w:id="1449"/>
    <w:bookmarkStart w:name="z1721" w:id="145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объемах пенсионных накоплений и количестве индивидуальных пенсионных счетов вкладчиков (получателей) обязательных профессиональных пенсионных взносов по областям Республики Казахстан (по месту жительства вкладчика (получателя))" (далее - Форма).</w:t>
      </w:r>
    </w:p>
    <w:bookmarkEnd w:id="1450"/>
    <w:bookmarkStart w:name="z1722" w:id="145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451"/>
    <w:bookmarkStart w:name="z1723" w:id="1452"/>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452"/>
    <w:bookmarkStart w:name="z1724" w:id="1453"/>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453"/>
    <w:bookmarkStart w:name="z1725" w:id="1454"/>
    <w:p>
      <w:pPr>
        <w:spacing w:after="0"/>
        <w:ind w:left="0"/>
        <w:jc w:val="left"/>
      </w:pPr>
      <w:r>
        <w:rPr>
          <w:rFonts w:ascii="Times New Roman"/>
          <w:b/>
          <w:i w:val="false"/>
          <w:color w:val="000000"/>
        </w:rPr>
        <w:t xml:space="preserve"> Глава 2. Пояснение по заполнению Формы</w:t>
      </w:r>
    </w:p>
    <w:bookmarkEnd w:id="1454"/>
    <w:bookmarkStart w:name="z1726" w:id="1455"/>
    <w:p>
      <w:pPr>
        <w:spacing w:after="0"/>
        <w:ind w:left="0"/>
        <w:jc w:val="both"/>
      </w:pPr>
      <w:r>
        <w:rPr>
          <w:rFonts w:ascii="Times New Roman"/>
          <w:b w:val="false"/>
          <w:i w:val="false"/>
          <w:color w:val="000000"/>
          <w:sz w:val="28"/>
        </w:rPr>
        <w:t>
      5. В графе 2 указывается код области (города) в соответствии с классификатором административно-территориальных объектов (КАТО), размещенном на официальном интернет-ресурсе Комитета по статистике Министерства национальной экономики Республики Казахстан.</w:t>
      </w:r>
    </w:p>
    <w:bookmarkEnd w:id="1455"/>
    <w:bookmarkStart w:name="z1727" w:id="1456"/>
    <w:p>
      <w:pPr>
        <w:spacing w:after="0"/>
        <w:ind w:left="0"/>
        <w:jc w:val="both"/>
      </w:pPr>
      <w:r>
        <w:rPr>
          <w:rFonts w:ascii="Times New Roman"/>
          <w:b w:val="false"/>
          <w:i w:val="false"/>
          <w:color w:val="000000"/>
          <w:sz w:val="28"/>
        </w:rPr>
        <w:t>
      6. В графе 3 указывается количество индивидуальных пенсионных счетов вкладчиков (получателей), заключивших договор о пенсионном обеспечении и имеющих пенсионные накопления с разбивкой в зависимости от места жительства вкладчика (получателя). Сумма пенсионных накоплений по ним указывается в графе 4.</w:t>
      </w:r>
    </w:p>
    <w:bookmarkEnd w:id="1456"/>
    <w:bookmarkStart w:name="z1728" w:id="1457"/>
    <w:p>
      <w:pPr>
        <w:spacing w:after="0"/>
        <w:ind w:left="0"/>
        <w:jc w:val="both"/>
      </w:pPr>
      <w:r>
        <w:rPr>
          <w:rFonts w:ascii="Times New Roman"/>
          <w:b w:val="false"/>
          <w:i w:val="false"/>
          <w:color w:val="000000"/>
          <w:sz w:val="28"/>
        </w:rPr>
        <w:t>
      7. В графе 5 указывается количество индивидуальных пенсионных счетов вкладчиков (получателей), заключивших договор о пенсионном обеспечении и не имеющих пенсионные накопления с разбивкой в зависимости от места жительства вкладчика (получателя).</w:t>
      </w:r>
    </w:p>
    <w:bookmarkEnd w:id="1457"/>
    <w:bookmarkStart w:name="z1729" w:id="1458"/>
    <w:p>
      <w:pPr>
        <w:spacing w:after="0"/>
        <w:ind w:left="0"/>
        <w:jc w:val="both"/>
      </w:pPr>
      <w:r>
        <w:rPr>
          <w:rFonts w:ascii="Times New Roman"/>
          <w:b w:val="false"/>
          <w:i w:val="false"/>
          <w:color w:val="000000"/>
          <w:sz w:val="28"/>
        </w:rPr>
        <w:t>
      8. В случае отсутствия сведений Форма представляется с нулевыми остатками.</w:t>
      </w:r>
    </w:p>
    <w:bookmarkEnd w:id="14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732" w:id="145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459"/>
    <w:bookmarkStart w:name="z1733" w:id="1460"/>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460"/>
    <w:bookmarkStart w:name="z1734" w:id="1461"/>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461"/>
    <w:bookmarkStart w:name="z1735" w:id="1462"/>
    <w:p>
      <w:pPr>
        <w:spacing w:after="0"/>
        <w:ind w:left="0"/>
        <w:jc w:val="left"/>
      </w:pPr>
      <w:r>
        <w:rPr>
          <w:rFonts w:ascii="Times New Roman"/>
          <w:b/>
          <w:i w:val="false"/>
          <w:color w:val="000000"/>
        </w:rPr>
        <w:t xml:space="preserve"> Отчет о пенсионных выплатах по обязательным пенсионным взносам, обязательным профессиональным пенсионным взносам, добровольным пенсионным взносам</w:t>
      </w:r>
    </w:p>
    <w:bookmarkEnd w:id="1462"/>
    <w:bookmarkStart w:name="z1736" w:id="1463"/>
    <w:p>
      <w:pPr>
        <w:spacing w:after="0"/>
        <w:ind w:left="0"/>
        <w:jc w:val="both"/>
      </w:pPr>
      <w:r>
        <w:rPr>
          <w:rFonts w:ascii="Times New Roman"/>
          <w:b w:val="false"/>
          <w:i w:val="false"/>
          <w:color w:val="000000"/>
          <w:sz w:val="28"/>
        </w:rPr>
        <w:t>
      Индекс формы административных данных: 8- ENPF_Vyplaty</w:t>
      </w:r>
    </w:p>
    <w:bookmarkEnd w:id="1463"/>
    <w:bookmarkStart w:name="z1737" w:id="1464"/>
    <w:p>
      <w:pPr>
        <w:spacing w:after="0"/>
        <w:ind w:left="0"/>
        <w:jc w:val="both"/>
      </w:pPr>
      <w:r>
        <w:rPr>
          <w:rFonts w:ascii="Times New Roman"/>
          <w:b w:val="false"/>
          <w:i w:val="false"/>
          <w:color w:val="000000"/>
          <w:sz w:val="28"/>
        </w:rPr>
        <w:t>
      Периодичность: ежемесячная</w:t>
      </w:r>
    </w:p>
    <w:bookmarkEnd w:id="1464"/>
    <w:bookmarkStart w:name="z1738" w:id="1465"/>
    <w:p>
      <w:pPr>
        <w:spacing w:after="0"/>
        <w:ind w:left="0"/>
        <w:jc w:val="both"/>
      </w:pPr>
      <w:r>
        <w:rPr>
          <w:rFonts w:ascii="Times New Roman"/>
          <w:b w:val="false"/>
          <w:i w:val="false"/>
          <w:color w:val="000000"/>
          <w:sz w:val="28"/>
        </w:rPr>
        <w:t>
      Отчетный период: по состоянию на "__"________ 20 ___ года</w:t>
      </w:r>
    </w:p>
    <w:bookmarkEnd w:id="1465"/>
    <w:bookmarkStart w:name="z1739" w:id="1466"/>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466"/>
    <w:bookmarkStart w:name="z1740" w:id="1467"/>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3"/>
        <w:gridCol w:w="1206"/>
        <w:gridCol w:w="788"/>
        <w:gridCol w:w="453"/>
        <w:gridCol w:w="453"/>
        <w:gridCol w:w="789"/>
        <w:gridCol w:w="454"/>
        <w:gridCol w:w="454"/>
      </w:tblGrid>
      <w:tr>
        <w:trPr>
          <w:trHeight w:val="30" w:hRule="atLeast"/>
        </w:trPr>
        <w:tc>
          <w:tcPr>
            <w:tcW w:w="7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вкладчиков (получателей)</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вкладчиков (получателей)</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пенсионных накоплений</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профессиональных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достижении пятидесятилетнего возраста</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связи с выездом за пределы Республики Казахстан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погребение</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пенсионных накоплений в страховую организацию</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достаточности пенсионных накоплений для обеспечения выплаты не ниже размера минимальной пенсии и достижении возраста установленного подпунктом 2) пункта 1 статьи 31 Закона Республики Казахстан от 21 июня 2013 года "О пенсионном обеспечении в Республике Казахстан"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профессиональных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обязательных профессиональных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достаточности пенсионных накоплений для обеспечения выплаты не ниже размера минимальной пенсии и достижении возраста установленного подпунктом 1) пункта 1 статьи 32 Закона Республики Казахстан от 21 июня 2013 года "О пенсионном обеспечении в Республике Казахстан"</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недостаточности пенсионных накоплений за счет обязательных профессиональных пенсионных взносов</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пенсионные выплаты</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3" w:id="1468"/>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пенсионных</w:t>
            </w:r>
            <w:r>
              <w:br/>
            </w:r>
            <w:r>
              <w:rPr>
                <w:rFonts w:ascii="Times New Roman"/>
                <w:b w:val="false"/>
                <w:i w:val="false"/>
                <w:color w:val="000000"/>
                <w:sz w:val="20"/>
              </w:rPr>
              <w:t>выплатах по обязательным</w:t>
            </w:r>
            <w:r>
              <w:br/>
            </w:r>
            <w:r>
              <w:rPr>
                <w:rFonts w:ascii="Times New Roman"/>
                <w:b w:val="false"/>
                <w:i w:val="false"/>
                <w:color w:val="000000"/>
                <w:sz w:val="20"/>
              </w:rPr>
              <w:t>пенсионным взносам,</w:t>
            </w:r>
            <w:r>
              <w:br/>
            </w:r>
            <w:r>
              <w:rPr>
                <w:rFonts w:ascii="Times New Roman"/>
                <w:b w:val="false"/>
                <w:i w:val="false"/>
                <w:color w:val="000000"/>
                <w:sz w:val="20"/>
              </w:rPr>
              <w:t>обязательным профессиональным</w:t>
            </w:r>
            <w:r>
              <w:br/>
            </w:r>
            <w:r>
              <w:rPr>
                <w:rFonts w:ascii="Times New Roman"/>
                <w:b w:val="false"/>
                <w:i w:val="false"/>
                <w:color w:val="000000"/>
                <w:sz w:val="20"/>
              </w:rPr>
              <w:t>пенсионным взносам,</w:t>
            </w:r>
            <w:r>
              <w:br/>
            </w:r>
            <w:r>
              <w:rPr>
                <w:rFonts w:ascii="Times New Roman"/>
                <w:b w:val="false"/>
                <w:i w:val="false"/>
                <w:color w:val="000000"/>
                <w:sz w:val="20"/>
              </w:rPr>
              <w:t>добровольным пенсионным взносам</w:t>
            </w:r>
          </w:p>
        </w:tc>
      </w:tr>
    </w:tbl>
    <w:bookmarkStart w:name="z1745" w:id="1469"/>
    <w:p>
      <w:pPr>
        <w:spacing w:after="0"/>
        <w:ind w:left="0"/>
        <w:jc w:val="left"/>
      </w:pPr>
      <w:r>
        <w:rPr>
          <w:rFonts w:ascii="Times New Roman"/>
          <w:b/>
          <w:i w:val="false"/>
          <w:color w:val="000000"/>
        </w:rPr>
        <w:t xml:space="preserve"> Пояснение по заполнению формы административных данных  Отчет о пенсионных выплатах по обязательным пенсионным взносам, обязательным профессиональным пенсионным взносам, добровольным пенсионным взносам  (индекс –8- ENPF_Vyplaty, периодичность – ежемесячная)</w:t>
      </w:r>
    </w:p>
    <w:bookmarkEnd w:id="1469"/>
    <w:bookmarkStart w:name="z1746" w:id="1470"/>
    <w:p>
      <w:pPr>
        <w:spacing w:after="0"/>
        <w:ind w:left="0"/>
        <w:jc w:val="left"/>
      </w:pPr>
      <w:r>
        <w:rPr>
          <w:rFonts w:ascii="Times New Roman"/>
          <w:b/>
          <w:i w:val="false"/>
          <w:color w:val="000000"/>
        </w:rPr>
        <w:t xml:space="preserve"> Глава 1. Общие положения</w:t>
      </w:r>
    </w:p>
    <w:bookmarkEnd w:id="1470"/>
    <w:bookmarkStart w:name="z1747" w:id="1471"/>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пенсионных выплатах по обязательным пенсионным взносам, обязательным профессиональным пенсионным взносам, добровольным пенсионным взносам" (далее - Форма).</w:t>
      </w:r>
    </w:p>
    <w:bookmarkEnd w:id="1471"/>
    <w:bookmarkStart w:name="z1748" w:id="147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472"/>
    <w:bookmarkStart w:name="z1749" w:id="1473"/>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473"/>
    <w:bookmarkStart w:name="z1750" w:id="1474"/>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474"/>
    <w:bookmarkStart w:name="z1751" w:id="1475"/>
    <w:p>
      <w:pPr>
        <w:spacing w:after="0"/>
        <w:ind w:left="0"/>
        <w:jc w:val="left"/>
      </w:pPr>
      <w:r>
        <w:rPr>
          <w:rFonts w:ascii="Times New Roman"/>
          <w:b/>
          <w:i w:val="false"/>
          <w:color w:val="000000"/>
        </w:rPr>
        <w:t xml:space="preserve"> Глава 2. Пояснение по заполнению Формы</w:t>
      </w:r>
    </w:p>
    <w:bookmarkEnd w:id="1475"/>
    <w:bookmarkStart w:name="z1752" w:id="1476"/>
    <w:p>
      <w:pPr>
        <w:spacing w:after="0"/>
        <w:ind w:left="0"/>
        <w:jc w:val="both"/>
      </w:pPr>
      <w:r>
        <w:rPr>
          <w:rFonts w:ascii="Times New Roman"/>
          <w:b w:val="false"/>
          <w:i w:val="false"/>
          <w:color w:val="000000"/>
          <w:sz w:val="28"/>
        </w:rPr>
        <w:t>
      5. В графе 3 указывается количество вкладчиков (получателей), со счетов которых произведены выплаты за период с начала года (накопленным итогом).</w:t>
      </w:r>
    </w:p>
    <w:bookmarkEnd w:id="1476"/>
    <w:bookmarkStart w:name="z1753" w:id="1477"/>
    <w:p>
      <w:pPr>
        <w:spacing w:after="0"/>
        <w:ind w:left="0"/>
        <w:jc w:val="both"/>
      </w:pPr>
      <w:r>
        <w:rPr>
          <w:rFonts w:ascii="Times New Roman"/>
          <w:b w:val="false"/>
          <w:i w:val="false"/>
          <w:color w:val="000000"/>
          <w:sz w:val="28"/>
        </w:rPr>
        <w:t>
      6. В графе 4 указывается количество произведенных выплат вкладчикам (получателям) за период с начала года (накопленным итогом). Информация по количеству выплат отражается, исходя из произведенных выплат (транзакций) вкладчикам (получателям).</w:t>
      </w:r>
    </w:p>
    <w:bookmarkEnd w:id="1477"/>
    <w:bookmarkStart w:name="z1754" w:id="1478"/>
    <w:p>
      <w:pPr>
        <w:spacing w:after="0"/>
        <w:ind w:left="0"/>
        <w:jc w:val="both"/>
      </w:pPr>
      <w:r>
        <w:rPr>
          <w:rFonts w:ascii="Times New Roman"/>
          <w:b w:val="false"/>
          <w:i w:val="false"/>
          <w:color w:val="000000"/>
          <w:sz w:val="28"/>
        </w:rPr>
        <w:t>
      7. В графе 5 указывается сумма выплат за период с начала года (накопленным итогом).</w:t>
      </w:r>
    </w:p>
    <w:bookmarkEnd w:id="1478"/>
    <w:bookmarkStart w:name="z1755" w:id="1479"/>
    <w:p>
      <w:pPr>
        <w:spacing w:after="0"/>
        <w:ind w:left="0"/>
        <w:jc w:val="both"/>
      </w:pPr>
      <w:r>
        <w:rPr>
          <w:rFonts w:ascii="Times New Roman"/>
          <w:b w:val="false"/>
          <w:i w:val="false"/>
          <w:color w:val="000000"/>
          <w:sz w:val="28"/>
        </w:rPr>
        <w:t>
      8. В графе 6 указывается количество вкладчиков (получателей), со счетов которых произведены выплаты за аналогичный период предыдущего года.</w:t>
      </w:r>
    </w:p>
    <w:bookmarkEnd w:id="1479"/>
    <w:bookmarkStart w:name="z1756" w:id="1480"/>
    <w:p>
      <w:pPr>
        <w:spacing w:after="0"/>
        <w:ind w:left="0"/>
        <w:jc w:val="both"/>
      </w:pPr>
      <w:r>
        <w:rPr>
          <w:rFonts w:ascii="Times New Roman"/>
          <w:b w:val="false"/>
          <w:i w:val="false"/>
          <w:color w:val="000000"/>
          <w:sz w:val="28"/>
        </w:rPr>
        <w:t>
      9. В графе 7 указывается количество произведенных выплат вкладчикам (получателям) за аналогичный период предыдущего года. Информация по количеству выплат отражается, исходя из произведенных выплат (транзакций) вкладчикам (получателям).</w:t>
      </w:r>
    </w:p>
    <w:bookmarkEnd w:id="1480"/>
    <w:bookmarkStart w:name="z1757" w:id="1481"/>
    <w:p>
      <w:pPr>
        <w:spacing w:after="0"/>
        <w:ind w:left="0"/>
        <w:jc w:val="both"/>
      </w:pPr>
      <w:r>
        <w:rPr>
          <w:rFonts w:ascii="Times New Roman"/>
          <w:b w:val="false"/>
          <w:i w:val="false"/>
          <w:color w:val="000000"/>
          <w:sz w:val="28"/>
        </w:rPr>
        <w:t>
      10. В графе 8 указывается сумма выплат за аналогичный период предыдущего года.</w:t>
      </w:r>
    </w:p>
    <w:bookmarkEnd w:id="1481"/>
    <w:bookmarkStart w:name="z1758" w:id="1482"/>
    <w:p>
      <w:pPr>
        <w:spacing w:after="0"/>
        <w:ind w:left="0"/>
        <w:jc w:val="both"/>
      </w:pPr>
      <w:r>
        <w:rPr>
          <w:rFonts w:ascii="Times New Roman"/>
          <w:b w:val="false"/>
          <w:i w:val="false"/>
          <w:color w:val="000000"/>
          <w:sz w:val="28"/>
        </w:rPr>
        <w:t>
      11. В строках 405, 504, 603 и 604 количество вкладчиков (получателей) отражается справочно и не суммируется в строках 401, 500, 600.</w:t>
      </w:r>
    </w:p>
    <w:bookmarkEnd w:id="1482"/>
    <w:bookmarkStart w:name="z1759" w:id="1483"/>
    <w:p>
      <w:pPr>
        <w:spacing w:after="0"/>
        <w:ind w:left="0"/>
        <w:jc w:val="both"/>
      </w:pPr>
      <w:r>
        <w:rPr>
          <w:rFonts w:ascii="Times New Roman"/>
          <w:b w:val="false"/>
          <w:i w:val="false"/>
          <w:color w:val="000000"/>
          <w:sz w:val="28"/>
        </w:rPr>
        <w:t>
      12. В случае отсутствия сведений Форма представляется с нулевыми остатками.</w:t>
      </w:r>
    </w:p>
    <w:bookmarkEnd w:id="14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762" w:id="148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484"/>
    <w:bookmarkStart w:name="z1763" w:id="148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485"/>
    <w:bookmarkStart w:name="z1764" w:id="148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486"/>
    <w:bookmarkStart w:name="z1765" w:id="1487"/>
    <w:p>
      <w:pPr>
        <w:spacing w:after="0"/>
        <w:ind w:left="0"/>
        <w:jc w:val="left"/>
      </w:pPr>
      <w:r>
        <w:rPr>
          <w:rFonts w:ascii="Times New Roman"/>
          <w:b/>
          <w:i w:val="false"/>
          <w:color w:val="000000"/>
        </w:rPr>
        <w:t xml:space="preserve"> Отчет о пенсионных выплатах по обязательным пенсионным взносам работодателя</w:t>
      </w:r>
    </w:p>
    <w:bookmarkEnd w:id="1487"/>
    <w:bookmarkStart w:name="z1766" w:id="1488"/>
    <w:p>
      <w:pPr>
        <w:spacing w:after="0"/>
        <w:ind w:left="0"/>
        <w:jc w:val="both"/>
      </w:pPr>
      <w:r>
        <w:rPr>
          <w:rFonts w:ascii="Times New Roman"/>
          <w:b w:val="false"/>
          <w:i w:val="false"/>
          <w:color w:val="000000"/>
          <w:sz w:val="28"/>
        </w:rPr>
        <w:t>
      Индекс формы административных данных: 8- ENPF_Vyplaty_OPVR</w:t>
      </w:r>
    </w:p>
    <w:bookmarkEnd w:id="1488"/>
    <w:bookmarkStart w:name="z1767" w:id="1489"/>
    <w:p>
      <w:pPr>
        <w:spacing w:after="0"/>
        <w:ind w:left="0"/>
        <w:jc w:val="both"/>
      </w:pPr>
      <w:r>
        <w:rPr>
          <w:rFonts w:ascii="Times New Roman"/>
          <w:b w:val="false"/>
          <w:i w:val="false"/>
          <w:color w:val="000000"/>
          <w:sz w:val="28"/>
        </w:rPr>
        <w:t>
      Периодичность: ежемесячная</w:t>
      </w:r>
    </w:p>
    <w:bookmarkEnd w:id="1489"/>
    <w:bookmarkStart w:name="z1768" w:id="1490"/>
    <w:p>
      <w:pPr>
        <w:spacing w:after="0"/>
        <w:ind w:left="0"/>
        <w:jc w:val="both"/>
      </w:pPr>
      <w:r>
        <w:rPr>
          <w:rFonts w:ascii="Times New Roman"/>
          <w:b w:val="false"/>
          <w:i w:val="false"/>
          <w:color w:val="000000"/>
          <w:sz w:val="28"/>
        </w:rPr>
        <w:t>
      Отчетный период: по состоянию на "__"________ 20 ___ года</w:t>
      </w:r>
    </w:p>
    <w:bookmarkEnd w:id="1490"/>
    <w:bookmarkStart w:name="z1769" w:id="1491"/>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491"/>
    <w:bookmarkStart w:name="z1770" w:id="1492"/>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2879"/>
        <w:gridCol w:w="1082"/>
        <w:gridCol w:w="1083"/>
        <w:gridCol w:w="1083"/>
        <w:gridCol w:w="1083"/>
        <w:gridCol w:w="1083"/>
        <w:gridCol w:w="1083"/>
      </w:tblGrid>
      <w:tr>
        <w:trPr>
          <w:trHeight w:val="30" w:hRule="atLeast"/>
        </w:trPr>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текущего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 период предыдущего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физических лиц</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физических лиц</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пенсионных накоплений</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возрасту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инвалидности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другим лицам</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пенсионные выплаты по обязательным пенсионным взносам работодателя: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3" w:id="1493"/>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w:t>
            </w:r>
            <w:r>
              <w:br/>
            </w:r>
            <w:r>
              <w:rPr>
                <w:rFonts w:ascii="Times New Roman"/>
                <w:b w:val="false"/>
                <w:i w:val="false"/>
                <w:color w:val="000000"/>
                <w:sz w:val="20"/>
              </w:rPr>
              <w:t>пенсионных выплатах</w:t>
            </w:r>
            <w:r>
              <w:br/>
            </w:r>
            <w:r>
              <w:rPr>
                <w:rFonts w:ascii="Times New Roman"/>
                <w:b w:val="false"/>
                <w:i w:val="false"/>
                <w:color w:val="000000"/>
                <w:sz w:val="20"/>
              </w:rPr>
              <w:t>по обязательным пенсионным</w:t>
            </w:r>
            <w:r>
              <w:br/>
            </w:r>
            <w:r>
              <w:rPr>
                <w:rFonts w:ascii="Times New Roman"/>
                <w:b w:val="false"/>
                <w:i w:val="false"/>
                <w:color w:val="000000"/>
                <w:sz w:val="20"/>
              </w:rPr>
              <w:t>взносам работодателя</w:t>
            </w:r>
          </w:p>
        </w:tc>
      </w:tr>
    </w:tbl>
    <w:bookmarkStart w:name="z1775" w:id="1494"/>
    <w:p>
      <w:pPr>
        <w:spacing w:after="0"/>
        <w:ind w:left="0"/>
        <w:jc w:val="left"/>
      </w:pPr>
      <w:r>
        <w:rPr>
          <w:rFonts w:ascii="Times New Roman"/>
          <w:b/>
          <w:i w:val="false"/>
          <w:color w:val="000000"/>
        </w:rPr>
        <w:t xml:space="preserve"> Пояснение по заполнению формы административных данных  Отчет о пенсионных выплатах по обязательным пенсионным взносам работодателя  (индекс –8- ENPF_Vyplaty_OPVR, периодичность – ежемесячная)</w:t>
      </w:r>
    </w:p>
    <w:bookmarkEnd w:id="1494"/>
    <w:bookmarkStart w:name="z1776" w:id="1495"/>
    <w:p>
      <w:pPr>
        <w:spacing w:after="0"/>
        <w:ind w:left="0"/>
        <w:jc w:val="left"/>
      </w:pPr>
      <w:r>
        <w:rPr>
          <w:rFonts w:ascii="Times New Roman"/>
          <w:b/>
          <w:i w:val="false"/>
          <w:color w:val="000000"/>
        </w:rPr>
        <w:t xml:space="preserve"> Глава 1. Общие положения</w:t>
      </w:r>
    </w:p>
    <w:bookmarkEnd w:id="1495"/>
    <w:bookmarkStart w:name="z1777" w:id="1496"/>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пенсионных выплатах по обязательным пенсионным взносам работодателя" (далее - Форма).</w:t>
      </w:r>
    </w:p>
    <w:bookmarkEnd w:id="1496"/>
    <w:bookmarkStart w:name="z1778" w:id="149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497"/>
    <w:bookmarkStart w:name="z1779" w:id="1498"/>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498"/>
    <w:bookmarkStart w:name="z1780" w:id="1499"/>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499"/>
    <w:bookmarkStart w:name="z1781" w:id="1500"/>
    <w:p>
      <w:pPr>
        <w:spacing w:after="0"/>
        <w:ind w:left="0"/>
        <w:jc w:val="left"/>
      </w:pPr>
      <w:r>
        <w:rPr>
          <w:rFonts w:ascii="Times New Roman"/>
          <w:b/>
          <w:i w:val="false"/>
          <w:color w:val="000000"/>
        </w:rPr>
        <w:t xml:space="preserve"> Глава 2. Пояснение по заполнению Формы</w:t>
      </w:r>
    </w:p>
    <w:bookmarkEnd w:id="1500"/>
    <w:bookmarkStart w:name="z1782" w:id="1501"/>
    <w:p>
      <w:pPr>
        <w:spacing w:after="0"/>
        <w:ind w:left="0"/>
        <w:jc w:val="both"/>
      </w:pPr>
      <w:r>
        <w:rPr>
          <w:rFonts w:ascii="Times New Roman"/>
          <w:b w:val="false"/>
          <w:i w:val="false"/>
          <w:color w:val="000000"/>
          <w:sz w:val="28"/>
        </w:rPr>
        <w:t>
      5. В графе 3 указывается количество физических лиц, которым осуществлены выплаты за период с начала года (накопленным итогом).</w:t>
      </w:r>
    </w:p>
    <w:bookmarkEnd w:id="1501"/>
    <w:bookmarkStart w:name="z1783" w:id="1502"/>
    <w:p>
      <w:pPr>
        <w:spacing w:after="0"/>
        <w:ind w:left="0"/>
        <w:jc w:val="both"/>
      </w:pPr>
      <w:r>
        <w:rPr>
          <w:rFonts w:ascii="Times New Roman"/>
          <w:b w:val="false"/>
          <w:i w:val="false"/>
          <w:color w:val="000000"/>
          <w:sz w:val="28"/>
        </w:rPr>
        <w:t>
      6. В графе 4 указывается количество произведенных выплат физическим лицам за период с начала года (накопленным итогом). Информация по количеству выплат отражается исходя из произведенных выплат (транзакций) физическим лицам.</w:t>
      </w:r>
    </w:p>
    <w:bookmarkEnd w:id="1502"/>
    <w:bookmarkStart w:name="z1784" w:id="1503"/>
    <w:p>
      <w:pPr>
        <w:spacing w:after="0"/>
        <w:ind w:left="0"/>
        <w:jc w:val="both"/>
      </w:pPr>
      <w:r>
        <w:rPr>
          <w:rFonts w:ascii="Times New Roman"/>
          <w:b w:val="false"/>
          <w:i w:val="false"/>
          <w:color w:val="000000"/>
          <w:sz w:val="28"/>
        </w:rPr>
        <w:t>
      7. В графе 5 указывается сумма выплат за период с начала года (накопленным итогом).</w:t>
      </w:r>
    </w:p>
    <w:bookmarkEnd w:id="1503"/>
    <w:bookmarkStart w:name="z1785" w:id="1504"/>
    <w:p>
      <w:pPr>
        <w:spacing w:after="0"/>
        <w:ind w:left="0"/>
        <w:jc w:val="both"/>
      </w:pPr>
      <w:r>
        <w:rPr>
          <w:rFonts w:ascii="Times New Roman"/>
          <w:b w:val="false"/>
          <w:i w:val="false"/>
          <w:color w:val="000000"/>
          <w:sz w:val="28"/>
        </w:rPr>
        <w:t>
      8. В графе 6 указывается количество физических лиц, со счетов которых произведены выплаты за аналогичный период предыдущего года.</w:t>
      </w:r>
    </w:p>
    <w:bookmarkEnd w:id="1504"/>
    <w:bookmarkStart w:name="z1786" w:id="1505"/>
    <w:p>
      <w:pPr>
        <w:spacing w:after="0"/>
        <w:ind w:left="0"/>
        <w:jc w:val="both"/>
      </w:pPr>
      <w:r>
        <w:rPr>
          <w:rFonts w:ascii="Times New Roman"/>
          <w:b w:val="false"/>
          <w:i w:val="false"/>
          <w:color w:val="000000"/>
          <w:sz w:val="28"/>
        </w:rPr>
        <w:t>
      9. В графе 7 указывается количество произведенных выплат физическим лицам за аналогичный период предыдущего года. Информация по количеству выплат отражается исходя из произведенных выплат (транзакций) физическим лицам.</w:t>
      </w:r>
    </w:p>
    <w:bookmarkEnd w:id="1505"/>
    <w:bookmarkStart w:name="z1787" w:id="1506"/>
    <w:p>
      <w:pPr>
        <w:spacing w:after="0"/>
        <w:ind w:left="0"/>
        <w:jc w:val="both"/>
      </w:pPr>
      <w:r>
        <w:rPr>
          <w:rFonts w:ascii="Times New Roman"/>
          <w:b w:val="false"/>
          <w:i w:val="false"/>
          <w:color w:val="000000"/>
          <w:sz w:val="28"/>
        </w:rPr>
        <w:t>
      10. В графе 8 указывается сумма выплат за аналогичный период предыдущего года.</w:t>
      </w:r>
    </w:p>
    <w:bookmarkEnd w:id="1506"/>
    <w:bookmarkStart w:name="z1788" w:id="1507"/>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 к Перечню</w:t>
            </w:r>
            <w:r>
              <w:br/>
            </w:r>
            <w:r>
              <w:rPr>
                <w:rFonts w:ascii="Times New Roman"/>
                <w:b w:val="false"/>
                <w:i w:val="false"/>
                <w:color w:val="000000"/>
                <w:sz w:val="20"/>
              </w:rPr>
              <w:t>нормативных 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791" w:id="150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508"/>
    <w:bookmarkStart w:name="z1792" w:id="150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509"/>
    <w:bookmarkStart w:name="z1793" w:id="151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510"/>
    <w:bookmarkStart w:name="z1794" w:id="1511"/>
    <w:p>
      <w:pPr>
        <w:spacing w:after="0"/>
        <w:ind w:left="0"/>
        <w:jc w:val="left"/>
      </w:pPr>
      <w:r>
        <w:rPr>
          <w:rFonts w:ascii="Times New Roman"/>
          <w:b/>
          <w:i w:val="false"/>
          <w:color w:val="000000"/>
        </w:rPr>
        <w:t xml:space="preserve"> Отчет о ценных бумагах, приобретенных за счет собственных активов</w:t>
      </w:r>
    </w:p>
    <w:bookmarkEnd w:id="1511"/>
    <w:bookmarkStart w:name="z1795" w:id="1512"/>
    <w:p>
      <w:pPr>
        <w:spacing w:after="0"/>
        <w:ind w:left="0"/>
        <w:jc w:val="both"/>
      </w:pPr>
      <w:r>
        <w:rPr>
          <w:rFonts w:ascii="Times New Roman"/>
          <w:b w:val="false"/>
          <w:i w:val="false"/>
          <w:color w:val="000000"/>
          <w:sz w:val="28"/>
        </w:rPr>
        <w:t>
      Индекс формы административных данных: 1- ENPF_CBSA</w:t>
      </w:r>
    </w:p>
    <w:bookmarkEnd w:id="1512"/>
    <w:bookmarkStart w:name="z1796" w:id="1513"/>
    <w:p>
      <w:pPr>
        <w:spacing w:after="0"/>
        <w:ind w:left="0"/>
        <w:jc w:val="both"/>
      </w:pPr>
      <w:r>
        <w:rPr>
          <w:rFonts w:ascii="Times New Roman"/>
          <w:b w:val="false"/>
          <w:i w:val="false"/>
          <w:color w:val="000000"/>
          <w:sz w:val="28"/>
        </w:rPr>
        <w:t>
      Периодичность: ежемесячная</w:t>
      </w:r>
    </w:p>
    <w:bookmarkEnd w:id="1513"/>
    <w:bookmarkStart w:name="z1797" w:id="1514"/>
    <w:p>
      <w:pPr>
        <w:spacing w:after="0"/>
        <w:ind w:left="0"/>
        <w:jc w:val="both"/>
      </w:pPr>
      <w:r>
        <w:rPr>
          <w:rFonts w:ascii="Times New Roman"/>
          <w:b w:val="false"/>
          <w:i w:val="false"/>
          <w:color w:val="000000"/>
          <w:sz w:val="28"/>
        </w:rPr>
        <w:t>
      Отчетный период: по состоянию на "__"________ 20 ___ года</w:t>
      </w:r>
    </w:p>
    <w:bookmarkEnd w:id="1514"/>
    <w:bookmarkStart w:name="z1798" w:id="1515"/>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515"/>
    <w:bookmarkStart w:name="z1799" w:id="1516"/>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5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1"/>
        <w:gridCol w:w="2568"/>
        <w:gridCol w:w="871"/>
        <w:gridCol w:w="872"/>
        <w:gridCol w:w="872"/>
        <w:gridCol w:w="872"/>
        <w:gridCol w:w="1357"/>
        <w:gridCol w:w="2327"/>
      </w:tblGrid>
      <w:tr>
        <w:trPr>
          <w:trHeight w:val="30" w:hRule="atLeast"/>
        </w:trPr>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обремененные ценные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эмиссионные ценные бумаги организаций Республики Казахстан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банков второго уровня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юридических лиц, за исключением банков второго уровня</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эмитентов-нерезидентов Республики Казахстан</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международных финансовых организаций</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инвестиционных фондов</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2" w:id="1517"/>
    <w:p>
      <w:pPr>
        <w:spacing w:after="0"/>
        <w:ind w:left="0"/>
        <w:jc w:val="both"/>
      </w:pPr>
      <w:r>
        <w:rPr>
          <w:rFonts w:ascii="Times New Roman"/>
          <w:b w:val="false"/>
          <w:i w:val="false"/>
          <w:color w:val="000000"/>
          <w:sz w:val="28"/>
        </w:rPr>
        <w:t>
      продолжение таблицы:</w:t>
      </w:r>
    </w:p>
    <w:bookmarkEnd w:id="1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1712"/>
        <w:gridCol w:w="1712"/>
        <w:gridCol w:w="2024"/>
        <w:gridCol w:w="1713"/>
        <w:gridCol w:w="1713"/>
        <w:gridCol w:w="17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w:t>
            </w:r>
          </w:p>
        </w:tc>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ценную бумагу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 ценной бумаги</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ценной бумаги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3" w:id="1518"/>
    <w:p>
      <w:pPr>
        <w:spacing w:after="0"/>
        <w:ind w:left="0"/>
        <w:jc w:val="both"/>
      </w:pPr>
      <w:r>
        <w:rPr>
          <w:rFonts w:ascii="Times New Roman"/>
          <w:b w:val="false"/>
          <w:i w:val="false"/>
          <w:color w:val="000000"/>
          <w:sz w:val="28"/>
        </w:rPr>
        <w:t>
      продолжение таблицы:</w:t>
      </w:r>
    </w:p>
    <w:bookmarkEnd w:id="1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1084"/>
        <w:gridCol w:w="1084"/>
        <w:gridCol w:w="1214"/>
        <w:gridCol w:w="1087"/>
        <w:gridCol w:w="1864"/>
        <w:gridCol w:w="1626"/>
        <w:gridCol w:w="1084"/>
        <w:gridCol w:w="1087"/>
        <w:gridCol w:w="108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ценных бумаг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обремененные ценные бумаги</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c>
          <w:tcPr>
            <w:tcW w:w="1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категория</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постановки на учет</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(отрицательная) корректировка</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обремененные ценные бумаги, всего</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ценные бумаги, переданные в репо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04" w:id="1519"/>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5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w:t>
            </w:r>
            <w:r>
              <w:br/>
            </w:r>
            <w:r>
              <w:rPr>
                <w:rFonts w:ascii="Times New Roman"/>
                <w:b w:val="false"/>
                <w:i w:val="false"/>
                <w:color w:val="000000"/>
                <w:sz w:val="20"/>
              </w:rPr>
              <w:t>ценных бумагах,</w:t>
            </w:r>
            <w:r>
              <w:br/>
            </w:r>
            <w:r>
              <w:rPr>
                <w:rFonts w:ascii="Times New Roman"/>
                <w:b w:val="false"/>
                <w:i w:val="false"/>
                <w:color w:val="000000"/>
                <w:sz w:val="20"/>
              </w:rPr>
              <w:t>приобретенных за счет</w:t>
            </w:r>
            <w:r>
              <w:br/>
            </w:r>
            <w:r>
              <w:rPr>
                <w:rFonts w:ascii="Times New Roman"/>
                <w:b w:val="false"/>
                <w:i w:val="false"/>
                <w:color w:val="000000"/>
                <w:sz w:val="20"/>
              </w:rPr>
              <w:t>собственных активов</w:t>
            </w:r>
          </w:p>
        </w:tc>
      </w:tr>
    </w:tbl>
    <w:bookmarkStart w:name="z1806" w:id="1520"/>
    <w:p>
      <w:pPr>
        <w:spacing w:after="0"/>
        <w:ind w:left="0"/>
        <w:jc w:val="left"/>
      </w:pPr>
      <w:r>
        <w:rPr>
          <w:rFonts w:ascii="Times New Roman"/>
          <w:b/>
          <w:i w:val="false"/>
          <w:color w:val="000000"/>
        </w:rPr>
        <w:t xml:space="preserve"> Пояснение по заполнению формы административных данных  Отчет о ценных бумагах, приобретенных за счет собственных активов  (индекс –1- ENPF_CBSA, периодичность – ежемесячная)</w:t>
      </w:r>
    </w:p>
    <w:bookmarkEnd w:id="1520"/>
    <w:bookmarkStart w:name="z1807" w:id="1521"/>
    <w:p>
      <w:pPr>
        <w:spacing w:after="0"/>
        <w:ind w:left="0"/>
        <w:jc w:val="left"/>
      </w:pPr>
      <w:r>
        <w:rPr>
          <w:rFonts w:ascii="Times New Roman"/>
          <w:b/>
          <w:i w:val="false"/>
          <w:color w:val="000000"/>
        </w:rPr>
        <w:t xml:space="preserve"> Глава 1. Общие положения</w:t>
      </w:r>
    </w:p>
    <w:bookmarkEnd w:id="1521"/>
    <w:bookmarkStart w:name="z1808" w:id="152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ценных бумагах, приобретенных за счет собственных активов" (далее - Форма).</w:t>
      </w:r>
    </w:p>
    <w:bookmarkEnd w:id="1522"/>
    <w:bookmarkStart w:name="z1809" w:id="1523"/>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523"/>
    <w:bookmarkStart w:name="z1810" w:id="1524"/>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524"/>
    <w:bookmarkStart w:name="z1811" w:id="1525"/>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525"/>
    <w:bookmarkStart w:name="z1812" w:id="1526"/>
    <w:p>
      <w:pPr>
        <w:spacing w:after="0"/>
        <w:ind w:left="0"/>
        <w:jc w:val="left"/>
      </w:pPr>
      <w:r>
        <w:rPr>
          <w:rFonts w:ascii="Times New Roman"/>
          <w:b/>
          <w:i w:val="false"/>
          <w:color w:val="000000"/>
        </w:rPr>
        <w:t xml:space="preserve"> Глава 2. Пояснение по заполнению Формы</w:t>
      </w:r>
    </w:p>
    <w:bookmarkEnd w:id="1526"/>
    <w:bookmarkStart w:name="z1813" w:id="1527"/>
    <w:p>
      <w:pPr>
        <w:spacing w:after="0"/>
        <w:ind w:left="0"/>
        <w:jc w:val="both"/>
      </w:pPr>
      <w:r>
        <w:rPr>
          <w:rFonts w:ascii="Times New Roman"/>
          <w:b w:val="false"/>
          <w:i w:val="false"/>
          <w:color w:val="000000"/>
          <w:sz w:val="28"/>
        </w:rPr>
        <w:t>
      5. В Форме указываются данные по ценным бумагам и правам требования по обязательствам эмитента по эмиссионным ценным бумагам. По депозитарным распискам указываются сведения ее базового актива.</w:t>
      </w:r>
    </w:p>
    <w:bookmarkEnd w:id="1527"/>
    <w:bookmarkStart w:name="z1814" w:id="1528"/>
    <w:p>
      <w:pPr>
        <w:spacing w:after="0"/>
        <w:ind w:left="0"/>
        <w:jc w:val="both"/>
      </w:pPr>
      <w:r>
        <w:rPr>
          <w:rFonts w:ascii="Times New Roman"/>
          <w:b w:val="false"/>
          <w:i w:val="false"/>
          <w:color w:val="000000"/>
          <w:sz w:val="28"/>
        </w:rPr>
        <w:t>
      6. В графах 2 и 3 указывается наименование эмитента ценной бумаги и страна его резидентства.</w:t>
      </w:r>
    </w:p>
    <w:bookmarkEnd w:id="1528"/>
    <w:bookmarkStart w:name="z1815" w:id="1529"/>
    <w:p>
      <w:pPr>
        <w:spacing w:after="0"/>
        <w:ind w:left="0"/>
        <w:jc w:val="both"/>
      </w:pPr>
      <w:r>
        <w:rPr>
          <w:rFonts w:ascii="Times New Roman"/>
          <w:b w:val="false"/>
          <w:i w:val="false"/>
          <w:color w:val="000000"/>
          <w:sz w:val="28"/>
        </w:rPr>
        <w:t>
      7. В графе 4 указывается вид приобретенной ценной бумаги с указанием ее типа.</w:t>
      </w:r>
    </w:p>
    <w:bookmarkEnd w:id="1529"/>
    <w:bookmarkStart w:name="z1816" w:id="1530"/>
    <w:p>
      <w:pPr>
        <w:spacing w:after="0"/>
        <w:ind w:left="0"/>
        <w:jc w:val="both"/>
      </w:pPr>
      <w:r>
        <w:rPr>
          <w:rFonts w:ascii="Times New Roman"/>
          <w:b w:val="false"/>
          <w:i w:val="false"/>
          <w:color w:val="000000"/>
          <w:sz w:val="28"/>
        </w:rPr>
        <w:t>
      8. В графе 5 указывается идентификационный номер ценной бумаги, в отношении прав требований по обязательствам эмитента по эмиссионным ценным бумагам, срок обращения которых истек, и эмитентом не исполнены обязательства по их погашению – идентификатор прав требования.</w:t>
      </w:r>
    </w:p>
    <w:bookmarkEnd w:id="1530"/>
    <w:bookmarkStart w:name="z1817" w:id="1531"/>
    <w:p>
      <w:pPr>
        <w:spacing w:after="0"/>
        <w:ind w:left="0"/>
        <w:jc w:val="both"/>
      </w:pPr>
      <w:r>
        <w:rPr>
          <w:rFonts w:ascii="Times New Roman"/>
          <w:b w:val="false"/>
          <w:i w:val="false"/>
          <w:color w:val="000000"/>
          <w:sz w:val="28"/>
        </w:rPr>
        <w:t>
      9. В графе 6 указывается количество приобретенных ценных бумаг.</w:t>
      </w:r>
    </w:p>
    <w:bookmarkEnd w:id="1531"/>
    <w:bookmarkStart w:name="z1818" w:id="1532"/>
    <w:p>
      <w:pPr>
        <w:spacing w:after="0"/>
        <w:ind w:left="0"/>
        <w:jc w:val="both"/>
      </w:pPr>
      <w:r>
        <w:rPr>
          <w:rFonts w:ascii="Times New Roman"/>
          <w:b w:val="false"/>
          <w:i w:val="false"/>
          <w:color w:val="000000"/>
          <w:sz w:val="28"/>
        </w:rPr>
        <w:t>
      10. В графах 9 и 11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532"/>
    <w:bookmarkStart w:name="z1819" w:id="1533"/>
    <w:p>
      <w:pPr>
        <w:spacing w:after="0"/>
        <w:ind w:left="0"/>
        <w:jc w:val="both"/>
      </w:pPr>
      <w:r>
        <w:rPr>
          <w:rFonts w:ascii="Times New Roman"/>
          <w:b w:val="false"/>
          <w:i w:val="false"/>
          <w:color w:val="000000"/>
          <w:sz w:val="28"/>
        </w:rPr>
        <w:t>
      11. В графе 10 указывается денежное выражение стоимости облигации, определенное при ее выпуске, на которую начисляется выраженное в процентах вознаграждение по купонной облигации, а также сумма, подлежащая выплате держателю облигации при ее погашении. Сумма указывается в валюте выпуска. Графа 10 заполняется по долговым ценным бумагам.</w:t>
      </w:r>
    </w:p>
    <w:bookmarkEnd w:id="1533"/>
    <w:bookmarkStart w:name="z1820" w:id="1534"/>
    <w:p>
      <w:pPr>
        <w:spacing w:after="0"/>
        <w:ind w:left="0"/>
        <w:jc w:val="both"/>
      </w:pPr>
      <w:r>
        <w:rPr>
          <w:rFonts w:ascii="Times New Roman"/>
          <w:b w:val="false"/>
          <w:i w:val="false"/>
          <w:color w:val="000000"/>
          <w:sz w:val="28"/>
        </w:rPr>
        <w:t>
      12. В графе 12 указывается цена, отраженная в первичном документе, который подтверждает осуществление сделки (биржевое свидетельство, отчет брокера и (или) дилера, подтверждение, полученное по международной межбанковской системе перевода информации и совершения платежей (SWIFT)).</w:t>
      </w:r>
    </w:p>
    <w:bookmarkEnd w:id="1534"/>
    <w:bookmarkStart w:name="z1821" w:id="1535"/>
    <w:p>
      <w:pPr>
        <w:spacing w:after="0"/>
        <w:ind w:left="0"/>
        <w:jc w:val="both"/>
      </w:pPr>
      <w:r>
        <w:rPr>
          <w:rFonts w:ascii="Times New Roman"/>
          <w:b w:val="false"/>
          <w:i w:val="false"/>
          <w:color w:val="000000"/>
          <w:sz w:val="28"/>
        </w:rPr>
        <w:t>
      13. В графе 13 указывается дата первоначального признания в бухгалтерском учете, в формате "дд.мм.гггг".</w:t>
      </w:r>
    </w:p>
    <w:bookmarkEnd w:id="1535"/>
    <w:bookmarkStart w:name="z1822" w:id="1536"/>
    <w:p>
      <w:pPr>
        <w:spacing w:after="0"/>
        <w:ind w:left="0"/>
        <w:jc w:val="both"/>
      </w:pPr>
      <w:r>
        <w:rPr>
          <w:rFonts w:ascii="Times New Roman"/>
          <w:b w:val="false"/>
          <w:i w:val="false"/>
          <w:color w:val="000000"/>
          <w:sz w:val="28"/>
        </w:rPr>
        <w:t>
      14. В графе 14 указывается срок погашения долговых ценных бумаг, в формате "дд.мм.гггг".</w:t>
      </w:r>
    </w:p>
    <w:bookmarkEnd w:id="1536"/>
    <w:bookmarkStart w:name="z1823" w:id="1537"/>
    <w:p>
      <w:pPr>
        <w:spacing w:after="0"/>
        <w:ind w:left="0"/>
        <w:jc w:val="both"/>
      </w:pPr>
      <w:r>
        <w:rPr>
          <w:rFonts w:ascii="Times New Roman"/>
          <w:b w:val="false"/>
          <w:i w:val="false"/>
          <w:color w:val="000000"/>
          <w:sz w:val="28"/>
        </w:rPr>
        <w:t>
      15. В графе 15 указывается покупная стоимость ценных бумаг, включая расходы, непосредственно связанные с приобретением, включая вознаграждения и комиссионные, уплаченные агентам, консультантам, брокерам (дилерам), сборы фондовых бирж, а также банковские услуги по переводу и уменьшенная на величину оплаченного покупателем продавцу процента (при наличии такового).</w:t>
      </w:r>
    </w:p>
    <w:bookmarkEnd w:id="1537"/>
    <w:bookmarkStart w:name="z1824" w:id="1538"/>
    <w:p>
      <w:pPr>
        <w:spacing w:after="0"/>
        <w:ind w:left="0"/>
        <w:jc w:val="both"/>
      </w:pPr>
      <w:r>
        <w:rPr>
          <w:rFonts w:ascii="Times New Roman"/>
          <w:b w:val="false"/>
          <w:i w:val="false"/>
          <w:color w:val="000000"/>
          <w:sz w:val="28"/>
        </w:rPr>
        <w:t>
      16. В графе 16 указывается стоимость ценных бумаг, отраженная в бухгалтерском учете.</w:t>
      </w:r>
    </w:p>
    <w:bookmarkEnd w:id="1538"/>
    <w:bookmarkStart w:name="z1825" w:id="1539"/>
    <w:p>
      <w:pPr>
        <w:spacing w:after="0"/>
        <w:ind w:left="0"/>
        <w:jc w:val="both"/>
      </w:pPr>
      <w:r>
        <w:rPr>
          <w:rFonts w:ascii="Times New Roman"/>
          <w:b w:val="false"/>
          <w:i w:val="false"/>
          <w:color w:val="000000"/>
          <w:sz w:val="28"/>
        </w:rPr>
        <w:t>
      17. В графе 20 указывается стоимость обремененных ценных бумаг, указанная в бухгалтерском учете.</w:t>
      </w:r>
    </w:p>
    <w:bookmarkEnd w:id="1539"/>
    <w:bookmarkStart w:name="z1826" w:id="1540"/>
    <w:p>
      <w:pPr>
        <w:spacing w:after="0"/>
        <w:ind w:left="0"/>
        <w:jc w:val="both"/>
      </w:pPr>
      <w:r>
        <w:rPr>
          <w:rFonts w:ascii="Times New Roman"/>
          <w:b w:val="false"/>
          <w:i w:val="false"/>
          <w:color w:val="000000"/>
          <w:sz w:val="28"/>
        </w:rPr>
        <w:t>
      18. В графе 21 указывается стоимость ценных бумаг, обремененных договорами репо, указанная в бухгалтерском учете.</w:t>
      </w:r>
    </w:p>
    <w:bookmarkEnd w:id="1540"/>
    <w:bookmarkStart w:name="z1827" w:id="1541"/>
    <w:p>
      <w:pPr>
        <w:spacing w:after="0"/>
        <w:ind w:left="0"/>
        <w:jc w:val="both"/>
      </w:pPr>
      <w:r>
        <w:rPr>
          <w:rFonts w:ascii="Times New Roman"/>
          <w:b w:val="false"/>
          <w:i w:val="false"/>
          <w:color w:val="000000"/>
          <w:sz w:val="28"/>
        </w:rPr>
        <w:t>
      19. В графе 22 указывается размер резервов (провизий), сформированных в соответствии с международными стандартами финансовой отчетности. Размер резервов (провизий) указывается в абсолютном выражении со знаком плюс.</w:t>
      </w:r>
    </w:p>
    <w:bookmarkEnd w:id="1541"/>
    <w:bookmarkStart w:name="z1828" w:id="1542"/>
    <w:p>
      <w:pPr>
        <w:spacing w:after="0"/>
        <w:ind w:left="0"/>
        <w:jc w:val="both"/>
      </w:pPr>
      <w:r>
        <w:rPr>
          <w:rFonts w:ascii="Times New Roman"/>
          <w:b w:val="false"/>
          <w:i w:val="false"/>
          <w:color w:val="000000"/>
          <w:sz w:val="28"/>
        </w:rPr>
        <w:t>
      20. В графе 23 в качестве категории ценной бумаги указывается символ: 1 - "имеющиеся в наличии для продажи", 2 - "учитываемые по справедливой стоимости через прибыль или убыток", 3 - "удерживаемые до погашения".</w:t>
      </w:r>
    </w:p>
    <w:bookmarkEnd w:id="1542"/>
    <w:bookmarkStart w:name="z1829" w:id="1543"/>
    <w:p>
      <w:pPr>
        <w:spacing w:after="0"/>
        <w:ind w:left="0"/>
        <w:jc w:val="both"/>
      </w:pPr>
      <w:r>
        <w:rPr>
          <w:rFonts w:ascii="Times New Roman"/>
          <w:b w:val="false"/>
          <w:i w:val="false"/>
          <w:color w:val="000000"/>
          <w:sz w:val="28"/>
        </w:rPr>
        <w:t xml:space="preserve">
      21. При заполнении граф 24 и 25 указывается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зарегистрированного в Реестре государственной регистрации нормативных правовых актов под № 8318. При отсутствии рейтинга в графах 24 и 25 указывается "нет рейтинга". Данные графы не заполняются по государственным ценным бумагам Республики Казахстан.</w:t>
      </w:r>
    </w:p>
    <w:bookmarkEnd w:id="1543"/>
    <w:bookmarkStart w:name="z1830" w:id="1544"/>
    <w:p>
      <w:pPr>
        <w:spacing w:after="0"/>
        <w:ind w:left="0"/>
        <w:jc w:val="both"/>
      </w:pPr>
      <w:r>
        <w:rPr>
          <w:rFonts w:ascii="Times New Roman"/>
          <w:b w:val="false"/>
          <w:i w:val="false"/>
          <w:color w:val="000000"/>
          <w:sz w:val="28"/>
        </w:rPr>
        <w:t>
      22. В случае отсутствия сведений Форма представляется с нулевыми остатками.</w:t>
      </w:r>
    </w:p>
    <w:bookmarkEnd w:id="1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844" w:id="154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545"/>
    <w:bookmarkStart w:name="z1845" w:id="1546"/>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546"/>
    <w:bookmarkStart w:name="z1846" w:id="1547"/>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547"/>
    <w:bookmarkStart w:name="z1847" w:id="1548"/>
    <w:p>
      <w:pPr>
        <w:spacing w:after="0"/>
        <w:ind w:left="0"/>
        <w:jc w:val="left"/>
      </w:pPr>
      <w:r>
        <w:rPr>
          <w:rFonts w:ascii="Times New Roman"/>
          <w:b/>
          <w:i w:val="false"/>
          <w:color w:val="000000"/>
        </w:rPr>
        <w:t xml:space="preserve"> Отчет об операциях обратное репо и репо, совершенных за счет собственных активов</w:t>
      </w:r>
    </w:p>
    <w:bookmarkEnd w:id="1548"/>
    <w:bookmarkStart w:name="z1848" w:id="1549"/>
    <w:p>
      <w:pPr>
        <w:spacing w:after="0"/>
        <w:ind w:left="0"/>
        <w:jc w:val="both"/>
      </w:pPr>
      <w:r>
        <w:rPr>
          <w:rFonts w:ascii="Times New Roman"/>
          <w:b w:val="false"/>
          <w:i w:val="false"/>
          <w:color w:val="000000"/>
          <w:sz w:val="28"/>
        </w:rPr>
        <w:t>
      Индекс формы административных данных: 1- ENPF_REPO_SA</w:t>
      </w:r>
    </w:p>
    <w:bookmarkEnd w:id="1549"/>
    <w:bookmarkStart w:name="z1849" w:id="1550"/>
    <w:p>
      <w:pPr>
        <w:spacing w:after="0"/>
        <w:ind w:left="0"/>
        <w:jc w:val="both"/>
      </w:pPr>
      <w:r>
        <w:rPr>
          <w:rFonts w:ascii="Times New Roman"/>
          <w:b w:val="false"/>
          <w:i w:val="false"/>
          <w:color w:val="000000"/>
          <w:sz w:val="28"/>
        </w:rPr>
        <w:t>
      Периодичность: ежемесячная</w:t>
      </w:r>
    </w:p>
    <w:bookmarkEnd w:id="1550"/>
    <w:bookmarkStart w:name="z1850" w:id="1551"/>
    <w:p>
      <w:pPr>
        <w:spacing w:after="0"/>
        <w:ind w:left="0"/>
        <w:jc w:val="both"/>
      </w:pPr>
      <w:r>
        <w:rPr>
          <w:rFonts w:ascii="Times New Roman"/>
          <w:b w:val="false"/>
          <w:i w:val="false"/>
          <w:color w:val="000000"/>
          <w:sz w:val="28"/>
        </w:rPr>
        <w:t>
      Отчетный период: по состоянию на "__"________ 20 ___ года</w:t>
      </w:r>
    </w:p>
    <w:bookmarkEnd w:id="1551"/>
    <w:bookmarkStart w:name="z1851" w:id="1552"/>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552"/>
    <w:bookmarkStart w:name="z1852" w:id="1553"/>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1124"/>
        <w:gridCol w:w="1124"/>
        <w:gridCol w:w="1124"/>
        <w:gridCol w:w="1125"/>
        <w:gridCol w:w="1125"/>
        <w:gridCol w:w="1125"/>
        <w:gridCol w:w="1125"/>
        <w:gridCol w:w="1125"/>
      </w:tblGrid>
      <w:tr>
        <w:trPr>
          <w:trHeight w:val="30" w:hRule="atLeast"/>
        </w:trPr>
        <w:tc>
          <w:tcPr>
            <w:tcW w:w="3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эмитента</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 операции</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 операции</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способ</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способ</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способ</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автоматический способ</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5" w:id="1554"/>
    <w:p>
      <w:pPr>
        <w:spacing w:after="0"/>
        <w:ind w:left="0"/>
        <w:jc w:val="both"/>
      </w:pPr>
      <w:r>
        <w:rPr>
          <w:rFonts w:ascii="Times New Roman"/>
          <w:b w:val="false"/>
          <w:i w:val="false"/>
          <w:color w:val="000000"/>
          <w:sz w:val="28"/>
        </w:rPr>
        <w:t>
      продолжение таблицы:</w:t>
      </w:r>
    </w:p>
    <w:bookmarkEnd w:id="1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операции в днях</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списка фондовой биржи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заключения сделки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6" w:id="1555"/>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5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w:t>
            </w:r>
            <w:r>
              <w:br/>
            </w:r>
            <w:r>
              <w:rPr>
                <w:rFonts w:ascii="Times New Roman"/>
                <w:b w:val="false"/>
                <w:i w:val="false"/>
                <w:color w:val="000000"/>
                <w:sz w:val="20"/>
              </w:rPr>
              <w:t>операциях обратное репо</w:t>
            </w:r>
            <w:r>
              <w:br/>
            </w:r>
            <w:r>
              <w:rPr>
                <w:rFonts w:ascii="Times New Roman"/>
                <w:b w:val="false"/>
                <w:i w:val="false"/>
                <w:color w:val="000000"/>
                <w:sz w:val="20"/>
              </w:rPr>
              <w:t>и репо, совершенных за</w:t>
            </w:r>
            <w:r>
              <w:br/>
            </w:r>
            <w:r>
              <w:rPr>
                <w:rFonts w:ascii="Times New Roman"/>
                <w:b w:val="false"/>
                <w:i w:val="false"/>
                <w:color w:val="000000"/>
                <w:sz w:val="20"/>
              </w:rPr>
              <w:t>счет собственных активов</w:t>
            </w:r>
          </w:p>
        </w:tc>
      </w:tr>
    </w:tbl>
    <w:bookmarkStart w:name="z1858" w:id="1556"/>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556"/>
    <w:bookmarkStart w:name="z1859" w:id="1557"/>
    <w:p>
      <w:pPr>
        <w:spacing w:after="0"/>
        <w:ind w:left="0"/>
        <w:jc w:val="left"/>
      </w:pPr>
      <w:r>
        <w:rPr>
          <w:rFonts w:ascii="Times New Roman"/>
          <w:b/>
          <w:i w:val="false"/>
          <w:color w:val="000000"/>
        </w:rPr>
        <w:t xml:space="preserve">  Отчет об операциях обратное репо и репо, совершенных за счет собственных активов</w:t>
      </w:r>
      <w:r>
        <w:br/>
      </w:r>
      <w:r>
        <w:rPr>
          <w:rFonts w:ascii="Times New Roman"/>
          <w:b/>
          <w:i w:val="false"/>
          <w:color w:val="000000"/>
        </w:rPr>
        <w:t>(индекс –1- ENPF_REPO_SA, периодичность – ежемесячная)</w:t>
      </w:r>
    </w:p>
    <w:bookmarkEnd w:id="1557"/>
    <w:bookmarkStart w:name="z1860" w:id="1558"/>
    <w:p>
      <w:pPr>
        <w:spacing w:after="0"/>
        <w:ind w:left="0"/>
        <w:jc w:val="left"/>
      </w:pPr>
      <w:r>
        <w:rPr>
          <w:rFonts w:ascii="Times New Roman"/>
          <w:b/>
          <w:i w:val="false"/>
          <w:color w:val="000000"/>
        </w:rPr>
        <w:t xml:space="preserve"> Глава 1. Общие положения</w:t>
      </w:r>
    </w:p>
    <w:bookmarkEnd w:id="1558"/>
    <w:bookmarkStart w:name="z1861" w:id="155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операциях обратное репо и репо, совершенных за счет собственных активов" (далее - Форма).</w:t>
      </w:r>
    </w:p>
    <w:bookmarkEnd w:id="1559"/>
    <w:bookmarkStart w:name="z1862" w:id="156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560"/>
    <w:bookmarkStart w:name="z1863" w:id="1561"/>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561"/>
    <w:bookmarkStart w:name="z1864" w:id="156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562"/>
    <w:bookmarkStart w:name="z1865" w:id="1563"/>
    <w:p>
      <w:pPr>
        <w:spacing w:after="0"/>
        <w:ind w:left="0"/>
        <w:jc w:val="left"/>
      </w:pPr>
      <w:r>
        <w:rPr>
          <w:rFonts w:ascii="Times New Roman"/>
          <w:b/>
          <w:i w:val="false"/>
          <w:color w:val="000000"/>
        </w:rPr>
        <w:t xml:space="preserve"> Глава 2. Пояснение по заполнению Формы</w:t>
      </w:r>
    </w:p>
    <w:bookmarkEnd w:id="1563"/>
    <w:bookmarkStart w:name="z1866" w:id="1564"/>
    <w:p>
      <w:pPr>
        <w:spacing w:after="0"/>
        <w:ind w:left="0"/>
        <w:jc w:val="both"/>
      </w:pPr>
      <w:r>
        <w:rPr>
          <w:rFonts w:ascii="Times New Roman"/>
          <w:b w:val="false"/>
          <w:i w:val="false"/>
          <w:color w:val="000000"/>
          <w:sz w:val="28"/>
        </w:rPr>
        <w:t>
      5. В графе 4 указывается вид ценной бумаги, переданной и (или) приобретенной по операциям репо и (или) обратное репо с указанием ее типа.</w:t>
      </w:r>
    </w:p>
    <w:bookmarkEnd w:id="1564"/>
    <w:bookmarkStart w:name="z1867" w:id="1565"/>
    <w:p>
      <w:pPr>
        <w:spacing w:after="0"/>
        <w:ind w:left="0"/>
        <w:jc w:val="both"/>
      </w:pPr>
      <w:r>
        <w:rPr>
          <w:rFonts w:ascii="Times New Roman"/>
          <w:b w:val="false"/>
          <w:i w:val="false"/>
          <w:color w:val="000000"/>
          <w:sz w:val="28"/>
        </w:rPr>
        <w:t>
      6. В графе 6 указывается количество переданных и (или) приобретенных ценных бумаг по операциям репо и (или) обратное репо.</w:t>
      </w:r>
    </w:p>
    <w:bookmarkEnd w:id="1565"/>
    <w:bookmarkStart w:name="z1868" w:id="1566"/>
    <w:p>
      <w:pPr>
        <w:spacing w:after="0"/>
        <w:ind w:left="0"/>
        <w:jc w:val="both"/>
      </w:pPr>
      <w:r>
        <w:rPr>
          <w:rFonts w:ascii="Times New Roman"/>
          <w:b w:val="false"/>
          <w:i w:val="false"/>
          <w:color w:val="000000"/>
          <w:sz w:val="28"/>
        </w:rPr>
        <w:t>
      7. В графе 7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566"/>
    <w:bookmarkStart w:name="z1869" w:id="1567"/>
    <w:p>
      <w:pPr>
        <w:spacing w:after="0"/>
        <w:ind w:left="0"/>
        <w:jc w:val="both"/>
      </w:pPr>
      <w:r>
        <w:rPr>
          <w:rFonts w:ascii="Times New Roman"/>
          <w:b w:val="false"/>
          <w:i w:val="false"/>
          <w:color w:val="000000"/>
          <w:sz w:val="28"/>
        </w:rPr>
        <w:t xml:space="preserve">
      8. При заполнении граф 14 и 15 отражается рейтинг ценной бумаги по облигациям, рейтинг эмитента по акциям, рейтинг страны по государственным ценным бумагам,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(зарегистрированного в Реестре государственной регистрации нормативных правовых актов под № 8318). При отсутствии рейтинга в графах 14 и 15 указывается "нет рейтинга". Данные графы не заполняются по государственным ценным бумагам Республики Казахстан. В графе 14 отражается рейтинг на дату первоначального признания в бухгалтерском учете.</w:t>
      </w:r>
    </w:p>
    <w:bookmarkEnd w:id="1567"/>
    <w:bookmarkStart w:name="z1870" w:id="1568"/>
    <w:p>
      <w:pPr>
        <w:spacing w:after="0"/>
        <w:ind w:left="0"/>
        <w:jc w:val="both"/>
      </w:pPr>
      <w:r>
        <w:rPr>
          <w:rFonts w:ascii="Times New Roman"/>
          <w:b w:val="false"/>
          <w:i w:val="false"/>
          <w:color w:val="000000"/>
          <w:sz w:val="28"/>
        </w:rPr>
        <w:t>
      9. В графах 16 и 17 указывается категория ценных бумаг резидентов Республики Казахстан согласно официальному списку фондовой биржи Республики Казахстан. При отсутствии категории списка фондовой биржи Республики Казахстан в графах 16 и 17 указывается "нет листинга". Данные графы не заполняются по ценным бумагам нерезидентов Республики Казахстан и государственным ценным бумагам Республики Казахстан.</w:t>
      </w:r>
    </w:p>
    <w:bookmarkEnd w:id="1568"/>
    <w:bookmarkStart w:name="z1871" w:id="1569"/>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15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885" w:id="157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570"/>
    <w:bookmarkStart w:name="z1886" w:id="157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571"/>
    <w:bookmarkStart w:name="z1887" w:id="1572"/>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572"/>
    <w:bookmarkStart w:name="z1888" w:id="1573"/>
    <w:p>
      <w:pPr>
        <w:spacing w:after="0"/>
        <w:ind w:left="0"/>
        <w:jc w:val="left"/>
      </w:pPr>
      <w:r>
        <w:rPr>
          <w:rFonts w:ascii="Times New Roman"/>
          <w:b/>
          <w:i w:val="false"/>
          <w:color w:val="000000"/>
        </w:rPr>
        <w:t xml:space="preserve"> Отчет о вкладах и деньгах и эквивалентов денежных средств, размещенных за счет собственных активов</w:t>
      </w:r>
    </w:p>
    <w:bookmarkEnd w:id="1573"/>
    <w:bookmarkStart w:name="z1889" w:id="1574"/>
    <w:p>
      <w:pPr>
        <w:spacing w:after="0"/>
        <w:ind w:left="0"/>
        <w:jc w:val="both"/>
      </w:pPr>
      <w:r>
        <w:rPr>
          <w:rFonts w:ascii="Times New Roman"/>
          <w:b w:val="false"/>
          <w:i w:val="false"/>
          <w:color w:val="000000"/>
          <w:sz w:val="28"/>
        </w:rPr>
        <w:t>
      Индекс формы административных данных: 1- ENPF_Vklady_SA</w:t>
      </w:r>
    </w:p>
    <w:bookmarkEnd w:id="1574"/>
    <w:bookmarkStart w:name="z1890" w:id="1575"/>
    <w:p>
      <w:pPr>
        <w:spacing w:after="0"/>
        <w:ind w:left="0"/>
        <w:jc w:val="both"/>
      </w:pPr>
      <w:r>
        <w:rPr>
          <w:rFonts w:ascii="Times New Roman"/>
          <w:b w:val="false"/>
          <w:i w:val="false"/>
          <w:color w:val="000000"/>
          <w:sz w:val="28"/>
        </w:rPr>
        <w:t>
      Периодичность: ежемесячная</w:t>
      </w:r>
    </w:p>
    <w:bookmarkEnd w:id="1575"/>
    <w:bookmarkStart w:name="z1891" w:id="1576"/>
    <w:p>
      <w:pPr>
        <w:spacing w:after="0"/>
        <w:ind w:left="0"/>
        <w:jc w:val="both"/>
      </w:pPr>
      <w:r>
        <w:rPr>
          <w:rFonts w:ascii="Times New Roman"/>
          <w:b w:val="false"/>
          <w:i w:val="false"/>
          <w:color w:val="000000"/>
          <w:sz w:val="28"/>
        </w:rPr>
        <w:t>
      Отчетный период: по состоянию на "__"________ 20 ___ года</w:t>
      </w:r>
    </w:p>
    <w:bookmarkEnd w:id="1576"/>
    <w:bookmarkStart w:name="z1892" w:id="1577"/>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577"/>
    <w:bookmarkStart w:name="z1893" w:id="1578"/>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5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4"/>
        <w:gridCol w:w="3047"/>
        <w:gridCol w:w="945"/>
        <w:gridCol w:w="945"/>
        <w:gridCol w:w="945"/>
        <w:gridCol w:w="996"/>
        <w:gridCol w:w="1000"/>
        <w:gridCol w:w="1908"/>
      </w:tblGrid>
      <w:tr>
        <w:trPr>
          <w:trHeight w:val="30" w:hRule="atLeast"/>
        </w:trPr>
        <w:tc>
          <w:tcPr>
            <w:tcW w:w="2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1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размещения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пути</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 второго уровня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 осуществляющих отдельные виды банковских операций</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деньги и денежные эквиваленты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денег и эквивалентов денежных средств</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банках второго уровня Республики Казахстан</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организациях-нерезидентах</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всего</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6" w:id="1579"/>
    <w:p>
      <w:pPr>
        <w:spacing w:after="0"/>
        <w:ind w:left="0"/>
        <w:jc w:val="both"/>
      </w:pPr>
      <w:r>
        <w:rPr>
          <w:rFonts w:ascii="Times New Roman"/>
          <w:b w:val="false"/>
          <w:i w:val="false"/>
          <w:color w:val="000000"/>
          <w:sz w:val="28"/>
        </w:rPr>
        <w:t>
      продолжение таблицы:</w:t>
      </w:r>
    </w:p>
    <w:bookmarkEnd w:id="1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1388"/>
        <w:gridCol w:w="1388"/>
        <w:gridCol w:w="1388"/>
        <w:gridCol w:w="1388"/>
        <w:gridCol w:w="1889"/>
        <w:gridCol w:w="2082"/>
        <w:gridCol w:w="13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вкладу (в процентах годовых)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внесенная во вклад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Справочно: сформированные резервы (провизии)</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эффективная</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начисленное вознаграждение по вкладу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7" w:id="1580"/>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5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вкладах</w:t>
            </w:r>
            <w:r>
              <w:br/>
            </w:r>
            <w:r>
              <w:rPr>
                <w:rFonts w:ascii="Times New Roman"/>
                <w:b w:val="false"/>
                <w:i w:val="false"/>
                <w:color w:val="000000"/>
                <w:sz w:val="20"/>
              </w:rPr>
              <w:t>и деньгах и эквивалентов</w:t>
            </w:r>
            <w:r>
              <w:br/>
            </w:r>
            <w:r>
              <w:rPr>
                <w:rFonts w:ascii="Times New Roman"/>
                <w:b w:val="false"/>
                <w:i w:val="false"/>
                <w:color w:val="000000"/>
                <w:sz w:val="20"/>
              </w:rPr>
              <w:t>денежных средств,</w:t>
            </w:r>
            <w:r>
              <w:br/>
            </w:r>
            <w:r>
              <w:rPr>
                <w:rFonts w:ascii="Times New Roman"/>
                <w:b w:val="false"/>
                <w:i w:val="false"/>
                <w:color w:val="000000"/>
                <w:sz w:val="20"/>
              </w:rPr>
              <w:t>размещенных за счет</w:t>
            </w:r>
            <w:r>
              <w:br/>
            </w:r>
            <w:r>
              <w:rPr>
                <w:rFonts w:ascii="Times New Roman"/>
                <w:b w:val="false"/>
                <w:i w:val="false"/>
                <w:color w:val="000000"/>
                <w:sz w:val="20"/>
              </w:rPr>
              <w:t>собственных активов</w:t>
            </w:r>
          </w:p>
        </w:tc>
      </w:tr>
    </w:tbl>
    <w:bookmarkStart w:name="z1899" w:id="1581"/>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581"/>
    <w:bookmarkStart w:name="z1900" w:id="1582"/>
    <w:p>
      <w:pPr>
        <w:spacing w:after="0"/>
        <w:ind w:left="0"/>
        <w:jc w:val="left"/>
      </w:pPr>
      <w:r>
        <w:rPr>
          <w:rFonts w:ascii="Times New Roman"/>
          <w:b/>
          <w:i w:val="false"/>
          <w:color w:val="000000"/>
        </w:rPr>
        <w:t xml:space="preserve"> Отчет о вкладах и деньгах и эквивалентов денежных средств, размещенных за счет собственных активов</w:t>
      </w:r>
    </w:p>
    <w:bookmarkEnd w:id="1582"/>
    <w:bookmarkStart w:name="z1901" w:id="1583"/>
    <w:p>
      <w:pPr>
        <w:spacing w:after="0"/>
        <w:ind w:left="0"/>
        <w:jc w:val="left"/>
      </w:pPr>
      <w:r>
        <w:rPr>
          <w:rFonts w:ascii="Times New Roman"/>
          <w:b/>
          <w:i w:val="false"/>
          <w:color w:val="000000"/>
        </w:rPr>
        <w:t xml:space="preserve"> (индекс – 1- ENPF_Vklady_SA, периодичность – ежемесячная)</w:t>
      </w:r>
    </w:p>
    <w:bookmarkEnd w:id="1583"/>
    <w:bookmarkStart w:name="z1902" w:id="1584"/>
    <w:p>
      <w:pPr>
        <w:spacing w:after="0"/>
        <w:ind w:left="0"/>
        <w:jc w:val="left"/>
      </w:pPr>
      <w:r>
        <w:rPr>
          <w:rFonts w:ascii="Times New Roman"/>
          <w:b/>
          <w:i w:val="false"/>
          <w:color w:val="000000"/>
        </w:rPr>
        <w:t xml:space="preserve"> Глава 1. Общие положения</w:t>
      </w:r>
    </w:p>
    <w:bookmarkEnd w:id="1584"/>
    <w:bookmarkStart w:name="z1903" w:id="1585"/>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вкладах и деньгах и эквивалентов денежных средств, размещенных за счет собственных активов" (далее - Форма).</w:t>
      </w:r>
    </w:p>
    <w:bookmarkEnd w:id="1585"/>
    <w:bookmarkStart w:name="z1904" w:id="1586"/>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586"/>
    <w:bookmarkStart w:name="z1905" w:id="1587"/>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указываются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587"/>
    <w:bookmarkStart w:name="z1906" w:id="1588"/>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588"/>
    <w:bookmarkStart w:name="z1907" w:id="1589"/>
    <w:p>
      <w:pPr>
        <w:spacing w:after="0"/>
        <w:ind w:left="0"/>
        <w:jc w:val="left"/>
      </w:pPr>
      <w:r>
        <w:rPr>
          <w:rFonts w:ascii="Times New Roman"/>
          <w:b/>
          <w:i w:val="false"/>
          <w:color w:val="000000"/>
        </w:rPr>
        <w:t xml:space="preserve"> Глава 2. Пояснение по заполнению Формы</w:t>
      </w:r>
    </w:p>
    <w:bookmarkEnd w:id="1589"/>
    <w:bookmarkStart w:name="z1908" w:id="1590"/>
    <w:p>
      <w:pPr>
        <w:spacing w:after="0"/>
        <w:ind w:left="0"/>
        <w:jc w:val="both"/>
      </w:pPr>
      <w:r>
        <w:rPr>
          <w:rFonts w:ascii="Times New Roman"/>
          <w:b w:val="false"/>
          <w:i w:val="false"/>
          <w:color w:val="000000"/>
          <w:sz w:val="28"/>
        </w:rPr>
        <w:t xml:space="preserve">
      5. При заполнении граф 3 и 4 указывается рейтинг банка или организации, присвоенный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постановления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(зарегистрированного в Реестре государственной регистрации нормативных правовых актов под № 8318). При отсутствии рейтинга в графах 4 и 5 указывается "нет рейтинга". Данные графы не заполняются по Национальному Банку Республики Казахстан.</w:t>
      </w:r>
    </w:p>
    <w:bookmarkEnd w:id="1590"/>
    <w:bookmarkStart w:name="z1909" w:id="1591"/>
    <w:p>
      <w:pPr>
        <w:spacing w:after="0"/>
        <w:ind w:left="0"/>
        <w:jc w:val="both"/>
      </w:pPr>
      <w:r>
        <w:rPr>
          <w:rFonts w:ascii="Times New Roman"/>
          <w:b w:val="false"/>
          <w:i w:val="false"/>
          <w:color w:val="000000"/>
          <w:sz w:val="28"/>
        </w:rPr>
        <w:t>
      6. В графе 5 коды валют в соответствии с национальным классификатором Республики Казахстан НК РК 07 ISO 4217-2012 "Коды для обозначения валют и фондов".</w:t>
      </w:r>
    </w:p>
    <w:bookmarkEnd w:id="1591"/>
    <w:bookmarkStart w:name="z1910" w:id="1592"/>
    <w:p>
      <w:pPr>
        <w:spacing w:after="0"/>
        <w:ind w:left="0"/>
        <w:jc w:val="both"/>
      </w:pPr>
      <w:r>
        <w:rPr>
          <w:rFonts w:ascii="Times New Roman"/>
          <w:b w:val="false"/>
          <w:i w:val="false"/>
          <w:color w:val="000000"/>
          <w:sz w:val="28"/>
        </w:rPr>
        <w:t>
      7. В графах 5 и 13 заполняются строки 1, 2, 3, 4, 5 и 6.</w:t>
      </w:r>
    </w:p>
    <w:bookmarkEnd w:id="1592"/>
    <w:bookmarkStart w:name="z1911" w:id="1593"/>
    <w:p>
      <w:pPr>
        <w:spacing w:after="0"/>
        <w:ind w:left="0"/>
        <w:jc w:val="both"/>
      </w:pPr>
      <w:r>
        <w:rPr>
          <w:rFonts w:ascii="Times New Roman"/>
          <w:b w:val="false"/>
          <w:i w:val="false"/>
          <w:color w:val="000000"/>
          <w:sz w:val="28"/>
        </w:rPr>
        <w:t>
      8. В графе 8 указывается срок вклада по договору банковского вклада, при пролонгации вклада срок указывается с учетом пролонгации.</w:t>
      </w:r>
    </w:p>
    <w:bookmarkEnd w:id="1593"/>
    <w:bookmarkStart w:name="z1912" w:id="1594"/>
    <w:p>
      <w:pPr>
        <w:spacing w:after="0"/>
        <w:ind w:left="0"/>
        <w:jc w:val="both"/>
      </w:pPr>
      <w:r>
        <w:rPr>
          <w:rFonts w:ascii="Times New Roman"/>
          <w:b w:val="false"/>
          <w:i w:val="false"/>
          <w:color w:val="000000"/>
          <w:sz w:val="28"/>
        </w:rPr>
        <w:t>
      9. В графах 11 и 12 указывается сумма размещения собственных активов во вклад. В случае размещения активов во вклад в тенге заполняется графа 11. В случае размещения активов во вклад в иностранной валюте заполняется графа 12 с одновременным отражением эквивалента в тенге в графе 11. Графа 11 заполняется в тысячах тенге, графа 12 - в тысячах единиц иностранной валюты.</w:t>
      </w:r>
    </w:p>
    <w:bookmarkEnd w:id="1594"/>
    <w:bookmarkStart w:name="z1913" w:id="1595"/>
    <w:p>
      <w:pPr>
        <w:spacing w:after="0"/>
        <w:ind w:left="0"/>
        <w:jc w:val="both"/>
      </w:pPr>
      <w:r>
        <w:rPr>
          <w:rFonts w:ascii="Times New Roman"/>
          <w:b w:val="false"/>
          <w:i w:val="false"/>
          <w:color w:val="000000"/>
          <w:sz w:val="28"/>
        </w:rPr>
        <w:t>
      10. Форма составляется с указанием суммы вкладов и денег отдельно по каждой валюте, банку и организации, а также по каждому счету и вкладу.</w:t>
      </w:r>
    </w:p>
    <w:bookmarkEnd w:id="1595"/>
    <w:bookmarkStart w:name="z1914" w:id="1596"/>
    <w:p>
      <w:pPr>
        <w:spacing w:after="0"/>
        <w:ind w:left="0"/>
        <w:jc w:val="both"/>
      </w:pPr>
      <w:r>
        <w:rPr>
          <w:rFonts w:ascii="Times New Roman"/>
          <w:b w:val="false"/>
          <w:i w:val="false"/>
          <w:color w:val="000000"/>
          <w:sz w:val="28"/>
        </w:rPr>
        <w:t>
      11. В случае отсутствия сведений Форма представляется с нулевыми остатками.</w:t>
      </w:r>
    </w:p>
    <w:bookmarkEnd w:id="1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928" w:id="159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597"/>
    <w:bookmarkStart w:name="z1929" w:id="159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598"/>
    <w:bookmarkStart w:name="z1930" w:id="159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599"/>
    <w:bookmarkStart w:name="z1931" w:id="1600"/>
    <w:p>
      <w:pPr>
        <w:spacing w:after="0"/>
        <w:ind w:left="0"/>
        <w:jc w:val="left"/>
      </w:pPr>
      <w:r>
        <w:rPr>
          <w:rFonts w:ascii="Times New Roman"/>
          <w:b/>
          <w:i w:val="false"/>
          <w:color w:val="000000"/>
        </w:rPr>
        <w:t xml:space="preserve"> Отчет об инвестициях в капитал других юридических лиц</w:t>
      </w:r>
    </w:p>
    <w:bookmarkEnd w:id="1600"/>
    <w:bookmarkStart w:name="z1932" w:id="1601"/>
    <w:p>
      <w:pPr>
        <w:spacing w:after="0"/>
        <w:ind w:left="0"/>
        <w:jc w:val="both"/>
      </w:pPr>
      <w:r>
        <w:rPr>
          <w:rFonts w:ascii="Times New Roman"/>
          <w:b w:val="false"/>
          <w:i w:val="false"/>
          <w:color w:val="000000"/>
          <w:sz w:val="28"/>
        </w:rPr>
        <w:t>
      Индекс формы административных данных: 1- ENPF_IKDU</w:t>
      </w:r>
    </w:p>
    <w:bookmarkEnd w:id="1601"/>
    <w:bookmarkStart w:name="z1933" w:id="1602"/>
    <w:p>
      <w:pPr>
        <w:spacing w:after="0"/>
        <w:ind w:left="0"/>
        <w:jc w:val="both"/>
      </w:pPr>
      <w:r>
        <w:rPr>
          <w:rFonts w:ascii="Times New Roman"/>
          <w:b w:val="false"/>
          <w:i w:val="false"/>
          <w:color w:val="000000"/>
          <w:sz w:val="28"/>
        </w:rPr>
        <w:t>
      Периодичность: ежемесячная</w:t>
      </w:r>
    </w:p>
    <w:bookmarkEnd w:id="1602"/>
    <w:bookmarkStart w:name="z1934" w:id="1603"/>
    <w:p>
      <w:pPr>
        <w:spacing w:after="0"/>
        <w:ind w:left="0"/>
        <w:jc w:val="both"/>
      </w:pPr>
      <w:r>
        <w:rPr>
          <w:rFonts w:ascii="Times New Roman"/>
          <w:b w:val="false"/>
          <w:i w:val="false"/>
          <w:color w:val="000000"/>
          <w:sz w:val="28"/>
        </w:rPr>
        <w:t>
      Отчетный период: по состоянию на "__"________ 20 ___ года</w:t>
      </w:r>
    </w:p>
    <w:bookmarkEnd w:id="1603"/>
    <w:bookmarkStart w:name="z1935" w:id="1604"/>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604"/>
    <w:bookmarkStart w:name="z1936" w:id="1605"/>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6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7"/>
        <w:gridCol w:w="1151"/>
        <w:gridCol w:w="1151"/>
        <w:gridCol w:w="1151"/>
        <w:gridCol w:w="1792"/>
        <w:gridCol w:w="2963"/>
        <w:gridCol w:w="1152"/>
        <w:gridCol w:w="1153"/>
      </w:tblGrid>
      <w:tr>
        <w:trPr>
          <w:trHeight w:val="30" w:hRule="atLeast"/>
        </w:trPr>
        <w:tc>
          <w:tcPr>
            <w:tcW w:w="1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Покупная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уставном капитале (в процентах)</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приобретения</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начисленные дивиденды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9" w:id="1606"/>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w:t>
            </w:r>
            <w:r>
              <w:br/>
            </w:r>
            <w:r>
              <w:rPr>
                <w:rFonts w:ascii="Times New Roman"/>
                <w:b w:val="false"/>
                <w:i w:val="false"/>
                <w:color w:val="000000"/>
                <w:sz w:val="20"/>
              </w:rPr>
              <w:t>инвестициях в капитал</w:t>
            </w:r>
            <w:r>
              <w:br/>
            </w:r>
            <w:r>
              <w:rPr>
                <w:rFonts w:ascii="Times New Roman"/>
                <w:b w:val="false"/>
                <w:i w:val="false"/>
                <w:color w:val="000000"/>
                <w:sz w:val="20"/>
              </w:rPr>
              <w:t>других юридических лиц</w:t>
            </w:r>
          </w:p>
        </w:tc>
      </w:tr>
    </w:tbl>
    <w:bookmarkStart w:name="z1941" w:id="1607"/>
    <w:p>
      <w:pPr>
        <w:spacing w:after="0"/>
        <w:ind w:left="0"/>
        <w:jc w:val="left"/>
      </w:pPr>
      <w:r>
        <w:rPr>
          <w:rFonts w:ascii="Times New Roman"/>
          <w:b/>
          <w:i w:val="false"/>
          <w:color w:val="000000"/>
        </w:rPr>
        <w:t xml:space="preserve"> Пояснение по заполнению формы административных данных  Отчет об инвестициях в капитал других юридических лиц  (индекс – 1- ENPF_IKDU, периодичность – ежемесячная)</w:t>
      </w:r>
    </w:p>
    <w:bookmarkEnd w:id="1607"/>
    <w:bookmarkStart w:name="z1942" w:id="1608"/>
    <w:p>
      <w:pPr>
        <w:spacing w:after="0"/>
        <w:ind w:left="0"/>
        <w:jc w:val="left"/>
      </w:pPr>
      <w:r>
        <w:rPr>
          <w:rFonts w:ascii="Times New Roman"/>
          <w:b/>
          <w:i w:val="false"/>
          <w:color w:val="000000"/>
        </w:rPr>
        <w:t xml:space="preserve"> Глава 1. Общие положения</w:t>
      </w:r>
    </w:p>
    <w:bookmarkEnd w:id="1608"/>
    <w:bookmarkStart w:name="z1943" w:id="160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об инвестициях в капитал других юридических лиц" (далее - Форма).</w:t>
      </w:r>
    </w:p>
    <w:bookmarkEnd w:id="1609"/>
    <w:bookmarkStart w:name="z1944" w:id="161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610"/>
    <w:bookmarkStart w:name="z1945" w:id="1611"/>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по состоянию на конец отчетного периода. Данные в Форме заполняются в тысячах тенге. Сумма менее 500 (пятисот) тенге в отчете округляется до 0 (нуля), а сумма, равная 500 (пятистам) тенге и выше, округляется до 1000 (тысячи) тенге.</w:t>
      </w:r>
    </w:p>
    <w:bookmarkEnd w:id="1611"/>
    <w:bookmarkStart w:name="z1946" w:id="161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612"/>
    <w:bookmarkStart w:name="z1947" w:id="1613"/>
    <w:p>
      <w:pPr>
        <w:spacing w:after="0"/>
        <w:ind w:left="0"/>
        <w:jc w:val="left"/>
      </w:pPr>
      <w:r>
        <w:rPr>
          <w:rFonts w:ascii="Times New Roman"/>
          <w:b/>
          <w:i w:val="false"/>
          <w:color w:val="000000"/>
        </w:rPr>
        <w:t xml:space="preserve"> Глава 2. Пояснение по заполнению Формы</w:t>
      </w:r>
    </w:p>
    <w:bookmarkEnd w:id="1613"/>
    <w:bookmarkStart w:name="z1948" w:id="1614"/>
    <w:p>
      <w:pPr>
        <w:spacing w:after="0"/>
        <w:ind w:left="0"/>
        <w:jc w:val="both"/>
      </w:pPr>
      <w:r>
        <w:rPr>
          <w:rFonts w:ascii="Times New Roman"/>
          <w:b w:val="false"/>
          <w:i w:val="false"/>
          <w:color w:val="000000"/>
          <w:sz w:val="28"/>
        </w:rPr>
        <w:t>
      5. В Форме отражаются сведения о размере инвестиций единого накопительного пенсионного фонда в капитал ассоциированных организаций, а также других юридических лиц.</w:t>
      </w:r>
    </w:p>
    <w:bookmarkEnd w:id="1614"/>
    <w:bookmarkStart w:name="z1949" w:id="1615"/>
    <w:p>
      <w:pPr>
        <w:spacing w:after="0"/>
        <w:ind w:left="0"/>
        <w:jc w:val="both"/>
      </w:pPr>
      <w:r>
        <w:rPr>
          <w:rFonts w:ascii="Times New Roman"/>
          <w:b w:val="false"/>
          <w:i w:val="false"/>
          <w:color w:val="000000"/>
          <w:sz w:val="28"/>
        </w:rPr>
        <w:t>
      6. В графе 3 отражается покупная стоимость акций на дату приобретения.</w:t>
      </w:r>
    </w:p>
    <w:bookmarkEnd w:id="1615"/>
    <w:bookmarkStart w:name="z1950" w:id="1616"/>
    <w:p>
      <w:pPr>
        <w:spacing w:after="0"/>
        <w:ind w:left="0"/>
        <w:jc w:val="both"/>
      </w:pPr>
      <w:r>
        <w:rPr>
          <w:rFonts w:ascii="Times New Roman"/>
          <w:b w:val="false"/>
          <w:i w:val="false"/>
          <w:color w:val="000000"/>
          <w:sz w:val="28"/>
        </w:rPr>
        <w:t>
      7. В графе 4 указывается балансовая стоимость инвестиций в капитал других юридических лиц, отраженная в бухгалтерском учете.</w:t>
      </w:r>
    </w:p>
    <w:bookmarkEnd w:id="1616"/>
    <w:bookmarkStart w:name="z1951" w:id="1617"/>
    <w:p>
      <w:pPr>
        <w:spacing w:after="0"/>
        <w:ind w:left="0"/>
        <w:jc w:val="both"/>
      </w:pPr>
      <w:r>
        <w:rPr>
          <w:rFonts w:ascii="Times New Roman"/>
          <w:b w:val="false"/>
          <w:i w:val="false"/>
          <w:color w:val="000000"/>
          <w:sz w:val="28"/>
        </w:rPr>
        <w:t>
      8. В графе 5 указывается сумма дивидендов, начисленных по инвестициям в капитал других юридических лиц.</w:t>
      </w:r>
    </w:p>
    <w:bookmarkEnd w:id="1617"/>
    <w:bookmarkStart w:name="z1952" w:id="1618"/>
    <w:p>
      <w:pPr>
        <w:spacing w:after="0"/>
        <w:ind w:left="0"/>
        <w:jc w:val="both"/>
      </w:pPr>
      <w:r>
        <w:rPr>
          <w:rFonts w:ascii="Times New Roman"/>
          <w:b w:val="false"/>
          <w:i w:val="false"/>
          <w:color w:val="000000"/>
          <w:sz w:val="28"/>
        </w:rPr>
        <w:t>
      9. В графе 7 отражается дата первоначального признания в бухгалтерском учете.</w:t>
      </w:r>
    </w:p>
    <w:bookmarkEnd w:id="1618"/>
    <w:bookmarkStart w:name="z1953" w:id="1619"/>
    <w:p>
      <w:pPr>
        <w:spacing w:after="0"/>
        <w:ind w:left="0"/>
        <w:jc w:val="both"/>
      </w:pPr>
      <w:r>
        <w:rPr>
          <w:rFonts w:ascii="Times New Roman"/>
          <w:b w:val="false"/>
          <w:i w:val="false"/>
          <w:color w:val="000000"/>
          <w:sz w:val="28"/>
        </w:rPr>
        <w:t>
      10. В случае отсутствия сведений Форма представляется с нулевыми остатками.</w:t>
      </w:r>
    </w:p>
    <w:bookmarkEnd w:id="1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967" w:id="162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620"/>
    <w:bookmarkStart w:name="z1968" w:id="1621"/>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621"/>
    <w:bookmarkStart w:name="z1969" w:id="1622"/>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622"/>
    <w:bookmarkStart w:name="z1970" w:id="1623"/>
    <w:p>
      <w:pPr>
        <w:spacing w:after="0"/>
        <w:ind w:left="0"/>
        <w:jc w:val="left"/>
      </w:pPr>
      <w:r>
        <w:rPr>
          <w:rFonts w:ascii="Times New Roman"/>
          <w:b/>
          <w:i w:val="false"/>
          <w:color w:val="000000"/>
        </w:rPr>
        <w:t xml:space="preserve"> Отчет о совершенных сделках по инвестированию собственных активов</w:t>
      </w:r>
    </w:p>
    <w:bookmarkEnd w:id="1623"/>
    <w:bookmarkStart w:name="z1971" w:id="1624"/>
    <w:p>
      <w:pPr>
        <w:spacing w:after="0"/>
        <w:ind w:left="0"/>
        <w:jc w:val="both"/>
      </w:pPr>
      <w:r>
        <w:rPr>
          <w:rFonts w:ascii="Times New Roman"/>
          <w:b w:val="false"/>
          <w:i w:val="false"/>
          <w:color w:val="000000"/>
          <w:sz w:val="28"/>
        </w:rPr>
        <w:t>
      Индекс формы административных данных: 1- ENPF_DEALINGS_SA</w:t>
      </w:r>
    </w:p>
    <w:bookmarkEnd w:id="1624"/>
    <w:bookmarkStart w:name="z1972" w:id="1625"/>
    <w:p>
      <w:pPr>
        <w:spacing w:after="0"/>
        <w:ind w:left="0"/>
        <w:jc w:val="both"/>
      </w:pPr>
      <w:r>
        <w:rPr>
          <w:rFonts w:ascii="Times New Roman"/>
          <w:b w:val="false"/>
          <w:i w:val="false"/>
          <w:color w:val="000000"/>
          <w:sz w:val="28"/>
        </w:rPr>
        <w:t>
      Периодичность: ежемесячная</w:t>
      </w:r>
    </w:p>
    <w:bookmarkEnd w:id="1625"/>
    <w:bookmarkStart w:name="z1973" w:id="1626"/>
    <w:p>
      <w:pPr>
        <w:spacing w:after="0"/>
        <w:ind w:left="0"/>
        <w:jc w:val="both"/>
      </w:pPr>
      <w:r>
        <w:rPr>
          <w:rFonts w:ascii="Times New Roman"/>
          <w:b w:val="false"/>
          <w:i w:val="false"/>
          <w:color w:val="000000"/>
          <w:sz w:val="28"/>
        </w:rPr>
        <w:t>
      Отчетный период: по состоянию на "__"________ 20 ___ года</w:t>
      </w:r>
    </w:p>
    <w:bookmarkEnd w:id="1626"/>
    <w:bookmarkStart w:name="z1974" w:id="1627"/>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627"/>
    <w:bookmarkStart w:name="z1975" w:id="1628"/>
    <w:p>
      <w:pPr>
        <w:spacing w:after="0"/>
        <w:ind w:left="0"/>
        <w:jc w:val="both"/>
      </w:pPr>
      <w:r>
        <w:rPr>
          <w:rFonts w:ascii="Times New Roman"/>
          <w:b w:val="false"/>
          <w:i w:val="false"/>
          <w:color w:val="000000"/>
          <w:sz w:val="28"/>
        </w:rPr>
        <w:t>
      Срок представления: ежемесячно, не позднее седьмого рабочего дня месяца, следующего за отчетным месяцем</w:t>
      </w:r>
    </w:p>
    <w:bookmarkEnd w:id="16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77" w:id="1629"/>
    <w:p>
      <w:pPr>
        <w:spacing w:after="0"/>
        <w:ind w:left="0"/>
        <w:jc w:val="left"/>
      </w:pPr>
      <w:r>
        <w:rPr>
          <w:rFonts w:ascii="Times New Roman"/>
          <w:b/>
          <w:i w:val="false"/>
          <w:color w:val="000000"/>
        </w:rPr>
        <w:t xml:space="preserve"> Таблица 1. Ценные бумаги, приобретенные за счет собственных активов</w:t>
      </w:r>
    </w:p>
    <w:bookmarkEnd w:id="16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192"/>
        <w:gridCol w:w="2737"/>
        <w:gridCol w:w="2406"/>
        <w:gridCol w:w="1193"/>
        <w:gridCol w:w="1193"/>
        <w:gridCol w:w="1193"/>
        <w:gridCol w:w="1194"/>
      </w:tblGrid>
      <w:tr>
        <w:trPr>
          <w:trHeight w:val="30" w:hRule="atLeast"/>
        </w:trPr>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сделки</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 и (или) дилера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брокера и (или) дилера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организатора торгов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9" w:id="1630"/>
    <w:p>
      <w:pPr>
        <w:spacing w:after="0"/>
        <w:ind w:left="0"/>
        <w:jc w:val="both"/>
      </w:pPr>
      <w:r>
        <w:rPr>
          <w:rFonts w:ascii="Times New Roman"/>
          <w:b w:val="false"/>
          <w:i w:val="false"/>
          <w:color w:val="000000"/>
          <w:sz w:val="28"/>
        </w:rPr>
        <w:t>
      продолжение таблицы:</w:t>
      </w:r>
    </w:p>
    <w:bookmarkEnd w:id="1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8"/>
        <w:gridCol w:w="1417"/>
        <w:gridCol w:w="1417"/>
        <w:gridCol w:w="1421"/>
        <w:gridCol w:w="2095"/>
        <w:gridCol w:w="1417"/>
        <w:gridCol w:w="2605"/>
      </w:tblGrid>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 и наименование ее эмитента</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номинальной стоимости</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одной ценной бумаги</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(штук ценных бумаг)</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(продажи) за одну ценную бумагу</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0" w:id="1631"/>
    <w:p>
      <w:pPr>
        <w:spacing w:after="0"/>
        <w:ind w:left="0"/>
        <w:jc w:val="both"/>
      </w:pPr>
      <w:r>
        <w:rPr>
          <w:rFonts w:ascii="Times New Roman"/>
          <w:b w:val="false"/>
          <w:i w:val="false"/>
          <w:color w:val="000000"/>
          <w:sz w:val="28"/>
        </w:rPr>
        <w:t>
      продолжение таблицы:</w:t>
      </w:r>
    </w:p>
    <w:bookmarkEnd w:id="1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2762"/>
        <w:gridCol w:w="2412"/>
        <w:gridCol w:w="1455"/>
        <w:gridCol w:w="1455"/>
        <w:gridCol w:w="1455"/>
      </w:tblGrid>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цена за одну ценную бумагу на дату заключения сделки</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цена за одну ценную бумагу на дату заключения сделки</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по ценным бумагам (в процентах)</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контрпартнера</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контрапартнера</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1" w:id="1632"/>
    <w:p>
      <w:pPr>
        <w:spacing w:after="0"/>
        <w:ind w:left="0"/>
        <w:jc w:val="left"/>
      </w:pPr>
      <w:r>
        <w:rPr>
          <w:rFonts w:ascii="Times New Roman"/>
          <w:b/>
          <w:i w:val="false"/>
          <w:color w:val="000000"/>
        </w:rPr>
        <w:t xml:space="preserve"> Таблица 2. Вклады в Национальном Банке Республики Казахстан и в банках второго уровня</w:t>
      </w:r>
    </w:p>
    <w:bookmarkEnd w:id="16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990"/>
        <w:gridCol w:w="990"/>
        <w:gridCol w:w="990"/>
        <w:gridCol w:w="2091"/>
        <w:gridCol w:w="1996"/>
        <w:gridCol w:w="2272"/>
        <w:gridCol w:w="990"/>
        <w:gridCol w:w="991"/>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перевода денег</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по вкладу</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и номер договора банковского вклада</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вклада (в днях)</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(в процентах годовых)</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вклада</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3" w:id="1633"/>
    <w:p>
      <w:pPr>
        <w:spacing w:after="0"/>
        <w:ind w:left="0"/>
        <w:jc w:val="left"/>
      </w:pPr>
      <w:r>
        <w:rPr>
          <w:rFonts w:ascii="Times New Roman"/>
          <w:b/>
          <w:i w:val="false"/>
          <w:color w:val="000000"/>
        </w:rPr>
        <w:t xml:space="preserve"> Таблица 3. Аффинированные драгоценные металлы, приобретенные за счет собственных активов</w:t>
      </w:r>
    </w:p>
    <w:bookmarkEnd w:id="16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1014"/>
        <w:gridCol w:w="1014"/>
        <w:gridCol w:w="1014"/>
        <w:gridCol w:w="1014"/>
        <w:gridCol w:w="1296"/>
        <w:gridCol w:w="1764"/>
        <w:gridCol w:w="1015"/>
        <w:gridCol w:w="1579"/>
        <w:gridCol w:w="1576"/>
      </w:tblGrid>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совершения сделки</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контрагента</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аффинированного драгоценного металла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сделки (единиц)</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платежа</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за одну единицу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5" w:id="1634"/>
    <w:p>
      <w:pPr>
        <w:spacing w:after="0"/>
        <w:ind w:left="0"/>
        <w:jc w:val="left"/>
      </w:pPr>
      <w:r>
        <w:rPr>
          <w:rFonts w:ascii="Times New Roman"/>
          <w:b/>
          <w:i w:val="false"/>
          <w:color w:val="000000"/>
        </w:rPr>
        <w:t xml:space="preserve"> Таблица 4. Производные финансовые инструменты, приобретенные за счет собственных активов</w:t>
      </w:r>
    </w:p>
    <w:bookmarkEnd w:id="1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2005"/>
        <w:gridCol w:w="1603"/>
        <w:gridCol w:w="1117"/>
        <w:gridCol w:w="1117"/>
        <w:gridCol w:w="1117"/>
        <w:gridCol w:w="874"/>
        <w:gridCol w:w="1361"/>
        <w:gridCol w:w="1358"/>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сделки</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брокера и (или) дилера</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финансовых инструментов на учет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расчетов по сделке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производного финансового инструмента</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ценной бумаги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Базовый актив и его рейтинг</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и его рейтинг</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7" w:id="1635"/>
    <w:p>
      <w:pPr>
        <w:spacing w:after="0"/>
        <w:ind w:left="0"/>
        <w:jc w:val="both"/>
      </w:pPr>
      <w:r>
        <w:rPr>
          <w:rFonts w:ascii="Times New Roman"/>
          <w:b w:val="false"/>
          <w:i w:val="false"/>
          <w:color w:val="000000"/>
          <w:sz w:val="28"/>
        </w:rPr>
        <w:t>
      продолжение таблицы:</w:t>
      </w:r>
    </w:p>
    <w:bookmarkEnd w:id="1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005"/>
        <w:gridCol w:w="1002"/>
        <w:gridCol w:w="1185"/>
        <w:gridCol w:w="1002"/>
        <w:gridCol w:w="1002"/>
        <w:gridCol w:w="1005"/>
        <w:gridCol w:w="1545"/>
        <w:gridCol w:w="1545"/>
        <w:gridCol w:w="1003"/>
        <w:gridCol w:w="100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условий сделки</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хеджирования</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инвестиционного решения</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Вариационная маржа на дату заключения сделки, тенге</w:t>
            </w:r>
          </w:p>
        </w:tc>
        <w:tc>
          <w:tcPr>
            <w:tcW w:w="1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маржа на дату заключения сделки, процентов</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торгов</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сделки</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финансовых инструментов, штук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сделки, 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сделки, тыс. тенге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сделки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8" w:id="1636"/>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6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w:t>
            </w:r>
            <w:r>
              <w:br/>
            </w:r>
            <w:r>
              <w:rPr>
                <w:rFonts w:ascii="Times New Roman"/>
                <w:b w:val="false"/>
                <w:i w:val="false"/>
                <w:color w:val="000000"/>
                <w:sz w:val="20"/>
              </w:rPr>
              <w:t>совершенных сделках</w:t>
            </w:r>
            <w:r>
              <w:br/>
            </w:r>
            <w:r>
              <w:rPr>
                <w:rFonts w:ascii="Times New Roman"/>
                <w:b w:val="false"/>
                <w:i w:val="false"/>
                <w:color w:val="000000"/>
                <w:sz w:val="20"/>
              </w:rPr>
              <w:t>по инвестированию</w:t>
            </w:r>
            <w:r>
              <w:br/>
            </w:r>
            <w:r>
              <w:rPr>
                <w:rFonts w:ascii="Times New Roman"/>
                <w:b w:val="false"/>
                <w:i w:val="false"/>
                <w:color w:val="000000"/>
                <w:sz w:val="20"/>
              </w:rPr>
              <w:t>собственных активов</w:t>
            </w:r>
          </w:p>
        </w:tc>
      </w:tr>
    </w:tbl>
    <w:bookmarkStart w:name="z1990" w:id="1637"/>
    <w:p>
      <w:pPr>
        <w:spacing w:after="0"/>
        <w:ind w:left="0"/>
        <w:jc w:val="left"/>
      </w:pPr>
      <w:r>
        <w:rPr>
          <w:rFonts w:ascii="Times New Roman"/>
          <w:b/>
          <w:i w:val="false"/>
          <w:color w:val="000000"/>
        </w:rPr>
        <w:t xml:space="preserve"> Пояснение по заполнению формы административных данных  Отчет о совершенных сделках по инвестированию собственных активов  (индекс – 1- ENPF_DEALINGS_SA, периодичность – ежемесячная)</w:t>
      </w:r>
    </w:p>
    <w:bookmarkEnd w:id="1637"/>
    <w:bookmarkStart w:name="z1991" w:id="1638"/>
    <w:p>
      <w:pPr>
        <w:spacing w:after="0"/>
        <w:ind w:left="0"/>
        <w:jc w:val="left"/>
      </w:pPr>
      <w:r>
        <w:rPr>
          <w:rFonts w:ascii="Times New Roman"/>
          <w:b/>
          <w:i w:val="false"/>
          <w:color w:val="000000"/>
        </w:rPr>
        <w:t xml:space="preserve"> Глава 1. Общие положения</w:t>
      </w:r>
    </w:p>
    <w:bookmarkEnd w:id="1638"/>
    <w:bookmarkStart w:name="z1992" w:id="163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совершенных сделках по инвестированию собственных активов" (далее - Форма).</w:t>
      </w:r>
    </w:p>
    <w:bookmarkEnd w:id="1639"/>
    <w:bookmarkStart w:name="z1993" w:id="164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640"/>
    <w:bookmarkStart w:name="z1994" w:id="1641"/>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за отчетный период (месяц). Данные в Форме указываются в тенге.</w:t>
      </w:r>
    </w:p>
    <w:bookmarkEnd w:id="1641"/>
    <w:bookmarkStart w:name="z1995" w:id="1642"/>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642"/>
    <w:bookmarkStart w:name="z1996" w:id="1643"/>
    <w:p>
      <w:pPr>
        <w:spacing w:after="0"/>
        <w:ind w:left="0"/>
        <w:jc w:val="left"/>
      </w:pPr>
      <w:r>
        <w:rPr>
          <w:rFonts w:ascii="Times New Roman"/>
          <w:b/>
          <w:i w:val="false"/>
          <w:color w:val="000000"/>
        </w:rPr>
        <w:t xml:space="preserve"> Глава 2. Пояснение по заполнению Формы</w:t>
      </w:r>
    </w:p>
    <w:bookmarkEnd w:id="1643"/>
    <w:bookmarkStart w:name="z1997" w:id="1644"/>
    <w:p>
      <w:pPr>
        <w:spacing w:after="0"/>
        <w:ind w:left="0"/>
        <w:jc w:val="both"/>
      </w:pPr>
      <w:r>
        <w:rPr>
          <w:rFonts w:ascii="Times New Roman"/>
          <w:b w:val="false"/>
          <w:i w:val="false"/>
          <w:color w:val="000000"/>
          <w:sz w:val="28"/>
        </w:rPr>
        <w:t>
      5. По таблице 1:</w:t>
      </w:r>
    </w:p>
    <w:bookmarkEnd w:id="1644"/>
    <w:bookmarkStart w:name="z1998" w:id="1645"/>
    <w:p>
      <w:pPr>
        <w:spacing w:after="0"/>
        <w:ind w:left="0"/>
        <w:jc w:val="both"/>
      </w:pPr>
      <w:r>
        <w:rPr>
          <w:rFonts w:ascii="Times New Roman"/>
          <w:b w:val="false"/>
          <w:i w:val="false"/>
          <w:color w:val="000000"/>
          <w:sz w:val="28"/>
        </w:rPr>
        <w:t>
      1) в графе 2 в случае совершения сделки на международном (иностранном) рынке ценных бумаг, указывается дата ее заключения (trade date);</w:t>
      </w:r>
    </w:p>
    <w:bookmarkEnd w:id="1645"/>
    <w:bookmarkStart w:name="z1999" w:id="1646"/>
    <w:p>
      <w:pPr>
        <w:spacing w:after="0"/>
        <w:ind w:left="0"/>
        <w:jc w:val="both"/>
      </w:pPr>
      <w:r>
        <w:rPr>
          <w:rFonts w:ascii="Times New Roman"/>
          <w:b w:val="false"/>
          <w:i w:val="false"/>
          <w:color w:val="000000"/>
          <w:sz w:val="28"/>
        </w:rPr>
        <w:t>
      2) в графе 7 указывается вид сделки (покупка, продажа, погашение, погашение купона, выплата дивидендов, операция обратного репо - открытие (закрытие) и прочее);</w:t>
      </w:r>
    </w:p>
    <w:bookmarkEnd w:id="1646"/>
    <w:bookmarkStart w:name="z2000" w:id="1647"/>
    <w:p>
      <w:pPr>
        <w:spacing w:after="0"/>
        <w:ind w:left="0"/>
        <w:jc w:val="both"/>
      </w:pPr>
      <w:r>
        <w:rPr>
          <w:rFonts w:ascii="Times New Roman"/>
          <w:b w:val="false"/>
          <w:i w:val="false"/>
          <w:color w:val="000000"/>
          <w:sz w:val="28"/>
        </w:rPr>
        <w:t>
      3) в графе 8 указывается организатор торгов, в торговой системе которого осуществлена сделка либо, что сделка совершена на неорганизованном рынке;</w:t>
      </w:r>
    </w:p>
    <w:bookmarkEnd w:id="1647"/>
    <w:bookmarkStart w:name="z2001" w:id="1648"/>
    <w:p>
      <w:pPr>
        <w:spacing w:after="0"/>
        <w:ind w:left="0"/>
        <w:jc w:val="both"/>
      </w:pPr>
      <w:r>
        <w:rPr>
          <w:rFonts w:ascii="Times New Roman"/>
          <w:b w:val="false"/>
          <w:i w:val="false"/>
          <w:color w:val="000000"/>
          <w:sz w:val="28"/>
        </w:rPr>
        <w:t>
      4) в графе 9 указываются наименование эмитента и вид ценных бумаг, допущенных к торгам на торговых площадках организаторов торгов ценными бумагами;</w:t>
      </w:r>
    </w:p>
    <w:bookmarkEnd w:id="1648"/>
    <w:bookmarkStart w:name="z2002" w:id="1649"/>
    <w:p>
      <w:pPr>
        <w:spacing w:after="0"/>
        <w:ind w:left="0"/>
        <w:jc w:val="both"/>
      </w:pPr>
      <w:r>
        <w:rPr>
          <w:rFonts w:ascii="Times New Roman"/>
          <w:b w:val="false"/>
          <w:i w:val="false"/>
          <w:color w:val="000000"/>
          <w:sz w:val="28"/>
        </w:rPr>
        <w:t>
      5) в графах 11 и 14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649"/>
    <w:bookmarkStart w:name="z2003" w:id="1650"/>
    <w:p>
      <w:pPr>
        <w:spacing w:after="0"/>
        <w:ind w:left="0"/>
        <w:jc w:val="both"/>
      </w:pPr>
      <w:r>
        <w:rPr>
          <w:rFonts w:ascii="Times New Roman"/>
          <w:b w:val="false"/>
          <w:i w:val="false"/>
          <w:color w:val="000000"/>
          <w:sz w:val="28"/>
        </w:rPr>
        <w:t>
      6) в графе 15 указывается цена в валюте платежа с точностью до четырех знаков после запятой, отраженная в первичном документе, который подтверждает осуществление сделки (биржевое свидетельство, отчет брокера-дилера, подтверждение, полученное по системе SWIFT), с учетом выплаченного продавцу вознаграждения. В случае отсутствия в первичном документе цены, выраженной в валюте, указывается цена, выраженная в процентах от номинальной стоимости;</w:t>
      </w:r>
    </w:p>
    <w:bookmarkEnd w:id="1650"/>
    <w:bookmarkStart w:name="z2004" w:id="1651"/>
    <w:p>
      <w:pPr>
        <w:spacing w:after="0"/>
        <w:ind w:left="0"/>
        <w:jc w:val="both"/>
      </w:pPr>
      <w:r>
        <w:rPr>
          <w:rFonts w:ascii="Times New Roman"/>
          <w:b w:val="false"/>
          <w:i w:val="false"/>
          <w:color w:val="000000"/>
          <w:sz w:val="28"/>
        </w:rPr>
        <w:t>
      7) в графах 16 и 17 указываются цены по сделкам по покупке (продаже) акций (депозитарных расписок), заключенным на международных (иностранных) фондовых биржах, на которых обращается данный финансовый инструмент, по данным информационно-аналитических систем Bloomberg либо REUTER в валюте номинальной стоимости;</w:t>
      </w:r>
    </w:p>
    <w:bookmarkEnd w:id="1651"/>
    <w:bookmarkStart w:name="z2005" w:id="1652"/>
    <w:p>
      <w:pPr>
        <w:spacing w:after="0"/>
        <w:ind w:left="0"/>
        <w:jc w:val="both"/>
      </w:pPr>
      <w:r>
        <w:rPr>
          <w:rFonts w:ascii="Times New Roman"/>
          <w:b w:val="false"/>
          <w:i w:val="false"/>
          <w:color w:val="000000"/>
          <w:sz w:val="28"/>
        </w:rPr>
        <w:t>
      8) в графе 18 указывается доходность по ценным бумагам в процентах (по сделке с облигацией - доходность, сложившаяся в результате отчуждения либо приобретения в торговой системе организатора торгов ценными бумагами; по операциям обратного репо - доходность, сложившаяся в результате совершения сделки в секторе автоматического репо);</w:t>
      </w:r>
    </w:p>
    <w:bookmarkEnd w:id="1652"/>
    <w:bookmarkStart w:name="z2006" w:id="1653"/>
    <w:p>
      <w:pPr>
        <w:spacing w:after="0"/>
        <w:ind w:left="0"/>
        <w:jc w:val="both"/>
      </w:pPr>
      <w:r>
        <w:rPr>
          <w:rFonts w:ascii="Times New Roman"/>
          <w:b w:val="false"/>
          <w:i w:val="false"/>
          <w:color w:val="000000"/>
          <w:sz w:val="28"/>
        </w:rPr>
        <w:t>
      9) в графе 19 указывается сумма с точностью до двух знаков после запятой;</w:t>
      </w:r>
    </w:p>
    <w:bookmarkEnd w:id="1653"/>
    <w:bookmarkStart w:name="z2007" w:id="1654"/>
    <w:p>
      <w:pPr>
        <w:spacing w:after="0"/>
        <w:ind w:left="0"/>
        <w:jc w:val="both"/>
      </w:pPr>
      <w:r>
        <w:rPr>
          <w:rFonts w:ascii="Times New Roman"/>
          <w:b w:val="false"/>
          <w:i w:val="false"/>
          <w:color w:val="000000"/>
          <w:sz w:val="28"/>
        </w:rPr>
        <w:t>
      10) графы 20 и 21 заполняются по сделкам, заключенным на международных (иностранных) рынках ценных бумаг.</w:t>
      </w:r>
    </w:p>
    <w:bookmarkEnd w:id="1654"/>
    <w:bookmarkStart w:name="z2008" w:id="1655"/>
    <w:p>
      <w:pPr>
        <w:spacing w:after="0"/>
        <w:ind w:left="0"/>
        <w:jc w:val="both"/>
      </w:pPr>
      <w:r>
        <w:rPr>
          <w:rFonts w:ascii="Times New Roman"/>
          <w:b w:val="false"/>
          <w:i w:val="false"/>
          <w:color w:val="000000"/>
          <w:sz w:val="28"/>
        </w:rPr>
        <w:t>
      6. По таблице 2:</w:t>
      </w:r>
    </w:p>
    <w:bookmarkEnd w:id="1655"/>
    <w:bookmarkStart w:name="z2009" w:id="1656"/>
    <w:p>
      <w:pPr>
        <w:spacing w:after="0"/>
        <w:ind w:left="0"/>
        <w:jc w:val="both"/>
      </w:pPr>
      <w:r>
        <w:rPr>
          <w:rFonts w:ascii="Times New Roman"/>
          <w:b w:val="false"/>
          <w:i w:val="false"/>
          <w:color w:val="000000"/>
          <w:sz w:val="28"/>
        </w:rPr>
        <w:t>
      1) в графе 2 в случае внесения вклада указывается дата перевода денег с инвестиционного счета единого накопительного пенсионного фонда на текущий счет в Национальном Банке Республики Казахстан или банке второго уровня, либо дата досрочного возврата или в случае расторжения договора - дата возврата денег на инвестиционный счет;</w:t>
      </w:r>
    </w:p>
    <w:bookmarkEnd w:id="1656"/>
    <w:bookmarkStart w:name="z2010" w:id="1657"/>
    <w:p>
      <w:pPr>
        <w:spacing w:after="0"/>
        <w:ind w:left="0"/>
        <w:jc w:val="both"/>
      </w:pPr>
      <w:r>
        <w:rPr>
          <w:rFonts w:ascii="Times New Roman"/>
          <w:b w:val="false"/>
          <w:i w:val="false"/>
          <w:color w:val="000000"/>
          <w:sz w:val="28"/>
        </w:rPr>
        <w:t>
      2) в графе 4 указываются операции по вкладу (внесение во вклад денег, выплата вознаграждения по вкладу, досрочный возврат вклада или возврат вклада по истечении срока договора банковского вклада);</w:t>
      </w:r>
    </w:p>
    <w:bookmarkEnd w:id="1657"/>
    <w:bookmarkStart w:name="z2011" w:id="1658"/>
    <w:p>
      <w:pPr>
        <w:spacing w:after="0"/>
        <w:ind w:left="0"/>
        <w:jc w:val="both"/>
      </w:pPr>
      <w:r>
        <w:rPr>
          <w:rFonts w:ascii="Times New Roman"/>
          <w:b w:val="false"/>
          <w:i w:val="false"/>
          <w:color w:val="000000"/>
          <w:sz w:val="28"/>
        </w:rPr>
        <w:t>
      3) в графе 9 указывается сумма с точностью до двух знаков после запятой.</w:t>
      </w:r>
    </w:p>
    <w:bookmarkEnd w:id="1658"/>
    <w:bookmarkStart w:name="z2012" w:id="1659"/>
    <w:p>
      <w:pPr>
        <w:spacing w:after="0"/>
        <w:ind w:left="0"/>
        <w:jc w:val="both"/>
      </w:pPr>
      <w:r>
        <w:rPr>
          <w:rFonts w:ascii="Times New Roman"/>
          <w:b w:val="false"/>
          <w:i w:val="false"/>
          <w:color w:val="000000"/>
          <w:sz w:val="28"/>
        </w:rPr>
        <w:t>
      7. По таблице 3:</w:t>
      </w:r>
    </w:p>
    <w:bookmarkEnd w:id="1659"/>
    <w:bookmarkStart w:name="z2013" w:id="1660"/>
    <w:p>
      <w:pPr>
        <w:spacing w:after="0"/>
        <w:ind w:left="0"/>
        <w:jc w:val="both"/>
      </w:pPr>
      <w:r>
        <w:rPr>
          <w:rFonts w:ascii="Times New Roman"/>
          <w:b w:val="false"/>
          <w:i w:val="false"/>
          <w:color w:val="000000"/>
          <w:sz w:val="28"/>
        </w:rPr>
        <w:t>
      1) в графе 2 указывается дата заключения сделки (trade date);</w:t>
      </w:r>
    </w:p>
    <w:bookmarkEnd w:id="1660"/>
    <w:bookmarkStart w:name="z2014" w:id="1661"/>
    <w:p>
      <w:pPr>
        <w:spacing w:after="0"/>
        <w:ind w:left="0"/>
        <w:jc w:val="both"/>
      </w:pPr>
      <w:r>
        <w:rPr>
          <w:rFonts w:ascii="Times New Roman"/>
          <w:b w:val="false"/>
          <w:i w:val="false"/>
          <w:color w:val="000000"/>
          <w:sz w:val="28"/>
        </w:rPr>
        <w:t>
      2) в графе 5 указывается вид сделки (покупка, продажа и прочее);</w:t>
      </w:r>
    </w:p>
    <w:bookmarkEnd w:id="1661"/>
    <w:bookmarkStart w:name="z2015" w:id="1662"/>
    <w:p>
      <w:pPr>
        <w:spacing w:after="0"/>
        <w:ind w:left="0"/>
        <w:jc w:val="both"/>
      </w:pPr>
      <w:r>
        <w:rPr>
          <w:rFonts w:ascii="Times New Roman"/>
          <w:b w:val="false"/>
          <w:i w:val="false"/>
          <w:color w:val="000000"/>
          <w:sz w:val="28"/>
        </w:rPr>
        <w:t>
      3) в графе 6 указываются наименование видов аффинированных драгоценных металлов;</w:t>
      </w:r>
    </w:p>
    <w:bookmarkEnd w:id="1662"/>
    <w:bookmarkStart w:name="z2016" w:id="1663"/>
    <w:p>
      <w:pPr>
        <w:spacing w:after="0"/>
        <w:ind w:left="0"/>
        <w:jc w:val="both"/>
      </w:pPr>
      <w:r>
        <w:rPr>
          <w:rFonts w:ascii="Times New Roman"/>
          <w:b w:val="false"/>
          <w:i w:val="false"/>
          <w:color w:val="000000"/>
          <w:sz w:val="28"/>
        </w:rPr>
        <w:t>
      4) в графе 8 коды валют указываются в соответствии с национальным классификатором Республики Казахстан НК РК 07 ISO 4217-2012 "Коды для обозначения валют и фондов";</w:t>
      </w:r>
    </w:p>
    <w:bookmarkEnd w:id="1663"/>
    <w:bookmarkStart w:name="z2017" w:id="1664"/>
    <w:p>
      <w:pPr>
        <w:spacing w:after="0"/>
        <w:ind w:left="0"/>
        <w:jc w:val="both"/>
      </w:pPr>
      <w:r>
        <w:rPr>
          <w:rFonts w:ascii="Times New Roman"/>
          <w:b w:val="false"/>
          <w:i w:val="false"/>
          <w:color w:val="000000"/>
          <w:sz w:val="28"/>
        </w:rPr>
        <w:t>
      5) в графе 10 указывается сумма с точностью до двух знаков после запятой.</w:t>
      </w:r>
    </w:p>
    <w:bookmarkEnd w:id="1664"/>
    <w:bookmarkStart w:name="z2018" w:id="1665"/>
    <w:p>
      <w:pPr>
        <w:spacing w:after="0"/>
        <w:ind w:left="0"/>
        <w:jc w:val="both"/>
      </w:pPr>
      <w:r>
        <w:rPr>
          <w:rFonts w:ascii="Times New Roman"/>
          <w:b w:val="false"/>
          <w:i w:val="false"/>
          <w:color w:val="000000"/>
          <w:sz w:val="28"/>
        </w:rPr>
        <w:t>
      8. По таблице 4:</w:t>
      </w:r>
    </w:p>
    <w:bookmarkEnd w:id="1665"/>
    <w:bookmarkStart w:name="z2019" w:id="1666"/>
    <w:p>
      <w:pPr>
        <w:spacing w:after="0"/>
        <w:ind w:left="0"/>
        <w:jc w:val="both"/>
      </w:pPr>
      <w:r>
        <w:rPr>
          <w:rFonts w:ascii="Times New Roman"/>
          <w:b w:val="false"/>
          <w:i w:val="false"/>
          <w:color w:val="000000"/>
          <w:sz w:val="28"/>
        </w:rPr>
        <w:t>
      1) в графе 2 указывается дата заключения сделки в формате "дд.мм.гггг";</w:t>
      </w:r>
    </w:p>
    <w:bookmarkEnd w:id="1666"/>
    <w:bookmarkStart w:name="z2020" w:id="1667"/>
    <w:p>
      <w:pPr>
        <w:spacing w:after="0"/>
        <w:ind w:left="0"/>
        <w:jc w:val="both"/>
      </w:pPr>
      <w:r>
        <w:rPr>
          <w:rFonts w:ascii="Times New Roman"/>
          <w:b w:val="false"/>
          <w:i w:val="false"/>
          <w:color w:val="000000"/>
          <w:sz w:val="28"/>
        </w:rPr>
        <w:t>
      2) в графе 4 указывается дата первоначального признания финансовых инструментов в бухгалтерском учете в формате "дд.мм.гггг";</w:t>
      </w:r>
    </w:p>
    <w:bookmarkEnd w:id="1667"/>
    <w:bookmarkStart w:name="z2021" w:id="1668"/>
    <w:p>
      <w:pPr>
        <w:spacing w:after="0"/>
        <w:ind w:left="0"/>
        <w:jc w:val="both"/>
      </w:pPr>
      <w:r>
        <w:rPr>
          <w:rFonts w:ascii="Times New Roman"/>
          <w:b w:val="false"/>
          <w:i w:val="false"/>
          <w:color w:val="000000"/>
          <w:sz w:val="28"/>
        </w:rPr>
        <w:t>
      3) в графе 5 указывается дата расчетов по сделке в формате "дд.мм.гггг";</w:t>
      </w:r>
    </w:p>
    <w:bookmarkEnd w:id="1668"/>
    <w:bookmarkStart w:name="z2022" w:id="1669"/>
    <w:p>
      <w:pPr>
        <w:spacing w:after="0"/>
        <w:ind w:left="0"/>
        <w:jc w:val="both"/>
      </w:pPr>
      <w:r>
        <w:rPr>
          <w:rFonts w:ascii="Times New Roman"/>
          <w:b w:val="false"/>
          <w:i w:val="false"/>
          <w:color w:val="000000"/>
          <w:sz w:val="28"/>
        </w:rPr>
        <w:t>
      4) в графе 6 указывается вид производного финансового инструмента (опцион, фьючерс, форвард, своп и другие производные финансовые инструменты);</w:t>
      </w:r>
    </w:p>
    <w:bookmarkEnd w:id="1669"/>
    <w:bookmarkStart w:name="z2023" w:id="1670"/>
    <w:p>
      <w:pPr>
        <w:spacing w:after="0"/>
        <w:ind w:left="0"/>
        <w:jc w:val="both"/>
      </w:pPr>
      <w:r>
        <w:rPr>
          <w:rFonts w:ascii="Times New Roman"/>
          <w:b w:val="false"/>
          <w:i w:val="false"/>
          <w:color w:val="000000"/>
          <w:sz w:val="28"/>
        </w:rPr>
        <w:t>
      5) в графе 7 указывается идентификационный номер ценной бумаги в случае, если базовым активом производного финансового инструмента является ценная бумага;</w:t>
      </w:r>
    </w:p>
    <w:bookmarkEnd w:id="1670"/>
    <w:bookmarkStart w:name="z2024" w:id="1671"/>
    <w:p>
      <w:pPr>
        <w:spacing w:after="0"/>
        <w:ind w:left="0"/>
        <w:jc w:val="both"/>
      </w:pPr>
      <w:r>
        <w:rPr>
          <w:rFonts w:ascii="Times New Roman"/>
          <w:b w:val="false"/>
          <w:i w:val="false"/>
          <w:color w:val="000000"/>
          <w:sz w:val="28"/>
        </w:rPr>
        <w:t>
      6) в графе 8 указывается наименование организатора торгов, в торговой системе которой осуществлена сделка, и страна ее резидентства в формате "наименование фондовой биржи (страна)" либо то, что сделка совершена не на фондовой бирже в формате "неорганизованный рынок";</w:t>
      </w:r>
    </w:p>
    <w:bookmarkEnd w:id="1671"/>
    <w:bookmarkStart w:name="z2025" w:id="1672"/>
    <w:p>
      <w:pPr>
        <w:spacing w:after="0"/>
        <w:ind w:left="0"/>
        <w:jc w:val="both"/>
      </w:pPr>
      <w:r>
        <w:rPr>
          <w:rFonts w:ascii="Times New Roman"/>
          <w:b w:val="false"/>
          <w:i w:val="false"/>
          <w:color w:val="000000"/>
          <w:sz w:val="28"/>
        </w:rPr>
        <w:t>
      7) в графе 9 указывается базовый актив производного финансового инструмента (наименование ценной бумаги и ее эмитента, валюта, процентная ставка, товар и прочие базовые активы) и рейтинг базового актива, присвоенный рейтинговым агентством (при наличии) в формате "базовый актив (рейтинг) (рейтинговое агентство)". В случае если у базового актива рейтинги отсутствуют, то указывается базовый актив и указание на то, что рейтинг отсутствует в формате "базовый актив (рейтинга нет)";</w:t>
      </w:r>
    </w:p>
    <w:bookmarkEnd w:id="1672"/>
    <w:bookmarkStart w:name="z2026" w:id="1673"/>
    <w:p>
      <w:pPr>
        <w:spacing w:after="0"/>
        <w:ind w:left="0"/>
        <w:jc w:val="both"/>
      </w:pPr>
      <w:r>
        <w:rPr>
          <w:rFonts w:ascii="Times New Roman"/>
          <w:b w:val="false"/>
          <w:i w:val="false"/>
          <w:color w:val="000000"/>
          <w:sz w:val="28"/>
        </w:rPr>
        <w:t>
      8) в графе 10 в случае если сделка заключена не на фондовой бирже, указывается контрагент, страна его резидентства, а также рейтинг, присвоенный данному контрагенту в формате "контрагент/страна/рейтинг (рейтинговое агентство)". В случае отсутствия рейтинга у контрагента, указывается информация в формате "контрагент/страна/рейтинга нет";</w:t>
      </w:r>
    </w:p>
    <w:bookmarkEnd w:id="1673"/>
    <w:bookmarkStart w:name="z2027" w:id="1674"/>
    <w:p>
      <w:pPr>
        <w:spacing w:after="0"/>
        <w:ind w:left="0"/>
        <w:jc w:val="both"/>
      </w:pPr>
      <w:r>
        <w:rPr>
          <w:rFonts w:ascii="Times New Roman"/>
          <w:b w:val="false"/>
          <w:i w:val="false"/>
          <w:color w:val="000000"/>
          <w:sz w:val="28"/>
        </w:rPr>
        <w:t>
      9) в графе 11 указывается вид сделки (покупка, продажа и прочее);</w:t>
      </w:r>
    </w:p>
    <w:bookmarkEnd w:id="1674"/>
    <w:bookmarkStart w:name="z2028" w:id="1675"/>
    <w:p>
      <w:pPr>
        <w:spacing w:after="0"/>
        <w:ind w:left="0"/>
        <w:jc w:val="both"/>
      </w:pPr>
      <w:r>
        <w:rPr>
          <w:rFonts w:ascii="Times New Roman"/>
          <w:b w:val="false"/>
          <w:i w:val="false"/>
          <w:color w:val="000000"/>
          <w:sz w:val="28"/>
        </w:rPr>
        <w:t>
      10) в графе 16 если сделка заключена с целью хеджирования, указываются слова "да" и реквизиты объекта хеджирования (идентификационный номер ценной бумаги, количество, стоимость, объем, валюта) в формате "да/реквизиты объекта хеджирования". Если сделка заключена не с целью хеджирования, указывается слово "нет";</w:t>
      </w:r>
    </w:p>
    <w:bookmarkEnd w:id="1675"/>
    <w:bookmarkStart w:name="z2029" w:id="1676"/>
    <w:p>
      <w:pPr>
        <w:spacing w:after="0"/>
        <w:ind w:left="0"/>
        <w:jc w:val="both"/>
      </w:pPr>
      <w:r>
        <w:rPr>
          <w:rFonts w:ascii="Times New Roman"/>
          <w:b w:val="false"/>
          <w:i w:val="false"/>
          <w:color w:val="000000"/>
          <w:sz w:val="28"/>
        </w:rPr>
        <w:t>
      11) в графе 17 указываются номер и дата принятия инвестиционным комитетом инвестиционного решения о совершении сделки;</w:t>
      </w:r>
    </w:p>
    <w:bookmarkEnd w:id="1676"/>
    <w:bookmarkStart w:name="z2030" w:id="1677"/>
    <w:p>
      <w:pPr>
        <w:spacing w:after="0"/>
        <w:ind w:left="0"/>
        <w:jc w:val="both"/>
      </w:pPr>
      <w:r>
        <w:rPr>
          <w:rFonts w:ascii="Times New Roman"/>
          <w:b w:val="false"/>
          <w:i w:val="false"/>
          <w:color w:val="000000"/>
          <w:sz w:val="28"/>
        </w:rPr>
        <w:t>
      12) в графе 18 при наличии указывается вариационная маржа - денежное выражение изменения обязательств участника торгов, рассчитываемое биржей и учитывающее изменение котировки срочного контракта;</w:t>
      </w:r>
    </w:p>
    <w:bookmarkEnd w:id="1677"/>
    <w:bookmarkStart w:name="z2031" w:id="1678"/>
    <w:p>
      <w:pPr>
        <w:spacing w:after="0"/>
        <w:ind w:left="0"/>
        <w:jc w:val="both"/>
      </w:pPr>
      <w:r>
        <w:rPr>
          <w:rFonts w:ascii="Times New Roman"/>
          <w:b w:val="false"/>
          <w:i w:val="false"/>
          <w:color w:val="000000"/>
          <w:sz w:val="28"/>
        </w:rPr>
        <w:t>
      13) в графе 19 при наличии указывается начальная маржа - доля от суммарной рыночной стоимости базового актива, определяемая биржей, которую клиент должен внести за каждую открытую позицию;</w:t>
      </w:r>
    </w:p>
    <w:bookmarkEnd w:id="1678"/>
    <w:bookmarkStart w:name="z2032" w:id="1679"/>
    <w:p>
      <w:pPr>
        <w:spacing w:after="0"/>
        <w:ind w:left="0"/>
        <w:jc w:val="both"/>
      </w:pPr>
      <w:r>
        <w:rPr>
          <w:rFonts w:ascii="Times New Roman"/>
          <w:b w:val="false"/>
          <w:i w:val="false"/>
          <w:color w:val="000000"/>
          <w:sz w:val="28"/>
        </w:rPr>
        <w:t>
      14) в графе 20 указывается режим торгов в формате Т+0 или Т+n, либо описывается другой режим торгов, предусмотренный правилами биржи;</w:t>
      </w:r>
    </w:p>
    <w:bookmarkEnd w:id="1679"/>
    <w:bookmarkStart w:name="z2033" w:id="1680"/>
    <w:p>
      <w:pPr>
        <w:spacing w:after="0"/>
        <w:ind w:left="0"/>
        <w:jc w:val="both"/>
      </w:pPr>
      <w:r>
        <w:rPr>
          <w:rFonts w:ascii="Times New Roman"/>
          <w:b w:val="false"/>
          <w:i w:val="false"/>
          <w:color w:val="000000"/>
          <w:sz w:val="28"/>
        </w:rPr>
        <w:t>
      15) в графе 21 указываются условия возникновения требований и обязательств у сторон сделки.</w:t>
      </w:r>
    </w:p>
    <w:bookmarkEnd w:id="1680"/>
    <w:bookmarkStart w:name="z2034" w:id="1681"/>
    <w:p>
      <w:pPr>
        <w:spacing w:after="0"/>
        <w:ind w:left="0"/>
        <w:jc w:val="both"/>
      </w:pPr>
      <w:r>
        <w:rPr>
          <w:rFonts w:ascii="Times New Roman"/>
          <w:b w:val="false"/>
          <w:i w:val="false"/>
          <w:color w:val="000000"/>
          <w:sz w:val="28"/>
        </w:rPr>
        <w:t>
      9. В случае отсутствия сведений Форма представляется с нулевыми остатками.</w:t>
      </w:r>
    </w:p>
    <w:bookmarkEnd w:id="16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2048" w:id="168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682"/>
    <w:bookmarkStart w:name="z2049" w:id="168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683"/>
    <w:bookmarkStart w:name="z2050" w:id="168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684"/>
    <w:bookmarkStart w:name="z2051" w:id="1685"/>
    <w:p>
      <w:pPr>
        <w:spacing w:after="0"/>
        <w:ind w:left="0"/>
        <w:jc w:val="left"/>
      </w:pPr>
      <w:r>
        <w:rPr>
          <w:rFonts w:ascii="Times New Roman"/>
          <w:b/>
          <w:i w:val="false"/>
          <w:color w:val="000000"/>
        </w:rPr>
        <w:t xml:space="preserve"> Отчет по финансовым инструментам эмитентов, допустивших дефолт, приобретенным за счет пенсионных активов</w:t>
      </w:r>
    </w:p>
    <w:bookmarkEnd w:id="1685"/>
    <w:bookmarkStart w:name="z2052" w:id="1686"/>
    <w:p>
      <w:pPr>
        <w:spacing w:after="0"/>
        <w:ind w:left="0"/>
        <w:jc w:val="both"/>
      </w:pPr>
      <w:r>
        <w:rPr>
          <w:rFonts w:ascii="Times New Roman"/>
          <w:b w:val="false"/>
          <w:i w:val="false"/>
          <w:color w:val="000000"/>
          <w:sz w:val="28"/>
        </w:rPr>
        <w:t>
      Индекс формы административных данных: 9- ENPF_DEFAULT_PA</w:t>
      </w:r>
    </w:p>
    <w:bookmarkEnd w:id="1686"/>
    <w:bookmarkStart w:name="z2053" w:id="1687"/>
    <w:p>
      <w:pPr>
        <w:spacing w:after="0"/>
        <w:ind w:left="0"/>
        <w:jc w:val="both"/>
      </w:pPr>
      <w:r>
        <w:rPr>
          <w:rFonts w:ascii="Times New Roman"/>
          <w:b w:val="false"/>
          <w:i w:val="false"/>
          <w:color w:val="000000"/>
          <w:sz w:val="28"/>
        </w:rPr>
        <w:t>
      Периодичность: ежеквартальная</w:t>
      </w:r>
    </w:p>
    <w:bookmarkEnd w:id="1687"/>
    <w:bookmarkStart w:name="z2054" w:id="1688"/>
    <w:p>
      <w:pPr>
        <w:spacing w:after="0"/>
        <w:ind w:left="0"/>
        <w:jc w:val="both"/>
      </w:pPr>
      <w:r>
        <w:rPr>
          <w:rFonts w:ascii="Times New Roman"/>
          <w:b w:val="false"/>
          <w:i w:val="false"/>
          <w:color w:val="000000"/>
          <w:sz w:val="28"/>
        </w:rPr>
        <w:t>
      Отчетный период: по состоянию на "__"________ 20 ___ года</w:t>
      </w:r>
    </w:p>
    <w:bookmarkEnd w:id="1688"/>
    <w:bookmarkStart w:name="z2055" w:id="1689"/>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689"/>
    <w:bookmarkStart w:name="z2056" w:id="1690"/>
    <w:p>
      <w:pPr>
        <w:spacing w:after="0"/>
        <w:ind w:left="0"/>
        <w:jc w:val="both"/>
      </w:pPr>
      <w:r>
        <w:rPr>
          <w:rFonts w:ascii="Times New Roman"/>
          <w:b w:val="false"/>
          <w:i w:val="false"/>
          <w:color w:val="000000"/>
          <w:sz w:val="28"/>
        </w:rPr>
        <w:t>
      Срок представления: ежеквартально, не позднее седьмого рабочего дня месяца, следующего за отчетным кварталом</w:t>
      </w:r>
    </w:p>
    <w:bookmarkEnd w:id="16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58" w:id="1691"/>
    <w:p>
      <w:pPr>
        <w:spacing w:after="0"/>
        <w:ind w:left="0"/>
        <w:jc w:val="left"/>
      </w:pPr>
      <w:r>
        <w:rPr>
          <w:rFonts w:ascii="Times New Roman"/>
          <w:b/>
          <w:i w:val="false"/>
          <w:color w:val="000000"/>
        </w:rPr>
        <w:t xml:space="preserve"> Пенсионные активы, сформированные за счет ____________________________</w:t>
      </w:r>
    </w:p>
    <w:bookmarkEnd w:id="1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4"/>
        <w:gridCol w:w="1214"/>
        <w:gridCol w:w="2565"/>
        <w:gridCol w:w="1214"/>
        <w:gridCol w:w="1214"/>
        <w:gridCol w:w="2449"/>
        <w:gridCol w:w="1215"/>
        <w:gridCol w:w="1215"/>
      </w:tblGrid>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ценной бумаги или номер договора вклада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права требования</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ценных бумаг (штук)</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прекращения признания</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0" w:id="1692"/>
    <w:p>
      <w:pPr>
        <w:spacing w:after="0"/>
        <w:ind w:left="0"/>
        <w:jc w:val="both"/>
      </w:pPr>
      <w:r>
        <w:rPr>
          <w:rFonts w:ascii="Times New Roman"/>
          <w:b w:val="false"/>
          <w:i w:val="false"/>
          <w:color w:val="000000"/>
          <w:sz w:val="28"/>
        </w:rPr>
        <w:t>
      продолжение таблицы:</w:t>
      </w:r>
    </w:p>
    <w:bookmarkEnd w:id="1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2049"/>
        <w:gridCol w:w="2049"/>
        <w:gridCol w:w="2049"/>
        <w:gridCol w:w="2049"/>
        <w:gridCol w:w="20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задолженности</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задолженности</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урегулирования и суммы задолженностей</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по основному долгу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по вознаграждению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1" w:id="1693"/>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6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по</w:t>
            </w:r>
            <w:r>
              <w:br/>
            </w:r>
            <w:r>
              <w:rPr>
                <w:rFonts w:ascii="Times New Roman"/>
                <w:b w:val="false"/>
                <w:i w:val="false"/>
                <w:color w:val="000000"/>
                <w:sz w:val="20"/>
              </w:rPr>
              <w:t>финансовым инструментам</w:t>
            </w:r>
            <w:r>
              <w:br/>
            </w:r>
            <w:r>
              <w:rPr>
                <w:rFonts w:ascii="Times New Roman"/>
                <w:b w:val="false"/>
                <w:i w:val="false"/>
                <w:color w:val="000000"/>
                <w:sz w:val="20"/>
              </w:rPr>
              <w:t>эмитентов, допустивших</w:t>
            </w:r>
            <w:r>
              <w:br/>
            </w:r>
            <w:r>
              <w:rPr>
                <w:rFonts w:ascii="Times New Roman"/>
                <w:b w:val="false"/>
                <w:i w:val="false"/>
                <w:color w:val="000000"/>
                <w:sz w:val="20"/>
              </w:rPr>
              <w:t>дефолт, приобретенным</w:t>
            </w:r>
            <w:r>
              <w:br/>
            </w:r>
            <w:r>
              <w:rPr>
                <w:rFonts w:ascii="Times New Roman"/>
                <w:b w:val="false"/>
                <w:i w:val="false"/>
                <w:color w:val="000000"/>
                <w:sz w:val="20"/>
              </w:rPr>
              <w:t>за счет пенсионных активов</w:t>
            </w:r>
          </w:p>
        </w:tc>
      </w:tr>
    </w:tbl>
    <w:bookmarkStart w:name="z2063" w:id="1694"/>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694"/>
    <w:bookmarkStart w:name="z2064" w:id="1695"/>
    <w:p>
      <w:pPr>
        <w:spacing w:after="0"/>
        <w:ind w:left="0"/>
        <w:jc w:val="left"/>
      </w:pPr>
      <w:r>
        <w:rPr>
          <w:rFonts w:ascii="Times New Roman"/>
          <w:b/>
          <w:i w:val="false"/>
          <w:color w:val="000000"/>
        </w:rPr>
        <w:t xml:space="preserve"> Отчет по финансовым инструментам эмитентов, допустивших дефолт, приобретенным за счет пенсионных активов</w:t>
      </w:r>
    </w:p>
    <w:bookmarkEnd w:id="1695"/>
    <w:bookmarkStart w:name="z2065" w:id="1696"/>
    <w:p>
      <w:pPr>
        <w:spacing w:after="0"/>
        <w:ind w:left="0"/>
        <w:jc w:val="left"/>
      </w:pPr>
      <w:r>
        <w:rPr>
          <w:rFonts w:ascii="Times New Roman"/>
          <w:b/>
          <w:i w:val="false"/>
          <w:color w:val="000000"/>
        </w:rPr>
        <w:t xml:space="preserve"> (индекс – 9- ENPF_DEFAULT_PA, периодичность – ежеквартальная)</w:t>
      </w:r>
    </w:p>
    <w:bookmarkEnd w:id="1696"/>
    <w:bookmarkStart w:name="z2066" w:id="1697"/>
    <w:p>
      <w:pPr>
        <w:spacing w:after="0"/>
        <w:ind w:left="0"/>
        <w:jc w:val="left"/>
      </w:pPr>
      <w:r>
        <w:rPr>
          <w:rFonts w:ascii="Times New Roman"/>
          <w:b/>
          <w:i w:val="false"/>
          <w:color w:val="000000"/>
        </w:rPr>
        <w:t xml:space="preserve"> Глава 1. Общие положения</w:t>
      </w:r>
    </w:p>
    <w:bookmarkEnd w:id="1697"/>
    <w:bookmarkStart w:name="z2067" w:id="169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по финансовым инструментам эмитентов, допустивших дефолт, приобретенным за счет пенсионных активов" (далее - Форма).</w:t>
      </w:r>
    </w:p>
    <w:bookmarkEnd w:id="1698"/>
    <w:bookmarkStart w:name="z2068" w:id="169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699"/>
    <w:bookmarkStart w:name="z2069" w:id="1700"/>
    <w:p>
      <w:pPr>
        <w:spacing w:after="0"/>
        <w:ind w:left="0"/>
        <w:jc w:val="both"/>
      </w:pPr>
      <w:r>
        <w:rPr>
          <w:rFonts w:ascii="Times New Roman"/>
          <w:b w:val="false"/>
          <w:i w:val="false"/>
          <w:color w:val="000000"/>
          <w:sz w:val="28"/>
        </w:rPr>
        <w:t>
      3. Форма заполняется ежеквартально единым накопительным пенсионным фондом по состоянию на конец отчетного периода. Данные в Форме указываются в тенге.</w:t>
      </w:r>
    </w:p>
    <w:bookmarkEnd w:id="1700"/>
    <w:bookmarkStart w:name="z2070" w:id="1701"/>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701"/>
    <w:bookmarkStart w:name="z2071" w:id="1702"/>
    <w:p>
      <w:pPr>
        <w:spacing w:after="0"/>
        <w:ind w:left="0"/>
        <w:jc w:val="left"/>
      </w:pPr>
      <w:r>
        <w:rPr>
          <w:rFonts w:ascii="Times New Roman"/>
          <w:b/>
          <w:i w:val="false"/>
          <w:color w:val="000000"/>
        </w:rPr>
        <w:t xml:space="preserve"> Глава 2. Пояснение по заполнению Формы</w:t>
      </w:r>
    </w:p>
    <w:bookmarkEnd w:id="1702"/>
    <w:bookmarkStart w:name="z2072" w:id="1703"/>
    <w:p>
      <w:pPr>
        <w:spacing w:after="0"/>
        <w:ind w:left="0"/>
        <w:jc w:val="both"/>
      </w:pPr>
      <w:r>
        <w:rPr>
          <w:rFonts w:ascii="Times New Roman"/>
          <w:b w:val="false"/>
          <w:i w:val="false"/>
          <w:color w:val="000000"/>
          <w:sz w:val="28"/>
        </w:rPr>
        <w:t>
      5. С 1 января 2023 года Форма представляется раздельно по пенсионным активам, сформированным за счет обязательных пенсионных взносов, обязательных профессиональных пенсионных взносов и добровольных пенсионных взносов и по пенсионным активам, сформированным за счет обязательных пенсионных взносов работодателя.</w:t>
      </w:r>
    </w:p>
    <w:bookmarkEnd w:id="1703"/>
    <w:bookmarkStart w:name="z2073" w:id="1704"/>
    <w:p>
      <w:pPr>
        <w:spacing w:after="0"/>
        <w:ind w:left="0"/>
        <w:jc w:val="both"/>
      </w:pPr>
      <w:r>
        <w:rPr>
          <w:rFonts w:ascii="Times New Roman"/>
          <w:b w:val="false"/>
          <w:i w:val="false"/>
          <w:color w:val="000000"/>
          <w:sz w:val="28"/>
        </w:rPr>
        <w:t>
      В строке "Пенсионные активы, сформированные за счет" указываются сведения по пенсионным активам, сформированным в зависимости от пенсионных взносов: "обязательных пенсионных взносов, обязательных профессиональных пенсионных взносов и добровольных пенсионных взносов" или "обязательных пенсионных взносов работодателя".</w:t>
      </w:r>
    </w:p>
    <w:bookmarkEnd w:id="1704"/>
    <w:bookmarkStart w:name="z2074" w:id="1705"/>
    <w:p>
      <w:pPr>
        <w:spacing w:after="0"/>
        <w:ind w:left="0"/>
        <w:jc w:val="both"/>
      </w:pPr>
      <w:r>
        <w:rPr>
          <w:rFonts w:ascii="Times New Roman"/>
          <w:b w:val="false"/>
          <w:i w:val="false"/>
          <w:color w:val="000000"/>
          <w:sz w:val="28"/>
        </w:rPr>
        <w:t>
      6. В графе 3 указывается вид приобретенной ценной бумаги с указанием ее типа или номер договора вклада.</w:t>
      </w:r>
    </w:p>
    <w:bookmarkEnd w:id="1705"/>
    <w:bookmarkStart w:name="z2075" w:id="1706"/>
    <w:p>
      <w:pPr>
        <w:spacing w:after="0"/>
        <w:ind w:left="0"/>
        <w:jc w:val="both"/>
      </w:pPr>
      <w:r>
        <w:rPr>
          <w:rFonts w:ascii="Times New Roman"/>
          <w:b w:val="false"/>
          <w:i w:val="false"/>
          <w:color w:val="000000"/>
          <w:sz w:val="28"/>
        </w:rPr>
        <w:t>
      7. В графе 4 указывается идентификационный номер ценных бумаг.</w:t>
      </w:r>
    </w:p>
    <w:bookmarkEnd w:id="1706"/>
    <w:bookmarkStart w:name="z2076" w:id="1707"/>
    <w:p>
      <w:pPr>
        <w:spacing w:after="0"/>
        <w:ind w:left="0"/>
        <w:jc w:val="both"/>
      </w:pPr>
      <w:r>
        <w:rPr>
          <w:rFonts w:ascii="Times New Roman"/>
          <w:b w:val="false"/>
          <w:i w:val="false"/>
          <w:color w:val="000000"/>
          <w:sz w:val="28"/>
        </w:rPr>
        <w:t>
      8. В графе 5 указывается идентификатор права требования при наличии.</w:t>
      </w:r>
    </w:p>
    <w:bookmarkEnd w:id="1707"/>
    <w:bookmarkStart w:name="z2077" w:id="1708"/>
    <w:p>
      <w:pPr>
        <w:spacing w:after="0"/>
        <w:ind w:left="0"/>
        <w:jc w:val="both"/>
      </w:pPr>
      <w:r>
        <w:rPr>
          <w:rFonts w:ascii="Times New Roman"/>
          <w:b w:val="false"/>
          <w:i w:val="false"/>
          <w:color w:val="000000"/>
          <w:sz w:val="28"/>
        </w:rPr>
        <w:t>
      9. В графе 6 указывается количество приобретенных ценных бумаг.</w:t>
      </w:r>
    </w:p>
    <w:bookmarkEnd w:id="1708"/>
    <w:bookmarkStart w:name="z2078" w:id="1709"/>
    <w:p>
      <w:pPr>
        <w:spacing w:after="0"/>
        <w:ind w:left="0"/>
        <w:jc w:val="both"/>
      </w:pPr>
      <w:r>
        <w:rPr>
          <w:rFonts w:ascii="Times New Roman"/>
          <w:b w:val="false"/>
          <w:i w:val="false"/>
          <w:color w:val="000000"/>
          <w:sz w:val="28"/>
        </w:rPr>
        <w:t>
      10. В графе 7 указывается дата погашения финансового инструмента.</w:t>
      </w:r>
    </w:p>
    <w:bookmarkEnd w:id="1709"/>
    <w:bookmarkStart w:name="z2079" w:id="1710"/>
    <w:p>
      <w:pPr>
        <w:spacing w:after="0"/>
        <w:ind w:left="0"/>
        <w:jc w:val="both"/>
      </w:pPr>
      <w:r>
        <w:rPr>
          <w:rFonts w:ascii="Times New Roman"/>
          <w:b w:val="false"/>
          <w:i w:val="false"/>
          <w:color w:val="000000"/>
          <w:sz w:val="28"/>
        </w:rPr>
        <w:t>
      11. В графе 8 отражается дата прекращения признания финансового инструмента в бухгалтерском учете.</w:t>
      </w:r>
    </w:p>
    <w:bookmarkEnd w:id="1710"/>
    <w:bookmarkStart w:name="z2080" w:id="1711"/>
    <w:p>
      <w:pPr>
        <w:spacing w:after="0"/>
        <w:ind w:left="0"/>
        <w:jc w:val="both"/>
      </w:pPr>
      <w:r>
        <w:rPr>
          <w:rFonts w:ascii="Times New Roman"/>
          <w:b w:val="false"/>
          <w:i w:val="false"/>
          <w:color w:val="000000"/>
          <w:sz w:val="28"/>
        </w:rPr>
        <w:t>
      12. Графа 13 является суммой граф 9, 10, 11 и 12.</w:t>
      </w:r>
    </w:p>
    <w:bookmarkEnd w:id="1711"/>
    <w:bookmarkStart w:name="z2081" w:id="1712"/>
    <w:p>
      <w:pPr>
        <w:spacing w:after="0"/>
        <w:ind w:left="0"/>
        <w:jc w:val="both"/>
      </w:pPr>
      <w:r>
        <w:rPr>
          <w:rFonts w:ascii="Times New Roman"/>
          <w:b w:val="false"/>
          <w:i w:val="false"/>
          <w:color w:val="000000"/>
          <w:sz w:val="28"/>
        </w:rPr>
        <w:t>
      13. В графе 14 указываются вид урегулирования задолженности: реабилитация (реструктуризация, банкротство, исполнительное производство, внесудебное урегулирование), а также суммы задолженностей, определенные решением суда, в соответствии с заключенными соглашениям о погашении задолженности, признанные в реестре требований кредиторов.</w:t>
      </w:r>
    </w:p>
    <w:bookmarkEnd w:id="1712"/>
    <w:bookmarkStart w:name="z2082" w:id="1713"/>
    <w:p>
      <w:pPr>
        <w:spacing w:after="0"/>
        <w:ind w:left="0"/>
        <w:jc w:val="both"/>
      </w:pPr>
      <w:r>
        <w:rPr>
          <w:rFonts w:ascii="Times New Roman"/>
          <w:b w:val="false"/>
          <w:i w:val="false"/>
          <w:color w:val="000000"/>
          <w:sz w:val="28"/>
        </w:rPr>
        <w:t>
      14. В случае отсутствия сведений Форма представляется с нулевыми остатками.</w:t>
      </w:r>
    </w:p>
    <w:bookmarkEnd w:id="17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20-1 </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28 августа 2017 года № 167</w:t>
            </w:r>
          </w:p>
        </w:tc>
      </w:tr>
    </w:tbl>
    <w:bookmarkStart w:name="z2096" w:id="1714"/>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714"/>
    <w:bookmarkStart w:name="z2097" w:id="1715"/>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715"/>
    <w:bookmarkStart w:name="z2098" w:id="1716"/>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716"/>
    <w:bookmarkStart w:name="z2099" w:id="1717"/>
    <w:p>
      <w:pPr>
        <w:spacing w:after="0"/>
        <w:ind w:left="0"/>
        <w:jc w:val="left"/>
      </w:pPr>
      <w:r>
        <w:rPr>
          <w:rFonts w:ascii="Times New Roman"/>
          <w:b/>
          <w:i w:val="false"/>
          <w:color w:val="000000"/>
        </w:rPr>
        <w:t xml:space="preserve"> Отчет о стоимости условной единицы условных пенсионных активов, сформированных за счет обязательных пенсионных взносов, обязательных профессиональных пенсионных взносов и добровольных пенсионных взносов</w:t>
      </w:r>
    </w:p>
    <w:bookmarkEnd w:id="1717"/>
    <w:bookmarkStart w:name="z2100" w:id="1718"/>
    <w:p>
      <w:pPr>
        <w:spacing w:after="0"/>
        <w:ind w:left="0"/>
        <w:jc w:val="both"/>
      </w:pPr>
      <w:r>
        <w:rPr>
          <w:rFonts w:ascii="Times New Roman"/>
          <w:b w:val="false"/>
          <w:i w:val="false"/>
          <w:color w:val="000000"/>
          <w:sz w:val="28"/>
        </w:rPr>
        <w:t>
      Индекс формы административных данных: 1 - ENPF_UEA</w:t>
      </w:r>
    </w:p>
    <w:bookmarkEnd w:id="1718"/>
    <w:bookmarkStart w:name="z2101" w:id="1719"/>
    <w:p>
      <w:pPr>
        <w:spacing w:after="0"/>
        <w:ind w:left="0"/>
        <w:jc w:val="both"/>
      </w:pPr>
      <w:r>
        <w:rPr>
          <w:rFonts w:ascii="Times New Roman"/>
          <w:b w:val="false"/>
          <w:i w:val="false"/>
          <w:color w:val="000000"/>
          <w:sz w:val="28"/>
        </w:rPr>
        <w:t>
      Периодичность: ежемесячная</w:t>
      </w:r>
    </w:p>
    <w:bookmarkEnd w:id="1719"/>
    <w:bookmarkStart w:name="z2102" w:id="1720"/>
    <w:p>
      <w:pPr>
        <w:spacing w:after="0"/>
        <w:ind w:left="0"/>
        <w:jc w:val="both"/>
      </w:pPr>
      <w:r>
        <w:rPr>
          <w:rFonts w:ascii="Times New Roman"/>
          <w:b w:val="false"/>
          <w:i w:val="false"/>
          <w:color w:val="000000"/>
          <w:sz w:val="28"/>
        </w:rPr>
        <w:t>
      Отчетный период: по состоянию на "__"________ 20 ___ года</w:t>
      </w:r>
    </w:p>
    <w:bookmarkEnd w:id="1720"/>
    <w:bookmarkStart w:name="z2103" w:id="1721"/>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721"/>
    <w:bookmarkStart w:name="z2104" w:id="1722"/>
    <w:p>
      <w:pPr>
        <w:spacing w:after="0"/>
        <w:ind w:left="0"/>
        <w:jc w:val="both"/>
      </w:pPr>
      <w:r>
        <w:rPr>
          <w:rFonts w:ascii="Times New Roman"/>
          <w:b w:val="false"/>
          <w:i w:val="false"/>
          <w:color w:val="000000"/>
          <w:sz w:val="28"/>
        </w:rPr>
        <w:t xml:space="preserve">
      Срок представления: ежемесячно, не позднее седьмого рабочего дня месяца, следующего за отчетным месяцем </w:t>
      </w:r>
    </w:p>
    <w:bookmarkEnd w:id="17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249"/>
        <w:gridCol w:w="1794"/>
        <w:gridCol w:w="2337"/>
        <w:gridCol w:w="978"/>
        <w:gridCol w:w="4965"/>
      </w:tblGrid>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взносы, поступило</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Переводы из добровольных накопительных пенсионных фондов</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полученная за несвоевременное перечисление пенсионных взносов</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и переводы</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возвратам пенсионных взносов и (или) пени, полученной за несвоевременное перечисление пенсионных взносов</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7" w:id="1723"/>
    <w:p>
      <w:pPr>
        <w:spacing w:after="0"/>
        <w:ind w:left="0"/>
        <w:jc w:val="both"/>
      </w:pPr>
      <w:r>
        <w:rPr>
          <w:rFonts w:ascii="Times New Roman"/>
          <w:b w:val="false"/>
          <w:i w:val="false"/>
          <w:color w:val="000000"/>
          <w:sz w:val="28"/>
        </w:rPr>
        <w:t>
      продолжение таблицы: </w:t>
      </w:r>
    </w:p>
    <w:bookmarkEnd w:id="1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686"/>
        <w:gridCol w:w="2667"/>
        <w:gridCol w:w="1682"/>
        <w:gridCol w:w="1987"/>
        <w:gridCol w:w="2893"/>
      </w:tblGrid>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пенсионных активов</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"чистых" пенсионных активов</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единиц</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условной единицы пенсионных активов</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доход по пенсионным активам, начисленный за день</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08" w:id="1724"/>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7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отчета о стоимости </w:t>
            </w:r>
            <w:r>
              <w:br/>
            </w:r>
            <w:r>
              <w:rPr>
                <w:rFonts w:ascii="Times New Roman"/>
                <w:b w:val="false"/>
                <w:i w:val="false"/>
                <w:color w:val="000000"/>
                <w:sz w:val="20"/>
              </w:rPr>
              <w:t xml:space="preserve">условной единицы условных </w:t>
            </w:r>
            <w:r>
              <w:br/>
            </w:r>
            <w:r>
              <w:rPr>
                <w:rFonts w:ascii="Times New Roman"/>
                <w:b w:val="false"/>
                <w:i w:val="false"/>
                <w:color w:val="000000"/>
                <w:sz w:val="20"/>
              </w:rPr>
              <w:t xml:space="preserve">пенсионных активов, </w:t>
            </w:r>
            <w:r>
              <w:br/>
            </w:r>
            <w:r>
              <w:rPr>
                <w:rFonts w:ascii="Times New Roman"/>
                <w:b w:val="false"/>
                <w:i w:val="false"/>
                <w:color w:val="000000"/>
                <w:sz w:val="20"/>
              </w:rPr>
              <w:t xml:space="preserve">сформированных за счет </w:t>
            </w:r>
            <w:r>
              <w:br/>
            </w:r>
            <w:r>
              <w:rPr>
                <w:rFonts w:ascii="Times New Roman"/>
                <w:b w:val="false"/>
                <w:i w:val="false"/>
                <w:color w:val="000000"/>
                <w:sz w:val="20"/>
              </w:rPr>
              <w:t xml:space="preserve">обязательных пенсионных </w:t>
            </w:r>
            <w:r>
              <w:br/>
            </w:r>
            <w:r>
              <w:rPr>
                <w:rFonts w:ascii="Times New Roman"/>
                <w:b w:val="false"/>
                <w:i w:val="false"/>
                <w:color w:val="000000"/>
                <w:sz w:val="20"/>
              </w:rPr>
              <w:t xml:space="preserve">взносов, обязательных </w:t>
            </w:r>
            <w:r>
              <w:br/>
            </w:r>
            <w:r>
              <w:rPr>
                <w:rFonts w:ascii="Times New Roman"/>
                <w:b w:val="false"/>
                <w:i w:val="false"/>
                <w:color w:val="000000"/>
                <w:sz w:val="20"/>
              </w:rPr>
              <w:t xml:space="preserve">профессиональных пенсионных </w:t>
            </w:r>
            <w:r>
              <w:br/>
            </w:r>
            <w:r>
              <w:rPr>
                <w:rFonts w:ascii="Times New Roman"/>
                <w:b w:val="false"/>
                <w:i w:val="false"/>
                <w:color w:val="000000"/>
                <w:sz w:val="20"/>
              </w:rPr>
              <w:t xml:space="preserve">взносов и добровольных </w:t>
            </w:r>
            <w:r>
              <w:br/>
            </w:r>
            <w:r>
              <w:rPr>
                <w:rFonts w:ascii="Times New Roman"/>
                <w:b w:val="false"/>
                <w:i w:val="false"/>
                <w:color w:val="000000"/>
                <w:sz w:val="20"/>
              </w:rPr>
              <w:t>пенсионных взносов</w:t>
            </w:r>
          </w:p>
        </w:tc>
      </w:tr>
    </w:tbl>
    <w:bookmarkStart w:name="z2110" w:id="1725"/>
    <w:p>
      <w:pPr>
        <w:spacing w:after="0"/>
        <w:ind w:left="0"/>
        <w:jc w:val="left"/>
      </w:pPr>
      <w:r>
        <w:rPr>
          <w:rFonts w:ascii="Times New Roman"/>
          <w:b/>
          <w:i w:val="false"/>
          <w:color w:val="000000"/>
        </w:rPr>
        <w:t xml:space="preserve"> Пояснение по заполнению формы административных данных</w:t>
      </w:r>
    </w:p>
    <w:bookmarkEnd w:id="1725"/>
    <w:bookmarkStart w:name="z2111" w:id="1726"/>
    <w:p>
      <w:pPr>
        <w:spacing w:after="0"/>
        <w:ind w:left="0"/>
        <w:jc w:val="left"/>
      </w:pPr>
      <w:r>
        <w:rPr>
          <w:rFonts w:ascii="Times New Roman"/>
          <w:b/>
          <w:i w:val="false"/>
          <w:color w:val="000000"/>
        </w:rPr>
        <w:t xml:space="preserve"> Отчет о стоимости условной единицы условных пенсионных активов, сформированных за счет обязательных пенсионных взносов, обязательных профессиональных пенсионных взносов и добровольных пенсионных взносов</w:t>
      </w:r>
    </w:p>
    <w:bookmarkEnd w:id="1726"/>
    <w:bookmarkStart w:name="z2112" w:id="1727"/>
    <w:p>
      <w:pPr>
        <w:spacing w:after="0"/>
        <w:ind w:left="0"/>
        <w:jc w:val="left"/>
      </w:pPr>
      <w:r>
        <w:rPr>
          <w:rFonts w:ascii="Times New Roman"/>
          <w:b/>
          <w:i w:val="false"/>
          <w:color w:val="000000"/>
        </w:rPr>
        <w:t xml:space="preserve"> (индекс – 1 - ENPF_UEA, периодичность – ежемесячная)</w:t>
      </w:r>
    </w:p>
    <w:bookmarkEnd w:id="1727"/>
    <w:bookmarkStart w:name="z2113" w:id="1728"/>
    <w:p>
      <w:pPr>
        <w:spacing w:after="0"/>
        <w:ind w:left="0"/>
        <w:jc w:val="left"/>
      </w:pPr>
      <w:r>
        <w:rPr>
          <w:rFonts w:ascii="Times New Roman"/>
          <w:b/>
          <w:i w:val="false"/>
          <w:color w:val="000000"/>
        </w:rPr>
        <w:t xml:space="preserve"> Глава 1. Общие положения</w:t>
      </w:r>
    </w:p>
    <w:bookmarkEnd w:id="1728"/>
    <w:bookmarkStart w:name="z2114" w:id="1729"/>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стоимости условной единицы условных пенсионных активов, сформированных за счет обязательных пенсионных взносов, обязательных профессиональных пенсионных взносов и добровольных пенсионных взносов" (далее – Форма).</w:t>
      </w:r>
    </w:p>
    <w:bookmarkEnd w:id="1729"/>
    <w:bookmarkStart w:name="z2115" w:id="173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730"/>
    <w:bookmarkStart w:name="z2116" w:id="1731"/>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Данные в Форме указываются в тенге.</w:t>
      </w:r>
    </w:p>
    <w:bookmarkEnd w:id="1731"/>
    <w:bookmarkStart w:name="z2117" w:id="1732"/>
    <w:p>
      <w:pPr>
        <w:spacing w:after="0"/>
        <w:ind w:left="0"/>
        <w:jc w:val="both"/>
      </w:pPr>
      <w:r>
        <w:rPr>
          <w:rFonts w:ascii="Times New Roman"/>
          <w:b w:val="false"/>
          <w:i w:val="false"/>
          <w:color w:val="000000"/>
          <w:sz w:val="28"/>
        </w:rPr>
        <w:t>
      4. Форму подписывает первый руководитель, главный бухгалтер или другие лица, уполномоченные на подписание отчета.</w:t>
      </w:r>
    </w:p>
    <w:bookmarkEnd w:id="1732"/>
    <w:bookmarkStart w:name="z2118" w:id="1733"/>
    <w:p>
      <w:pPr>
        <w:spacing w:after="0"/>
        <w:ind w:left="0"/>
        <w:jc w:val="left"/>
      </w:pPr>
      <w:r>
        <w:rPr>
          <w:rFonts w:ascii="Times New Roman"/>
          <w:b/>
          <w:i w:val="false"/>
          <w:color w:val="000000"/>
        </w:rPr>
        <w:t xml:space="preserve"> Глава 2. Пояснение по заполнению Формы</w:t>
      </w:r>
    </w:p>
    <w:bookmarkEnd w:id="1733"/>
    <w:bookmarkStart w:name="z2119" w:id="1734"/>
    <w:p>
      <w:pPr>
        <w:spacing w:after="0"/>
        <w:ind w:left="0"/>
        <w:jc w:val="both"/>
      </w:pPr>
      <w:r>
        <w:rPr>
          <w:rFonts w:ascii="Times New Roman"/>
          <w:b w:val="false"/>
          <w:i w:val="false"/>
          <w:color w:val="000000"/>
          <w:sz w:val="28"/>
        </w:rPr>
        <w:t>
      5. Графа 10 указывается количество условных единиц с точностью до трех знаков после запятой.</w:t>
      </w:r>
    </w:p>
    <w:bookmarkEnd w:id="1734"/>
    <w:bookmarkStart w:name="z2120" w:id="1735"/>
    <w:p>
      <w:pPr>
        <w:spacing w:after="0"/>
        <w:ind w:left="0"/>
        <w:jc w:val="both"/>
      </w:pPr>
      <w:r>
        <w:rPr>
          <w:rFonts w:ascii="Times New Roman"/>
          <w:b w:val="false"/>
          <w:i w:val="false"/>
          <w:color w:val="000000"/>
          <w:sz w:val="28"/>
        </w:rPr>
        <w:t>
      6. Графа 11 указывается стоимость одной условно единицы пенсионных активов с точностью до семи знаков после запятой.</w:t>
      </w:r>
    </w:p>
    <w:bookmarkEnd w:id="1735"/>
    <w:bookmarkStart w:name="z2121" w:id="1736"/>
    <w:p>
      <w:pPr>
        <w:spacing w:after="0"/>
        <w:ind w:left="0"/>
        <w:jc w:val="both"/>
      </w:pPr>
      <w:r>
        <w:rPr>
          <w:rFonts w:ascii="Times New Roman"/>
          <w:b w:val="false"/>
          <w:i w:val="false"/>
          <w:color w:val="000000"/>
          <w:sz w:val="28"/>
        </w:rPr>
        <w:t xml:space="preserve">
      7. В случае отсутствия сведений Форма представляется с нулевыми остатками. </w:t>
      </w:r>
    </w:p>
    <w:bookmarkEnd w:id="17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Перечню нормативных</w:t>
            </w:r>
            <w:r>
              <w:br/>
            </w:r>
            <w:r>
              <w:rPr>
                <w:rFonts w:ascii="Times New Roman"/>
                <w:b w:val="false"/>
                <w:i w:val="false"/>
                <w:color w:val="000000"/>
                <w:sz w:val="20"/>
              </w:rPr>
              <w:t>правовых актов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r>
              <w:br/>
            </w:r>
            <w:r>
              <w:rPr>
                <w:rFonts w:ascii="Times New Roman"/>
                <w:b w:val="false"/>
                <w:i w:val="false"/>
                <w:color w:val="000000"/>
                <w:sz w:val="20"/>
              </w:rPr>
              <w:t>по вопросам представления</w:t>
            </w:r>
            <w:r>
              <w:br/>
            </w:r>
            <w:r>
              <w:rPr>
                <w:rFonts w:ascii="Times New Roman"/>
                <w:b w:val="false"/>
                <w:i w:val="false"/>
                <w:color w:val="000000"/>
                <w:sz w:val="20"/>
              </w:rPr>
              <w:t>отчетности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20-2 </w:t>
            </w:r>
            <w:r>
              <w:br/>
            </w:r>
            <w:r>
              <w:rPr>
                <w:rFonts w:ascii="Times New Roman"/>
                <w:b w:val="false"/>
                <w:i w:val="false"/>
                <w:color w:val="000000"/>
                <w:sz w:val="20"/>
              </w:rPr>
              <w:t xml:space="preserve">к постановлению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28 августа 2017 года № 167</w:t>
            </w:r>
          </w:p>
        </w:tc>
      </w:tr>
    </w:tbl>
    <w:bookmarkStart w:name="z2135" w:id="173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737"/>
    <w:bookmarkStart w:name="z2136" w:id="1738"/>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1738"/>
    <w:bookmarkStart w:name="z2137" w:id="1739"/>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1739"/>
    <w:bookmarkStart w:name="z2138" w:id="1740"/>
    <w:p>
      <w:pPr>
        <w:spacing w:after="0"/>
        <w:ind w:left="0"/>
        <w:jc w:val="left"/>
      </w:pPr>
      <w:r>
        <w:rPr>
          <w:rFonts w:ascii="Times New Roman"/>
          <w:b/>
          <w:i w:val="false"/>
          <w:color w:val="000000"/>
        </w:rPr>
        <w:t xml:space="preserve"> Отчет о стоимости одной условной единицы условных пенсионных обязательств</w:t>
      </w:r>
    </w:p>
    <w:bookmarkEnd w:id="1740"/>
    <w:bookmarkStart w:name="z2139" w:id="1741"/>
    <w:p>
      <w:pPr>
        <w:spacing w:after="0"/>
        <w:ind w:left="0"/>
        <w:jc w:val="both"/>
      </w:pPr>
      <w:r>
        <w:rPr>
          <w:rFonts w:ascii="Times New Roman"/>
          <w:b w:val="false"/>
          <w:i w:val="false"/>
          <w:color w:val="000000"/>
          <w:sz w:val="28"/>
        </w:rPr>
        <w:t>
      Индекс формы административных данных: 1- ENPF_UEO</w:t>
      </w:r>
    </w:p>
    <w:bookmarkEnd w:id="1741"/>
    <w:bookmarkStart w:name="z2140" w:id="1742"/>
    <w:p>
      <w:pPr>
        <w:spacing w:after="0"/>
        <w:ind w:left="0"/>
        <w:jc w:val="both"/>
      </w:pPr>
      <w:r>
        <w:rPr>
          <w:rFonts w:ascii="Times New Roman"/>
          <w:b w:val="false"/>
          <w:i w:val="false"/>
          <w:color w:val="000000"/>
          <w:sz w:val="28"/>
        </w:rPr>
        <w:t>
      Периодичность: ежемесячная</w:t>
      </w:r>
    </w:p>
    <w:bookmarkEnd w:id="1742"/>
    <w:bookmarkStart w:name="z2141" w:id="1743"/>
    <w:p>
      <w:pPr>
        <w:spacing w:after="0"/>
        <w:ind w:left="0"/>
        <w:jc w:val="both"/>
      </w:pPr>
      <w:r>
        <w:rPr>
          <w:rFonts w:ascii="Times New Roman"/>
          <w:b w:val="false"/>
          <w:i w:val="false"/>
          <w:color w:val="000000"/>
          <w:sz w:val="28"/>
        </w:rPr>
        <w:t>
      Отчетный период: по состоянию на "__"________ 20 ___ года</w:t>
      </w:r>
    </w:p>
    <w:bookmarkEnd w:id="1743"/>
    <w:bookmarkStart w:name="z2142" w:id="1744"/>
    <w:p>
      <w:pPr>
        <w:spacing w:after="0"/>
        <w:ind w:left="0"/>
        <w:jc w:val="both"/>
      </w:pPr>
      <w:r>
        <w:rPr>
          <w:rFonts w:ascii="Times New Roman"/>
          <w:b w:val="false"/>
          <w:i w:val="false"/>
          <w:color w:val="000000"/>
          <w:sz w:val="28"/>
        </w:rPr>
        <w:t xml:space="preserve">
      Круг лиц представляющих информацию: единый накопительный пенсионный фонд </w:t>
      </w:r>
    </w:p>
    <w:bookmarkEnd w:id="1744"/>
    <w:bookmarkStart w:name="z2143" w:id="1745"/>
    <w:p>
      <w:pPr>
        <w:spacing w:after="0"/>
        <w:ind w:left="0"/>
        <w:jc w:val="both"/>
      </w:pPr>
      <w:r>
        <w:rPr>
          <w:rFonts w:ascii="Times New Roman"/>
          <w:b w:val="false"/>
          <w:i w:val="false"/>
          <w:color w:val="000000"/>
          <w:sz w:val="28"/>
        </w:rPr>
        <w:t xml:space="preserve">
      Срок представления: ежемесячно, не позднее седьмого рабочего дня месяца, следующего за отчетным месяцем </w:t>
      </w:r>
    </w:p>
    <w:bookmarkEnd w:id="1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(в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1543"/>
        <w:gridCol w:w="2214"/>
        <w:gridCol w:w="1207"/>
        <w:gridCol w:w="6129"/>
      </w:tblGrid>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Пенсионные взносы, поступило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Пеня за несвоевременное перечисление пенсионных взносов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начислено</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возвратам пенсионных взносов и (или) пени, полученной за несвоевременное перечисление пенсионных взносов</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6" w:id="1746"/>
    <w:p>
      <w:pPr>
        <w:spacing w:after="0"/>
        <w:ind w:left="0"/>
        <w:jc w:val="both"/>
      </w:pPr>
      <w:r>
        <w:rPr>
          <w:rFonts w:ascii="Times New Roman"/>
          <w:b w:val="false"/>
          <w:i w:val="false"/>
          <w:color w:val="000000"/>
          <w:sz w:val="28"/>
        </w:rPr>
        <w:t>
      продолжение таблицы: </w:t>
      </w:r>
    </w:p>
    <w:bookmarkEnd w:id="1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2087"/>
        <w:gridCol w:w="1341"/>
        <w:gridCol w:w="2833"/>
        <w:gridCol w:w="3952"/>
      </w:tblGrid>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от инвестиционного дохода</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условных пенсионных обязательств</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единиц</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одной условной единицы условных пенсионных обязательств</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Инвестиционный доход по условным пенсионным обязательствам, начисленный за день</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7" w:id="1747"/>
    <w:p>
      <w:pPr>
        <w:spacing w:after="0"/>
        <w:ind w:left="0"/>
        <w:jc w:val="both"/>
      </w:pPr>
      <w:r>
        <w:rPr>
          <w:rFonts w:ascii="Times New Roman"/>
          <w:b w:val="false"/>
          <w:i w:val="false"/>
          <w:color w:val="000000"/>
          <w:sz w:val="28"/>
        </w:rPr>
        <w:t>
      Наименование________________ Адрес_______________________</w:t>
      </w:r>
      <w:r>
        <w:br/>
      </w:r>
      <w:r>
        <w:rPr>
          <w:rFonts w:ascii="Times New Roman"/>
          <w:b w:val="false"/>
          <w:i w:val="false"/>
          <w:color w:val="000000"/>
          <w:sz w:val="28"/>
        </w:rPr>
        <w:t>Телефон ______________________________________________________</w:t>
      </w:r>
      <w:r>
        <w:br/>
      </w:r>
      <w:r>
        <w:rPr>
          <w:rFonts w:ascii="Times New Roman"/>
          <w:b w:val="false"/>
          <w:i w:val="false"/>
          <w:color w:val="000000"/>
          <w:sz w:val="28"/>
        </w:rPr>
        <w:t>Адрес электронной почты _______________________________________</w:t>
      </w:r>
      <w:r>
        <w:br/>
      </w:r>
      <w:r>
        <w:rPr>
          <w:rFonts w:ascii="Times New Roman"/>
          <w:b w:val="false"/>
          <w:i w:val="false"/>
          <w:color w:val="000000"/>
          <w:sz w:val="28"/>
        </w:rPr>
        <w:t>Исполнитель_______________________________________ ____________</w:t>
      </w:r>
      <w:r>
        <w:br/>
      </w:r>
      <w:r>
        <w:rPr>
          <w:rFonts w:ascii="Times New Roman"/>
          <w:b w:val="false"/>
          <w:i w:val="false"/>
          <w:color w:val="000000"/>
          <w:sz w:val="28"/>
        </w:rPr>
        <w:t xml:space="preserve">                   фамилия, имя и отчество (при его наличии) телефон</w:t>
      </w:r>
      <w:r>
        <w:br/>
      </w:r>
      <w:r>
        <w:rPr>
          <w:rFonts w:ascii="Times New Roman"/>
          <w:b w:val="false"/>
          <w:i w:val="false"/>
          <w:color w:val="000000"/>
          <w:sz w:val="28"/>
        </w:rPr>
        <w:t>Главный бухгалтер или лицо, уполномоченное на подписание отчета</w:t>
      </w:r>
      <w:r>
        <w:br/>
      </w:r>
      <w:r>
        <w:rPr>
          <w:rFonts w:ascii="Times New Roman"/>
          <w:b w:val="false"/>
          <w:i w:val="false"/>
          <w:color w:val="000000"/>
          <w:sz w:val="28"/>
        </w:rPr>
        <w:t>________________________________________________ ______________</w:t>
      </w:r>
      <w:r>
        <w:br/>
      </w:r>
      <w:r>
        <w:rPr>
          <w:rFonts w:ascii="Times New Roman"/>
          <w:b w:val="false"/>
          <w:i w:val="false"/>
          <w:color w:val="000000"/>
          <w:sz w:val="28"/>
        </w:rPr>
        <w:t xml:space="preserve">             фамилия, имя и отчество (при его наличии) подпись, телефон</w:t>
      </w:r>
      <w:r>
        <w:br/>
      </w:r>
      <w:r>
        <w:rPr>
          <w:rFonts w:ascii="Times New Roman"/>
          <w:b w:val="false"/>
          <w:i w:val="false"/>
          <w:color w:val="000000"/>
          <w:sz w:val="28"/>
        </w:rPr>
        <w:t>Первый руководитель или лицо, уполномоченное им на подписание отчета</w:t>
      </w:r>
      <w:r>
        <w:br/>
      </w:r>
      <w:r>
        <w:rPr>
          <w:rFonts w:ascii="Times New Roman"/>
          <w:b w:val="false"/>
          <w:i w:val="false"/>
          <w:color w:val="000000"/>
          <w:sz w:val="28"/>
        </w:rPr>
        <w:t>________________________________________________ _______________</w:t>
      </w:r>
      <w:r>
        <w:br/>
      </w:r>
      <w:r>
        <w:rPr>
          <w:rFonts w:ascii="Times New Roman"/>
          <w:b w:val="false"/>
          <w:i w:val="false"/>
          <w:color w:val="000000"/>
          <w:sz w:val="28"/>
        </w:rPr>
        <w:t xml:space="preserve">       фамилия, имя и отчество (при его наличии) подпись, телефон </w:t>
      </w:r>
      <w:r>
        <w:br/>
      </w:r>
      <w:r>
        <w:rPr>
          <w:rFonts w:ascii="Times New Roman"/>
          <w:b w:val="false"/>
          <w:i w:val="false"/>
          <w:color w:val="000000"/>
          <w:sz w:val="28"/>
        </w:rPr>
        <w:t>Дата "____" ______________ 20__ года</w:t>
      </w:r>
    </w:p>
    <w:bookmarkEnd w:id="17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стоимости</w:t>
            </w:r>
            <w:r>
              <w:br/>
            </w:r>
            <w:r>
              <w:rPr>
                <w:rFonts w:ascii="Times New Roman"/>
                <w:b w:val="false"/>
                <w:i w:val="false"/>
                <w:color w:val="000000"/>
                <w:sz w:val="20"/>
              </w:rPr>
              <w:t>одной условной единицы</w:t>
            </w:r>
            <w:r>
              <w:br/>
            </w:r>
            <w:r>
              <w:rPr>
                <w:rFonts w:ascii="Times New Roman"/>
                <w:b w:val="false"/>
                <w:i w:val="false"/>
                <w:color w:val="000000"/>
                <w:sz w:val="20"/>
              </w:rPr>
              <w:t xml:space="preserve">условных пенсионных </w:t>
            </w:r>
            <w:r>
              <w:br/>
            </w:r>
            <w:r>
              <w:rPr>
                <w:rFonts w:ascii="Times New Roman"/>
                <w:b w:val="false"/>
                <w:i w:val="false"/>
                <w:color w:val="000000"/>
                <w:sz w:val="20"/>
              </w:rPr>
              <w:t>обязательств</w:t>
            </w:r>
          </w:p>
        </w:tc>
      </w:tr>
    </w:tbl>
    <w:bookmarkStart w:name="z2149" w:id="1748"/>
    <w:p>
      <w:pPr>
        <w:spacing w:after="0"/>
        <w:ind w:left="0"/>
        <w:jc w:val="left"/>
      </w:pPr>
      <w:r>
        <w:rPr>
          <w:rFonts w:ascii="Times New Roman"/>
          <w:b/>
          <w:i w:val="false"/>
          <w:color w:val="000000"/>
        </w:rPr>
        <w:t xml:space="preserve"> Пояснение по заполнению формы административных данных  Отчет о стоимости одной условной единицы условных пенсионных обязательств  (индекс – 1- ENPF_UEO, периодичность – ежемесячная)</w:t>
      </w:r>
    </w:p>
    <w:bookmarkEnd w:id="1748"/>
    <w:bookmarkStart w:name="z2150" w:id="1749"/>
    <w:p>
      <w:pPr>
        <w:spacing w:after="0"/>
        <w:ind w:left="0"/>
        <w:jc w:val="left"/>
      </w:pPr>
      <w:r>
        <w:rPr>
          <w:rFonts w:ascii="Times New Roman"/>
          <w:b/>
          <w:i w:val="false"/>
          <w:color w:val="000000"/>
        </w:rPr>
        <w:t xml:space="preserve"> Глава 1. Общие положения</w:t>
      </w:r>
    </w:p>
    <w:bookmarkEnd w:id="1749"/>
    <w:bookmarkStart w:name="z2151" w:id="1750"/>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административных данных "Отчет о стоимости одной условной единицы условных пенсионных обязательств" (далее – Форма).</w:t>
      </w:r>
    </w:p>
    <w:bookmarkEnd w:id="1750"/>
    <w:bookmarkStart w:name="z2152" w:id="1751"/>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8 Закона Республики Казахстан от 30 марта 1995 года "О Национальном Банке Республики Казахстан", пунктом 1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w:t>
      </w:r>
    </w:p>
    <w:bookmarkEnd w:id="1751"/>
    <w:bookmarkStart w:name="z2153" w:id="1752"/>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Данные в Форме указываются в тенге.</w:t>
      </w:r>
    </w:p>
    <w:bookmarkEnd w:id="1752"/>
    <w:bookmarkStart w:name="z2154" w:id="1753"/>
    <w:p>
      <w:pPr>
        <w:spacing w:after="0"/>
        <w:ind w:left="0"/>
        <w:jc w:val="both"/>
      </w:pPr>
      <w:r>
        <w:rPr>
          <w:rFonts w:ascii="Times New Roman"/>
          <w:b w:val="false"/>
          <w:i w:val="false"/>
          <w:color w:val="000000"/>
          <w:sz w:val="28"/>
        </w:rPr>
        <w:t>
      4. Форму подписывают первый руководитель, главный бухгалтер или лица, уполномоченные на подписание отчета.</w:t>
      </w:r>
    </w:p>
    <w:bookmarkEnd w:id="1753"/>
    <w:bookmarkStart w:name="z2155" w:id="1754"/>
    <w:p>
      <w:pPr>
        <w:spacing w:after="0"/>
        <w:ind w:left="0"/>
        <w:jc w:val="left"/>
      </w:pPr>
      <w:r>
        <w:rPr>
          <w:rFonts w:ascii="Times New Roman"/>
          <w:b/>
          <w:i w:val="false"/>
          <w:color w:val="000000"/>
        </w:rPr>
        <w:t xml:space="preserve"> Глава 2. Пояснение по заполнению Формы</w:t>
      </w:r>
    </w:p>
    <w:bookmarkEnd w:id="1754"/>
    <w:bookmarkStart w:name="z2156" w:id="1755"/>
    <w:p>
      <w:pPr>
        <w:spacing w:after="0"/>
        <w:ind w:left="0"/>
        <w:jc w:val="both"/>
      </w:pPr>
      <w:r>
        <w:rPr>
          <w:rFonts w:ascii="Times New Roman"/>
          <w:b w:val="false"/>
          <w:i w:val="false"/>
          <w:color w:val="000000"/>
          <w:sz w:val="28"/>
        </w:rPr>
        <w:t>
      5. Графа 8 указывается количество условных единиц с точностью до трех знаков после запятой.</w:t>
      </w:r>
    </w:p>
    <w:bookmarkEnd w:id="1755"/>
    <w:bookmarkStart w:name="z2157" w:id="1756"/>
    <w:p>
      <w:pPr>
        <w:spacing w:after="0"/>
        <w:ind w:left="0"/>
        <w:jc w:val="both"/>
      </w:pPr>
      <w:r>
        <w:rPr>
          <w:rFonts w:ascii="Times New Roman"/>
          <w:b w:val="false"/>
          <w:i w:val="false"/>
          <w:color w:val="000000"/>
          <w:sz w:val="28"/>
        </w:rPr>
        <w:t>
      6. Графа 9 указывается стоимость одной условной единицы условных пенсионных обязательств с точностью до семи знаков после запятой.</w:t>
      </w:r>
    </w:p>
    <w:bookmarkEnd w:id="1756"/>
    <w:bookmarkStart w:name="z2158" w:id="1757"/>
    <w:p>
      <w:pPr>
        <w:spacing w:after="0"/>
        <w:ind w:left="0"/>
        <w:jc w:val="both"/>
      </w:pPr>
      <w:r>
        <w:rPr>
          <w:rFonts w:ascii="Times New Roman"/>
          <w:b w:val="false"/>
          <w:i w:val="false"/>
          <w:color w:val="000000"/>
          <w:sz w:val="28"/>
        </w:rPr>
        <w:t xml:space="preserve">
      7. В случае отсутствия сведений Форма представляется с нулевыми остатками. </w:t>
      </w:r>
    </w:p>
    <w:bookmarkEnd w:id="17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