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463a" w14:textId="7f24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марта 2020 года № ҚР ДСМ-21/2020. Зарегистрирован в Министерстве юстиции Республики Казахстан 27 марта 2020 года № 20182.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марта 2020 года № 286 "О мерах по обеспечению социально-экономической стабильности"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в области здравоохранения, в которые вносятся изменения и дополнения (далее – Перечень),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области здравоохранения,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11526, опубликован в Информационно-правовой системе "Әділет" 22 июля 2015 года):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Поощрение работников субъекта здравоохранения осуществляется: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сложившейся экономии бюджетных и внебюджетных средств (далее – экономия средств) в виде дифференцированной доплаты;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 стимулирующего компонента комплексного подушевого норматива (далее – СКПН) в субъектах здравоохранения, оказывающих первичную медико-санитарную помощь в рамках гарантированного объема бесплатной медицинской помощи и в системе обязательного социального медицинского страхования (далее – субъект ПМСП);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 гарантированного объема бесплатной медицинской помощи в виде доплат за особые условия труда.";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выплаты доплат за особые условия труда при осуществлении мероприятий по предотвращению распространения коронавируса COVID-19 и (или) лечению больных с коронавирусом COVID-19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Выплаты доплат за особые условия труда при осуществлении мероприятий по предотвращению распространения коронавируса COVID-19 и (или) лечению больных с коронавирусом COVID-19 – поощрение медицинских и немедицинских работников субъекта здравоохранения или немедицинской организации, задействованных в мероприятиях по предотвращению распространения коронавируса COVID-19 и (или) лечению больных с коронавирусом COVID-19.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Размер доплаты составляет десятикратный минимальный размер заработной платы, установленный на текущий финансовый год законом о республиканском бюджете на одного работника, задействованного в мероприятиях по предотвращению распространения коронавируса COVID-19 и (или) лечению больных с коронавирусом COVID-19.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осуществляется из расчета за фактически отработанный период в мероприятиях по предотвращению распространения коронавируса COVID-19 и (или) лечению больных с коронавирусом COVID-19.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Поощрение работников субъекта здравоохранения или немедицинской организации осуществляется с даты начала участия в мероприятиях по предотвращению распространения коронавируса COVID-19 и (или) лечению больных с коронавирусом COVID-19 на основании данных учета рабочего времени работников.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начисленных суммах поощрения работников предоставляется комиссией субъекта здравоохранения или немедицинской организации, по согласованию с местным органом государственного управления здравоохранением, в Фонд, по форме согласно приложению 10 к настоящим Правилам.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Основанием для поощрения является непосредственное участие работников в мероприятиях по предотвращению распространения коронавируса COVID-19 и (или) лечению больных с коронавирусом COVID-19.";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000000"/>
          <w:sz w:val="28"/>
        </w:rPr>
        <w:t>№ ҚР ДСМ-242/2020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00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17353, опубликован 12 сентября 2018 года в Эталонном контрольном банке нормативных правовых актов):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23) следующего содержания:</w:t>
      </w:r>
    </w:p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тарифы на медицинские услуги в рамках гарантированного объема бесплатной медицинской помощи, оплата которых осуществляется медицинским и немедицинским организациям в условиях чрезвычайного положения, связанного с пандемией нового коронавируса COVID-19, согласно приложению 23 к настоящему приказу."</w:t>
      </w:r>
    </w:p>
    <w:bookmarkEnd w:id="25"/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перечню.".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9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начисленных суммах поощрения работников</w:t>
      </w:r>
    </w:p>
    <w:bookmarkEnd w:id="27"/>
    <w:bookmarkStart w:name="z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по оценке деятельности работников и вклада работников, принимавших непосредственное участие в мероприятиях по недопущению распространения коронавирусной инфекции в Республике Казахстан. </w:t>
      </w:r>
    </w:p>
    <w:bookmarkEnd w:id="28"/>
    <w:bookmarkStart w:name="z9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(Председатель комиссии)</w:t>
      </w:r>
    </w:p>
    <w:bookmarkEnd w:id="29"/>
    <w:bookmarkStart w:name="z9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с "____" ________ 20 __ года по "____" ______ 20 __ года начислено поощрение работников:</w:t>
      </w:r>
    </w:p>
    <w:bookmarkEnd w:id="30"/>
    <w:bookmarkStart w:name="z9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поощрения на одного работника за месяц:_________ тенге (10 МЗП)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1659"/>
        <w:gridCol w:w="1066"/>
        <w:gridCol w:w="1955"/>
        <w:gridCol w:w="1363"/>
        <w:gridCol w:w="2646"/>
        <w:gridCol w:w="1957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баланс рабочего времени, часов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отработано, часов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отработанных часов, %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поощрения к оплате, тенге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отделения ________________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отделения ________________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должностное лицо):__________________________________/______________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по оценке деятельности работников: ________________________ 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 (при его наличии) 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______________________________________ /________________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(для документа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/ (для документа на бумажном носителе)             Дата "_____"_________20___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должностное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местного органа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(области/города республиканского значения/столицы: ________________________________ /____________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 (при его наличии)/Подпись)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(для документа на бумажном носителе)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0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Счет-реестр</w:t>
      </w:r>
      <w:r>
        <w:br/>
      </w:r>
      <w:r>
        <w:rPr>
          <w:rFonts w:ascii="Times New Roman"/>
          <w:b/>
          <w:i w:val="false"/>
          <w:color w:val="000000"/>
        </w:rPr>
        <w:t>за оказание услуг по предотвращению распространения коронавируса COVID-19</w:t>
      </w:r>
      <w:r>
        <w:br/>
      </w:r>
      <w:r>
        <w:rPr>
          <w:rFonts w:ascii="Times New Roman"/>
          <w:b/>
          <w:i w:val="false"/>
          <w:color w:val="000000"/>
        </w:rPr>
        <w:t>и (или) лечению больных с коронавирусом COVID-19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 по</w:t>
      </w:r>
      <w:r>
        <w:br/>
      </w:r>
      <w:r>
        <w:rPr>
          <w:rFonts w:ascii="Times New Roman"/>
          <w:b/>
          <w:i w:val="false"/>
          <w:color w:val="000000"/>
        </w:rPr>
        <w:t>Договору № ____ от "___" _________ 20 ___ года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1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</w:t>
      </w:r>
      <w:r>
        <w:br/>
      </w:r>
      <w:r>
        <w:rPr>
          <w:rFonts w:ascii="Times New Roman"/>
          <w:b/>
          <w:i w:val="false"/>
          <w:color w:val="000000"/>
        </w:rPr>
        <w:t>по предотвращению распространения коронавируса COVID-19</w:t>
      </w:r>
      <w:r>
        <w:br/>
      </w:r>
      <w:r>
        <w:rPr>
          <w:rFonts w:ascii="Times New Roman"/>
          <w:b/>
          <w:i w:val="false"/>
          <w:color w:val="000000"/>
        </w:rPr>
        <w:t>и (или) лечению больных с коронавирусом COVID-19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период с "___" _________ 20 ___ года по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 от "___" _____________ 20 ___ года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исполнения договора на оказание услуг по предотвращению распространения коронавируса COVID-19 и (или) лечению</w:t>
      </w:r>
      <w:r>
        <w:br/>
      </w:r>
      <w:r>
        <w:rPr>
          <w:rFonts w:ascii="Times New Roman"/>
          <w:b/>
          <w:i w:val="false"/>
          <w:color w:val="000000"/>
        </w:rPr>
        <w:t>больных с коронавирусом COVID-19</w:t>
      </w:r>
      <w:r>
        <w:br/>
      </w:r>
      <w:r>
        <w:rPr>
          <w:rFonts w:ascii="Times New Roman"/>
          <w:b/>
          <w:i w:val="false"/>
          <w:color w:val="000000"/>
        </w:rPr>
        <w:t>№ ______от "___" _______________ 20 _____ года</w:t>
      </w:r>
      <w:r>
        <w:br/>
      </w:r>
      <w:r>
        <w:rPr>
          <w:rFonts w:ascii="Times New Roman"/>
          <w:b/>
          <w:i w:val="false"/>
          <w:color w:val="000000"/>
        </w:rPr>
        <w:t>период с "___" _____ 20 ___ года по "___" _____ 20 ___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заказчика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Счет-реестр</w:t>
      </w:r>
      <w:r>
        <w:br/>
      </w:r>
      <w:r>
        <w:rPr>
          <w:rFonts w:ascii="Times New Roman"/>
          <w:b/>
          <w:i w:val="false"/>
          <w:color w:val="000000"/>
        </w:rPr>
        <w:t>за оказание услуг по предотвращению распространения коронавируса COVID-19 и (или) лечению больных с коронавирусом COVID-19</w:t>
      </w:r>
      <w:r>
        <w:br/>
      </w:r>
      <w:r>
        <w:rPr>
          <w:rFonts w:ascii="Times New Roman"/>
          <w:b/>
          <w:i w:val="false"/>
          <w:color w:val="000000"/>
        </w:rPr>
        <w:t>№ ______от "___" _______________ 20 _____ года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7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исполнения договора на оказание услуг по предотвращению распространения коронавируса COVID-19 и (или) лечению</w:t>
      </w:r>
      <w:r>
        <w:br/>
      </w:r>
      <w:r>
        <w:rPr>
          <w:rFonts w:ascii="Times New Roman"/>
          <w:b/>
          <w:i w:val="false"/>
          <w:color w:val="000000"/>
        </w:rPr>
        <w:t>больных с коронавирусом COVID-19</w:t>
      </w:r>
      <w:r>
        <w:br/>
      </w:r>
      <w:r>
        <w:rPr>
          <w:rFonts w:ascii="Times New Roman"/>
          <w:b/>
          <w:i w:val="false"/>
          <w:color w:val="000000"/>
        </w:rPr>
        <w:t>№ ______от "___" _______________ 20 _____ года</w:t>
      </w:r>
      <w:r>
        <w:br/>
      </w:r>
      <w:r>
        <w:rPr>
          <w:rFonts w:ascii="Times New Roman"/>
          <w:b/>
          <w:i w:val="false"/>
          <w:color w:val="000000"/>
        </w:rPr>
        <w:t>период с "___" _____ 20 ___ года по "___" _____ 20 ___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заказчика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поставщика)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8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</w:t>
      </w:r>
      <w:r>
        <w:br/>
      </w:r>
      <w:r>
        <w:rPr>
          <w:rFonts w:ascii="Times New Roman"/>
          <w:b/>
          <w:i w:val="false"/>
          <w:color w:val="000000"/>
        </w:rPr>
        <w:t>по предотвращению распространения коронавируса COVID-19 и (или) лечению больных с коронавирусом COVID-19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период с "___" _______ 20 ___ года по "___" ________ 20 ___ год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_____ от "___" _________ 20 ___ года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23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Счет-реестр</w:t>
      </w:r>
      <w:r>
        <w:br/>
      </w:r>
      <w:r>
        <w:rPr>
          <w:rFonts w:ascii="Times New Roman"/>
          <w:b/>
          <w:i w:val="false"/>
          <w:color w:val="000000"/>
        </w:rPr>
        <w:t>за оказание услуг по предотвращению распространения коронавируса COVID-19 и (или) лечению больных с коронавирусом</w:t>
      </w:r>
      <w:r>
        <w:br/>
      </w:r>
      <w:r>
        <w:rPr>
          <w:rFonts w:ascii="Times New Roman"/>
          <w:b/>
          <w:i w:val="false"/>
          <w:color w:val="000000"/>
        </w:rPr>
        <w:t>COVID-19</w:t>
      </w:r>
      <w:r>
        <w:br/>
      </w:r>
      <w:r>
        <w:rPr>
          <w:rFonts w:ascii="Times New Roman"/>
          <w:b/>
          <w:i w:val="false"/>
          <w:color w:val="000000"/>
        </w:rPr>
        <w:t>№ ______от "___" _______________ 20 _____ года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2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</w:t>
      </w:r>
      <w:r>
        <w:br/>
      </w:r>
      <w:r>
        <w:rPr>
          <w:rFonts w:ascii="Times New Roman"/>
          <w:b/>
          <w:i w:val="false"/>
          <w:color w:val="000000"/>
        </w:rPr>
        <w:t>по предотвращению распространения коронавируса COVID-19 и (или) лечению больных с коронавирусом COVID-19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период с "___" _______ 20 ___ года по "___" ________ 20 ___ год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_____ от "___" _________ 20 ___ года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bookmarkStart w:name="z28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 в рамках гарантированного объема бесплатной медицинской помощи, оплата которых</w:t>
      </w:r>
      <w:r>
        <w:br/>
      </w:r>
      <w:r>
        <w:rPr>
          <w:rFonts w:ascii="Times New Roman"/>
          <w:b/>
          <w:i w:val="false"/>
          <w:color w:val="000000"/>
        </w:rPr>
        <w:t>осуществляется медицинским и немедицинским организациям в условиях чрезвычайного положения, связанного с пандемией</w:t>
      </w:r>
      <w:r>
        <w:br/>
      </w:r>
      <w:r>
        <w:rPr>
          <w:rFonts w:ascii="Times New Roman"/>
          <w:b/>
          <w:i w:val="false"/>
          <w:color w:val="000000"/>
        </w:rPr>
        <w:t>коронавируса COVID-19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