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b472" w14:textId="ec8b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31 августа 2016 года № 870 "Об утверждении Перечня должностей в органах внутренних дел Республики Казахстан, замещаемых на конкурсной основе, Правил проведения конкурса и стажировки при поступлении на службу в органы внутренних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марта 2020 года № 257. Зарегистрирован в Министерстве юстиции Республики Казахстан 27 марта 2020 года № 20183. Утратил силу приказом Министра внутренних дел Республики Казахстан от 22 октября 2022 года № 830.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22.10.2022 </w:t>
      </w:r>
      <w:r>
        <w:rPr>
          <w:rFonts w:ascii="Times New Roman"/>
          <w:b w:val="false"/>
          <w:i w:val="false"/>
          <w:color w:val="ff0000"/>
          <w:sz w:val="28"/>
        </w:rPr>
        <w:t>№ 830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августа 2016 года № 870 "Об утверждении Перечня должностей в органах внутренних дел Республики Казахстан, замещаемых на конкурсной основе, Правил проведения конкурса и стажировки при поступлении на службу в органы внутренних дел Республики Казахстан" (зарегистрирован в Реестре государственной регистрации нормативных правовых актов № 14305, опубликован в Информационно-правовой системе "Әділет" 24 октября 2016 года),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в органах внутренних дел Республики Казахстан, замещаемых на конкурсной основе,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и стажировки при поступлении на службу в органы внутренних дел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кадровые службы ОВД при наличии в интегрированной информационной системе "Е-кызмет" сертификата о прохождении тестирования на знание законодательства Республики Казахстан и заключения о прохождении оценки личных качеств в уполномоченном органе по делам государственной службы выдают гражданам перечень необходимых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разъясняют предъявляемые квалификационные требования, установленные Законом (далее - квалификационные требования), и направляют их для прохождения медицинского и психофизиологического освидетельствования, в том числе полиграфологического исследования в военно-врачебных комиссиях ОВД для определения их годности к службе.";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 проведении конкурса в ведомствах, подразделениях центрального аппарата Министерства внутренних дел Республики Казахстан (далее - МВД) объявления публикуются на интернет-ресурсе МВД и уполномоченного органа по делам государственной службы, а также в периодических печатных изданиях, распространяемых на всей территории Республики Казахстан. Объявления о проведении конкурса в территориальных подразделениях ОВД публикуются на интернет-ресурсах ОВД и в территориальных подразделениях уполномоченного органа по делам государственной службы, а также публикуются в периодических изданиях, распространяемых на территории соответствующей административно-территориальной единицы.";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2-1) и 2-2) следующего содержания: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"2-1) перечень документов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необходимых для участия в конкурсе;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формы заявления, анкеты, личного листка по учету кадров, автобиографии для участия в конкурсе;";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15) следующего содержания: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справки о сдаче декларации о доходах и имуществе на себя и супругу (а) в двух экземплярах.";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 Сдача кандидатов нормативов по физической подготовке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Сдача нормативов по физической подготовке кандидатами, поступающими на службу в ОВД проводится не позднее трех рабочих дней со дня опубликования списка кандидатов, допущенных к сдаче нормативов по физической подготовке.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нормативов осуществляется подразделением ОВД, ответственным за организацию профессиональной служебной и физической подготовки.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сдаче нормативов по физической подготовке кандидаты делятся на: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категории "А", "Б" и "С" кандидатов на службу в ОВД по физической подготовке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медико-возрастные группы кандидатов на службу в ОВД согласно приложению 3-1 к настоящим Правилам.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физической подготовки кандидатов категорий "А" и "Б" определяется путем сдачи ими следующих нормативов: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Мужчины: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выбор – бег на дистанцию 100 метров, либо челночный бег (10 метров по 10 раз);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выбор – подтягивание на перекладине, либо поднятие туловища в упоре на брусьях;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выбор – бег на дистанцию 1000 метров, либо комплекс силовых упражнений (отжимание в упоре лежа, переход с упора лежа в положение полного приседа, выпрыгивание из положения полного приседа, поднятие туловища из положения лежа на спине).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Женщины: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выбор – бег на дистанцию 100 метров, либо челночный бег (10 метров по 10 раз);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выбор – поднятие туловища из положения лежа на спине, либо отжимание в упоре лежа;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выбор – бег на дистанцию 1000 метров, либо выпрыгивание из положения упора лежа.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зависимости от погодных условий, либо особенностей учебно-материальной базы, по решению уполномоченного руководителя ОВД, либо лица, его замещающего, допускается замена нормативов: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бегу на дистанцию 100 метров на челночный бег;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бегу на дистанцию 1000 метров на комплекс силовых упражнений для мужчин, выпрыгивание из положения в упоре лежа для женщин.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27-1. Выполнение нормативов кандидатами категорий "А" и "Б" оценивается в соответствии с балловой системой оценки нормативов по физической подготовке кандидатов на службу в ОВД категорий "А" и "Б" согласно приложению 3-2 к настоящим Правилам.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27-2. Уровень физической подготовки кандидатов категории "С" определяется путем сдачи ими следующих нормативов: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Мужчины: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выбор – бег на дистанцию 100 метров, либо челночный бег;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 на дистанцию 800 метров;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силовых упражнений (подтягивание на перекладине, прыжки вверх со сменой положения ног, отжимание в упоре лежа, поднятие туловища из положения лежа на спине, переход с упора лежа в положение приседа).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Женщины: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выбор – бег на дистанцию 100 метров или челночный бег;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 на дистанцию 800 метров;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силовых упражнений (поднятие туловища из положения лежа на спине, переход с упора лежа в положение приседа).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27-3. Выполнение нормативов кандидатами категории "С" оценивается в соответствии с балловой системой оценки нормативов по физической подготовке кандидатов на службу в ОВД категории "С" согласно приложению 3-3 к настоящим Правилам.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27-4. Индивидуальные оценки кандидатов категорий "А", "Б" и "С" по физической подготовке определяются с учетом набранных баллов при выполнении нормативов по таблице оценки уровня физической подготовки кандидатов на службу в ОВД согласно приложению 3-4 к настоящим Правилам.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"0" баллов кандидатами категорий "А" и "Б", а также менее 50 баллов кандидатами категории "С" по одному из нормативов, выставляется оценка "неудовлетворительно" по физической подготовке.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27-5. Ход сдачи нормативов по физической подготовке фиксируется с помощью технических средств видеозаписи.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27-6. Результаты сдачи нормативов по физической подготовке кандидатами вносятся: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категориям "А" и "Б" в ведомость сдачи нормативов по физической подготовке кандидатов на службу в ОВД категорий "А" и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категории "С" в ведомость сдачи нормативов по физической подготовке кандидатов на службу в ОВД категории "С" согласно приложению 4-1 к настоящим Правилам.";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Участник, в отношении которого конкурсной комиссией принято положительное заключение о приеме на службу в ОВД проходит специальную проверку и стажировку.";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"58. По окончании стажировки начальник структурного подразделения ОВД, в котором стажер проходил стажировку, на основе типовой модели профессиональных компетенций осуществляет оценку уровня профессиональной компетентности кандидатов на службу в ОВД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методами определения профессиональных компетенций, ключевых показателей и расчета показателя конкурентоспособности сотрудников ОВД Республики Казахстан, утвержденных приказом Министра внутренних дел Республики Казахстан от 7 декабря 2015 года № 998 (зарегистрирован в Реестре государственной регистрации нормативных правовых актов № 12679).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высоком и среднем уровне профессиональной компетентности стажера руководителем ОВД утверждается заключение по форме в соответствии с Правилами отбора, которое является основанием для издания приказа о назначении на должность с испытательным сроком до трех месяцев.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Испытательный срок не устанавливается для лиц, назначаемых на руководящие должности старшего и высшего начальствующего состава.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низком уровне профессиональной компетентности по итогам стажировки трудовой договор со стажером расторгается в соответствии с трудовым законодательством Республики Казахстан.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со стажером расторгается и выплачивается компенсация за неиспользованный трудовой отпуск.";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Правила следующими приложениями 3-1, 3-2, 3-3, 3-4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2021 года и подлежит обязательному официальному опубликованию.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3" w:id="5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870</w:t>
            </w:r>
          </w:p>
        </w:tc>
      </w:tr>
    </w:tbl>
    <w:bookmarkStart w:name="z7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</w:t>
      </w:r>
      <w:r>
        <w:br/>
      </w:r>
      <w:r>
        <w:rPr>
          <w:rFonts w:ascii="Times New Roman"/>
          <w:b/>
          <w:i w:val="false"/>
          <w:color w:val="000000"/>
        </w:rPr>
        <w:t>в органах внутренних дел Республики Казахстан, замещаемых на конкурсной основе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старшего и высшего начальствующего состава: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аппарата и ведомств Министерства внутренних дел Республики Казахстан;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территориальных органов находящихся в ведении Министерства внутренних дел Республики Казахстан и его ведомств;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учебных заведений Министерства внутренних дел Республики Казахстан;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подразделений специального назначения Министерства внутренних дел Республики Казахстан;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строевых подразделений Министерства внутренних дел Республики Казахстан;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государственных учреждений находящихся в ведении Министерства внутренних дел Республики Казахстан и его ведомств;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республиканских государственных учреждений находящихся в ведении Комитета по чрезвычайным ситуациям Министерства внутренних дел Республики Казахстан.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конкурс на занятие вакантных должностей подразделений собственной безопасности, "Р" и седьмых подразделений органов внутренних дел не проводится.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стажировки при поступлении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 в органы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"А", "Б" и "С"</w:t>
      </w:r>
      <w:r>
        <w:br/>
      </w:r>
      <w:r>
        <w:rPr>
          <w:rFonts w:ascii="Times New Roman"/>
          <w:b/>
          <w:i w:val="false"/>
          <w:color w:val="000000"/>
        </w:rPr>
        <w:t>кандидатов на службу в органы внутренних дел по физической подготовке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Сотрудники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категории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"А":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должности подразделений криминальной полиции, по противодействию наркопреступности, по противодействию экстремизму;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должности седьмых подразделений и подразделений "Р", в функции которых входит проведение оперативно-розыскных мероприятий и негласных следственных действий;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должности дежурных частей штабных подразделений, самостоятельных дежурных частей;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должности подразделений собственной безопасности;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должности подразделений административной полиции и местной полицейской службы;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должности кинологической службы;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должности подразделений миграционной службы;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должности специализированных охранных подразделений органов внутренних дел (далее – ОВД);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должности подразделений охраны административных зданий ОВД;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должности подразделений пожаротушения и аварийно-спасательных работ органов гражданской защиты (далее – ОГЗ);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должности оперативной работы в специальных учреждениях, режима и охраны (в том числе исправительные учреждения, следственные изоляторы) специальных учреждений, а также воспитательной работы среди осужденных уголовно-исполнительной системы (далее – УИС);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должности подразделений специальной и мобилизационной подготовки;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должности кадровых подразделений, ответственных за организацию профессиональной подготовки.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Сотрудники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категории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"Б":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должности подразделений следствия, дознания, оперативно-криминалистических служб;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должности штабных (кроме дежурных частей), кадровых подразделений (кроме подразделений, ответственных за организацию профессиональной подготовки), а также подразделений информатизации и связи;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должности подразделений финансового и тылового обеспечения (в том числе автотранспортного обеспечения);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должности вторых специальных подразделений и служб по защите государственных секретов;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должности подразделений гражданской обороны, снижения рисков бедствий и контроля в области гражданской защиты, организации пожаротушения и проведения аварийно-спасательных работ ОГЗ;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должности центров управления в кризисных ситуациях ОГЗ;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должности подразделений медицинского обеспечения в специальных учреждениях, специального учета, организации труда осужденных, а также службы пробации УИС;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постоянный состав организаций образования Министерства внутренних дел Республики Казахстан;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должности государственной фельдъегерской службы.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Кандидаты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службу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ОВД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категории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"С":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подразделений специального назначения и специальных отрядов быстрого реагирования, не вошедших в категории "А" и "Б".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стажировки при поступлении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 в органы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1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Медико-возрастные группы кандидатов на службу в органы внутренних дел категорий "А" и "Б"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Медико-возрастная группа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Возраст, пол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Мужчины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Женщины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– 29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– 29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– 34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– 34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лет и старше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лет и старше</w:t>
            </w:r>
          </w:p>
        </w:tc>
      </w:tr>
    </w:tbl>
    <w:bookmarkStart w:name="z11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Медико-возрастные группы кандидатов на службу в органы внутренних дел категории "С"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Медико-возрастная группа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Возраст, пол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Мужчины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Женщины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27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28-31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24-30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32-34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31-34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лет и старше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лет и старше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стажировки при поступлении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 в органы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Балловая система оценки нормативов по физической подготовке кандидатов на службу в органы внутренних дел</w:t>
      </w:r>
      <w:r>
        <w:br/>
      </w:r>
      <w:r>
        <w:rPr>
          <w:rFonts w:ascii="Times New Roman"/>
          <w:b/>
          <w:i w:val="false"/>
          <w:color w:val="000000"/>
        </w:rPr>
        <w:t>категорий "А" и "Б"</w:t>
      </w:r>
    </w:p>
    <w:bookmarkEnd w:id="98"/>
    <w:bookmarkStart w:name="z12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Скоростная подготовка Бег на дистанцию 100 метров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Мужчины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Женщины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Время (секунды)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Время (секунды)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Более 17.40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Более 21.40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выполнения: бег на дистанцию 100 метров выполняется на беговой дорожке, либо другой плоскости с твердой поверхностью. На стартовой позиции кандидат становится перед стартовой линией, заступ не допускается. Положение кандидата для старта (низкий, высокий) не устанавливается.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стартовой позиции последовательно подаются предварительные 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 СТАРТ!", "ВНИМАНИЕ!". Преодоление дистанции начинается по команде "МАРШ!", либо сигналу свистка.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выполнения упражнения на беговой дорожке, имеющей поворот, каждый кандидат преодолевает дистанцию по обозначенной ему дорожке, переход на беговую дорожку, сокращающую дистанцию, не допускается.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нарушении условий упражнения кандидату выставляется "0" баллов.</w:t>
            </w:r>
          </w:p>
        </w:tc>
      </w:tr>
    </w:tbl>
    <w:bookmarkStart w:name="z12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Челночный бег</w:t>
      </w:r>
    </w:p>
    <w:bookmarkEnd w:id="101"/>
    <w:bookmarkStart w:name="z12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(10 метров по 10 раз)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Мужчины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Женщины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Время (секунды)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Время (секунды)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более 32.80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более 37.80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выполнения: челночный бег выполняется на беговой дорожке, либо другой плоскости с твердой поверхностью. На стартовой позиции кандидат становится перед стартовой линией, заступ не допускается. Положение кандидата для старта (низкий, высокий) не устанавливается.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стартовой позиции последовательно подаются предварительные 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 СТАРТ!", "ВНИМАНИЕ!". Выполнение упражнения начинается по команде "МАРШ!", либо сигналу свистка.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выполнении упражнения касание ногой 10 метровых отметок обязательно.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нарушении условий упражнения кандидату выставляется "0" баллов.</w:t>
            </w:r>
          </w:p>
        </w:tc>
      </w:tr>
    </w:tbl>
    <w:bookmarkStart w:name="z13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Силовая подготовка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Подтягивание на перекладине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Поднятие туловища в упоре на брусьях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Мужчины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раз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раз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менее 2-х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менее 6-ти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Подтягивание на перекладине выполняется из исходного положения – вис хватом сверху (большой палец обхватывает перекладину), руки выпрямлены, ноги прямые и сомкнуты, либо скрещены, не касаются опоры.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месте сдачи зачета подаются команды "К СНАРЯДУ!", "ПРИГОТОВИТЬСЯ!", "ПРИСТУПИТЬ!".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Упражнение считается выполненным при пересечении подбородком грифа перекладины, каждый раз с интервалом 1-2 секунды из неподвижного положения в висе на прямых руках, без рывков и маховых движений ногами. Не допускается отдых (остановка) более 3 секунд, выполнение упражнения с раскачиванием, касание ногами опоры.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Поднятие туловища в упоре на брусьях выполняется из исходного положения – упора на брусьях, руки выпрямлены, ноги прямые и сомкнуты, либо скрещены, не касаются опоры.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месте сдачи зачета подаются команды "К СНАРЯДУ!", "ПРИГОТОВИТЬСЯ!", "ПРИСТУПИТЬ!".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Упражнение считается выполненным при опускании туловища до полного сгибания рук и возврате в исходное положение. Интервал между повторениями 1-2 секунды, не допускается отдых (остановка) более 3 секунд, а также выполнение упражнения с раскачиванием или касанием ногами опоры.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Отжимание в упоре лежа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Поднятие туловища из положения лежа на спине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Женщины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раз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раз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менее 2-х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менее 4-х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выполнения: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Отжимание в упоре лежа выполняется из исходного положения – горизонтальное положение тела лицом к полу, упор на выпрямленных руках, руки на ширине плеч, корпус тела прямой, ноги прямые и сомкнуты (допускается расстояние между стопами ног на одну ладонь), либо скрещены.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месте сдачи зачета подаются команды "ПРИГОТОВИТЬСЯ!", "ПРИСТУПИТЬ!".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Упражнение считается выполненным при опускании туловища до касания грудью пола (земли) и возврата в исходное положение. Интервал между повторениями 1-2 секунды, не допускается отдых (остановка) более 3 секунд, а также касание пола коленями при выполнении упражнения.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Поднятие туловища из положения лежа на спине.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Исходное положение: горизонтальное положение тела лицом вверх, лопатки касаются пола, руки согнуты в локтях, ладони за головой, либо руки согнуты в локтях и скрещены, ладони на плечах, ноги прямые сомкнуты, либо согнуты в коленях, стопы касаются пола.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месте сдачи зачета подаются команды "ПРИГОТОВИТЬСЯ!", "ПРИСТУПИТЬ!".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Упражнение считается выполненным при поднятии туловища от пола на 90 градусов и более. Интервал между повторениями 1-2 секунды, не допускается отдых (остановка) более 3 секунд, срыв хвата рук за голову и плечи при выполнении поднятия туловища.</w:t>
            </w:r>
          </w:p>
        </w:tc>
      </w:tr>
    </w:tbl>
    <w:bookmarkStart w:name="z14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Выносливость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Бег на дистанцию 1000 метров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Мужчины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Женщины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Время (минуты)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Время (минуты)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более 6.40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более 7.40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выполнения: бег выполняется на беговой дорожке, либо другой плоскости с твердой поверхностью. На стартовой позиции сотрудник становится перед стартовой линией, заступ не допускается. Положение сотрудника для старта (низкий, высокий) не устанавливается.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стартовой позиции последовательно подаются предварительные команды "НА СТАРТ!", "ВНИМАНИЕ!". Преодоление дистанции начинается по команде "МАРШ!", либо сигналу свистка.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заступ за внутреннюю бровку дорожки, использование мобильных средств и аксессуаров во время бега, бег без спортивной одежды и обуви.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Комплекс силовых упражнений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(каждое упражнение по 10 раз)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Мужчины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повторений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Баллы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менее 1-го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выполнения: комплекс состоит из 4 последовательных упражнений: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отжимание в упоре лежа выполняется из исходного положения – горизонтальное положение тела лицом к полу, упор на выпрямленных руках, руки на ширине плеч, корпус тела прямой, ноги прямые и сомкнуты (допускается расстояние между стопами ног на одну ладонь), либо скрещены.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Упражнение считается выполненным при опускании туловища до касания грудью пола (земли) и возврата в исходное положение, при этом не допускается касание пола коленями;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 положения в упоре лежа с опущенным тазом принятие положения полного приседа выполняется из исходного положения – горизонтальное положение тела лицом к полу, упор на выпрямленных руках, тазобедренный сустав опущен к полу, ноги прямые на ширине плеч, колени не касаются пола.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Упражнение считается выполненным при одновременном переносе обеих ног в положение полного приседа (руки касаются пола, ноги согнуты, бедра касаются голеней) и возвращении в исходное положение. При принятии положения полного приседа допускается расположение согнутых ног как между руками, так и за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выпрыгивание из полного приседа выполняется из исходного положения – руки касаются пола, ноги согнуты, бедра касаются голеней.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Упражнение считается выполненным при выпрыгивании на месте вверх до полного выпрямления разгибания ног и отрыва от поверхности (корпус тела, руки и ноги прямые), а также возвращении в исходное положение.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поднятие туловища из положения лежа на спине выполняется из исходного положения – горизонтальное положение тела лицом вверх, лопатки касаются пола, руки согнуты в локтях, ладони за головой, либо руки согнуты в локтях и скрещены, ладони на плечах, ноги прямые сомкнуты, либо согнуты в коленях, стопы касаются пола.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Упражнение считается выполненным при поднятии туловища от пола на 90 градусов и более. Не допускается срыв хвата рук за голову и плечи при выполнении поднятия туловища.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месте сдачи зачета подаются команды "ПРИГОТОВИТЬСЯ!", "ПРИСТУПИТЬ!".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 между повторениями в каждом упражнении 1-2 секунды, не допускается отдых (остановка) более 3 секунд между повторениями в каждом виде упражнения, а также более 10 секунд между комплексами.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Выпрыгивание из положения в упоре лежа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Женщины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раз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Баллы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менее 3-х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выполнения: упражнение выполняется из исходного положения в упоре лежа – горизонтальное положение тела лицом к полу, упор на выпрямленных руках, руки на ширине плеч, корпус тела прямой, ноги прямые и сомкнуты (допускается расстояние между стопами ног на одну ладонь).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месте сдачи зачета подаются команды "ПРИГОТОВИТЬСЯ!", "ПРИСТУПИТЬ!".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Упражнение считается выполненным при выполнении из исходного положения опускания туловища к полу до касания грудью и поднятия туловища обратно в исходное положение за счет разгибания рук, затем переход в положение полного приседа, выпрыгивание на месте вверх до полного выпрямления, возвращение в исходное положение через положение полного приседа.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Упражнение выполняется в течение 1 минуты, переходы между положениями выполняются одновременно двумя ногами.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стажировки при поступлении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 в органы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6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Балловая система оценки уровня физической подготовки кандидатов на службу в органы внутренних дел категории</w:t>
      </w:r>
      <w:r>
        <w:br/>
      </w:r>
      <w:r>
        <w:rPr>
          <w:rFonts w:ascii="Times New Roman"/>
          <w:b/>
          <w:i w:val="false"/>
          <w:color w:val="000000"/>
        </w:rPr>
        <w:t>"С"</w:t>
      </w:r>
    </w:p>
    <w:bookmarkEnd w:id="111"/>
    <w:bookmarkStart w:name="z16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Бег на дистанцию 100 метров (секунды)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15.60</w:t>
            </w:r>
          </w:p>
        </w:tc>
      </w:tr>
    </w:tbl>
    <w:bookmarkStart w:name="z16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Челночный бег 10 метров по 10 раз (секунды)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</w:t>
            </w:r>
          </w:p>
        </w:tc>
      </w:tr>
    </w:tbl>
    <w:bookmarkStart w:name="z16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Бег на дистанцию 800 метров (минуты/секунды)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3.35</w:t>
            </w:r>
          </w:p>
        </w:tc>
      </w:tr>
    </w:tbl>
    <w:bookmarkStart w:name="z16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Подтягивание на перекладине хватом сверху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7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Прыжки вверх со сменой положения ног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bookmarkStart w:name="z17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Отжимание в упоре лежа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17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Поднятие туловища из положения лежа на спине в течение 2 минут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bookmarkStart w:name="z17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Переход с упора лежа в положение полного приседа в течение 1 минуты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стажировки при поступлении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 в органы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7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оценки уровня физической подготовки кандидатов на службу в органы внутренних дел</w:t>
      </w:r>
    </w:p>
    <w:bookmarkEnd w:id="120"/>
    <w:bookmarkStart w:name="z17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МУЖЧИНЫ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Оценка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баллов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IV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 23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23-29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30-34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лет и старше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"А"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"Б"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при получении "0" баллов по одному из нормативов физической подготовки выставляется оценка "неудовлетворительно".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"С"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при получении менее 50 баллов по одному из нормативов физической подготовки выставляется оценка "неудовлетворительно".</w:t>
            </w:r>
          </w:p>
        </w:tc>
      </w:tr>
    </w:tbl>
    <w:bookmarkStart w:name="z17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ЖЕНЩИНЫ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Оценка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баллов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IV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 23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23-29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30-34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35-39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"А"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"Б"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при получении "0" баллов по одному из нормативов физической подготовки выставляется общая оценка "неудовлетворительно".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"С"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при получении менее 50 баллов по одному из нормативов физической подготовки выставляется общая оценка "неудовлетворительно".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конкурса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стажировки при поступлении на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внутренних дел Республики Казахстан</w:t>
            </w:r>
          </w:p>
        </w:tc>
      </w:tr>
    </w:tbl>
    <w:bookmarkStart w:name="z18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сдачи нормативов по физической подготовке кандидатов на службу в органы внутренних дел</w:t>
      </w:r>
      <w:r>
        <w:br/>
      </w:r>
      <w:r>
        <w:rPr>
          <w:rFonts w:ascii="Times New Roman"/>
          <w:b/>
          <w:i w:val="false"/>
          <w:color w:val="000000"/>
        </w:rPr>
        <w:t>категорий "А" и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подразделения)</w:t>
      </w:r>
    </w:p>
    <w:bookmarkEnd w:id="123"/>
    <w:bookmarkStart w:name="z18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"_____" _________ 20____ года</w:t>
      </w:r>
    </w:p>
    <w:bookmarkEnd w:id="124"/>
    <w:bookmarkStart w:name="z18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______________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норматива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баллов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Выносливость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норматива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норматива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5" w:id="12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____________________________________________________________________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(должности, звания, фамилия имя отчество (при его наличии), подписи лиц, принимавших нормативы)</w:t>
      </w:r>
    </w:p>
    <w:bookmarkStart w:name="z18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сдачи нормативов по физической подготовке кандидатов на службу в органы внутренних дел</w:t>
      </w:r>
      <w:r>
        <w:br/>
      </w:r>
      <w:r>
        <w:rPr>
          <w:rFonts w:ascii="Times New Roman"/>
          <w:b/>
          <w:i w:val="false"/>
          <w:color w:val="000000"/>
        </w:rPr>
        <w:t>категории "С"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подразделения)</w:t>
      </w:r>
    </w:p>
    <w:bookmarkEnd w:id="128"/>
    <w:bookmarkStart w:name="z18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 20____ года</w:t>
      </w:r>
    </w:p>
    <w:bookmarkEnd w:id="129"/>
    <w:bookmarkStart w:name="z18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______________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Медико-возрастная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баллов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метров/ челночный бег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баллов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силовых упражнений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отжимание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поднятие туловища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с упора лежа в положение полного приседа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0" w:id="132"/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__________________________________________________________________________________________________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(должности, звания, фамилия имя отчество (при его наличии), подписи лиц, принимавших нормативы)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