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b34d6" w14:textId="69b34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30 марта 2020 года № 270. Зарегистрирован в Министерстве юстиции Республики Казахстан 30 марта 2020 года № 20199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внутренних дел Республики Казахстан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16 января 2016 года № 33 "Об утверждении Правил замещения должностей педагогических работников и приравненных к ним лиц, научных работников военных, специальных учебных заведений Министерства внутренних дел Республики Казахстан, за исключением должностей гражданских служащих" (зарегистрирован в Реестре государственной регистрации нормативных правовых актов № 13133, опубликован 2 марта 2016 года в Информационно-правовой системе "Әділет"):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замещения должностей педагогов, научных работников военных, специальных учебных заведений Министерства внутренних дел Республики Казахстан, за исключением должностей гражданских служащих";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замещения должностей педагогов, научных работников военных, специальных учебных заведений Министерства внутренних дел Республики Казахстан, за исключением должностей гражданских служащих.";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замещения должностей педагогов, научных работников военных, специальных учебных заведений Министерства внутренних дел Республики Казахстан, за исключением должностей гражданских служащих: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замещения должностей педагогов, научных работников военных, специальных учебных заведений Министерства внутренних дел Республики Казахстан, за исключением должностей гражданских служащих";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от 27 июля 2007 года "Об образовании" и определяют порядок замещения вакантных должностей педагогов, научных работников военных, специальных учебных заведений Министерства внутренних дел Республики Казахстан, за исключением должностей гражданских служащих (далее – организации образования МВД).";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К должностям педагогов в организациях образования МВД относятся должности, функции которых предусматривают осуществление профессиональной деятельности по обучению и воспитанию обучающихся, методическому сопровождению или организации образовательной деятельности.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должностям научных работников в организациях образования МВД относятся должности, функции которых предусматривают получение и реализацию результата научной и (или) научно-технической деятельности.";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Должности педагогов, научных работников в организациях образования МВД, замещаемые на конкурсной основе,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Вне конкурса на должности педагогов, научных работников назначаются: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сотрудники органов внутренних дел, военнослужащие, имеющие практический опыт работы, по профилю кафедры (цикла), отдела, научного подразделения организации образования МВД не менее пяти лет;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педагоги, научные работники организации образования, имеющие непрерывный стаж работы не менее трех лет в соответствующей кафедре (цикле), отделе, научном подразделении организации образования МВД, выдвигающиеся на вышестоящую должность в том же подразделении.";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В отношении кандидатов, впервые поступающих на службу в органы внутренних дел и воинскую службу на должности педагогов, научных работников конкурс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и стажировки при поступлении на службу в органы внутренних дел Республики Казахстан, утвержденными приказом Министра внутренних дел Республики Казахстан от 31 августа 2016 года № 870 (зарегистрирован в Реестре государственной регистрации нормативных правовых актов № 14305).";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Конкурсная комиссия на замещение должностей педагогов, научных работников в организациях образования МВД (далее – конкурсная комиссия) создается приказом начальника организации образования МВД, объявившей конкурс.";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Документы кандидатов, указанных в подпункте 2) пункта 4 направляются начальником организации образования МВД для обсуждения на заседании факультета, кафедры (цикла), отдела или научного подразделения.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документов кандидатов, претендующих на занятие должности начальника (заместителя начальника) факультета, кафедры (цикла), отдела, научного подразделения председательствует заместитель начальника организации образования МВД, курирующий соответствующее направление деятельности.";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Конкурс на замещение должностей педагогов, научных работников в организациях образования МВД проводится на основе:";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правый верхний угол изложить в следующей редакции: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 педагогов,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военных,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заведений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 служащих";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правый верхний угол изложить в следующей редакции: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 педагогов,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военных,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заведений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 служащих";</w:t>
            </w:r>
          </w:p>
        </w:tc>
      </w:tr>
    </w:tbl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от 16 января 2016 года № 34 "Об утверждении Квалификационных характеристик должностей педагогических работников и приравненных к ним лиц в военных, специальных учебных заведениях Министерства внутренних дел Республики Казахстан, за исключением должностей гражданских служащих" (зарегистрирован в Реестре государственной регистрации нормативных правовых актов № 13144, опубликован 2 марта 2016 года в Информационно-правовой системе "Әділет"):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Квалификационных характеристик должностей педагогов в военных, специальных учебных заведениях Министерства внутренних дел Республики Казахстан, за исключением должностей гражданских служащих";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"Утвердить прилагаемые Квалификационные характеристики должностей педагогов в военных, специальных учебных заведениях Министерства внутренних дел Республики Казахстан, за исключением должностей гражданских служащих.";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характеристики должностей педагогов в военных, специальных учебных заведениях Министерства внутренних дел Республики Казахстан, за исключением должностей гражданских служащих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внутренних дел Республики Казахстан;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представить в Юридический департамент Министерства внутренних дел Республики Казахстан сведения об исполнении мероприятий, предусмотренных пунктом 1) и 2) настоящего приказа.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2020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 педагогов,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военных,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 служащих</w:t>
            </w:r>
          </w:p>
        </w:tc>
      </w:tr>
    </w:tbl>
    <w:bookmarkStart w:name="z5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Должности педагогов, научных работников в организациях</w:t>
      </w:r>
      <w:r>
        <w:br/>
      </w:r>
      <w:r>
        <w:rPr>
          <w:rFonts w:ascii="Times New Roman"/>
          <w:b/>
          <w:i w:val="false"/>
          <w:color w:val="000000"/>
        </w:rPr>
        <w:t>образования Министерства внутренних дел Республики Казахстан</w:t>
      </w:r>
    </w:p>
    <w:bookmarkEnd w:id="33"/>
    <w:bookmarkStart w:name="z5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организации образования, курирующий учебную работу;</w:t>
      </w:r>
    </w:p>
    <w:bookmarkEnd w:id="34"/>
    <w:bookmarkStart w:name="z5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организации образования, курирующий научную работу;</w:t>
      </w:r>
    </w:p>
    <w:bookmarkEnd w:id="35"/>
    <w:bookmarkStart w:name="z5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(заместитель начальника) факультета;</w:t>
      </w:r>
    </w:p>
    <w:bookmarkEnd w:id="36"/>
    <w:bookmarkStart w:name="z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(заместитель начальника) учебного и научного подразделения;</w:t>
      </w:r>
    </w:p>
    <w:bookmarkEnd w:id="37"/>
    <w:bookmarkStart w:name="z6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(заместитель начальника) кафедры (цикла);</w:t>
      </w:r>
    </w:p>
    <w:bookmarkEnd w:id="38"/>
    <w:bookmarkStart w:name="z6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профессор;</w:t>
      </w:r>
    </w:p>
    <w:bookmarkEnd w:id="39"/>
    <w:bookmarkStart w:name="z6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доцент;</w:t>
      </w:r>
    </w:p>
    <w:bookmarkEnd w:id="40"/>
    <w:bookmarkStart w:name="z6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преподаватель;</w:t>
      </w:r>
    </w:p>
    <w:bookmarkEnd w:id="41"/>
    <w:bookmarkStart w:name="z6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преподаватель-методист;</w:t>
      </w:r>
    </w:p>
    <w:bookmarkEnd w:id="42"/>
    <w:bookmarkStart w:name="z6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научный сотрудник;</w:t>
      </w:r>
    </w:p>
    <w:bookmarkEnd w:id="43"/>
    <w:bookmarkStart w:name="z6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преподаватель;</w:t>
      </w:r>
    </w:p>
    <w:bookmarkEnd w:id="44"/>
    <w:bookmarkStart w:name="z6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преподаватель-методист;</w:t>
      </w:r>
    </w:p>
    <w:bookmarkEnd w:id="45"/>
    <w:bookmarkStart w:name="z6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научный сотрудник.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2020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замещения 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педагогов, научных работников военных,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 гражданских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Протокол заседания</w:t>
      </w:r>
    </w:p>
    <w:bookmarkEnd w:id="47"/>
    <w:bookmarkStart w:name="z7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№_____ Дата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Присутствовали: председатель заседания факультета, кафедры (цикла),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отдела или научного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ученая степень, ученое звание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организации, занимаемая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Повестка дня: Рассмотрение документов кандидатов, претендующих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занятие должностей педагогов, научных работников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Кандидат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 имя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Вопросы: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По итогам голосования кандидат __________________ рекомендуется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 имя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назначению на должность/не рекомендуется к назначению на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(нужное подчеркнуть 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__________________________________________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 ________________________________________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_____________________________________________ (подпись)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2020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2016 года № 34</w:t>
            </w:r>
          </w:p>
        </w:tc>
      </w:tr>
    </w:tbl>
    <w:bookmarkStart w:name="z7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характеристики должностей педагогов в военных, специальных учебных заведениях Министерства внутренних дел Республики Казахстан, за исключением должностей гражданских служащих</w:t>
      </w:r>
    </w:p>
    <w:bookmarkEnd w:id="49"/>
    <w:bookmarkStart w:name="z7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0"/>
    <w:bookmarkStart w:name="z7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Квалификационные характеристики должностей педагогов в военных, специальных учебных заведениях Министерства внутренних дел Республики Казахстан, за исключением должностей гражданских служащих (далее – Квалификационные характеристики)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от 27 июля 2007 года "Об образовании".</w:t>
      </w:r>
    </w:p>
    <w:bookmarkEnd w:id="51"/>
    <w:bookmarkStart w:name="z7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Квалификационные характеристики содержат требования к должностным обязанностям и профессиональным знаниям сотрудников, замещающих должности педагогов, за исключением должностей гражданских служащих, в военных, специальных учебных заведениях Министерства внутренних дел Республики Казахстан (далее – высшие учебные заведения и учебные центры МВД)".</w:t>
      </w:r>
    </w:p>
    <w:bookmarkEnd w:id="52"/>
    <w:bookmarkStart w:name="z8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Квалификационные характеристики служат основой при:</w:t>
      </w:r>
    </w:p>
    <w:bookmarkEnd w:id="53"/>
    <w:bookmarkStart w:name="z8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составлении положений о структурных подразделениях, определяющих их роль и место в высших учебных заведениях и учебных центрах МВД;</w:t>
      </w:r>
    </w:p>
    <w:bookmarkEnd w:id="54"/>
    <w:bookmarkStart w:name="z8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разработке должностных инструкций сотрудников, закрепляющих их обязанности, права и ответственность; </w:t>
      </w:r>
    </w:p>
    <w:bookmarkEnd w:id="55"/>
    <w:bookmarkStart w:name="z8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отборе, расстановке и продвижении кадров; </w:t>
      </w:r>
    </w:p>
    <w:bookmarkEnd w:id="56"/>
    <w:bookmarkStart w:name="z8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проведении аттестации.</w:t>
      </w:r>
    </w:p>
    <w:bookmarkEnd w:id="57"/>
    <w:bookmarkStart w:name="z8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Квалификационная характеристика каждой должности состоит из двух разделов: "Должностные обязанности" и "Необходимо знать". </w:t>
      </w:r>
    </w:p>
    <w:bookmarkEnd w:id="58"/>
    <w:bookmarkStart w:name="z8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"Должностные обязанности" содержатся основные служебные функции и задачи, возлагаемые на сотрудника.</w:t>
      </w:r>
    </w:p>
    <w:bookmarkEnd w:id="59"/>
    <w:bookmarkStart w:name="z8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"Необходимо знать" содержатся основные требования, предъявляемые к сотруднику в отношении специальных знаний, а также знаний законодательных и нормативных правовых актов, положений, инструкций и других материалов. </w:t>
      </w:r>
    </w:p>
    <w:bookmarkEnd w:id="60"/>
    <w:bookmarkStart w:name="z8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Требования к квалификации (уровень профессиональной подготовки и требования к стажу работы) устанавливаются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5 мая 2015 года № 432 "Об утверждении квалификационных требований к категориям должностей органов внутренних дел Республики Казахстан" (зарегистрирован в Реестре государственной регистрации нормативных правовых актов № 11357).</w:t>
      </w:r>
    </w:p>
    <w:bookmarkEnd w:id="61"/>
    <w:bookmarkStart w:name="z8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Квалификационные характеристики должностей педагогов высших учебных заведений МВД</w:t>
      </w:r>
    </w:p>
    <w:bookmarkEnd w:id="62"/>
    <w:bookmarkStart w:name="z9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Начальник высшего учебного заведения</w:t>
      </w:r>
    </w:p>
    <w:bookmarkEnd w:id="63"/>
    <w:bookmarkStart w:name="z9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Должностные обязанности: осуществляет общее руководство высшим учебным заведением (далее - вуз). Определяет цели и стратегию развития вуза. Руководит учебной, научной, служебной, финансовой деятельностью и деятельностью по тыловому обеспечению вуза. Организует работу и эффективное взаимодействие всех структурных подразделений вуза. Обеспечивает качество и эффективность деятельности вуза по всем направлениям. </w:t>
      </w:r>
    </w:p>
    <w:bookmarkEnd w:id="64"/>
    <w:bookmarkStart w:name="z9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Издает приказы в пределах предоставленных полномочий. Утверждает рабочие учебные планы, программы, планы научно-исследовательской работы вуза.</w:t>
      </w:r>
    </w:p>
    <w:bookmarkEnd w:id="65"/>
    <w:bookmarkStart w:name="z9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организацию, поддержание и развитие международного сотрудничества вуза в сфере ведомственного образования и науки. Обеспечивает взаимодействие вуза с другими организациями образования, научными организациями по вопросам учебно-воспитательной и научной деятельности. Обеспечивает взаимодействие вуза по вопросам учебной и научной деятельности с практическими подразделениями органов внутренних дел Республики Казахстан (далее – ОВД) и другими правоохранительными органами. </w:t>
      </w:r>
    </w:p>
    <w:bookmarkEnd w:id="66"/>
    <w:bookmarkStart w:name="z9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сохранность государственного имущества, его эффективное и рациональное использование. Принимает меры к надлежащему материально-техническому обеспечению вуза, в том числе меры по внедрению инноваций в деятельность вуза. Обеспечивает рациональное и эффективное расходование бюджетных средств.</w:t>
      </w:r>
    </w:p>
    <w:bookmarkEnd w:id="67"/>
    <w:bookmarkStart w:name="z9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прием, перевод и увольнение сотрудников, прием, перевод и восстановление обучающихся в пределах предоставленных полномочий. Принимает меры по комплектованию должностей квалифицированными кадрами, по проведению регулярного повышения квалификации сотрудников вуза. Обеспечивает своевременное, полное и объективное декларирование налогов и других обязательных платежей в бюджет сотрудниками вуза. Обеспечивает своевременную и полную оплату труда сотрудников.</w:t>
      </w:r>
    </w:p>
    <w:bookmarkEnd w:id="68"/>
    <w:bookmarkStart w:name="z9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благоприятные и безопасные условия труда, режим рабочего времени и отдыха, соблюдение требований охраны труда и техники безопасности. Обеспечивает режим секретности в вузе и его соблюдение. Обеспечивает соблюдение сотрудниками вуза служебной дисциплины и законности. Организует работу по противодействию коррупции в вузе. </w:t>
      </w:r>
    </w:p>
    <w:bookmarkEnd w:id="69"/>
    <w:bookmarkStart w:name="z9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вуза в суде, а также в других государственных органах, ведомствах и учреждениях. При этом действует от имени вуза без доверенности.</w:t>
      </w:r>
    </w:p>
    <w:bookmarkEnd w:id="70"/>
    <w:bookmarkStart w:name="z9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Отчитывается перед МВД о деятельности вуза. </w:t>
      </w:r>
    </w:p>
    <w:bookmarkEnd w:id="71"/>
    <w:bookmarkStart w:name="z9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Необходимо знать: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Кодексы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секретах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правоохранительной службе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гражданской защите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органах внутренних дел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Национальной гвардии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Законы Республики Казахстан) и другие нормативные правовые акты, регламентирующие образовательную, научную, хозяйственную, финансово-экономическую деятельность высшего учебного заведения, методические материалы в сфере подготовки специалистов высшего и послевузовского образования, научные достижения и передовой опыт зарубежных образовательных учреждений в области высшего и послевузовского образования (дополнительного образования), трудовое законодательство.</w:t>
      </w:r>
    </w:p>
    <w:bookmarkEnd w:id="72"/>
    <w:bookmarkStart w:name="z10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(помощник) начальника вуза</w:t>
      </w:r>
    </w:p>
    <w:bookmarkEnd w:id="73"/>
    <w:bookmarkStart w:name="z10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Должностные обязанности: осуществляет общее руководство отдельным направлением деятельности вуза. Организует разработку и реализацию стратегии развития вуза по курируемому направлению. </w:t>
      </w:r>
    </w:p>
    <w:bookmarkEnd w:id="74"/>
    <w:bookmarkStart w:name="z10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текущее и перспективное планирование деятельности соответствующих структурных подразделений. В пределах предоставленных полномочий обеспечивает подготовку и выполнение программ, планов и других документов по соответствующему направлению деятельности вуза. Обеспечивает качество, эффективность деятельности вуза и его структурных подразделений по курируемому направлению. Вносит предложения по совершенствованию деятельности вуза по курируемому направлению.</w:t>
      </w:r>
    </w:p>
    <w:bookmarkEnd w:id="75"/>
    <w:bookmarkStart w:name="z10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предоставленных полномочий обеспечивает поддержание и развитие международного сотрудничества вуза и его структурных подразделений по курируемому направлению деятельности. Обеспечивает взаимодействие вуза с другими организациями образования, научными организациями, практическими подразделениями ОВД и другими правоохранительными органами по курируемому направлению деятельности. </w:t>
      </w:r>
    </w:p>
    <w:bookmarkEnd w:id="76"/>
    <w:bookmarkStart w:name="z10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сохранность государственного имущества, его эффективное и рациональное использование во вверенных подразделениях вуза. В пределах предоставленных полномочий принимает меры к надлежащему материально-техническому обеспечению во вверенных структурных подразделениях (по курируемому направлению деятельности). В пределах предоставленных полномочий принимает меры к внедрению инноваций в деятельность вверенных структурных подразделений. Обеспечивает рациональное и эффективное расходование бюджетных средств вверенными структурными подразделениями (по курируемому направлению деятельности) вуза. </w:t>
      </w:r>
    </w:p>
    <w:bookmarkEnd w:id="77"/>
    <w:bookmarkStart w:name="z10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предоставленных полномочий принимает меры по комплектованию должностей во вверенных подразделениях квалифицированными кадрами, по проведению регулярного повышения квалификации сотрудников. В пределах своей компетенции организует профессионально-ориентационную работу вуза. Обеспечивает своевременное, полное и объективное декларирование налогов и других обязательных платежей в бюджет сотрудниками вверенных подразделений вуза. </w:t>
      </w:r>
    </w:p>
    <w:bookmarkEnd w:id="78"/>
    <w:bookmarkStart w:name="z10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благоприятные и безопасные условия труда, режим рабочего времени и отдыха, соблюдение требований охраны труда и техники безопасности во вверенных подразделениях вуза. Обеспечивает режим секретности и его соблюдение во вверенных подразделениях. Обеспечивает соблюдение сотрудниками вверенных подразделений служебной дисциплины и законности. Организует работу по противодействию коррупции во вверенных подразделениях вуза.</w:t>
      </w:r>
    </w:p>
    <w:bookmarkEnd w:id="79"/>
    <w:bookmarkStart w:name="z10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вуза в суде, а также в других государственных органах, ведомствах и учреждениях. При этом действует на основании доверенности или приказа начальника вуза.</w:t>
      </w:r>
    </w:p>
    <w:bookmarkEnd w:id="80"/>
    <w:bookmarkStart w:name="z10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Отчитывается перед начальником вуза по курируемому направлению. </w:t>
      </w:r>
    </w:p>
    <w:bookmarkEnd w:id="81"/>
    <w:bookmarkStart w:name="z10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Необходимо знать: законы Республики Казахстан и другие нормативные правовые акты, регламентирующие образовательную, научную, хозяйственную, финансово-экономическую деятельность высшего учебного заведения, методические материалы в сфере подготовки специалистов высшего и послевузовского образования, научные достижения и передовой опыт зарубежных образовательных учреждений в области высшего и послевузовского образования (дополнительного образования), трудовое законодательство.</w:t>
      </w:r>
    </w:p>
    <w:bookmarkEnd w:id="82"/>
    <w:bookmarkStart w:name="z11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Начальник института (структурного подразделения вуза)</w:t>
      </w:r>
    </w:p>
    <w:bookmarkEnd w:id="83"/>
    <w:bookmarkStart w:name="z11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Должностные обязанности: осуществляет общее руководство основным структурным подразделением вуза – институтом. Обеспечивает разработку и реализацию стратегии развития института вуза. Осуществляет организацию, координацию и контроль деятельности института вуза и его структурных подразделений. Распределяет обязанности между собой и заместителем начальника института вуза.</w:t>
      </w:r>
    </w:p>
    <w:bookmarkEnd w:id="84"/>
    <w:bookmarkStart w:name="z11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текущее и перспективное планирование деятельности института вуза и его структурных подразделений. В пределах предоставленных полномочий обеспечивает подготовку и выполнение программ, планов, документов института и его структурных подразделений. Обеспечивает качество, эффективность деятельности института и его структурных подразделений.</w:t>
      </w:r>
    </w:p>
    <w:bookmarkEnd w:id="85"/>
    <w:bookmarkStart w:name="z11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руководству вуза по совершенствованию деятельности института вуза. </w:t>
      </w:r>
    </w:p>
    <w:bookmarkEnd w:id="86"/>
    <w:bookmarkStart w:name="z11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предоставленных полномочий обеспечивает организацию, поддержание и развитие международного сотрудничества института вуза. Обеспечивает взаимодействие института вуза с другими организациями образования, научными организациями, практическими подразделениями ОВД и другими правоохранительными органами. </w:t>
      </w:r>
    </w:p>
    <w:bookmarkEnd w:id="87"/>
    <w:bookmarkStart w:name="z11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предоставленных полномочий принимает меры по комплектованию должностей института вуза квалифицированными кадрами, по проведению регулярного повышения квалификации сотрудников института вуза.</w:t>
      </w:r>
    </w:p>
    <w:bookmarkEnd w:id="88"/>
    <w:bookmarkStart w:name="z11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участвует в организации профессионально-ориентационной работы вуза. </w:t>
      </w:r>
    </w:p>
    <w:bookmarkEnd w:id="89"/>
    <w:bookmarkStart w:name="z11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подготовке учебников, учебных пособий, монографий, другой учебной и научной литературы.</w:t>
      </w:r>
    </w:p>
    <w:bookmarkEnd w:id="90"/>
    <w:bookmarkStart w:name="z11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организацию и проведение научно-практических, научно-теоретических конференций, семинаров, круглых столов и других мероприятий научно-исследовательского подразделения, вуза.</w:t>
      </w:r>
    </w:p>
    <w:bookmarkEnd w:id="91"/>
    <w:bookmarkStart w:name="z11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Отчитывается о своей работе перед Ученым советом вуза по основным вопросам научно-исследовательской, научно-методической деятельности института.</w:t>
      </w:r>
    </w:p>
    <w:bookmarkEnd w:id="92"/>
    <w:bookmarkStart w:name="z12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внесение предложений в План научно-исследовательской работы МВД.</w:t>
      </w:r>
    </w:p>
    <w:bookmarkEnd w:id="93"/>
    <w:bookmarkStart w:name="z12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внедряет инновационные технологии в научные исследования. Проводит работу по укреплению и развитию материально-технической базы института. </w:t>
      </w:r>
    </w:p>
    <w:bookmarkEnd w:id="94"/>
    <w:bookmarkStart w:name="z12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сохранность государственного имущества в институте вуза, его эффективное и рациональное использование. </w:t>
      </w:r>
    </w:p>
    <w:bookmarkEnd w:id="95"/>
    <w:bookmarkStart w:name="z12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благоприятные и безопасные условия труда, режим рабочего времени и отдыха, соблюдение требований охраны труда и техники безопасности в институте вуза и его структурных подразделениях. Обеспечивает режим секретности и его соблюдение в институте вуза, а также соблюдение сотрудниками служебной дисциплины и законности. Организует и проводит работу по противодействию коррупции в институте вуза.</w:t>
      </w:r>
    </w:p>
    <w:bookmarkEnd w:id="96"/>
    <w:bookmarkStart w:name="z12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Отчитывается перед руководством и Ученым советом вуза о деятельности института и его структурных подразделениях.";</w:t>
      </w:r>
    </w:p>
    <w:bookmarkEnd w:id="97"/>
    <w:bookmarkStart w:name="z12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Необходимо знать: законы Республики Казахстан и другие нормативные правовые акты, регламентирующие вопросы функционирования и развития системы высшего и послевузовского образования, теорию и методы управления образовательными системами, порядок составления учебных планов, правила ведения документации по научной работе, основы экономики, законодательства о труде, техники безопасности и противопожарной защиты.</w:t>
      </w:r>
    </w:p>
    <w:bookmarkEnd w:id="98"/>
    <w:bookmarkStart w:name="z126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Заместитель начальника института (структурного подразделения вуза)</w:t>
      </w:r>
    </w:p>
    <w:bookmarkEnd w:id="99"/>
    <w:bookmarkStart w:name="z12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Должностные обязанности: осуществляет общее руководство отдельным направлением (отдельными направлениями) деятельности института вуза. Участвует в разработке и реализации стратегии развития института вуза. Осуществляет организацию, координацию и контроль деятельности института вуза по курируемому направлению (направлениям). </w:t>
      </w:r>
    </w:p>
    <w:bookmarkEnd w:id="100"/>
    <w:bookmarkStart w:name="z12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предоставленных полномочий обеспечивает подготовку и выполнение программ, планов и других документов института вуза по курируемому направлению (направлениям). Обеспечивает качество, эффективность деятельности института вуза и его структурных подразделений по курируемому направлению (направлениям). Вносит предложения по совершенствованию деятельности института вуза по курируемому направлению.</w:t>
      </w:r>
    </w:p>
    <w:bookmarkEnd w:id="101"/>
    <w:bookmarkStart w:name="z12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организацию, поддержание и развитие международного сотрудничества института вуза. Обеспечивает взаимодействие института вуза с другими организациями образования, научными организациями, практическими подразделениями ОВД и другими правоохранительными органами. </w:t>
      </w:r>
    </w:p>
    <w:bookmarkEnd w:id="102"/>
    <w:bookmarkStart w:name="z13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начальником института вуза принимает меры по обеспечению сохранности государственного имущества в институте вуза, его эффективному и рациональному использованию, по надлежащему материально-техническому обеспечению, а также по внедрению инноваций в деятельность института вуза. </w:t>
      </w:r>
    </w:p>
    <w:bookmarkEnd w:id="103"/>
    <w:bookmarkStart w:name="z13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участвует в организации профессионально-ориентационной работы вуза. </w:t>
      </w:r>
    </w:p>
    <w:bookmarkEnd w:id="104"/>
    <w:bookmarkStart w:name="z13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режим секретности и его соблюдение в институте вуза, а также соблюдение сотрудниками служебной дисциплины и законности. </w:t>
      </w:r>
    </w:p>
    <w:bookmarkEnd w:id="105"/>
    <w:bookmarkStart w:name="z13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организации и осуществлении работы по противодействию коррупции в институте вуза.</w:t>
      </w:r>
    </w:p>
    <w:bookmarkEnd w:id="106"/>
    <w:bookmarkStart w:name="z13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начальника исполняет обязанности начальника института вуза.</w:t>
      </w:r>
    </w:p>
    <w:bookmarkEnd w:id="107"/>
    <w:bookmarkStart w:name="z13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Отчитывается перед начальником института вуза о деятельности института вуза и его структурных подразделениях по курируемому направлению. </w:t>
      </w:r>
    </w:p>
    <w:bookmarkEnd w:id="108"/>
    <w:bookmarkStart w:name="z13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Необходимо знать: законы Республики Казахстан и другие нормативные правовые акты, регламентирующие вопросы научно-исследовательской деятельности, правила ведения документации по научной работе, основы экономики, законодательства о труде, техники безопасности и противопожарной защиты.</w:t>
      </w:r>
    </w:p>
    <w:bookmarkEnd w:id="109"/>
    <w:bookmarkStart w:name="z137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Начальник факультета</w:t>
      </w:r>
    </w:p>
    <w:bookmarkEnd w:id="110"/>
    <w:bookmarkStart w:name="z13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Должностные обязанности: осуществляет непосредственное руководство факультетом. Обеспечивает разработку и реализацию стратегии развития факультета. Осуществляет организацию, координацию и контроль деятельности факультета и его структурных подразделений. Распределяет обязанности между собой и заместителем (заместителями) начальника факультета.</w:t>
      </w:r>
    </w:p>
    <w:bookmarkEnd w:id="111"/>
    <w:bookmarkStart w:name="z13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текущее и перспективное планирование деятельности факультета и его структурных подразделений. В пределах предоставленных полномочий обеспечивает подготовку и выполнение программ, планов и других документов факультета и его структурных подразделений. Обеспечивает качество и эффективность деятельности факультета и его структурных подразделений. Вносит предложения по совершенствованию деятельности факультета.</w:t>
      </w:r>
    </w:p>
    <w:bookmarkEnd w:id="112"/>
    <w:bookmarkStart w:name="z14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учебной, воспитательной и научной работой на факультете. Возглавляет работу по созданию и реализации на практике образовательно-профессиональных программ, учебных планов, программ учебных курсов. Организует работу по научно-методическому и учебно-методическому обеспечению учебно-воспитательного процесса. </w:t>
      </w:r>
    </w:p>
    <w:bookmarkEnd w:id="113"/>
    <w:bookmarkStart w:name="z14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и регулирует организацию учебного процесса, учебных практикумов и профессиональных практик.</w:t>
      </w:r>
    </w:p>
    <w:bookmarkEnd w:id="114"/>
    <w:bookmarkStart w:name="z14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контроль над самостоятельной работой обучающегося, в том числе самостоятельной работой обучающегося под руководством преподавателя, выполнением индивидуальных учебных планов обучающихся. </w:t>
      </w:r>
    </w:p>
    <w:bookmarkEnd w:id="115"/>
    <w:bookmarkStart w:name="z14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Входит в состав государственной аттестационной комиссии факультета по проведению итоговой аттестации выпускников, а также в состав приемной комиссии, факультета. </w:t>
      </w:r>
    </w:p>
    <w:bookmarkEnd w:id="116"/>
    <w:bookmarkStart w:name="z14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связь с выпускниками факультета; изучение качества подготовки специалистов, выпускаемых факультетом. </w:t>
      </w:r>
    </w:p>
    <w:bookmarkEnd w:id="117"/>
    <w:bookmarkStart w:name="z14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работой по трудоустройству выпускников факультета. </w:t>
      </w:r>
    </w:p>
    <w:bookmarkEnd w:id="118"/>
    <w:bookmarkStart w:name="z14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внедрение новых технологий обучения и контроля знаний обучающихся.</w:t>
      </w:r>
    </w:p>
    <w:bookmarkEnd w:id="119"/>
    <w:bookmarkStart w:name="z14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качество предоставляемых образовательных услуг в соответствии с требованиями государственных общеобязательных стандартов образования.</w:t>
      </w:r>
    </w:p>
    <w:bookmarkEnd w:id="120"/>
    <w:bookmarkStart w:name="z14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Воспитывает обучающихся в духе высокой нравственности, уважения к родителям, этнокультурным ценностям, бережного отношения к окружающему миру.</w:t>
      </w:r>
    </w:p>
    <w:bookmarkEnd w:id="121"/>
    <w:bookmarkStart w:name="z14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Развивает у обучающихся жизненные навыки, компетенцию, самостоятельность, творческие способности.</w:t>
      </w:r>
    </w:p>
    <w:bookmarkEnd w:id="122"/>
    <w:bookmarkStart w:name="z15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Совершенствует свое профессиональное мастерство, интеллектуальный, творческий и общенаучный уровень.</w:t>
      </w:r>
    </w:p>
    <w:bookmarkEnd w:id="123"/>
    <w:bookmarkStart w:name="z15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педагогической этики.</w:t>
      </w:r>
    </w:p>
    <w:bookmarkEnd w:id="124"/>
    <w:bookmarkStart w:name="z15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Уважает честь и достоинство обучающихся, воспитанников и их родителей или иных законных представителей.</w:t>
      </w:r>
    </w:p>
    <w:bookmarkEnd w:id="125"/>
    <w:bookmarkStart w:name="z15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использует образовательный процесс в целях политической агитации, религиозной пропаганды или для побуждения обучающихся к действиям, противоречащим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законодательству Республики Казахстан.</w:t>
      </w:r>
    </w:p>
    <w:bookmarkEnd w:id="126"/>
    <w:bookmarkStart w:name="z15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сохранность государственного имущества на факультете, его эффективное и рациональное использование. В пределах предоставленных полномочий принимает меры к надлежащему материально-техническому обеспечению факультета и его структурных подразделений, к внедрению инноваций в деятельность факультета. </w:t>
      </w:r>
    </w:p>
    <w:bookmarkEnd w:id="127"/>
    <w:bookmarkStart w:name="z15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предоставленных полномочий принимает меры по комплектованию должностей факультета квалифицированными кадрами, по проведению регулярного повышения квалификации сотрудников факультета. Обеспечивает организацию и проведение профессионально-ориентационной работы организации образования. Обеспечивает своевременное, полное и объективное декларирование налогов и других обязательных платежей в бюджет сотрудниками факультета. </w:t>
      </w:r>
    </w:p>
    <w:bookmarkEnd w:id="128"/>
    <w:bookmarkStart w:name="z15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благоприятные и безопасные условия труда, режим рабочего времени и отдыха, соблюдение требований охраны труда и техники безопасности на факультете и его структурных подразделениях. Обеспечивает режим секретности и его соблюдение на факультете, а также соблюдение сотрудниками факультета служебной дисциплины и законности. Организует и проводит работу по противодействию коррупции на факультете.</w:t>
      </w:r>
    </w:p>
    <w:bookmarkEnd w:id="129"/>
    <w:bookmarkStart w:name="z15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Отчитывается перед руководством и Ученым советом организации образования о деятельности факультета и его структурных подразделениях. </w:t>
      </w:r>
    </w:p>
    <w:bookmarkEnd w:id="130"/>
    <w:bookmarkStart w:name="z15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Необходимо знать: законы Республики Казахстан и другие нормативные правовые акты, регламентирующие вопросы функционирования и развития системы высшего и послевузовского образования, государственные общеобязательные стандарты образования, теорию и методы управления образовательными системами, порядок составления учебных планов, правила ведения документации по учебной и научной работе, методику профессионального обучения, современные формы и методы обучения и воспитания обучающихся, основы экономики, законодательства о труде, техники безопасности и противопожарной защиты.</w:t>
      </w:r>
    </w:p>
    <w:bookmarkEnd w:id="131"/>
    <w:bookmarkStart w:name="z159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Заместитель начальника факультета</w:t>
      </w:r>
    </w:p>
    <w:bookmarkEnd w:id="132"/>
    <w:bookmarkStart w:name="z16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Должностные обязанности: осуществляет непосредственное руководство определенным направлением (направлениями) деятельности факультета. Участвует в разработке и реализации стратегии развития факультета. </w:t>
      </w:r>
    </w:p>
    <w:bookmarkEnd w:id="133"/>
    <w:bookmarkStart w:name="z16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предоставленных полномочий обеспечивает подготовку и выполнение программ, планов и других документов факультета по курируемому направлению (направлениям). Обеспечивает качество и эффективность деятельности факультета и его структурных подразделений по курируемому направлению (направлениям). Вносит предложения по совершенствованию деятельности факультета.</w:t>
      </w:r>
    </w:p>
    <w:bookmarkEnd w:id="134"/>
    <w:bookmarkStart w:name="z16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организацию, поддержание и развитие международного сотрудничества факультета. Обеспечивает взаимодействие факультета с другими организациями образования, научными организациями, практическими подразделениями ОВД и другими правоохранительными органами. </w:t>
      </w:r>
    </w:p>
    <w:bookmarkEnd w:id="135"/>
    <w:bookmarkStart w:name="z16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организации и проведении профессионально-ориентационной работы организации образования. </w:t>
      </w:r>
    </w:p>
    <w:bookmarkEnd w:id="136"/>
    <w:bookmarkStart w:name="z16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и регулирует организацию учебного процесса, учебных практикумов и профессиональных практик.</w:t>
      </w:r>
    </w:p>
    <w:bookmarkEnd w:id="137"/>
    <w:bookmarkStart w:name="z16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контроль над самостоятельной работой обучающегося, в том числе самостоятельной работой обучающихся под руководством преподавателя, выполнением индивидуальных учебных планов обучающихся. </w:t>
      </w:r>
    </w:p>
    <w:bookmarkEnd w:id="138"/>
    <w:bookmarkStart w:name="z16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качество предоставляемых образовательных услуг в соответствии с требованиями государственных общеобязательных стандартов образования.</w:t>
      </w:r>
    </w:p>
    <w:bookmarkEnd w:id="139"/>
    <w:bookmarkStart w:name="z16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Воспитывает обучающихся в духе высокой нравственности, уважения к родителям, этнокультурным ценностям, бережного отношения к окружающему миру.</w:t>
      </w:r>
    </w:p>
    <w:bookmarkEnd w:id="140"/>
    <w:bookmarkStart w:name="z16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Развивает у обучающихся жизненные навыки, компетенцию, самостоятельность, творческие способности.</w:t>
      </w:r>
    </w:p>
    <w:bookmarkEnd w:id="141"/>
    <w:bookmarkStart w:name="z16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Совершенствует свое профессиональное мастерство, интеллектуальный, творческий и общенаучный уровень.</w:t>
      </w:r>
    </w:p>
    <w:bookmarkEnd w:id="142"/>
    <w:bookmarkStart w:name="z17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педагогической этики.</w:t>
      </w:r>
    </w:p>
    <w:bookmarkEnd w:id="143"/>
    <w:bookmarkStart w:name="z17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Уважает честь и достоинство обучающихся, воспитанников и их родителей или иных законных представителей.</w:t>
      </w:r>
    </w:p>
    <w:bookmarkEnd w:id="144"/>
    <w:bookmarkStart w:name="z17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использует образовательный процесс в целях политической агитации, религиозной пропаганды или для побуждения обучающихся к действиям, противоречащим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законодательству Республики Казахстан.</w:t>
      </w:r>
    </w:p>
    <w:bookmarkEnd w:id="145"/>
    <w:bookmarkStart w:name="z17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благоприятные и безопасные условия труда, режим рабочего времени и отдыха, соблюдение требований охраны труда и техники безопасности на факультете и в его структурных подразделениях. Обеспечивает режим секретности и его соблюдение на факультете, а также соблюдение сотрудниками служебной дисциплины и законности. Совместно с начальником факультета участвует в организации и осуществлении работы по противодействию коррупции на факультете. </w:t>
      </w:r>
    </w:p>
    <w:bookmarkEnd w:id="146"/>
    <w:bookmarkStart w:name="z17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Отчитывается перед начальником факультета о деятельности факультета и его структурных подразделениях по курируемому направлению. </w:t>
      </w:r>
    </w:p>
    <w:bookmarkEnd w:id="147"/>
    <w:bookmarkStart w:name="z17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Необходимо знать: законы Республики Казахстан и другие нормативные правовые акты, регламентирующие вопросы функционирования и развития системы высшего и послевузовского образования, государственные общеобязательные стандарты образования, теорию и методы управления образовательными системами, порядок составления учебных планов, правила ведения документации по учебной и научной работе, методику профессионального обучения, современные формы и методы обучения и воспитания обучающихся, основы экономики, законодательства о труде, техники безопасности и противопожарной защиты.</w:t>
      </w:r>
    </w:p>
    <w:bookmarkEnd w:id="148"/>
    <w:bookmarkStart w:name="z176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Старший преподаватель-методист</w:t>
      </w:r>
    </w:p>
    <w:bookmarkEnd w:id="149"/>
    <w:bookmarkStart w:name="z17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Должностные обязанности: проводит учебную и учебно-методическую работу в соответствующем подразделении. Участвует в разработке и реализации стратегии развития соответствующего подразделения. </w:t>
      </w:r>
    </w:p>
    <w:bookmarkEnd w:id="150"/>
    <w:bookmarkStart w:name="z17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индивидуальный план работы на учебный год и отчет о его выполнении. Разрабатывает и реализует программы, планы, учебно-методические, научно-методические документы соответствующего подразделения. </w:t>
      </w:r>
    </w:p>
    <w:bookmarkEnd w:id="151"/>
    <w:bookmarkStart w:name="z17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подготовке учебно-методических материалов по направлению своей деятельности.</w:t>
      </w:r>
    </w:p>
    <w:bookmarkEnd w:id="152"/>
    <w:bookmarkStart w:name="z18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организации и проведении научно-практических, научно-теоретических, научно-методических конференций, семинаров, круглых столов и других учебных и научных мероприятий соответствующего подразделения.</w:t>
      </w:r>
    </w:p>
    <w:bookmarkEnd w:id="153"/>
    <w:bookmarkStart w:name="z18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преподавателям-методистам соответствующего подразделения необходимую помощь в овладении профессиональными навыками. </w:t>
      </w:r>
    </w:p>
    <w:bookmarkEnd w:id="154"/>
    <w:bookmarkStart w:name="z18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предоставленных полномочий осуществляет воспитательную работу с обучающимися, в том числе кураторскую работу.</w:t>
      </w:r>
    </w:p>
    <w:bookmarkEnd w:id="155"/>
    <w:bookmarkStart w:name="z18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все виды практик обучающихся соответствующего подразделения. Участвует в проведении всех видов контроля знаний обучающихся.</w:t>
      </w:r>
    </w:p>
    <w:bookmarkEnd w:id="156"/>
    <w:bookmarkStart w:name="z18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организации, поддержании и развитии международного сотрудничества соответствующего подразделения, организации образования. Участвует в работе по взаимодействию соответствующего подразделения с аналогичными структурами других организаций образования, а также с практическими подразделениями ОВД и другими правоохранительными органами. </w:t>
      </w:r>
    </w:p>
    <w:bookmarkEnd w:id="157"/>
    <w:bookmarkStart w:name="z18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качество предоставляемых образовательных услуг в соответствии с требованиями государственных общеобязательных стандартов образования.</w:t>
      </w:r>
    </w:p>
    <w:bookmarkEnd w:id="158"/>
    <w:bookmarkStart w:name="z18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Воспитывает обучающихся в духе высокой нравственности, уважения к родителям, этнокультурным ценностям, бережного отношения к окружающему миру.</w:t>
      </w:r>
    </w:p>
    <w:bookmarkEnd w:id="159"/>
    <w:bookmarkStart w:name="z18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Развивает у обучающихся жизненные навыки, компетенцию, самостоятельность, творческие способности.</w:t>
      </w:r>
    </w:p>
    <w:bookmarkEnd w:id="160"/>
    <w:bookmarkStart w:name="z18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Совершенствует свое профессиональное мастерство, интеллектуальный, творческий и общенаучный уровень.</w:t>
      </w:r>
    </w:p>
    <w:bookmarkEnd w:id="161"/>
    <w:bookmarkStart w:name="z18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педагогической этики.</w:t>
      </w:r>
    </w:p>
    <w:bookmarkEnd w:id="162"/>
    <w:bookmarkStart w:name="z19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Уважает честь и достоинство обучающихся, воспитанников и их родителей или иных законных представителей.</w:t>
      </w:r>
    </w:p>
    <w:bookmarkEnd w:id="163"/>
    <w:bookmarkStart w:name="z19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использует образовательный процесс в целях политической агитации, религиозной пропаганды или для побуждения обучающихся к действиям, противоречащим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законодательству Республики Казахстан.</w:t>
      </w:r>
    </w:p>
    <w:bookmarkEnd w:id="164"/>
    <w:bookmarkStart w:name="z19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предоставленных полномочий принимает меры к сохранности государственного имущества в соответствующем подразделении, его эффективному и рациональному использованию. Способствует внедрению инноваций в деятельность соответствующего подразделения. </w:t>
      </w:r>
    </w:p>
    <w:bookmarkEnd w:id="165"/>
    <w:bookmarkStart w:name="z19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профессионально-ориентационной работе организации образования. </w:t>
      </w:r>
    </w:p>
    <w:bookmarkEnd w:id="166"/>
    <w:bookmarkStart w:name="z19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режим рабочего времени, требования охраны труда и техники безопасности. Соблюдает режим секретности, служебную дисциплину и законность. Участвует в работе по противодействию коррупции в соответствующем подразделении.</w:t>
      </w:r>
    </w:p>
    <w:bookmarkEnd w:id="167"/>
    <w:bookmarkStart w:name="z19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совершенствованию деятельности соответствующего подразделения.</w:t>
      </w:r>
    </w:p>
    <w:bookmarkEnd w:id="168"/>
    <w:bookmarkStart w:name="z19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Отчитывается о профессиональной деятельности перед руководством соответствующего подразделения. </w:t>
      </w:r>
    </w:p>
    <w:bookmarkEnd w:id="169"/>
    <w:bookmarkStart w:name="z19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Необходимо знать: законы Республики Казахстан и другие нормативные правовые акты, регламентирующие вопросы функционирования и развития системы высшего и послевузовского образования, государственные общеобязательные стандарты образования, порядок составления учебных планов, учебно-методических документов, правила ведения документации по учебной работе. </w:t>
      </w:r>
    </w:p>
    <w:bookmarkEnd w:id="170"/>
    <w:bookmarkStart w:name="z198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Преподаватель-методист</w:t>
      </w:r>
    </w:p>
    <w:bookmarkEnd w:id="171"/>
    <w:bookmarkStart w:name="z19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Должностные обязанности: проводит учебную и учебно-методическую работу в соответствующем подразделении. Участвует в разработке и реализации стратегии развития соответствующего подразделения. </w:t>
      </w:r>
    </w:p>
    <w:bookmarkEnd w:id="172"/>
    <w:bookmarkStart w:name="z20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индивидуальный план работы на учебный год и отчет о его выполнении. Разрабатывает и реализует программы, планы, учебно-методические, научно-методические документы соответствующего подразделения. </w:t>
      </w:r>
    </w:p>
    <w:bookmarkEnd w:id="173"/>
    <w:bookmarkStart w:name="z20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организации и проведении научно-практических, научно-теоретических, научно-методических конференций, семинаров, круглых столов и других учебных и научных мероприятий соответствующего подразделения.</w:t>
      </w:r>
    </w:p>
    <w:bookmarkEnd w:id="174"/>
    <w:bookmarkStart w:name="z20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предоставленных полномочий осуществляет воспитательную работу с обучающимися, в том числе кураторскую работу.</w:t>
      </w:r>
    </w:p>
    <w:bookmarkEnd w:id="175"/>
    <w:bookmarkStart w:name="z20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все виды практик обучающихся соответствующего подразделения. Участвует в проведении всех видов контроля знаний обучающихся.</w:t>
      </w:r>
    </w:p>
    <w:bookmarkEnd w:id="176"/>
    <w:bookmarkStart w:name="z20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организации, поддержании и развитии международного сотрудничества соответствующего подразделения, организации образования. Участвует в работе по взаимодействию соответствующего подразделения с аналогичными структурами других организаций образования, а также с практическими подразделениями ОВД и другими правоохранительными органами. </w:t>
      </w:r>
    </w:p>
    <w:bookmarkEnd w:id="177"/>
    <w:bookmarkStart w:name="z20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качество предоставляемых образовательных услуг в соответствии с требованиями государственных общеобязательных стандартов образования.</w:t>
      </w:r>
    </w:p>
    <w:bookmarkEnd w:id="178"/>
    <w:bookmarkStart w:name="z20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Воспитывает обучающихся в духе высокой нравственности, уважения к родителям, этнокультурным ценностям, бережного отношения к окружающему миру.</w:t>
      </w:r>
    </w:p>
    <w:bookmarkEnd w:id="179"/>
    <w:bookmarkStart w:name="z20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Развивает у обучающихся жизненные навыки, компетенцию, самостоятельность, творческие способности.</w:t>
      </w:r>
    </w:p>
    <w:bookmarkEnd w:id="180"/>
    <w:bookmarkStart w:name="z20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Совершенствует свое профессиональное мастерство, интеллектуальный, творческий и общенаучный уровень.</w:t>
      </w:r>
    </w:p>
    <w:bookmarkEnd w:id="181"/>
    <w:bookmarkStart w:name="z20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педагогической этики.</w:t>
      </w:r>
    </w:p>
    <w:bookmarkEnd w:id="182"/>
    <w:bookmarkStart w:name="z21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Уважает честь и достоинство обучающихся, воспитанников и их родителей или иных законных представителей.</w:t>
      </w:r>
    </w:p>
    <w:bookmarkEnd w:id="183"/>
    <w:bookmarkStart w:name="z21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использует образовательный процесс в целях политической агитации, религиозной пропаганды или для побуждения обучающихся к действиям, противоречащим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законодательству Республики Казахстан.</w:t>
      </w:r>
    </w:p>
    <w:bookmarkEnd w:id="184"/>
    <w:bookmarkStart w:name="z21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предоставленных полномочий принимает меры к сохранности государственного имущества в соответствующем подразделении, его эффективному и рациональному использованию. Способствует внедрению инноваций в деятельность соответствующего подразделения. </w:t>
      </w:r>
    </w:p>
    <w:bookmarkEnd w:id="185"/>
    <w:bookmarkStart w:name="z21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профессионально-ориентационной работе организации образования. </w:t>
      </w:r>
    </w:p>
    <w:bookmarkEnd w:id="186"/>
    <w:bookmarkStart w:name="z21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режим рабочего времени, требования охраны труда и техники безопасности. Соблюдает режим секретности, служебную дисциплину и законность. Участвует в работе по противодействию коррупции в соответствующем подразделении.</w:t>
      </w:r>
    </w:p>
    <w:bookmarkEnd w:id="187"/>
    <w:bookmarkStart w:name="z21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совершенствованию деятельности соответствующего подразделения.</w:t>
      </w:r>
    </w:p>
    <w:bookmarkEnd w:id="188"/>
    <w:bookmarkStart w:name="z21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Отчитывается о профессиональной деятельности перед руководством соответствующего подразделения. </w:t>
      </w:r>
    </w:p>
    <w:bookmarkEnd w:id="189"/>
    <w:bookmarkStart w:name="z21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Необходимо знать: законы Республики Казахстан и другие нормативные правовые акты, регламентирующие вопросы функционирования и развития системы высшего и послевузовского образования, государственные общеобязательные стандарты образования, порядок составления учебных планов, учебно-методических документов, правила ведения документации по учебной работе. </w:t>
      </w:r>
    </w:p>
    <w:bookmarkEnd w:id="190"/>
    <w:bookmarkStart w:name="z218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Начальник отдела (центра, лаборатории)</w:t>
      </w:r>
    </w:p>
    <w:bookmarkEnd w:id="191"/>
    <w:bookmarkStart w:name="z21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Должностные обязанности: осуществляет непосредственное руководство отделом (центром, лабораторией). Обеспечивает разработку и реализацию стратегии развития отдела (центра, лаборатории). Осуществляет организацию, координацию и контроль деятельности отдела (центра, лаборатории). Распределяет обязанности между сотрудниками отдела (центра, лаборатории).</w:t>
      </w:r>
    </w:p>
    <w:bookmarkEnd w:id="192"/>
    <w:bookmarkStart w:name="z22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планирование деятельности отдела (центра, лаборатории). В пределах предоставленных полномочий обеспечивает подготовку и выполнение программ, планов и других документов отдела (центра, лаборатории). Обеспечивает качество и эффективность деятельности отдела (центра, лаборатории). Вносит предложения по совершенствованию деятельности отдела (центра, лаборатории).</w:t>
      </w:r>
    </w:p>
    <w:bookmarkEnd w:id="193"/>
    <w:bookmarkStart w:name="z22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предоставленных полномочий обеспечивает организацию, поддержание и развитие международного сотрудничества организации образования или института, в структуру которого входит отдел (центр, лаборатория). Обеспечивает взаимодействие организации образования или института, в структуру которого входит отдел (центр, лаборатория), с аналогичными структурами других организаций образования, а также с практическими подразделениями ОВД и другими правоохранительными органами. </w:t>
      </w:r>
    </w:p>
    <w:bookmarkEnd w:id="194"/>
    <w:bookmarkStart w:name="z22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сохранность государственного имущества в отделе (центре, лаборатории), его эффективное и рациональное использование. В пределах предоставленных полномочий принимает меры к надлежащему материально-техническому обеспечению отдела (центра, лаборатории), к внедрению инноваций в деятельность отдела (центра, лаборатории). </w:t>
      </w:r>
    </w:p>
    <w:bookmarkEnd w:id="195"/>
    <w:bookmarkStart w:name="z22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предоставленных полномочий принимает меры по комплектованию должностей отдела (центра, лаборатории) квалифицированными кадрами, по проведению регулярного повышения квалификации сотрудников отдела (центра, лаборатории). Обеспечивает своевременное, полное и объективное декларирование налогов и других обязательных платежей в бюджет сотрудниками отдела (центра, лаборатории). </w:t>
      </w:r>
    </w:p>
    <w:bookmarkEnd w:id="196"/>
    <w:bookmarkStart w:name="z22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благоприятные и безопасные условия труда, режим рабочего времени и отдыха, соблюдение требований охраны труда и техники безопасности в отделе (центре, лаборатории). Обеспечивает режим секретности и его соблюдение в отделе (центре, лаборатории), а также соблюдение сотрудниками служебной дисциплины и законности. Организует и проводит работу по противодействию коррупции в отделе (центре, лаборатории).</w:t>
      </w:r>
    </w:p>
    <w:bookmarkEnd w:id="197"/>
    <w:bookmarkStart w:name="z22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Отчитывается перед руководством и Ученым советом организации образования о деятельности отдела (центра, лаборатории). </w:t>
      </w:r>
    </w:p>
    <w:bookmarkEnd w:id="198"/>
    <w:bookmarkStart w:name="z22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Необходимо знать: законы Республики Казахстан и другие нормативные правовые акты, регламентирующие вопросы функционирования и развития системы высшего и послевузовского образования, государственные общеобязательные стандарты образования, порядок составления планов научно-исследовательских работ, учебно-методических и научно-методических документов, правила ведения документации по учебной и научной работе, организацию учебно-методической и научно-исследовательской работы.</w:t>
      </w:r>
    </w:p>
    <w:bookmarkEnd w:id="199"/>
    <w:bookmarkStart w:name="z227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Начальник кафедры</w:t>
      </w:r>
    </w:p>
    <w:bookmarkEnd w:id="200"/>
    <w:bookmarkStart w:name="z22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Должностные обязанности: осуществляет непосредственное руководство кафедрой. Обеспечивает разработку и реализацию стратегии развития кафедры. Распределяет трудовую нагрузку и обязанности между сотрудниками кафедры.</w:t>
      </w:r>
    </w:p>
    <w:bookmarkEnd w:id="201"/>
    <w:bookmarkStart w:name="z22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разработку и реализацию программ, планов, других учебно-методических, научно-методических документов кафедры. Утверждает индивидуальные планы работ профессорско-преподавательского состава кафедры и проводит системный анализ их выполнения. </w:t>
      </w:r>
    </w:p>
    <w:bookmarkEnd w:id="202"/>
    <w:bookmarkStart w:name="z23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все виды учебных занятий, руководит курсовыми и дипломными работами (проектами), научно-исследовательской работой и диссертациями магистрантов и докторантов PhD.</w:t>
      </w:r>
    </w:p>
    <w:bookmarkEnd w:id="203"/>
    <w:bookmarkStart w:name="z23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качества проводимых сотрудниками кафедры учебных занятий.</w:t>
      </w:r>
    </w:p>
    <w:bookmarkEnd w:id="204"/>
    <w:bookmarkStart w:name="z23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научно-исследовательскую работу кафедры. Осуществляет научные исследования. Обеспечивает выполнение планов научно-исследовательской работы сотрудниками кафедры. Обеспечивает проведение научно-исследовательской работы обучающихся на кафедре, в том числе деятельность научных кружков и секций. Организует обсуждение завершенных научно-исследовательских работ кафедры и внедрение результатов научных исследований в учебный процесс. В пределах предоставленных полномочий способствует опубликованию научно-исследовательских работ сотрудников кафедры и обучающихся.</w:t>
      </w:r>
    </w:p>
    <w:bookmarkEnd w:id="205"/>
    <w:bookmarkStart w:name="z23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Несет ответственность за качественную подготовку учебно-методических материалов. </w:t>
      </w:r>
    </w:p>
    <w:bookmarkEnd w:id="206"/>
    <w:bookmarkStart w:name="z23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проводит научно-практические, научно-теоретические, научно-методические конференции, семинары, круглые столы и другие мероприятия кафедры в сфере научной и педагогической деятельности.</w:t>
      </w:r>
    </w:p>
    <w:bookmarkEnd w:id="207"/>
    <w:bookmarkStart w:name="z23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обеспечивает выполнение воспитательной работы на кафедре. Обеспечивает проведение кураторской работы и других видов воспитательной работы сотрудниками кафедры. </w:t>
      </w:r>
    </w:p>
    <w:bookmarkEnd w:id="208"/>
    <w:bookmarkStart w:name="z23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всеми видами практик обучающихся, закрепленных за кафедрой. Обеспечивает проведение всех форм контроля знаний обучающихся по дисциплинам кафедры.</w:t>
      </w:r>
    </w:p>
    <w:bookmarkEnd w:id="209"/>
    <w:bookmarkStart w:name="z23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заседания кафедры по обсуждению вопросов учебной, научной, методической работы сотрудников кафедры и воспитательной работы с обучающимися. </w:t>
      </w:r>
    </w:p>
    <w:bookmarkEnd w:id="210"/>
    <w:bookmarkStart w:name="z23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предоставленных полномочий обеспечивает организацию, поддержание и развитие международного сотрудничества кафедры, факультета, организации образования. Обеспечивает взаимодействие кафедры с другими организациями образования, практическими подразделениями ОВД и другими правоохранительными органами. </w:t>
      </w:r>
    </w:p>
    <w:bookmarkEnd w:id="211"/>
    <w:bookmarkStart w:name="z23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качество предоставляемых образовательных услуг в соответствии с требованиями государственных общеобязательных стандартов образования.</w:t>
      </w:r>
    </w:p>
    <w:bookmarkEnd w:id="212"/>
    <w:bookmarkStart w:name="z24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Воспитывает обучающихся в духе высокой нравственности, уважения к родителям, этнокультурным ценностям, бережного отношения к окружающему миру.</w:t>
      </w:r>
    </w:p>
    <w:bookmarkEnd w:id="213"/>
    <w:bookmarkStart w:name="z24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Развивает у обучающихся жизненные навыки, компетенцию, самостоятельность, творческие способности.</w:t>
      </w:r>
    </w:p>
    <w:bookmarkEnd w:id="214"/>
    <w:bookmarkStart w:name="z24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Совершенствует свое профессиональное мастерство, интеллектуальный, творческий и общенаучный уровень.</w:t>
      </w:r>
    </w:p>
    <w:bookmarkEnd w:id="215"/>
    <w:bookmarkStart w:name="z24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педагогической этики.</w:t>
      </w:r>
    </w:p>
    <w:bookmarkEnd w:id="216"/>
    <w:bookmarkStart w:name="z24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Уважает честь и достоинство обучающихся, воспитанников и их родителей или иных законных представителей.</w:t>
      </w:r>
    </w:p>
    <w:bookmarkEnd w:id="217"/>
    <w:bookmarkStart w:name="z24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использует образовательный процесс в целях политической агитации, религиозной пропаганды или для побуждения обучающихся к действиям, противоречащим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законодательству Республики Казахстан.</w:t>
      </w:r>
    </w:p>
    <w:bookmarkEnd w:id="218"/>
    <w:bookmarkStart w:name="z24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сохранность государственного имущества на кафедре, его эффективное и рациональное использование. В пределах предоставленных полномочий принимает меры к надлежащему материально-техническому обеспечению кафедры, к внедрению инноваций в деятельность кафедры. </w:t>
      </w:r>
    </w:p>
    <w:bookmarkEnd w:id="219"/>
    <w:bookmarkStart w:name="z24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предоставленных полномочий принимает меры по комплектованию должностей кафедры квалифицированными кадрами, повышению квалификации сотрудников кафедры. Принимает участие в организации и проведении профессионально-ориентационной работы организации образования. Обеспечивает своевременное, полное и объективное декларирование налогов и других обязательных платежей в бюджет сотрудниками кафедры. </w:t>
      </w:r>
    </w:p>
    <w:bookmarkEnd w:id="220"/>
    <w:bookmarkStart w:name="z24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благоприятные и безопасные условия труда, режим рабочего времени и отдыха, соблюдение требований охраны труда и техники безопасности на кафедре. Обеспечивает режим секретности и его соблюдение на кафедре, а также соблюдение сотрудниками служебной дисциплины и законности. Организует и проводит работу по противодействию коррупции на кафедре.</w:t>
      </w:r>
    </w:p>
    <w:bookmarkEnd w:id="221"/>
    <w:bookmarkStart w:name="z24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качество и эффективность деятельности кафедры. Вносит предложения по совершенствованию деятельности кафедры.</w:t>
      </w:r>
    </w:p>
    <w:bookmarkEnd w:id="222"/>
    <w:bookmarkStart w:name="z25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Отчитывается о деятельности кафедры перед руководством факультета, института, организации образования и Ученым советом организации образования. </w:t>
      </w:r>
    </w:p>
    <w:bookmarkEnd w:id="223"/>
    <w:bookmarkStart w:name="z25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Необходимо знать: законы Республики Казахстан и другие нормативные правовые акты, регламентирующие вопросы функционирования и развития системы высшего и послевузовского образования, государственные общеобязательные стандарты образования, порядок разработки и утверждения учебных планов и образовательных программ по соответствующим направлениям подготовки, теорию и методы управления образовательными системами, порядок составления учебных планов, правила ведения документации по учебной работе, педагогику, физиологию, психологию и методику профессионального обучения, современные формы и методы обучения и воспитания обучающихся, основы экономики, законодательства о труде, техники безопасности и противопожарной защиты.</w:t>
      </w:r>
    </w:p>
    <w:bookmarkEnd w:id="224"/>
    <w:bookmarkStart w:name="z252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Заместитель начальника кафедры</w:t>
      </w:r>
    </w:p>
    <w:bookmarkEnd w:id="225"/>
    <w:bookmarkStart w:name="z25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Должностные обязанности: осуществляет совместно с начальником кафедры непосредственное руководство деятельностью кафедры. Участвует в разработке и реализации стратегии развития кафедры. Осуществляет организацию, координацию и контроль деятельности кафедры по курируемому направлению (направлениям). </w:t>
      </w:r>
    </w:p>
    <w:bookmarkEnd w:id="226"/>
    <w:bookmarkStart w:name="z25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разработку и реализацию программ, планов, учебно-методических, научно-методических документов кафедры по курируемому направлению (направлениям).</w:t>
      </w:r>
    </w:p>
    <w:bookmarkEnd w:id="227"/>
    <w:bookmarkStart w:name="z25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все виды учебных занятий, руководит курсовыми и дипломными работами (проектами), научно-исследовательской работой и диссертациями магистрантов и докторантов PhD.</w:t>
      </w:r>
    </w:p>
    <w:bookmarkEnd w:id="228"/>
    <w:bookmarkStart w:name="z25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качества проводимых сотрудниками кафедры учебных занятий.</w:t>
      </w:r>
    </w:p>
    <w:bookmarkEnd w:id="229"/>
    <w:bookmarkStart w:name="z25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предоставленных полномочий организует научно-исследовательскую работу на кафедре. Осуществляет научные исследования. Руководит научно-исследовательской работой обучающихся на кафедре, в том числе деятельностью научных кружков и секций. В пределах предоставленных полномочий способствует опубликованию научно-исследовательских работ сотрудников кафедры и обучающихся.</w:t>
      </w:r>
    </w:p>
    <w:bookmarkEnd w:id="230"/>
    <w:bookmarkStart w:name="z25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начальником кафедры организует и проводит научно-практические, научно-теоретические, научно-методические конференции, семинары, круглые столы и другие мероприятия кафедры в сфере научной и педагогической деятельности.</w:t>
      </w:r>
    </w:p>
    <w:bookmarkEnd w:id="231"/>
    <w:bookmarkStart w:name="z25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предоставленных полномочий организует и обеспечивает выполнение воспитательной работы на кафедре. </w:t>
      </w:r>
    </w:p>
    <w:bookmarkEnd w:id="232"/>
    <w:bookmarkStart w:name="z26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руководит всеми видами практик обучающихся, закрепленных за кафедрой. Обеспечивает проведение всех форм контроля знаний обучающихся по дисциплинам кафедры.</w:t>
      </w:r>
    </w:p>
    <w:bookmarkEnd w:id="233"/>
    <w:bookmarkStart w:name="z26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начальником кафедры обеспечивает организацию, поддержание и развитие международного сотрудничества кафедры, факультета, организации образования. Обеспечивает взаимодействие кафедры, с аналогичными структурами других организаций образования, а также с практическими подразделениями ОВД и другими правоохранительными органами. </w:t>
      </w:r>
    </w:p>
    <w:bookmarkEnd w:id="234"/>
    <w:bookmarkStart w:name="z26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качество предоставляемых образовательных услуг в соответствии с требованиями государственных общеобязательных стандартов образования.</w:t>
      </w:r>
    </w:p>
    <w:bookmarkEnd w:id="235"/>
    <w:bookmarkStart w:name="z26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Воспитывает обучающихся в духе высокой нравственности, уважения к родителям, этнокультурным ценностям, бережного отношения к окружающему миру.</w:t>
      </w:r>
    </w:p>
    <w:bookmarkEnd w:id="236"/>
    <w:bookmarkStart w:name="z26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Развивает у обучающихся жизненные навыки, компетенцию, самостоятельность, творческие способности.</w:t>
      </w:r>
    </w:p>
    <w:bookmarkEnd w:id="237"/>
    <w:bookmarkStart w:name="z26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Совершенствует свое профессиональное мастерство, интеллектуальный, творческий и общенаучный уровень.</w:t>
      </w:r>
    </w:p>
    <w:bookmarkEnd w:id="238"/>
    <w:bookmarkStart w:name="z26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педагогической этики.</w:t>
      </w:r>
    </w:p>
    <w:bookmarkEnd w:id="239"/>
    <w:bookmarkStart w:name="z26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Уважает честь и достоинство обучающихся, воспитанников и их родителей или иных законных представителей.</w:t>
      </w:r>
    </w:p>
    <w:bookmarkEnd w:id="240"/>
    <w:bookmarkStart w:name="z26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использует образовательный процесс в целях политической агитации, религиозной пропаганды или для побуждения обучающихся к действиям, противоречащим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законодательству Республики Казахстан.</w:t>
      </w:r>
    </w:p>
    <w:bookmarkEnd w:id="241"/>
    <w:bookmarkStart w:name="z26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начальником кафедры обеспечивает сохранность государственного имущества на кафедре, его эффективное и рациональное использование. В пределах предоставленных полномочий принимает меры к надлежащему материально-техническому обеспечению кафедры, к внедрению инноваций в деятельность кафедры. </w:t>
      </w:r>
    </w:p>
    <w:bookmarkEnd w:id="242"/>
    <w:bookmarkStart w:name="z27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начальником кафедры принимает меры по комплектованию должностей кафедры квалифицированными кадрами, по проведению регулярного повышения квалификации сотрудников кафедры. Принимает участие в организации и проведении профессионально-ориентационной работы организации образования. </w:t>
      </w:r>
    </w:p>
    <w:bookmarkEnd w:id="243"/>
    <w:bookmarkStart w:name="z27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начальником кафедры обеспечивает благоприятные и безопасные условия труда, режим рабочего времени и отдыха, соблюдение требований охраны труда и техники безопасности на кафедре. Обеспечивает режим секретности и его соблюдение на кафедре, а также соблюдение сотрудниками служебной дисциплины и законности. Совместно с начальником кафедры организует и проводит работу по противодействию коррупции на кафедре.</w:t>
      </w:r>
    </w:p>
    <w:bookmarkEnd w:id="244"/>
    <w:bookmarkStart w:name="z27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качество и эффективность деятельности кафедры по курируемому направлению (направлениям). Вносит предложения по совершенствованию деятельности кафедры.</w:t>
      </w:r>
    </w:p>
    <w:bookmarkEnd w:id="245"/>
    <w:bookmarkStart w:name="z27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Отчитывается о деятельности кафедры по курируемому направлению (направлениям) перед начальником кафедры. </w:t>
      </w:r>
    </w:p>
    <w:bookmarkEnd w:id="246"/>
    <w:bookmarkStart w:name="z27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Необходимо знать: Государственные общеобязательные стандарты образования, порядок разработки и утверждения учебных планов и образовательных программ по соответствующим направлениям подготовки, теорию и методы управления образовательными системами, порядок составления учебных планов, правила ведения документации по учебной работе, педагогику, физиологию, психологию и методику профессионального обучения, современные формы и методы обучения и воспитания обучающихся, законодательства о труде, техники безопасности и противопожарной защиты.</w:t>
      </w:r>
    </w:p>
    <w:bookmarkEnd w:id="247"/>
    <w:bookmarkStart w:name="z275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Профессор</w:t>
      </w:r>
    </w:p>
    <w:bookmarkEnd w:id="248"/>
    <w:bookmarkStart w:name="z27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Должностные обязанности: осуществляет координацию отдельного направления (направлений) деятельности кафедры. Участвует в разработке и реализации стратегии развития кафедры. </w:t>
      </w:r>
    </w:p>
    <w:bookmarkEnd w:id="249"/>
    <w:bookmarkStart w:name="z27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индивидуальный план работы на учебный год и отчет о его выполнении. Координирует и участвует в разработке и реализации программ, планов, учебно-методических, научно-методических документов кафедры по курируемому направлению (направлениям). </w:t>
      </w:r>
    </w:p>
    <w:bookmarkEnd w:id="250"/>
    <w:bookmarkStart w:name="z27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все виды учебных занятий, руководит курсовыми и дипломными работами (проектами), научно-исследовательской работой и диссертациями магистрантов и докторантов PhD.</w:t>
      </w:r>
    </w:p>
    <w:bookmarkEnd w:id="251"/>
    <w:bookmarkStart w:name="z27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деятельность по подготовке и участвует в подготовке учебников, учебных и учебно-методических пособий по дисциплинам закрепленным за кафедрой.</w:t>
      </w:r>
    </w:p>
    <w:bookmarkEnd w:id="252"/>
    <w:bookmarkStart w:name="z28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научно-исследовательскую работу на кафедре. Осуществляет научные исследования. Руководит научно-исследовательской работой обучающихся на кафедре, в том числе деятельностью научных кружков и секций. В пределах предоставленных полномочий способствует опубликованию научно-исследовательских работ сотрудников кафедры и обучающихся.</w:t>
      </w:r>
    </w:p>
    <w:bookmarkEnd w:id="253"/>
    <w:bookmarkStart w:name="z28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организации и проведении научно-практических, научно-теоретических, научно-методических конференций, семинаров, круглых столов и других мероприятий кафедры в сфере научной и педагогической деятельности.</w:t>
      </w:r>
    </w:p>
    <w:bookmarkEnd w:id="254"/>
    <w:bookmarkStart w:name="z28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сотрудникам кафедры необходимую методическую помощь в овладении педагогическим мастерством и профессиональными навыками. Руководит подготовкой научно-педагогических кадров на кафедре.</w:t>
      </w:r>
    </w:p>
    <w:bookmarkEnd w:id="255"/>
    <w:bookmarkStart w:name="z28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предоставленных полномочий координирует выполнение воспитательной работы на кафедре. </w:t>
      </w:r>
    </w:p>
    <w:bookmarkEnd w:id="256"/>
    <w:bookmarkStart w:name="z28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руководит всеми видами практик обучающихся, закрепленных за кафедрой. Обеспечивает проведение всех форм контроля знаний обучающихся по закрепленным дисциплинам.</w:t>
      </w:r>
    </w:p>
    <w:bookmarkEnd w:id="257"/>
    <w:bookmarkStart w:name="z28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организации, поддержании и развитии международного сотрудничества кафедры, факультета, организации образования. Обеспечивает взаимодействие кафедры, с аналогичными структурами других организаций образования, а также с практическими подразделениями ОВД и другими правоохранительными органами. </w:t>
      </w:r>
    </w:p>
    <w:bookmarkEnd w:id="258"/>
    <w:bookmarkStart w:name="z28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качество предоставляемых образовательных услуг в соответствии с требованиями государственных общеобязательных стандартов образования.</w:t>
      </w:r>
    </w:p>
    <w:bookmarkEnd w:id="259"/>
    <w:bookmarkStart w:name="z28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Воспитывает обучающихся в духе высокой нравственности, уважения к родителям, этнокультурным ценностям, бережного отношения к окружающему миру.</w:t>
      </w:r>
    </w:p>
    <w:bookmarkEnd w:id="260"/>
    <w:bookmarkStart w:name="z28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Развивает у обучающихся жизненные навыки, компетенцию, самостоятельность, творческие способности.</w:t>
      </w:r>
    </w:p>
    <w:bookmarkEnd w:id="261"/>
    <w:bookmarkStart w:name="z28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Совершенствует свое профессиональное мастерство, интеллектуальный, творческий и общенаучный уровень.</w:t>
      </w:r>
    </w:p>
    <w:bookmarkEnd w:id="262"/>
    <w:bookmarkStart w:name="z29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педагогической этики.</w:t>
      </w:r>
    </w:p>
    <w:bookmarkEnd w:id="263"/>
    <w:bookmarkStart w:name="z29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Уважает честь и достоинство обучающихся, воспитанников и их родителей или иных законных представителей.</w:t>
      </w:r>
    </w:p>
    <w:bookmarkEnd w:id="264"/>
    <w:bookmarkStart w:name="z29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использует образовательный процесс в целях политической агитации, религиозной пропаганды или для побуждения обучающихся к действиям, противоречащим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законодательству Республики Казахстан.</w:t>
      </w:r>
    </w:p>
    <w:bookmarkEnd w:id="265"/>
    <w:bookmarkStart w:name="z29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предоставленных полномочий принимает меры к сохранности государственного имущества на кафедре, его эффективному и рациональному использованию. Способствует внедрению инноваций в деятельность кафедры. </w:t>
      </w:r>
    </w:p>
    <w:bookmarkEnd w:id="266"/>
    <w:bookmarkStart w:name="z29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профессионально-ориентационной работе организации образования. </w:t>
      </w:r>
    </w:p>
    <w:bookmarkEnd w:id="267"/>
    <w:bookmarkStart w:name="z29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режим рабочего времени, требования охраны труда и техники безопасности. Соблюдает режим секретности, служебную дисциплину и законность. Участвует в работе по противодействию коррупции на кафедре.</w:t>
      </w:r>
    </w:p>
    <w:bookmarkEnd w:id="268"/>
    <w:bookmarkStart w:name="z29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предоставленных полномочий обеспечивает качество и эффективность деятельности кафедры по курируемому направлению (направлениям). Вносит предложения по совершенствованию деятельности кафедры.</w:t>
      </w:r>
    </w:p>
    <w:bookmarkEnd w:id="269"/>
    <w:bookmarkStart w:name="z29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Отчитывается о деятельности кафедры по курируемому направлению (направлениям) перед начальником кафедры. </w:t>
      </w:r>
    </w:p>
    <w:bookmarkEnd w:id="270"/>
    <w:bookmarkStart w:name="z29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Необходимо знать: законы Республики Казахстан и другие нормативные правовые акты, регламентирующие вопросы функционирования и развития системы высшего и послевузовского образования, порядок составления учебных планов, организацию методической, научно-методической, научно-исследовательской работы, государственные общеобязательные стандарты образования, современное состояние в области знаний по курируемым дисциплинам, правила ведения документации по учебной работе, педагогику, физиологию, психологию, методику профессионального обучения, современные формы и методы обучения и воспитания обучающихся, техники безопасности и противопожарной защиты.</w:t>
      </w:r>
    </w:p>
    <w:bookmarkEnd w:id="271"/>
    <w:bookmarkStart w:name="z299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Доцент</w:t>
      </w:r>
    </w:p>
    <w:bookmarkEnd w:id="272"/>
    <w:bookmarkStart w:name="z30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Должностные обязанности: осуществляет планирование, организацию и контроль учебной, учебно-методической и научно-исследовательской работы по курируемым дисциплинам. Участвует в разработке и реализации стратегии развития кафедры. </w:t>
      </w:r>
    </w:p>
    <w:bookmarkEnd w:id="273"/>
    <w:bookmarkStart w:name="z30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индивидуальный план работы на учебный год и отчет о его выполнении. Координирует и участвует в разработке и реализации программ, планов, учебно-методических, научно-методических документов кафедры по закрепленным дисциплинам. </w:t>
      </w:r>
    </w:p>
    <w:bookmarkEnd w:id="274"/>
    <w:bookmarkStart w:name="z30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все виды учебных занятий, руководит курсовыми и дипломными работами (проектами), научно-исследовательской работой и диссертациями магистрантов и докторантов PhD.</w:t>
      </w:r>
    </w:p>
    <w:bookmarkEnd w:id="275"/>
    <w:bookmarkStart w:name="z30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деятельность по подготовке и участвует в подготовке учебников, учебных и учебно-методических пособий по дисциплинам, закрепленным за кафедрой.</w:t>
      </w:r>
    </w:p>
    <w:bookmarkEnd w:id="276"/>
    <w:bookmarkStart w:name="z30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научно-исследовательскую работу на кафедре. Осуществляет научные исследования. Руководит научно-исследовательской работой обучающихся на кафедре, в том числе деятельностью научных кружков и секций. В пределах предоставленных полномочий способствует опубликованию научно-исследовательских работ сотрудников кафедры и обучающихся.</w:t>
      </w:r>
    </w:p>
    <w:bookmarkEnd w:id="277"/>
    <w:bookmarkStart w:name="z30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организации и проведении научно-практических, научно-теоретических, научно-методических конференций, семинаров, круглых столов и других мероприятий кафедры в сфере научной и педагогической деятельности.</w:t>
      </w:r>
    </w:p>
    <w:bookmarkEnd w:id="278"/>
    <w:bookmarkStart w:name="z30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сотрудникам кафедры необходимую методическую помощь в овладении педагогическим мастерством и профессиональными навыками. Участвует в подготовке научно-педагогических кадров на кафедре.</w:t>
      </w:r>
    </w:p>
    <w:bookmarkEnd w:id="279"/>
    <w:bookmarkStart w:name="z30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предоставленных полномочий осуществляет воспитательную работу с обучающимися, в том числе кураторскую работу.</w:t>
      </w:r>
    </w:p>
    <w:bookmarkEnd w:id="280"/>
    <w:bookmarkStart w:name="z30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руководит всеми видами практик обучающихся, закрепленных за кафедрой. Обеспечивает проведение всех форм контроля знаний обучающихся по закрепленным дисциплинам.</w:t>
      </w:r>
    </w:p>
    <w:bookmarkEnd w:id="281"/>
    <w:bookmarkStart w:name="z30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организации, поддержании и развитии международного сотрудничества кафедры, факультета, организации образования. Координирует и участвует в работе по взаимодействию кафедры с аналогичными структурами других организаций образования, а также с практическими подразделениями ОВД и другими правоохранительными органами. </w:t>
      </w:r>
    </w:p>
    <w:bookmarkEnd w:id="282"/>
    <w:bookmarkStart w:name="z31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качество предоставляемых образовательных услуг в соответствии с требованиями государственных общеобязательных стандартов образования.</w:t>
      </w:r>
    </w:p>
    <w:bookmarkEnd w:id="283"/>
    <w:bookmarkStart w:name="z31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Воспитывает обучающихся в духе высокой нравственности, уважения к родителям, этнокультурным ценностям, бережного отношения к окружающему миру.</w:t>
      </w:r>
    </w:p>
    <w:bookmarkEnd w:id="284"/>
    <w:bookmarkStart w:name="z31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Развивает у обучающихся жизненные навыки, компетенцию, самостоятельность, творческие способности.</w:t>
      </w:r>
    </w:p>
    <w:bookmarkEnd w:id="285"/>
    <w:bookmarkStart w:name="z31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Совершенствует свое профессиональное мастерство, интеллектуальный, творческий и общенаучный уровень.</w:t>
      </w:r>
    </w:p>
    <w:bookmarkEnd w:id="286"/>
    <w:bookmarkStart w:name="z31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педагогической этики.</w:t>
      </w:r>
    </w:p>
    <w:bookmarkEnd w:id="287"/>
    <w:bookmarkStart w:name="z31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Уважает честь и достоинство обучающихся, воспитанников и их родителей или иных законных представителей.</w:t>
      </w:r>
    </w:p>
    <w:bookmarkEnd w:id="288"/>
    <w:bookmarkStart w:name="z31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использует образовательный процесс в целях политической агитации, религиозной пропаганды или для побуждения обучающихся к действиям, противоречащим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законодательству Республики Казахстан.</w:t>
      </w:r>
    </w:p>
    <w:bookmarkEnd w:id="289"/>
    <w:bookmarkStart w:name="z31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предоставленных полномочий принимает меры к сохранности государственного имущества на кафедре, его эффективному и рациональному использованию. Способствует внедрению инноваций в деятельность кафедры. </w:t>
      </w:r>
    </w:p>
    <w:bookmarkEnd w:id="290"/>
    <w:bookmarkStart w:name="z31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профессионально-ориентационной работе организации образования. </w:t>
      </w:r>
    </w:p>
    <w:bookmarkEnd w:id="291"/>
    <w:bookmarkStart w:name="z31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режим рабочего времени, требования охраны труда и техники безопасности. Соблюдает режим секретности, служебную дисциплину и законность. Участвует в работе по противодействию коррупции на кафедре.</w:t>
      </w:r>
    </w:p>
    <w:bookmarkEnd w:id="292"/>
    <w:bookmarkStart w:name="z32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предоставленных полномочий обеспечивает качество и эффективность учебной, учебно-методической и научно-исследовательской работы кафедры по курируемым дисциплинам. Вносит предложения по совершенствованию деятельности кафедры.</w:t>
      </w:r>
    </w:p>
    <w:bookmarkEnd w:id="293"/>
    <w:bookmarkStart w:name="z32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Отчитывается о деятельности кафедры по курируемому направлению (направлениям) перед начальником кафедры. </w:t>
      </w:r>
    </w:p>
    <w:bookmarkEnd w:id="294"/>
    <w:bookmarkStart w:name="z32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Необходимо знать: законы Республики Казахстан другие нормативными правовые акты, регламентирующие вопросы функционирования и развития системы высшего и послевузовского образования, порядок составления учебных планов, организацию методической, научно-методической, научно-исследовательской работы, государственные общеобязательные стандарты образования, современное состояние в области знаний по курируемым дисциплинам, правила ведения документации по учебной работе, педагогику, физиологию, психологию, методику профессионального обучения, современные формы и методы обучения и воспитания обучающихся, техники безопасности и противопожарной защиты.</w:t>
      </w:r>
    </w:p>
    <w:bookmarkEnd w:id="295"/>
    <w:bookmarkStart w:name="z323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Старший преподаватель</w:t>
      </w:r>
    </w:p>
    <w:bookmarkEnd w:id="296"/>
    <w:bookmarkStart w:name="z32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Должностные обязанности: проводит учебную и учебно-методическую работу по отдельной учебной дисциплине или отдельным видам учебных занятий. Участвует в разработке и реализации стратегии развития кафедры. </w:t>
      </w:r>
    </w:p>
    <w:bookmarkEnd w:id="297"/>
    <w:bookmarkStart w:name="z32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индивидуальный план работы на учебный год и отчет о его выполнении. Разрабатывает и реализует программы, планы, учебно-методические, научно-методические документы кафедры по закрепленной учебной дисциплине или видам учебных занятий. </w:t>
      </w:r>
    </w:p>
    <w:bookmarkEnd w:id="298"/>
    <w:bookmarkStart w:name="z32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все виды учебных занятий. Руководит курсовыми и дипломными работами (проектами). Участвует в подготовке учебников, учебных и учебно-методических пособий по закрепленным дисциплинам.</w:t>
      </w:r>
    </w:p>
    <w:bookmarkEnd w:id="299"/>
    <w:bookmarkStart w:name="z32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научно-исследовательской работе кафедры. Осуществляет научные исследования. Руководит научно-исследовательской работой обучающихся на кафедре, в том числе деятельностью научных кружков и секций. В пределах предоставленных полномочий способствует опубликованию научно-исследовательских работ обучающихся.</w:t>
      </w:r>
    </w:p>
    <w:bookmarkEnd w:id="300"/>
    <w:bookmarkStart w:name="z32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организации и проведении научно-практических, научно-теоретических, научно-методических конференций, семинаров, круглых столов и других мероприятий кафедры в сфере научной и педагогической деятельности.</w:t>
      </w:r>
    </w:p>
    <w:bookmarkEnd w:id="301"/>
    <w:bookmarkStart w:name="z32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преподавателям кафедры необходимую методическую помощь в овладении педагогическим мастерством и профессиональными навыками. </w:t>
      </w:r>
    </w:p>
    <w:bookmarkEnd w:id="302"/>
    <w:bookmarkStart w:name="z33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предоставленных полномочий осуществляет воспитательную работу с обучающимися, в том числе кураторскую работу.</w:t>
      </w:r>
    </w:p>
    <w:bookmarkEnd w:id="303"/>
    <w:bookmarkStart w:name="z33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всеми видами практик обучающихся. Участвует в проведении всех видов контроля обучающихся по закрепленным дисциплинам.</w:t>
      </w:r>
    </w:p>
    <w:bookmarkEnd w:id="304"/>
    <w:bookmarkStart w:name="z33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организации, поддержании и развитии международного сотрудничества кафедры, факультета, организации образования. Участвует в работе по взаимодействию кафедры с другими организациями образования, а также с практическими подразделениями ОВД и другими правоохранительными органами. </w:t>
      </w:r>
    </w:p>
    <w:bookmarkEnd w:id="305"/>
    <w:bookmarkStart w:name="z33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качество предоставляемых образовательных услуг в соответствии с требованиями государственных общеобязательных стандартов образования.</w:t>
      </w:r>
    </w:p>
    <w:bookmarkEnd w:id="306"/>
    <w:bookmarkStart w:name="z33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Воспитывает обучающихся в духе высокой нравственности, уважения к родителям, этнокультурным ценностям, бережного отношения к окружающему миру.</w:t>
      </w:r>
    </w:p>
    <w:bookmarkEnd w:id="307"/>
    <w:bookmarkStart w:name="z33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Развивает у обучающихся жизненные навыки, компетенцию, самостоятельность, творческие способности.</w:t>
      </w:r>
    </w:p>
    <w:bookmarkEnd w:id="308"/>
    <w:bookmarkStart w:name="z33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Совершенствует свое профессиональное мастерство, интеллектуальный, творческий и общенаучный уровень.</w:t>
      </w:r>
    </w:p>
    <w:bookmarkEnd w:id="309"/>
    <w:bookmarkStart w:name="z33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педагогической этики.</w:t>
      </w:r>
    </w:p>
    <w:bookmarkEnd w:id="310"/>
    <w:bookmarkStart w:name="z33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Уважает честь и достоинство обучающихся, воспитанников и их родителей или иных законных представителей.</w:t>
      </w:r>
    </w:p>
    <w:bookmarkEnd w:id="311"/>
    <w:bookmarkStart w:name="z33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использует образовательный процесс в целях политической агитации, религиозной пропаганды или для побуждения обучающихся к действиям, противоречащим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законодательству Республики Казахстан.</w:t>
      </w:r>
    </w:p>
    <w:bookmarkEnd w:id="312"/>
    <w:bookmarkStart w:name="z34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предоставленных полномочий принимает меры к сохранности государственного имущества на кафедре, его эффективному и рациональному использованию. Способствует внедрению инноваций в деятельность кафедры. </w:t>
      </w:r>
    </w:p>
    <w:bookmarkEnd w:id="313"/>
    <w:bookmarkStart w:name="z34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профессионально-ориентационной работе организации образования. </w:t>
      </w:r>
    </w:p>
    <w:bookmarkEnd w:id="314"/>
    <w:bookmarkStart w:name="z34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режим рабочего времени, требования охраны труда и техники безопасности. Соблюдает режим секретности, служебную дисциплину и законность. Участвует в работе по противодействию коррупции на кафедре.</w:t>
      </w:r>
    </w:p>
    <w:bookmarkEnd w:id="315"/>
    <w:bookmarkStart w:name="z34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совершенствованию деятельности кафедры.</w:t>
      </w:r>
    </w:p>
    <w:bookmarkEnd w:id="316"/>
    <w:bookmarkStart w:name="z34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Отчитывается о деятельности кафедры по курируемому направлению (направлениям) перед руководством кафедры. </w:t>
      </w:r>
    </w:p>
    <w:bookmarkEnd w:id="317"/>
    <w:bookmarkStart w:name="z34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Необходимо знать: законы Республики Казахстан и другие нормативные правовые акты, регламентирующие вопросы функционирования и развития системы высшего и послевузовского образования, учебно-научные дисциплины по своему профилю, теорию и методы управления образовательными системами, порядок составления учебных планов, правила ведения документации по учебной работе, педагогику, физиологию, психологию, методику профессионального обучения, современные формы и методы обучения и воспитания обучающихся, законодательства о труде, техники безопасности и противопожарной защиты.</w:t>
      </w:r>
    </w:p>
    <w:bookmarkEnd w:id="318"/>
    <w:bookmarkStart w:name="z346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Преподаватель</w:t>
      </w:r>
    </w:p>
    <w:bookmarkEnd w:id="319"/>
    <w:bookmarkStart w:name="z34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Должностные обязанности: проводит учебную и учебно-методическую работу по всем видам учебных занятий. Участвует в реализации стратегии развития кафедры. </w:t>
      </w:r>
    </w:p>
    <w:bookmarkEnd w:id="320"/>
    <w:bookmarkStart w:name="z34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индивидуальный план работы на учебный год и отчет о его выполнении. Под руководством профессоров, доцентов, старших преподавателей кафедры разрабатывает и реализует программы, планы, учебно-методические, научно-методические документы кафедры по проводимым видам учебных занятий. </w:t>
      </w:r>
    </w:p>
    <w:bookmarkEnd w:id="321"/>
    <w:bookmarkStart w:name="z34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все виды учебных занятий, за исключением лекций. Руководит курсовыми работами. Под руководством профессоров, доцентов, старших преподавателей кафедры участвует в подготовке учебников, учебных и учебно-методических пособий по дисциплине проводимых им учебных занятий.</w:t>
      </w:r>
    </w:p>
    <w:bookmarkEnd w:id="322"/>
    <w:bookmarkStart w:name="z35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научно-исследовательской работе на кафедре. Осуществляет научные исследования. Руководит научно-исследовательской работой обучающихся на кафедре, в том числе деятельностью научных кружков и секций. В пределах предоставленных полномочий способствует опубликованию научно-исследовательских работ обучающихся.</w:t>
      </w:r>
    </w:p>
    <w:bookmarkEnd w:id="323"/>
    <w:bookmarkStart w:name="z35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организации и проведении научно-практических, научно-теоретических, научно-методических конференций, семинаров, круглых столов и других мероприятий кафедры в сфере научной и педагогической деятельности.</w:t>
      </w:r>
    </w:p>
    <w:bookmarkEnd w:id="324"/>
    <w:bookmarkStart w:name="z35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предоставленных полномочий осуществляет воспитательную работу с обучающимися, в том числе кураторскую работу.</w:t>
      </w:r>
    </w:p>
    <w:bookmarkEnd w:id="325"/>
    <w:bookmarkStart w:name="z35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всех видов контроля обучающихся по закрепленным дисциплинам.</w:t>
      </w:r>
    </w:p>
    <w:bookmarkEnd w:id="326"/>
    <w:bookmarkStart w:name="z35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организации, поддержании и развитии международного сотрудничества кафедры, факультета, организации образования. Участвует в работе по взаимодействию кафедры с другими организациями образования, а также с практическими подразделениями ОВД и другими правоохранительными органами. </w:t>
      </w:r>
    </w:p>
    <w:bookmarkEnd w:id="327"/>
    <w:bookmarkStart w:name="z35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качество предоставляемых образовательных услуг в соответствии с требованиями государственных общеобязательных стандартов образования.</w:t>
      </w:r>
    </w:p>
    <w:bookmarkEnd w:id="328"/>
    <w:bookmarkStart w:name="z35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Воспитывает обучающихся в духе высокой нравственности, уважения к родителям, этнокультурным ценностям, бережного отношения к окружающему миру.</w:t>
      </w:r>
    </w:p>
    <w:bookmarkEnd w:id="329"/>
    <w:bookmarkStart w:name="z35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Развивает у обучающихся жизненные навыки, компетенцию, самостоятельность, творческие способности.</w:t>
      </w:r>
    </w:p>
    <w:bookmarkEnd w:id="330"/>
    <w:bookmarkStart w:name="z35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Совершенствует свое профессиональное мастерство, интеллектуальный, творческий и общенаучный уровень.</w:t>
      </w:r>
    </w:p>
    <w:bookmarkEnd w:id="331"/>
    <w:bookmarkStart w:name="z35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педагогической этики.</w:t>
      </w:r>
    </w:p>
    <w:bookmarkEnd w:id="332"/>
    <w:bookmarkStart w:name="z36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Уважает честь и достоинство обучающихся, воспитанников и их родителей или иных законных представителей.</w:t>
      </w:r>
    </w:p>
    <w:bookmarkEnd w:id="333"/>
    <w:bookmarkStart w:name="z36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использует образовательный процесс в целях политической агитации, религиозной пропаганды или для побуждения обучающихся к действиям, противоречащим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законодательству Республики Казахстан.</w:t>
      </w:r>
    </w:p>
    <w:bookmarkEnd w:id="334"/>
    <w:bookmarkStart w:name="z36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предоставленных полномочий принимает меры к сохранности государственного имущества на кафедре, его эффективному и рациональному использованию. </w:t>
      </w:r>
    </w:p>
    <w:bookmarkEnd w:id="335"/>
    <w:bookmarkStart w:name="z36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профессионально-ориентационной работе организации образования. </w:t>
      </w:r>
    </w:p>
    <w:bookmarkEnd w:id="336"/>
    <w:bookmarkStart w:name="z36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Соблюдает режим рабочего времени, требования охраны труда и техники безопасности. Соблюдает режим секретности, служебную дисциплину и законность. Участвует в работе по противодействию коррупции на кафедре. </w:t>
      </w:r>
    </w:p>
    <w:bookmarkEnd w:id="337"/>
    <w:bookmarkStart w:name="z36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Отчитывается о деятельности кафедры по курируемому направлению (направлениям) перед руководством кафедры. </w:t>
      </w:r>
    </w:p>
    <w:bookmarkEnd w:id="338"/>
    <w:bookmarkStart w:name="z36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Необходимо знать: законы Республики Казахстан и другие нормативные правовые акты, регламентирующие вопросы функционирования и развития системы высшего и послевузовского образования, теорию и методы управления образовательными системами, порядок составления учебных планов, правила ведения документации по учебной работе, педагогику, физиологию, психологию и методику профессионального обучения, современные формы и методы обучения и воспитания обучающихся, законодательства о труде, техники безопасности и противопожарной защиты.</w:t>
      </w:r>
    </w:p>
    <w:bookmarkEnd w:id="339"/>
    <w:bookmarkStart w:name="z367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Квалификационные характеристики должностей педагогов учебных центров МВД</w:t>
      </w:r>
    </w:p>
    <w:bookmarkEnd w:id="340"/>
    <w:bookmarkStart w:name="z368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Начальник учебного центра</w:t>
      </w:r>
    </w:p>
    <w:bookmarkEnd w:id="341"/>
    <w:bookmarkStart w:name="z36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Должностные обязанности: осуществляет непосредственное руководство учебным центром. Определяет цели и стратегию развития учебного центра.</w:t>
      </w:r>
    </w:p>
    <w:bookmarkEnd w:id="342"/>
    <w:bookmarkStart w:name="z37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учебной, научной, служебной, финансовой деятельностью и деятельностью по тыловому обеспечению учебного центра. Организует работу и эффективное взаимодействие всех структурных подразделений учебного центра. Обеспечивает качество и эффективность деятельности учебного центра по всем направлениям. </w:t>
      </w:r>
    </w:p>
    <w:bookmarkEnd w:id="343"/>
    <w:bookmarkStart w:name="z37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Издает приказы в пределах предоставленных полномочий. Утверждает учебные планы, программы и другие документы учебного центра.</w:t>
      </w:r>
    </w:p>
    <w:bookmarkEnd w:id="344"/>
    <w:bookmarkStart w:name="z37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взаимодействие учебного центра с другими организациями образования, научными организациями, практическими подразделениями ОВД и другими правоохранительными органами по курируемому направлению деятельности. </w:t>
      </w:r>
    </w:p>
    <w:bookmarkEnd w:id="345"/>
    <w:bookmarkStart w:name="z37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сохранность государственного имущества, его эффективное и рациональное использование. Принимает меры к надлежащему материально-техническому обеспечению учебного центра, в том числе меры по внедрению инноваций. Обеспечивает рациональное и эффективное расходование бюджетных средств.</w:t>
      </w:r>
    </w:p>
    <w:bookmarkEnd w:id="346"/>
    <w:bookmarkStart w:name="z37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прием, перевод и увольнение сотрудников в пределах предоставленных полномочий. Принимает меры по комплектованию должностей квалифицированными кадрами, по проведению регулярного повышения квалификации сотрудников учебного центра. Обеспечивает своевременное, полное и объективное декларирование налогов и других обязательных платежей в бюджет сотрудниками учебного центра. Обеспечивает своевременную и полную оплату труда сотрудников.</w:t>
      </w:r>
    </w:p>
    <w:bookmarkEnd w:id="347"/>
    <w:bookmarkStart w:name="z37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благоприятные и безопасные условия труда, режим рабочего времени и отдыха, соблюдение требований охраны труда и техники безопасности. Обеспечивает режим секретности в учебном центре и его соблюдение. Обеспечивает соблюдение сотрудниками учебного центра служебной дисциплины и законности. Организует и проводит работу по противодействию коррупции в учебном центре. </w:t>
      </w:r>
    </w:p>
    <w:bookmarkEnd w:id="348"/>
    <w:bookmarkStart w:name="z37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учебного центра в суде, а также в других государственных органах, ведомствах и учреждениях. При этом действует от имени учебного центра без доверенности.</w:t>
      </w:r>
    </w:p>
    <w:bookmarkEnd w:id="349"/>
    <w:bookmarkStart w:name="z37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Отчитывается перед МВД о деятельности учебного центра. </w:t>
      </w:r>
    </w:p>
    <w:bookmarkEnd w:id="350"/>
    <w:bookmarkStart w:name="z37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Необходимо знать: законы Республики Казахстан и другие нормативные правовые акты по вопросам образования и воспитания обучающихся, основы педагогики и психологии, достижения современной педагогической науки и практики, инновационные методы управления, основы экономики, вопросы финансово-хозяйственной деятельности, законодательства о труде, техники безопасности и противопожарной защиты.</w:t>
      </w:r>
    </w:p>
    <w:bookmarkEnd w:id="351"/>
    <w:bookmarkStart w:name="z379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начальника учебного центра</w:t>
      </w:r>
    </w:p>
    <w:bookmarkEnd w:id="352"/>
    <w:bookmarkStart w:name="z38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Должностные обязанности: осуществляет непосредственное руководство отдельным направлением деятельности учебного центра. Организует разработку и реализацию стратегии развития учебного центра по курируемому направлению. </w:t>
      </w:r>
    </w:p>
    <w:bookmarkEnd w:id="353"/>
    <w:bookmarkStart w:name="z38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текущее и перспективное планирование деятельности соответствующих структурных подразделений учебного центра. В пределах предоставленных полномочий обеспечивает подготовку и выполнение программ, планов и других документов по соответствующему направлению деятельности учебного центра. Обеспечивает качество и эффективность деятельности учебного центра и его структурных подразделений по курируемому направлению. Вносит предложения по совершенствованию деятельности учебного центра по курируемому направлению.</w:t>
      </w:r>
    </w:p>
    <w:bookmarkEnd w:id="354"/>
    <w:bookmarkStart w:name="z38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взаимодействие учебного центра с другими организациями образования, научными организациями, практическими подразделениями ОВД и другими правоохранительными органами по курируемому направлению деятельности. </w:t>
      </w:r>
    </w:p>
    <w:bookmarkEnd w:id="355"/>
    <w:bookmarkStart w:name="z38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сохранность государственного имущества, его эффективное и рациональное использование во вверенных подразделениях учебного центра. В пределах предоставленных полномочий принимает меры к надлежащему материально-техническому обеспечению во вверенных структурных подразделениях (по курируемому направлению деятельности) учебного центра. В пределах предоставленных полномочий принимает меры к внедрению инноваций в деятельность вверенных структурных подразделений. Обеспечивает рациональное и эффективное расходование бюджетных средств вверенными структурными подразделениями (по курируемому направлению деятельности) организации образования. </w:t>
      </w:r>
    </w:p>
    <w:bookmarkEnd w:id="356"/>
    <w:bookmarkStart w:name="z38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предоставленных полномочий принимает меры по комплектованию должностей во вверенных подразделениях квалифицированными кадрами, меры по проведению регулярного повышения квалификации сотрудников. Обеспечивает своевременное, полное и объективное декларирование налогов и других обязательных платежей в бюджет сотрудниками вверенных подразделений учебного центра. </w:t>
      </w:r>
    </w:p>
    <w:bookmarkEnd w:id="357"/>
    <w:bookmarkStart w:name="z38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благоприятные и безопасные условия труда, режим рабочего времени и отдыха, соблюдение требований охраны труда и техники безопасности во вверенных подразделениях учебного центра. Обеспечивает режим секретности и его соблюдение во вверенных подразделениях. Обеспечивает соблюдение сотрудниками вверенных подразделений служебной дисциплины и законности. Совместно с начальником учебного центра организует и проводит работу по противодействию коррупции в учебном центре. </w:t>
      </w:r>
    </w:p>
    <w:bookmarkEnd w:id="358"/>
    <w:bookmarkStart w:name="z38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учебного центра в суде, а также в других государственных органах, ведомствах и учреждениях. При этом действует на основании доверенности или приказа начальника учебного центра.</w:t>
      </w:r>
    </w:p>
    <w:bookmarkEnd w:id="359"/>
    <w:bookmarkStart w:name="z38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Отчитывается перед начальником учебного центра о деятельности вверенных структурных подразделений. </w:t>
      </w:r>
    </w:p>
    <w:bookmarkEnd w:id="360"/>
    <w:bookmarkStart w:name="z38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Необходимо знать: законы Республики Казахстан и другие нормативные правовые акты по вопросам образования и воспитания обучающихся, основы педагогики и психологии, достижения современной педагогической науки и практики, инновационные методы управления, основы экономики, вопросы финансово-хозяйственной деятельности, законодательства о труде, техники безопасности и противопожарной защиты.</w:t>
      </w:r>
    </w:p>
    <w:bookmarkEnd w:id="361"/>
    <w:bookmarkStart w:name="z389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Начальник цикла</w:t>
      </w:r>
    </w:p>
    <w:bookmarkEnd w:id="362"/>
    <w:bookmarkStart w:name="z39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Должностные обязанности: осуществляет непосредственное руководство циклом. Обеспечивает разработку и реализацию стратегии развития цикла. Распределяет трудовую нагрузку и обязанности между сотрудниками цикла.</w:t>
      </w:r>
    </w:p>
    <w:bookmarkEnd w:id="363"/>
    <w:bookmarkStart w:name="z39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разработку и реализацию программ, планов, других учебно-методических, научно-методических документов цикла и индивидуальных планов работы сотрудников цикла. Подписывает данные документы.</w:t>
      </w:r>
    </w:p>
    <w:bookmarkEnd w:id="364"/>
    <w:bookmarkStart w:name="z39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проведение всех видов учебных занятий по всем формам обучения. Ведет все виды учебных занятий. Осуществляет контроль качества проводимых учебных занятий.</w:t>
      </w:r>
    </w:p>
    <w:bookmarkEnd w:id="365"/>
    <w:bookmarkStart w:name="z39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научно-исследовательскую работу цикла. </w:t>
      </w:r>
    </w:p>
    <w:bookmarkEnd w:id="366"/>
    <w:bookmarkStart w:name="z39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организации и проведении конференций, семинаров, круглых столов и других мероприятий учебного центра.</w:t>
      </w:r>
    </w:p>
    <w:bookmarkEnd w:id="367"/>
    <w:bookmarkStart w:name="z39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обеспечивает выполнение воспитательной работы. Обеспечивает проведение кураторской работы и других воспитательных мероприятий с обучающимися. </w:t>
      </w:r>
    </w:p>
    <w:bookmarkEnd w:id="368"/>
    <w:bookmarkStart w:name="z39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проведение зачетов, а также промежуточного контроля знаний обучающихся по дисциплинам цикла.</w:t>
      </w:r>
    </w:p>
    <w:bookmarkEnd w:id="369"/>
    <w:bookmarkStart w:name="z39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совещания с сотрудниками цикла по обсуждению запланированных и текущих вопросов учебной, научной, методической работы сотрудников и воспитательной работы с обучающимися. </w:t>
      </w:r>
    </w:p>
    <w:bookmarkEnd w:id="370"/>
    <w:bookmarkStart w:name="z39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предоставленных полномочий обеспечивает организацию, поддержание и развитие международного сотрудничества учебного центра по линии деятельности цикла. </w:t>
      </w:r>
    </w:p>
    <w:bookmarkEnd w:id="371"/>
    <w:bookmarkStart w:name="z39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качество предоставляемых образовательных услуг в соответствии с требованиями государственных общеобязательных стандартов образования.</w:t>
      </w:r>
    </w:p>
    <w:bookmarkEnd w:id="372"/>
    <w:bookmarkStart w:name="z40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Воспитывает обучающихся в духе высокой нравственности, уважения к родителям, этнокультурным ценностям, бережного отношения к окружающему миру.</w:t>
      </w:r>
    </w:p>
    <w:bookmarkEnd w:id="373"/>
    <w:bookmarkStart w:name="z40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Развивает у обучающихся жизненные навыки, компетенцию, самостоятельность, творческие способности.</w:t>
      </w:r>
    </w:p>
    <w:bookmarkEnd w:id="374"/>
    <w:bookmarkStart w:name="z40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Совершенствует свое профессиональное мастерство, интеллектуальный, творческий и общенаучный уровень.</w:t>
      </w:r>
    </w:p>
    <w:bookmarkEnd w:id="375"/>
    <w:bookmarkStart w:name="z40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педагогической этики.</w:t>
      </w:r>
    </w:p>
    <w:bookmarkEnd w:id="376"/>
    <w:bookmarkStart w:name="z40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Уважает честь и достоинство обучающихся, воспитанников и их родителей или иных законных представителей.</w:t>
      </w:r>
    </w:p>
    <w:bookmarkEnd w:id="377"/>
    <w:bookmarkStart w:name="z40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использует образовательный процесс в целях политической агитации, религиозной пропаганды или для побуждения обучающихся к действиям, противоречащим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законодательству Республики Казахстан.</w:t>
      </w:r>
    </w:p>
    <w:bookmarkEnd w:id="378"/>
    <w:bookmarkStart w:name="z40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сохранность государственного имущества цикла, его эффективное и рациональное использование. В пределах предоставленных полномочий принимает меры к надлежащему материально-техническому обеспечению цикла, к внедрению инноваций в деятельность цикла. </w:t>
      </w:r>
    </w:p>
    <w:bookmarkEnd w:id="379"/>
    <w:bookmarkStart w:name="z40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предоставленных полномочий принимает меры по комплектованию должностей цикла квалифицированными кадрами, по проведению регулярного повышения квалификации сотрудников цикла. Обеспечивает своевременное, полное и объективное декларирование налогов и других обязательных платежей в бюджет сотрудниками цикла. </w:t>
      </w:r>
    </w:p>
    <w:bookmarkEnd w:id="380"/>
    <w:bookmarkStart w:name="z40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благоприятные и безопасные условия труда, режим рабочего времени и отдыха, соблюдение требований охраны труда и техники безопасности в цикле. Обеспечивает режим секретности и его соблюдение, а также соблюдение сотрудниками служебной дисциплины и законности. Организует и проводит работу по противодействию коррупции среди сотрудников цикла.</w:t>
      </w:r>
    </w:p>
    <w:bookmarkEnd w:id="381"/>
    <w:bookmarkStart w:name="z40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качество и эффективность деятельности цикла. Вносит предложения по совершенствованию деятельности цикла.</w:t>
      </w:r>
    </w:p>
    <w:bookmarkEnd w:id="382"/>
    <w:bookmarkStart w:name="z41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Отчитывается о деятельности цикла перед руководством учебного центра. </w:t>
      </w:r>
    </w:p>
    <w:bookmarkEnd w:id="383"/>
    <w:bookmarkStart w:name="z41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Необходимо знать: законы Республики Казахстан и другие нормативные правовые акты по вопросам образования и воспитания обучающихся, порядок разработки и утверждения учебных планов и программ, теорию и методы управления образовательными системами, правила ведения документации по учебной работе, педагогику, физиологию, психологию и методику профессионального обучения, современные формы и методы обучения и воспитания обучающихся, основы экономики, законодательства о труде, техники безопасности и противопожарной защиты.</w:t>
      </w:r>
    </w:p>
    <w:bookmarkEnd w:id="384"/>
    <w:bookmarkStart w:name="z412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Старший преподаватель цикла</w:t>
      </w:r>
    </w:p>
    <w:bookmarkEnd w:id="385"/>
    <w:bookmarkStart w:name="z41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Должностные обязанности: проводит учебную и учебно-методическую работу по курируемым учебным дисциплинам. Участвует в разработке и реализации стратегии развития цикла. </w:t>
      </w:r>
    </w:p>
    <w:bookmarkEnd w:id="386"/>
    <w:bookmarkStart w:name="z41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индивидуальный план работы ежегодно. Разрабатывает и реализует программы, планы, учебно-методические, научно-методические документы цикла по курируемым учебным дисциплинам. </w:t>
      </w:r>
    </w:p>
    <w:bookmarkEnd w:id="387"/>
    <w:bookmarkStart w:name="z41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все виды учебных занятий. </w:t>
      </w:r>
    </w:p>
    <w:bookmarkEnd w:id="388"/>
    <w:bookmarkStart w:name="z41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научно-исследовательской работе цикла. </w:t>
      </w:r>
    </w:p>
    <w:bookmarkEnd w:id="389"/>
    <w:bookmarkStart w:name="z41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организации и проведении конференций, семинаров, круглых столов и других мероприятий учебного центра.</w:t>
      </w:r>
    </w:p>
    <w:bookmarkEnd w:id="390"/>
    <w:bookmarkStart w:name="z41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качества проводимых преподавателями цикла учебных занятий. Оказывает преподавателям цикла необходимую методическую помощь в овладении педагогическим мастерством и профессиональными навыками. </w:t>
      </w:r>
    </w:p>
    <w:bookmarkEnd w:id="391"/>
    <w:bookmarkStart w:name="z41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предоставленных полномочий осуществляет воспитательную работу с обучающимися, в том числе кураторскую работу.</w:t>
      </w:r>
    </w:p>
    <w:bookmarkEnd w:id="392"/>
    <w:bookmarkStart w:name="z42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зачетов, а также промежуточного контроля знаний обучающихся по дисциплинам цикла.</w:t>
      </w:r>
    </w:p>
    <w:bookmarkEnd w:id="393"/>
    <w:bookmarkStart w:name="z42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организации, поддержании и развитии международного сотрудничества учебного центра по линии деятельности цикла.</w:t>
      </w:r>
    </w:p>
    <w:bookmarkEnd w:id="394"/>
    <w:bookmarkStart w:name="z42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качество предоставляемых образовательных услуг в соответствии с требованиями государственных общеобязательных стандартов образования.</w:t>
      </w:r>
    </w:p>
    <w:bookmarkEnd w:id="395"/>
    <w:bookmarkStart w:name="z42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Воспитывает обучающихся в духе высокой нравственности, уважения к родителям, этнокультурным ценностям, бережного отношения к окружающему миру.</w:t>
      </w:r>
    </w:p>
    <w:bookmarkEnd w:id="396"/>
    <w:bookmarkStart w:name="z42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Развивает у обучающихся жизненные навыки, компетенцию, самостоятельность, творческие способности.</w:t>
      </w:r>
    </w:p>
    <w:bookmarkEnd w:id="397"/>
    <w:bookmarkStart w:name="z42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Совершенствует свое профессиональное мастерство, интеллектуальный, творческий и общенаучный уровень.</w:t>
      </w:r>
    </w:p>
    <w:bookmarkEnd w:id="398"/>
    <w:bookmarkStart w:name="z42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педагогической этики.</w:t>
      </w:r>
    </w:p>
    <w:bookmarkEnd w:id="399"/>
    <w:bookmarkStart w:name="z42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Уважает честь и достоинство обучающихся, воспитанников и их родителей или иных законных представителей.</w:t>
      </w:r>
    </w:p>
    <w:bookmarkEnd w:id="400"/>
    <w:bookmarkStart w:name="z42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использует образовательный процесс в целях политической агитации, религиозной пропаганды или для побуждения обучающихся к действиям, противоречащим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законодательству Республики Казахстан.</w:t>
      </w:r>
    </w:p>
    <w:bookmarkEnd w:id="401"/>
    <w:bookmarkStart w:name="z42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предоставленных полномочий принимает меры к сохранности государственного имущества цикла, его эффективному и рациональному использованию. Способствует внедрению инноваций в деятельность цикла. </w:t>
      </w:r>
    </w:p>
    <w:bookmarkEnd w:id="402"/>
    <w:bookmarkStart w:name="z43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режим рабочего времени, требования охраны труда и техники безопасности. Соблюдает режим секретности, служебную дисциплину и законность. Участвует в работе по противодействию коррупции среди сотрудников цикла.</w:t>
      </w:r>
    </w:p>
    <w:bookmarkEnd w:id="403"/>
    <w:bookmarkStart w:name="z43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совершенствованию деятельности цикла.</w:t>
      </w:r>
    </w:p>
    <w:bookmarkEnd w:id="404"/>
    <w:bookmarkStart w:name="z43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Отчитывается о служебной деятельности перед начальником цикла. </w:t>
      </w:r>
    </w:p>
    <w:bookmarkEnd w:id="405"/>
    <w:bookmarkStart w:name="z43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Необходимо знать: законы Республики Казахстан и другие нормативные правовые акты по вопросам образования и воспитания обучающихся, учебные дисциплины по своему профилю, теорию и методы управления образовательными системами, порядок составления учебных планов, правила ведения документации по учебной работе, педагогику, физиологию, психологию, методику профессионального обучения, современные формы и методы обучения и воспитания обучающихся, законодательства о труде, техники безопасности и противопожарной защиты.</w:t>
      </w:r>
    </w:p>
    <w:bookmarkEnd w:id="406"/>
    <w:bookmarkStart w:name="z434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Преподаватель цикла</w:t>
      </w:r>
    </w:p>
    <w:bookmarkEnd w:id="407"/>
    <w:bookmarkStart w:name="z43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Должностные обязанности: проводит учебную и учебно-методическую работу по отдельной учебной дисциплине. Участвует в реализации стратегии развития цикла. </w:t>
      </w:r>
    </w:p>
    <w:bookmarkEnd w:id="408"/>
    <w:bookmarkStart w:name="z43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индивидуальный план работы ежегодно. Под руководством начальника цикла и старших преподавателей цикла разрабатывает и реализует программы, планы, учебно-методические, научно-методические документы цикла по проводимой учебной дисциплине. </w:t>
      </w:r>
    </w:p>
    <w:bookmarkEnd w:id="409"/>
    <w:bookmarkStart w:name="z43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все виды учебных занятий, за исключением лекций. </w:t>
      </w:r>
    </w:p>
    <w:bookmarkEnd w:id="410"/>
    <w:bookmarkStart w:name="z43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научно-исследовательской работе цикла.</w:t>
      </w:r>
    </w:p>
    <w:bookmarkEnd w:id="411"/>
    <w:bookmarkStart w:name="z43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организации и проведении конференций, семинаров, круглых столов и других мероприятий учебного центра.</w:t>
      </w:r>
    </w:p>
    <w:bookmarkEnd w:id="412"/>
    <w:bookmarkStart w:name="z44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предоставленных полномочий осуществляет воспитательную работу с обучающимися, в том числе кураторскую работу.</w:t>
      </w:r>
    </w:p>
    <w:bookmarkEnd w:id="413"/>
    <w:bookmarkStart w:name="z44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зачетов, а также промежуточного контроля знаний обучающихся по дисциплинам цикла.</w:t>
      </w:r>
    </w:p>
    <w:bookmarkEnd w:id="414"/>
    <w:bookmarkStart w:name="z44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качество предоставляемых образовательных услуг в соответствии с требованиями государственных общеобязательных стандартов образования.</w:t>
      </w:r>
    </w:p>
    <w:bookmarkEnd w:id="415"/>
    <w:bookmarkStart w:name="z44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Воспитывает обучающихся в духе высокой нравственности, уважения к родителям, этнокультурным ценностям, бережного отношения к окружающему миру.</w:t>
      </w:r>
    </w:p>
    <w:bookmarkEnd w:id="416"/>
    <w:bookmarkStart w:name="z44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Развивает у обучающихся жизненные навыки, компетенцию, самостоятельность, творческие способности.</w:t>
      </w:r>
    </w:p>
    <w:bookmarkEnd w:id="417"/>
    <w:bookmarkStart w:name="z44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Совершенствует свое профессиональное мастерство, интеллектуальный, творческий и общенаучный уровень.</w:t>
      </w:r>
    </w:p>
    <w:bookmarkEnd w:id="418"/>
    <w:bookmarkStart w:name="z44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педагогической этики.</w:t>
      </w:r>
    </w:p>
    <w:bookmarkEnd w:id="419"/>
    <w:bookmarkStart w:name="z447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Уважает честь и достоинство обучающихся, воспитанников и их родителей или иных законных представителей.</w:t>
      </w:r>
    </w:p>
    <w:bookmarkEnd w:id="420"/>
    <w:bookmarkStart w:name="z44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использует образовательный процесс в целях политической агитации, религиозной пропаганды или для побуждения обучающихся к действиям, противоречащим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законодательству Республики Казахстан.</w:t>
      </w:r>
    </w:p>
    <w:bookmarkEnd w:id="421"/>
    <w:bookmarkStart w:name="z44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предоставленных полномочий принимает меры к сохранности государственного имущества цикла, его эффективному и рациональному использованию. Способствует внедрению инноваций в деятельность цикла. </w:t>
      </w:r>
    </w:p>
    <w:bookmarkEnd w:id="422"/>
    <w:bookmarkStart w:name="z450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режим рабочего времени, требования охраны труда и техники безопасности. Соблюдает режим секретности, служебную дисциплину и законность. Участвует в работе по противодействию коррупции среди сотрудников цикла.</w:t>
      </w:r>
    </w:p>
    <w:bookmarkEnd w:id="423"/>
    <w:bookmarkStart w:name="z451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совершенствованию деятельности цикла.</w:t>
      </w:r>
    </w:p>
    <w:bookmarkEnd w:id="424"/>
    <w:bookmarkStart w:name="z452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Отчитывается о служебной деятельности перед начальником цикла. </w:t>
      </w:r>
    </w:p>
    <w:bookmarkEnd w:id="425"/>
    <w:bookmarkStart w:name="z453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Необходимо знать: законы Республики Казахстан и другие нормативные правовые акты по вопросам образования и воспитания обучающихся, учебные дисциплины по своему профилю, теорию и методы управления образовательными системами, порядок составления учебных планов, правила ведения документации по учебной работе, педагогику, физиологию, психологию, методику профессионального обучения, современные формы и методы обучения и воспитания обучающихся, законодательства о труде, техники безопасности и противопожарной защиты.</w:t>
      </w:r>
    </w:p>
    <w:bookmarkEnd w:id="4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