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f1fa1" w14:textId="8ff1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служебных расследований в службе экономических расследований органов по финансовому мониторингу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30 марта 2020 года № 335. Зарегистрирован в Министерстве юстиции Республики Казахстан 31 марта 2020 года № 20214. Утратил силу приказом Председателя Агентства Республики Казахстан по финансовому мониторингу от 31 октября 2022 года № 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финансовому мониторингу от 31.10.2022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приказа Председателя Агентства РК по финансовому мониторингу от 03.06.2021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Закона Республики Казахстан от 6 января 2011 года "О правоохранительной службе"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служебных расследований в службе экономических расследований органов по финансовому мониторингу.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Председателя Агентства РК по финансовому мониторингу от 03.06.2021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финансовому мониторингу Министерства финансов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Казахстан-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2020 года № 335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служебных расследований в службе экономических расследований органов по финансовому мониторингу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Председателя Агентства РК по финансовому мониторингу от 03.06.2021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служебных расследований в службе экономических расследований органов по финансовому мониторингу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Закона Республики Казахстан "О правоохранительной службе" и определяют порядок проведения служебных расследований в службе экономических расследований (далее – СЭР) Агентства Республики Казахстан по финансовому мониторингу Республики Казахстан (далее – Агентство) и департаментов экономических расследований по областям, городам республиканского значения и столицы (далее – ДЭР) 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Целью проведения служебного расследования является выявление причин, характера и обстоятельств совершенного сотрудником СЭР дисциплинарного проступка, подтверждение наличия или отсутствия обстоятельств,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правоохранительной службе" и иными законодательными актами Республики Казахстан.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служебного расследования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Служебное расследование назначается приказом Председателя Агентства, либо лица, его замещающего, или руководителя ДЭР, либо лица, его замещающего.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Основаниями для проведения служебных расследований являются: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обращения физических и юридических лиц о фактах совершения сотрудником СЭР проступка;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рапорт сотрудника СЭР;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ревизий;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результаты проверки учебной, оперативной и служебной деятельности подразделений СЭР;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публикации в средствах массовой информации;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сообщения органов прокуратуры, дознания, следствия и суда;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факты правонарушений и происшествий.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Служебное расследование завершается не позднее чем через один месяц со дня принятия решения о его проведении. В указанный срок не засчитывается время нахождения сотрудника СЭР, в отношении которого проводится служебное расследование, в отпуске, в командировке или на лечении, а также время его отсутствия на службе.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указанных случаях служебное расследование приостанавливается и возобновляется, когда отпадают основания для его приостановления. Лицом, проводящим служебное расследование, рапорта на приостановление и возобновление служебного расследования подаются в Агентстве на имя Председателя Агентства или лица, его замещающего, в ДЭР на имя руководителя ДЭР, или лица его замещающего.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проведении служебного расследования не участвует сотрудник СЭР, прямо или косвенно заинтересованный в его результатах. В этом случае он обращается к лицу, принявшему решение о проведении служебного расследования, с письменным рапортом об освобождении его от участия в проведении этого расследования. До принятия решения руководителем расследование не приостанавливается. Решение о назначении другого сотрудника СЭР принимается не позднее двух суток с момента подачи рапорта. При несоблюдении указанного требования результаты служебного расследования считаются недействительными.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отношении руководителя ДЭР и его заместителя служебное расследование проводится сотрудниками СЭР Агентства.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или лицо, его замещающее, при наличии фактов неполноты и необъективности служебного расследования, сложности и значимости дела поручает структурному подразделению Агентства, осуществляющему функции по обеспечению собственной безопасности, принять в производство служебное расследование, находящееся в ином подразделении СЭР. Данное обстоятельство не влияет на сроки служебного расследования.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ходе проведения служебного расследования, по согласованию с лицом, принявшим решение о проведении служебного расследования, для получения заключений, пояснений и консультаций по вопросам, требующим специальных знаний, привлекаются в качестве специалистов работники других структурных подразделений органа по финансовому мониторингу (далее – ОФМ).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Материалы служебного расследования содержат сведения, зафиксированные в письменной форме, а также в форме фото, аудио, видео материалов, в случае их наличия.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совершении сотрудником СЭР проступка с него истребуется письменное объяснение. Если в письменном объяснении сотрудник СЭР согласен с фактом совершения, им данного дисциплинарного проступка, то Председатель Агентства либо лицо, его замещающее, или руководитель ДЭР, либо лицо, его замещающее, налагает взыскание без проведения служебного расследования.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сотрудник СЭР в своем письменном объяснении не согласен с фактом совершения им дисциплинарного проступка, то в срок не позднее трех суток со дня обнаружения проступка, по приказу Председателя Агентства либо лица, его замещающего, или руководителя ДЭР, либо лица, его замещающего, проводится служебное расследование.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 сотрудника СЭР, в отношении которого проводится служебное расследование, истребуется письменное объяснение по обстоятельствам проведения служебного расследования. При отказе сотрудника СЭР от дачи письменного объяснения составляется соответствующий акт произвольной формы, где указываются: место, дата и время составления акта, должность, фамилия, имя и отчество (при его наличии) должностного лица, составившего акт, и сотрудников СЭР (либо работников ОФМ), присутствовавших при отказе от дачи письменных объяснений.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подписывается должностным лицом, составившим его и другими сотрудниками СЭР (работниками ОФМ), которые присутствовали при отказе от письменных объяснений.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проведении служебного расследования, для установления обстоятельств совершенного проступка либо правонарушения, причастности сотрудника СЭР к имеющемуся проступку либо правонарушению, факта злоупотребления должностными полномочиями, проводится полиграфологическое исследование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полиграфологического исследования в правоохранительных органах Республики Казахстан, утвержденными постановлением Правительства Республики Казахстан от 19 июня 2014 года № 683.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Полиграфологическое исследование назначается по решению Председателя Агентства либо лица, его замещающего, или руководителя ДЭР, либо лица, его замещающего, и проводится с согласия сотрудника СЭР, в отношении которого проводится исследование.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время проведения служебного расследования Председатель Агентства либо лица, его замещающего, или руководитель ДЭР, либо лица, его замещающего, своим приказом временно освобождает сотрудника СЭР, в отношении которого проводится служебное расследование, от исполнения функциональных обязанностей до решения вопроса об ответственности на срок не более одного месяца.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проведении служебного расследования принимаются меры к объективному и всестороннему установлению: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факта совершения сотрудником дисциплинарного проступка;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 и условий, способствовавших совершению сотрудником дисциплинарного проступка;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характера и размера вреда, причиненного сотрудником в результате совершения дисциплинарного проступка;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наличия или отсутствия обстоятельств, препятствующих прохождению сотрудником службы.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Служебное расследование проводится путем: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документального установления даты, времени и места совершения дисциплинарного проступка, обстоятельств, влияющих на степень и характер ответственности сотрудника, в отношении которого проводится служебное расследование;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консультаций у специалистов по вопросам, требующим специальные познания;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поручений и запросов другим структурным подразделениям и территориальным органам СЭР и государственным органам, организациям о предоставлении информации, необходимой для выяснения обстоятельств, подлежащих установлению;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ознакомления с необходимыми документами, оригиналами или копиями, которые при необходимости изымаются и приобщаются к материалам служебного расследования;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проведения полиграфологических исследований.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обнаружения при проведении служебного расследования в действиях сотрудника СЭР признаков уголовного правонарушения, лицо, принявшее решение о проведении служебного расследования, незамедлительно передает полученные материалы в соответствующие правоохранительные органы для принятия решения.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Сотрудники СЭР и иные работники ОФМ оказывают содействие должностному лицу, назначенному для проведения служебного расследования.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результатам служебного расследования составляется заключение, в котором указываются: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факты и обстоятельства, установленные по результатам служебного расследования;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выводы и предложения по результатам служебного расследования.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совершения сотрудником СЭР, в отношении которого проведено служебное расследование, дисциплинарного проступка, в зависимости от тяжести совершенного проступка в заключении отражаются предложения о применении конкретного вида дисциплинарного взыскания.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служебного расследования представляются лицу, принявшему решение о проведении служебного расследования, в виде заключения в письменной форме, которое утверждается им не позднее чем через три календарных дня со дня окончания служебного расследования.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Заключение служебного расследования в отношении сотрудников СЭР центрального аппарата Агентства, а также в отношении руководителей ДЭР и их заместителей утверждается Председателем Агентства, или лицом, его замещающим.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Заключение служебного расследования в отношении личного состава и руководителей структурных подразделений ДЭР утверждается руководителем ДЭР или лицом, его замещающим.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Структурное подразделение Агентства, осуществляющее функции по обеспечению собственной безопасности осуществляет общий контроль за организацией и проведением служебных расследований.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После подписания и регистрации приказа о назначении служебного расследования, в тот же день вносится соответствующая запись в журнал регистрации служебных расследований с присвоением регистрационного номера.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журнале регистрации служебных расследований указываются: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порядковый регистрационный номер служебного расследования;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и дата приказа о назначении служебного расследования;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фамилия, имя и отчество (при его наличии) лица, уполномоченного для проведения служебного расследования;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вынесения заключения служебного расследования;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наличии дата и номер приказа о наложении дисциплинарного взыскания;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передаче материалов служебного расследования на архивное хранение;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сведения необходимые для учета.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регистрации служебных расследований регистрируется согласно номенклатурному делопроизводству в ОФМ, ведется в пронумерованном, в прошитом виде, заверенный печатью соответствующего ОФМ.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Ответственными лицами за ведение и хранение журнала служебных расследований в Агентстве является сотрудник структурного подразделения Агентства, осуществляющего функции по обеспечению собственной безопасности, в территориальных органах сотрудник ДЭР, которые определяются руководителями указанных подразделений.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наличии оснований служебное расследование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марта 1999 года "О государственных секретах". В этом случае, приказ о назначении служебного расследования и его регистрация в журнале регистрации производится с соблюдением конфиденциальности. Служебное расследование с грифом секретности хранится в порядке секретного делопроизводства в ОФМ.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Копия заключения служебного расследования приобщается к личному делу сотрудника СЭР, в отношении которого оно осуществлялось.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Материалы служебного расследования вместе с заключением служебного расследования и копией приказа о наказании прошнуровываются, пронумеровываются с составлением описи документов, скрепляются печатью и подписью должностного лица, проводившего служебное расследование.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служебного расследования передаются на архивное хранение лицу, ответственному за хранение архивных материалов служебного расследования, сопроводительным письмом, в соответствии с внутренними правилами документооборота Агентства.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служебного расследования истребуются для ознакомления по запросу органов дознания, следствия и суда, а также по рапорту сотрудника СЭР с разрешения Председателя Агентства либо лица, его замещающего, или руководителя ДЭР, либо лица, его замещающего.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