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aad9" w14:textId="612a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марта 2020 года № 112. Зарегистрирован в Министерстве юстиции Республики Казахстан 1 апреля 2020 года № 20250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65)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8 января 2013 года № 9-ө-м "Об утверждении Единого тарифно-квалификационного справочника работ и профессий рабочих (выпуск 65)" (зарегистрирован в Реестре государственной регистрации нормативных правовых актов за № 8295, опубликован 24 октября 2013 года в газете "Юридическая газета" № 159 (2534)).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112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65)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65) (далее – ЕТКС (выпуск 65)) содержит работы по оптико-механическому производству.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65) разработан Министерством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65).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оптико-механическому производству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Лаборант по обработке аэрофотопленок, 2 разряд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фоторастворов по заданным рецептам;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 растворение реактивов;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растворов;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времени проявления для получения необходимой контрастности и плотности негативов, проявление аэрофотопленок, осциллограмм, пленки "ПТЗ", зарядка кассет и пеналов "АФА", осциллографов, фотокамер;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фотоувеличителях и копировальных приборах;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фильмов на автоматических приборах ускоренной сушки фильмов.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химикатами и фотоматериалами;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фотопроцессам;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оптических измерительных приборов.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Лаборант по обработке аэрофотопленок, 3 разряд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и печатание простых и средней сложности аэрофотопленок в процессе лабораторных испытаний "АФА";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неравномерности экспонирования, пересчет эффективности выдержек по всем контрольно-юстировочным приборам;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реактивов для проявления фотоматериалов;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фотоиспытания всех применяемых кинофотоаппаратов;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пленок;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разрешающей способности фотоаппаратов и объективов, идущих в комплект и подгонка комплекта объективов;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фотографических испытаний "АФА" на светонепроницаемость и сенситометрического контроля фотообработки по эталонной сенситограмме;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фотообработки (при фотографировании фильмов в нормальных условиях);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фильмов на автоматическом проявительном приборе типа "АМПП-4";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фокусных расстояний применяемых приборов на оптической скамье с полным расчетом их;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контрольно-юстировочных приборов методом коллимации.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коллиматоров, зрительных труб, микроскопов, увеличителей и иных оптических приборов;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приборов типов "ПУСФ-8" и "АМПП-4";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расчетными формулами и таблицами при установлении режимов проявления аэрофотопленки различной длины до заданных характеристик (плотности негативов, плотности вуали, коэффициента контрастности).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Лаборант по обработке аэрофотопленок, 4 разряд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сложных аэрофотопленок в процессе лабораторных испытаний "АФА" и проявление их до заданных характеристик;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тарировка шкалы чувствительности регистрирующих устройств;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 сенситограмм;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разрешающей способности "АФА" по двум диагоналям, в плоскости наихудшего сечения, в центре кадра и по полю снимка с применением глубинных мир и с учетом поправок на температуру;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фокусировка объективов, проверка оптической скамьи при помощи автоколлимации, настройка зрительных труб;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нивелира в параллельных оптических труб;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оптимального времени фотообработки аэрофотопленок до заданных характеристик путем графического построения семейства кривых на сенситометрическом бланке;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сенситометрических испытаний аэрофотоматериалов.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оптической скамьи;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"АФА";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особенности различных марок кинофотопленок, фотобумаги.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Лаборант по обработке аэрофотопленок, 5 разряд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особо сложных аэрофотопленок;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приборов аэрофотолабораторного оборудования при проведении контрольно-механических испытаний на взлет, посадку, вибротряску, влажность при температурах от "– 60" до "+60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разрешающей способности "АФА" в термобарокамере с применением сенситометрического или визуального контроля, а также на вертикальных коллиматорах с пультами управления;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выдержек затворов на катодном осциллографе;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радиальных мир на микроскопе;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замеров плотности на микрофотометре;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фотообработка цветных и спектрозональных аэрофотопленок.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обслуживаемого оборудования (сенситометра, денситометра, люксметра, проявочной машины "8ЗП-1");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приборов аэрофотолабораторного оборудования и "AФА".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Изготовитель светофильтров и поляроидов, 1 разряд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просмоленных прокладок для блокирования оптических деталей;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заготовок из ткани и бумаги;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смолы и визуальное определение ее вязкости;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заготовок смолой и удаление излишков смолы;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просмоленных прокладок.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сорта и свойства смол и материалов, используемых для приготовления прокладок;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пропитки материалов;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подогрева смолы и методы определения ее вязкости.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Изготовитель светофильтров и поляроидов, 2 разряд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поляроидных и желатиновых пленок, а также просмоленных прокладок для блокирования оптических деталей на пропиточной машине или на автомате;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материалов, необходимых для приготовления растворов, фильтрация и заливка растворов на стекло нивелировочного столика;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снятие пленки со стекла;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стекла и выставление его по уровню перед нанесением раствора;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пропиточной машины или автомата смолой и материалом;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для пропитки;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пропитки;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прокладок из пропитанного смолой материала и укладка их в тару.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основные свойства и сорта компонентов раствора;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приготовления растворов и заливка его на стекло;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способы установки нивелировочных столиков;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поляроидных и желатиновых пленок;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камер увлажнения, ионидирования и растяжной машины;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свойства применяемых клеев;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наладку пропиточной машины или автомата для изготовления просмоленных материалов;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подогрева валков пропиточной машины;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толщины пропитываемых материалов;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рационального расхода материалов.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Примеры работ: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поляроиды и светофильтры – расклейка и промывка защитных стекол;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светофильтры желатиновые диаметром свыше 15 до 50 миллиметра – полное изготовление.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Изготовитель светофильтров и поляроидов, 3 разряд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поляроидных и желатиновых пленок и склейка поляроидов и светофильтров средней сложности;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и ионидирование пленок "ППВ" и "УФ";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пленок "ИК", "УФ", "ППВ" и двулучепреломляющей вручную или на растяжной машине;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"УФ" пленки в дубящем растворе;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камер увлажнения, ионидирования и растяжной машины;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работы и наладка оборудования;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отрезка и нарезка пленок;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пленок "ИК", "УФ", "ППВ" и желатиновой на пропускание света и отбор годных пленок;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раскрой, протирка, мойка, крашение и сушка пленки специального назначения.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выбора режимов и наладки применяемого оборудования;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применяемых контрольно-измерительных приборов;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пленок и их химический состав;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пленок и определение пригодности применяемых клеев.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Примеры работ: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поляроиды диаметром свыше 10 до 150 миллиметров – полное изготовление;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светофильтры желатиновые диаметром до 15 и свыше 50 миллиметров – полное изготовление;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светофильтры поливиниловые с ацетатными пленками размером до 150 х 170 миллиметра – полное изготовление;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светофильтры поляризационные и комбинированные диаметром свыше 12 до 100 миллиметра – полное изготовление.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Изготовитель светофильтров и поляроидов, 4 разряд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поляроидов и светофильтров;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пленок "ППВ" и двулучепреломляющей на разрешающую способность;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гашения у "ИК" пленок, разности хода у двулучепреломляющих и ориентации у поливиниловых пленок;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вытяжка пленок для получения лучших оптических характеристик;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оптических контрольно-измерительных приборов.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настройки применяемых контрольно-измерительных приборов;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поляроидам и светофильтрам;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применяемых клеев, процентное содержание красителей в пленках и влияние их на оптические свойства пленок.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Примеры работ: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клинья переменной плотности – полное изготовление;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поляроиды диаметром до 10 миллиметра и свыше 150 миллиметра – полное изготовление;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светофильтры поливиниловые с ацетатными пленками размером свыше 150 х 170 миллиметра – полное изготовление;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светофильтры поляризационные и комбинированные диаметром до 12 и свыше 100 миллиметра – полное изготовление.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Оператор по нанесению просветляющих и защитных покрытий, 2 разряд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однословного просветляющего покрытия на плоские и сферические детали с размером большей стороны или диаметра свыше 10 до 50 миллиметра, с отношением радиуса кривизны к диаметру свыше 2 или длины просветляемой поверхности к ширине до 2 на станках просветления;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оптических деталей на станке;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обезжиривание посуды для просветляющей жидкости, обезжиривание оптических деталей;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режима работы станка согласно технологическому процессу;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просветленных деталей в тару, загрузка в термошкаф и сушка;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методом окунания защитного покрытия от плесени на оптические детали раствором винилтрихлорсилана и уксуснокислой ртути под руководством оператора более высокой квалификации;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винилтрихлорсилана в толуоле и раствора уксуснокислой ртути в метаноле;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отмеривание исходных материалов, необходимых для приготовления растворов.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станков типа "СП-15М" и "СП-15СМ" и приспособлений;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промывки и обезжиривания посуды для растворов и определение ее нейтральности с помощью химического индикатора;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оптических стекол;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обозначение защитных покрытий;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растворов, подготовки и термообработки деталей для нанесения защитного покрытия от плесени на оптические детали раствором винилтрихлорсилана и уксуснокислой ртути;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термостата;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и качество наносимых покрытий.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Оператор по нанесению просветляющих и защитных покрытий, 3 разряд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однослойных и двухслойных просветляющих покрытий на плоские и сферические детали с размером большей стороны или диаметра свыше 10 до 50 миллиметра с отношением радиуса кривизны к диаметру свыше 0,8 до 2 или с отношением длины просветляемой поверхности к ширине свыше 2 до 3, на детали с размером большей стороны или диаметра свыше 50 до 100 миллиметра с отношением радиуса кривизны к диаметру свыше 2 или с отношением длины просветляемой поверхности к ширине до 2 на станках просветления;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колец и планшайб для установки и закрепления деталей;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покрытий на цвет, прочность и равномерность интерференционного слоя;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методом окунания защитного покрытия от плесени на детали раствором винилтрихлорсилана и уксуснокислой ртути;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винилтрихлорсилана в толуоле и раствора уксуснокислой ртути в метаноле для нанесения защитных покрытий от плесени;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растворов в процессе работы;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для оптических деталей, подлежащих нанесению защитного покрытия от плесени;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защитного покрытия;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при ослабленном режиме.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станков типа "СП-191", "СП-15СМ";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подбора режимов просветления;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просветления деталей травлением в кислотах;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психрометром и тахометром;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термостата и терморегулятора;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режима работы нагревательных устройств;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корректировки винилтрихлорсилана в толуольном растворе;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защитной пленки по ослабленному режиму для деталей с покрытиями из раствора алюминия с последующим покрытием бакелитовым лаком с наполнителем или покрытие азотнокислым серебром деталей химически неустойчивых, цветных стекол, сборок сложной конфигурации;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оптического стекла.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Оператор по нанесению просветляющих и защитных покрытий, 4 разряд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на станках просветления одно-двух- и трехслойных просветляющих покрытий на плоские и сферические детали с размером большей стороны или диаметра свыше 10 до 50 миллиметра с отношением радиуса кривизны к диаметру свыше 0,5 до 0,8 или отношением длины просветляемой поверхности к ширине свыше 3 до 4 на детали с размером большей стороны или диаметра свыше 50 до 100 миллиметра с отношением радиуса кривизны к диаметру свыше 0,65 до 2 или с отношением просветляемой поверхности к ширине свыше 2 до 4, на детали с размером большей стороны или диаметра свыше 100 миллиметра с отношением радиуса кривизны к диаметру свыше 0,5 или с отношением длины просветляемой поверхности к ширине до 4;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просветление деталей с длиной волны до 450 и свыше 640 нанометров на станках;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коэффициента пропускания и отражения света на приборах;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светоделительного слоя (титанирование) и пленок на детали с размером большей стороны или диаметра свыше 100 миллиметра с кремне-восковой защитой методом травления в кислотах;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просветляющей пленки от механических, физико-химических и температурных воздействий путем покрытия силиконовой пленкой;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пленочного покрытия на рефлексометре;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методом окунания защитного покрытия из приготовленных растворов диметилдиэтоксисилона и диметилдихлорсилана на оптические детали из налетоопасных сортов стекол, а также на детали с ранее нанесенными покрытиями;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ванны для воскирования, камер увлажнения и гидрофибизации;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просветляющих пленок;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детали защитного покрытия воска от влаги;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защиты;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уксуснокислой ртути в метиловом спирте для нанесения защитной пленки из раствора диметилдиэтоксисилона;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раствора в процессе работы.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станков типа "СП-15М", "СП-15СМ", "СП-300", "СП-100" и приспособлений;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методы нанесения и проверку качества защитных покрытий;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отражения, преломления и интерференции света;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дисперсии света;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печей для сушки просветленных деталей;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толщины пленочного покрытия на рефлексометре;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стекол по химической устойчивости;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и назначение защитных покрытий из воска;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пригодность рабочих растворов и ванны воскирования;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разрыв между операциями;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 рабочего помещения.</w:t>
      </w:r>
    </w:p>
    <w:bookmarkEnd w:id="208"/>
    <w:bookmarkStart w:name="z21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Оператор по нанесению просветляющих и защитных покрытий, 5 разряд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на станках просветления многослойных просветляющих покрытий на различные по форме детали с размером большей стороны или диаметра свыше 10 до 50 миллиметра с отношением радиуса кривизны к диаметру до 0,5 или отношением длины просветляемой поверхности к ширине свыше 4 на детали с размером большей стороны или диаметра свыше 50 до 100 миллиметра с отношением радиуса кривизны к диаметру до 0,65 или с отношением длины просветляемой поверхности к ширине свыше 4 деталей с размером большей стороны или диаметра свыше 100 миллиметра с отношением радиуса кривизны к диаметру до 0,5 или с отношением длины просветляемой поверхности к ширине свыше 4.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нанесения многослойных просветляющих покрытий;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изменения интерференционных цветов в процессе просветления;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отражения света от просветленной к непросветленной поверхностей в зависимости от марки стекла;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приборов для определения коэффициентов отражения к пропускания света;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вращения детали и концентрации просветляющих растворов в зависимости от размеров детали и длины волны.</w:t>
      </w:r>
    </w:p>
    <w:bookmarkEnd w:id="217"/>
    <w:bookmarkStart w:name="z22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Оператор по вытяжке световодов, 2 разряд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многожильных и сверхмногожильных световодов;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показаниями приборов;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диаметра и длины получаемых световодов;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и монтаже оборудования.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обслуживаемого оборудования;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заготовочного стекла;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оптического отекла и световодов;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простого и средней сложности контрольно-измерительного инструмента.</w:t>
      </w:r>
    </w:p>
    <w:bookmarkEnd w:id="229"/>
    <w:bookmarkStart w:name="z23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Оператор по вытяжке световодов, 3 разряд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одножильных световодов с одной защитной оболочкой из расплава стекол или из комплекта "штабик-трубка";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заготовок стекла в подающий механизм и загрузка их в сосуд электропечи;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в цангу пакета световодов или комплекта "штабик-трубка"и выверка их положения относительно вытяжного механизма;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размеров оболочки и жилы световодов с помощью микроскопа;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работы оборудования для перетяжки и вытяжки световодов согласно технологическому процессу.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для вытяжки и перетяжки световодов;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световоды;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микроскопа.</w:t>
      </w:r>
    </w:p>
    <w:bookmarkEnd w:id="241"/>
    <w:bookmarkStart w:name="z24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Оператор по вытяжке световодов, 4 разряд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одножильных световодов с двойной оболочкой из расплава стекол;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электропечи, скорости подачи и уровня стекломассы в плавильном сосуде;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платинового клапана и термопар;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плавильного сосуда стекломассой;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охлаждающей воды в холодильник;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получаемых световодов.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уровнемеров стекломассы;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термопар;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оптических стекол различных марок;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охлаждающей воды в холодильник;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сложных контрольно-измерительных приборов и инструментов;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в объеме выполняемых работ.</w:t>
      </w:r>
    </w:p>
    <w:bookmarkEnd w:id="256"/>
    <w:bookmarkStart w:name="z26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Оператор по вытяжке световодов, 5 разряд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трубок-оболочек из заготовочного стекла для комплекта "штабик-трубка";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положения тигля относительно печи и вытяжного механизма;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фильеры;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подающего механизма и патрубков загрузки расплава стекол;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отсекателя световодов;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защитных элементов и установка их на кварцевый тигель;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трубок-оболочек на специальной установке.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для вытяжки трубок-оболочек;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специальной установки для контроля толщины трубок-оболочек;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 электропечи и высокоточных регуляторов температуры.</w:t>
      </w:r>
    </w:p>
    <w:bookmarkEnd w:id="269"/>
    <w:bookmarkStart w:name="z27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Оператор по вытяжке световодов, 6 разряд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специальных, редко повторяющихся и экспериментальных световодов;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проведение опытных работ по совершенствованию технологии получения световодов, включая наладку технологического оборудования;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отладка электропечи;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проведению ремонта электропечи.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вытяжных установок различных типов;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сборки электропечи; 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центрирования стеклоплавильного сосуда и пакета световодов относительно печи и вытяжного механизма;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оптимальных режимов работы оборудования в зависимости от свойств заготовочного стекла.</w:t>
      </w:r>
    </w:p>
    <w:bookmarkEnd w:id="280"/>
    <w:bookmarkStart w:name="z28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Оператор по выращиванию кристаллов, 2 разряд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простых оптических кристаллов открытым способом;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сырья, взвешивание шихты и засыпка в тигель;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затравки и установка ее в кристаллодержатель;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тигля в печь;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расплава из шихты;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 нагревательных печей и за системой входящего охлаждения по показаниям приборов;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работы печей, разгрузка;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загрязненного расплава и отмывка тиглей растворами кислот.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физическую сущность процесса выращивания кристаллов открытым способом;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шихты и затравки;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электропечей для выращивания кристаллов в атмосфере и печей грубого отжига кристаллов;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станка "СВК-I";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кристаллов и кристаллических веществ;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хранения реактивов и готовых кристаллов.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Пример работы: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кристаллы фтористого лития диаметром до 180 миллиметров – выращивание методом "Киропулоса".</w:t>
      </w:r>
    </w:p>
    <w:bookmarkEnd w:id="299"/>
    <w:bookmarkStart w:name="z30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Оператор по выращиванию кристаллов, 3 разряд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оптических кристаллов средней сложности открытым способом, в вакууме и вакуум-компрессионных печах;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установление теплового режима в электропечах выращивания кристаллов;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вакуумных установок;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давления, вакуума, температуры печи и регулировка по заданному режиму;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весовых количеств компонентов для приготовления расплавов и определение времени роста кристалла-зародыша;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печей;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температурного режима электропечей и дозировку весовых количеств компонентов для приготовления расплавов и затравки;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водяного охлаждения затравки;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контрольно-измерительных приборов и инструментов;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кристаллографии; 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кристаллов и область их применения;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кристаллов;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кристаллы.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Примеры работ: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фтористого лития диаметром свыше 180 до 250 миллиметра – выращивание методом "Киропулоса";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фтористого кальция и фтористого бария диаметром до 200 миллиметра – выращивание в вакууме методом "Стокбаргера" и методом "Штобера";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рубина и лейкосапфира в виде стержней длиной до 150 миллиметра – выращивание методом "Вернейля";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селенида цинка диаметром до 70 миллиметра – выращивание под давлением инертного газа методом "Бриджмена".</w:t>
      </w:r>
    </w:p>
    <w:bookmarkEnd w:id="321"/>
    <w:bookmarkStart w:name="z32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Оператор по выращиванию кристаллов, 4 разряд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сложных, крупных и дорогостоящих кристаллов открытым способом, в вакууме, в вакуум-компрессионных печах;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кристаллов флюорита из расплавов в вакуумной электропечи с последующим грубым и тонким отжигом;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составление шихты;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настройка вакуумных насосов, расчет мощности насоса для роста кристаллов;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муфельных печей для грубого и тонкого отжига кристаллов.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наладку вакуумных электропечей и печей для выращивания сложных крупных кристаллов и кристаллов флюорита;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муфельных печей для тонкого и грубого отжига кристаллов;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для измерения вакуума, давления, температуры, мощности электрического тока.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работ: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фтористого кальция и фтористого бария диаметром свыше 200 до 450 миллиметра – выращивание в вакууме методом "Стокбаргера" и методом "Штобера";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фтористого лития диаметром свыше 250 до 450 миллиметра – выращивание на воздухе методом "Киропулоса";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рубина и лейкосапфира в виде стержней длиной свыше 150 до 200 миллиметра – выращивание методом "Вернейля";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селенида цинка диаметром свыше 70 до 100 миллиметра – выращивание под давлением инертного газа методом "Бриджмена";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кристаллы лейкосапфира массой до 8 килограмм – выращивание в вакууме методом "ГОИ".</w:t>
      </w:r>
    </w:p>
    <w:bookmarkEnd w:id="338"/>
    <w:bookmarkStart w:name="z34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Оператор по выращиванию кристаллов, 5 разряд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оптических особо сложных кристаллов, ведение экспериментальных работ по выращиванию новых видов кристаллов, крупных кристаллов со специально заданными свойствами (путем добавки различных фторидов), кристаллов с повышенной прочностью (упрочненного фтористого лития), а также опытных образцов из различных материалов различными методами;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технологических режимов в соответствии с требованиями к оптическим характеристикам кристаллов;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режимов по результатам выращивания;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оборудования;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кристаллизационных камер, газовых коммуникаций, вакуумных систем.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сложных вакуумных установок и электропечей; приемы устранения течи (падения вакуума);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производственных и экспериментальных установок;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автоматического регулирования работы печных устройств;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приемы тонкого отжига крупных кристаллов, методы контроля их качества;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раскола моно- и поликристаллов;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оптические и физико-химические свойства кристаллов, область их применения.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рубина и лейкосапфира в виде стержней длиной свыше 200 миллиметра – выращивание в водородно-кислородном пламени методом "Вернейля";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селенида цинка диаметром свыше 100 миллиметра – выращивание под давлением инертного газа методом "Бриджмена";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лейкосапфира массой свыше 8 килограмм – выращивание в вакууме методом "ГОИ";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крупные уникальные фтористого кальция и фтористого бария диаметром свыше 450 миллиметра – выращивание в вакууме методом "Стокбаргера" и методом "Штобера";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кристаллы фтористого лития диаметром свыше 450 миллиметра – выращивание на воздухе методом "Киропулоса".</w:t>
      </w:r>
    </w:p>
    <w:bookmarkEnd w:id="358"/>
    <w:bookmarkStart w:name="z36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Спекальщик кювет, 2 разряд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цилиндрических кювет;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склеиваемых деталей, покрытие тонким слоем клеящей пасты и закрепление в приспособлении из жароустойчивой стали;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спекаемых поверхностей от избытка пасты и спекание в муфельных печах.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оптического стекла;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последовательность склейки кювет.</w:t>
      </w:r>
    </w:p>
    <w:bookmarkEnd w:id="367"/>
    <w:bookmarkStart w:name="z374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Спекальщик кювет, 3 разряд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прямоугольных кювет с размером большей стороны свыше 10 до 100 миллиметра и толщиной стенок свыше 3 миллиметра с обеспечением V-VII классов чистоты в рабочей зоне кюветы и клина между стенками свыше 0,03 миллиметра;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крепежных приспособлений из жароустойчивой стали для закрепления спекаемых в электрической печи кювет;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работы муфельной печи;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клеящей пасты.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муфельных печей;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склейки прямоугольных кювет;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температурного режима и времени спекания деталей от марки стекла, размеров кювет, состава клеящей пасты;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клеящей пасты и ее свойства.</w:t>
      </w:r>
    </w:p>
    <w:bookmarkEnd w:id="378"/>
    <w:bookmarkStart w:name="z385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Спекальщик кювет, 4 разряд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прямоугольных кювет с размером большей стороны до 10 и свыше 100 миллиметра, толщиной стенок до 3 миллиметра II-IV классов чистоты в рабочей зоне кюветы и клина между стенками до 0,03 миллиметра;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поверхности, размеров кювет и качества спекаемого слоя.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виды склеивания и спекания кювет различных форм и размеров;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контрольно-измерительного инструмента для проверки точности спекания и приборов, контролирующих работу муфельных печей;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чистоты поверхности и качества спекаемого слоя.</w:t>
      </w:r>
    </w:p>
    <w:bookmarkEnd w:id="386"/>
    <w:bookmarkStart w:name="z39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Плавильщик изделий из кварцевого непрозрачного стекла, 3 разряд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кварцевого стеклобруса необходимых размеров и изделий с шовным и бесшовным дном емкостью до 300 литров из непрозрачного кварцевого стекла по заданному режиму;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нагревателя;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печи;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печи, прессовка бруса на прессе, установка и смена форм для раздувки изделий;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печи.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вакуумно-компрессионных и стержневых печей, гидравлического пресса, форм и вспомогательных механизмов, правила пользования ими;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переплава, плавления и прессования кварцевого стекла;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инструменты, приборы и правила пользования ими;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перезарядки вакуумно-компрессионных печей;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тельфера и пользование им.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Примеры работ: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горшки стекловаренные емкостью до 300 литров – плавка;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сосуды различной формы и размеров – плавка;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стеклобрус кварцевый – плавка;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трубы, ванночки-плавки из непрозрачного кварцевого стекла.</w:t>
      </w:r>
    </w:p>
    <w:bookmarkEnd w:id="404"/>
    <w:bookmarkStart w:name="z41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Плавильщик изделий из кварцевого непрозрачного стекла, 4 разряд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изделий с шовным и бесшовным дном емкостью свыше 300 до 500 литров из непрозрачного кварцевого стекла по заданному режиму;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установки к плавке;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раздувка стекловаренных горшков емкостью до 500 литров;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раздутых изделий в электропечи.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печи отжига и правила пользования ею; 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печи для плавки и отжига изделий;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и назначение режимов плавки и отжига изделий из кварцевого непрозрачного стекла;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стекла, особенности кварцевого стекла и его свойства;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 с программным терморегулятором и ведение по нему режима отжига;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плавки и отжига изделий из кварцевого непрозрачного стекла;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программного терморегулятора и правила регулирования по нему режима отжига.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Примеры работ: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горшки стекловаренные емкостью свыше 300 до 500 литров – плавка;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мешалки сварные кварцевые – изготовление.</w:t>
      </w:r>
    </w:p>
    <w:bookmarkEnd w:id="421"/>
    <w:bookmarkStart w:name="z428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Плавильщик изделий из кварцевого непрозрачного стекла, 5 разряд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изделий с шовным и бесшовным дном емкостью свыше 500 л из непрозрачного кварцевого стекла, раздувка и отжиг;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печи для плавки и отжига изделий;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нагревателя;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подготовке установки к плавке, зарядке ее для ведения плавки, по поворачиванию установки, раздувке, отжигу и механической обработке изделий.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плавки изделий из непрозрачного кварцевого стекла, печей плавки и отжига, пневматических зажимов, механического привода печи, токосъемника, укосины тельфера для транспортировки изделий и станка для их обрезки и способы их наладки;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корректировку и назначение режимов плавки изделий в зависимости от сопротивления графитовых нагревателей к тугоплавкости песка;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плавки изделий из непрозрачного кварцевого стекла емкостью свыше 500 л.</w:t>
      </w:r>
    </w:p>
    <w:bookmarkEnd w:id="431"/>
    <w:bookmarkStart w:name="z438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Юстировщик оптических приборов, 2 разряд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простых узлов и систем с призмами, зеркалами, сетками и иными оптическими деталями с применением контрольно-юстировочных приборов и подгонкой металлических деталей к оптическим;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параллельности оптических осей, устранение параллакса и иных дефектов, возможных в оптических системах;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мертвых ходов в червячных и зубчатых зацеплениях, связанных с отсчетными механизмами;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объективов, установление сеток и призм, проверка качества изображения;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приспособлений для юстировки;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различных поверхностей путем припиловки, притирки и шабровки с точностью до 0,02 миллиметра.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юстировку несложных оптических приборов;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несложных контрольно-измерительных инструментов (индикаторов, микрометров, оптических угломеров, калибров и иные) и контрольно-юстировочных приборов;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вспомогательных материалов, применяемых в оптическом производстве;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Примеры работ: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призменные и зеркальные – юстировка;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зацепления отсчетные червячные – юстировка;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– юстировка;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с несложными оптическими системами: нивелиры 3-4 классов, кипригели, буссоли, зрительные трубки и минутные оптические инструменты – юстировка.</w:t>
      </w:r>
    </w:p>
    <w:bookmarkEnd w:id="449"/>
    <w:bookmarkStart w:name="z45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Юстировщик оптических приборов, 3 разряд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оптических приборов и узлов средней сложности с применением контрольно-юстировочных приборов;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оптических систем с наличием многолинзовых объективов, сложных призм, зеркал, сеток и иных оптических деталей с применением оптических контрольно-измерительных приборов;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технологической последовательности юстировки, обеспечивающей получение заданной точности;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различных поверхностей путем припиловки, притирки и шабровки с точностью до 0,01 миллиметра.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юстировку оптических приборов средней сложности простых гониометров, автоколлиматоров, коллиматоров и иных оптических приборов прикладной и физической оптики, электроники и гигроскопии;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приборы контрольно - юстировочные и приспособления – юстировка;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отсчетные типа "АНБ -1" – юстировка;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схемы оптические с применением нивелиров – юстировка и устранение дефектов, влияющих на качество изображения и разрешающую способность;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узлы моторные командных приборов – юстировка.</w:t>
      </w:r>
    </w:p>
    <w:bookmarkEnd w:id="463"/>
    <w:bookmarkStart w:name="z470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Юстировщик оптических приборов, 4 разряд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сложных оптических систем, индивидуального и мелкосерийного производства с подгонкой различных поверхностей путем притирки, припиловки и шабровки с точностью до 0,005 миллиметра;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многолинзовых систем с применением сложных контрольно-юстировочных приборов и приспособлений, связанных с отсчетными механизмами;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зубчатых и червячных зацеплений с проверкой на отсчет по оптическим приборам.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взаимодействие и юстировку сложных оптических узлов, механизмов и оптических приборов;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специальных контрольно-юстировочных приборов, сложных гониометров, автоколлиматоров, коллиматоров.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Примеры работ: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бинокуляры, приборы типа "ПОС-2" – юстировка;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коллиматоры длиннофокусные – сборка и юстировка;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отсчетные типа "ПАБ-2" – юстировка;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командные – юстировка.</w:t>
      </w:r>
    </w:p>
    <w:bookmarkEnd w:id="476"/>
    <w:bookmarkStart w:name="z48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Юстировщик оптических приборов, 5 разряд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особо сложных, точных и чувствительных оптических систем с высокоточными отсчетными механизмами индивидуального и мелкосерийного производства;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взаимная подгонка оптических и металлических деталей в особо сложных оптических приборах путем доводки с точностью до 0,001 миллиметра.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взаимодействие и юстировку особо точных, сложных и чувствительных оптических узлов, механизмов и оптических приборов, технологический процесс из сборки;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сложных контрольно-юстировочных приборов (компараторов, универсальных микроскопов и иные);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точный измерительный инструмент (индикатор, пассиметр, инструментальный микроскоп, оптиметр) и правила его применения.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Примеры работ: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компараторы и дальномеры – юстировка;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оптико-механические особо точные с отсчетными системами – юстировка;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тренажеры большие – юстировка;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фокомеры с конусом – юстировка.</w:t>
      </w:r>
    </w:p>
    <w:bookmarkEnd w:id="489"/>
    <w:bookmarkStart w:name="z496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Контролер оптических деталей и приборов, 2 разряд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простых оптических деталей и приборов с применением линеек, скоб, луп, притиров, пробных стекол, штангенциркулей, микрометров, угольников, шаблонов и контрольных образцов;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деталей и измерительного инструмента перед контролем;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принятую и забракованную продукцию.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изготовлении оптических деталей и приборов и их классификацию;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чертежи и приемку простых оптических деталей и приборов;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марки бесцветного оптического стекла;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условия применения контрольно-измерительных приборов и инструментов;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оптических деталей по линейным и угловым размерам, чистоте и точности формы поверхностей, дефекты стекла по свилям и пузырям;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приемы наложения пробных стекол и характерные виды интерференционной картины;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 и посадок, квалитетах, параметрах шероховатости и классах чистоты обработки.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Примеры работ: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бинокли – контроль "качки" шарнира;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бесцветного, цветного и кварцевого стекла – контроль по внешним и внутренним дефектам;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зеркала, клинья, линзы, пластины с размером большей стороны или диаметра до 500 миллиметра – контроль стекла по пузырности до 5-й категории;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зеркала, линзы, клинья, пластины и призмы с размером большей стороны или диаметра до 500 миллиметра – контроль точности формы поверхности под шаблон или стеклянную линейку, линейных и угловых размеров универсальным инструментом после фрезерования или грубого шлифования;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пластины и призмы после полирования с размером большей стороны или диаметра до 500 миллиметра – контроль линейных размеров по 10 - 11 квалитетам, на клиновидность, углы и пирамидальность с точностью свыше 5 минут;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линзы и пластины с размером большей стороны или диаметра до 500 миллиметра, блоки из линз и пластин с размером большей стороны или диаметра до 250 миллиметра – контроль чистоты полированных поверхностей по VI - IХ классам, децентрировки с допуском свыше 0,02 миллиметра и качества лакирования торцов и фасок;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микроскопы – контроль длины тубуса с выдержкой предельных размеров;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микроскопы – контроль смещения изображения объекта, совмещенного с центром поля зрения, при переходе от одного объектива к иному;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сетки и шкалы – контроль полированных поверхностей по VI-IХ классам чистоты и точности нанесения делений с допуском свыше 0,05 миллиметра;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фотошкалы пленочные массового производства – контроль чистоты полированных поверхностей по VI - IХ классам.</w:t>
      </w:r>
    </w:p>
    <w:bookmarkEnd w:id="513"/>
    <w:bookmarkStart w:name="z520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Контролер оптических деталей и приборов, 3 разряд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оптических деталей и приборов средней сложности с использованием оптических угломеров, рычажно-механических приборов, гониометра, индикаторного сферометра, элементарного интерферометра, микроскопа и иных аналогичных по сложности измерительных приборов и инструментов.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приемки и методы контроля оптических приборов и узлов средней сложности;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марки цветного оптического стекла;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бесцветного и цветного оптического стекла;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отраслевые стандарты на покрытия и просветления оптических деталей;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статический и динамический способы балансировки деталей и узлов оптических приборов;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геометрической оптике;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Примеры работ: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бинокли – контроль внешнего вида, параллельности осей трубок оси шарнира, проверка оптических характеристик, выписка паспортов;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всех типов с размером большей стороны или диаметра до 500 миллиметра – контроль стекла по пузырности 2 - 3 категорий и бессвильности;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всех типов с размером большей стороны или диаметра свыше 500 до 1500 миллиметра – контроль после фрезерования или грубого шлифования;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всех типов с размером большей стороны или диаметра до 250 миллиметра с защитными, отражающими и просветляющими покрытиями – контроль длины волны и качества покрытия;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оптического стекла – контроль двойного лучепреломления;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пластины и призмы всех размеров – контроль линейных размеров после полирования по 8-9 квалитетам, на клиновидность, углы и пирамидальность с точностью свыше 30 секунд до 1 минуты;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линзы, пластины с размером большей стороны или диаметра до 500 миллиметра, блоки из линз или пластин с размером большей стороны или диаметра до 250 миллиметра – контроль чистоты полированных поверхностей по III-V классам и децентрировки с допуском свыше 0,01 до 0,02 миллиметра;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микроскопы – контроль перпендикулярности кольца конденсора относительно оси тубуса;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микроскопы – контроль плоскостности поверхности столика и шайбы прибора;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сетки и шкалы – контроль точности нанесения делений с допуском свыше 0,01 до 0,05 миллиметра;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фотошкалы пленочные массового производства - контроль чистоты полированных поверхностей по III-V классам.</w:t>
      </w:r>
    </w:p>
    <w:bookmarkEnd w:id="536"/>
    <w:bookmarkStart w:name="z543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Контролер оптических деталей и приборов, 4 разряд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сложных оптических деталей и приборов с применением гониометров, интерферометров различных типов, коллиматорных и автоколлиматорных установок, микроскопов различных типов, пневматического длиномера, рефрактометра и иных аналогичных по сложности приборов и инструментов;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контрольно-измерительных приборов и инструментов.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кристаллов и активных элементов их свойства и область применения; особенности изготовления и контроля сложных оптических деталей;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дефекты (непараллельность, перекосы, смещение осей и иные);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применяемых инструментов и приборов;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погрешности применяемых инструментов и приборов для юстировки.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Примеры работ: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всех типов с размером большей стороны или диаметра свыше 1500 миллиметра – контроль после фрезерования или грубого шлифования;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оптические всех типов с размером большей стороны или диаметра свыше 300 до 500 миллиметра контроль точности формы поверхности пробным стеклом с допуском на цвет свыше 0,3 до 1,0 интерференционного кольца на 1 сантиметр поверхности;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оптические всех типов и размеров – контроль стекла по пузырности 1а - 2 категорий;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 разных размеров – контроль отклонения радиуса кривизны на индикаторном сферометре;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всех типов с размером большей стороны или диаметра свыше 250 до 500 миллиметра с защитными, отражающими и просветляющими покрытиями – контроль качества покрытия;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пластины и призмы всех размеров – контроль линейных размеров после полирования по 5 - 7 квалитетам, на клиновидность, углы и пирамидальность с точностью свыше 5 до 30 секунд;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и пластины с размером большей стороны или диаметра до 500 миллиметра, блоки из пластин с размером большей стороны или диаметра до 250 миллиметра – контроль чистоты полированных поверхностей по II-III классам и децентрировки с допуском свыше 0,01 до 0,05 миллиметра;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микроскопы – контроль децентрировки изображения ирисовой диафрагмы относительно зрачка выхода объектива;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объективы фотоаппаратов – контроль качества по всем показателям;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сетки и шкалы I-II классов чистоты – контроль чистоты и точности нанесения делений с допуском свыше 0,005 до 0,01 миллиметра;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уровни с ценой деления свыше 20 секунд до 1 минуты – контроль на экзаменаторе;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фильтры интерференционные – контроль чистоты;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нейтральные – контроль светопропускания в видимой области спектра.</w:t>
      </w:r>
    </w:p>
    <w:bookmarkEnd w:id="559"/>
    <w:bookmarkStart w:name="z566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Контролер оптических деталей и приборов, 5 разряд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особо сложных оптических деталей и приборов с использованием сферометров различных типов, микронных индикаторов, оптической скамьи, сферометров и иных аналогичных по сложности приборов и инструментов.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и переходов при сборке приборов и узлов;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химические свойства материалов и области их применения;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отраслевые стандарты, государственные стандарты и нормали на кристаллы и активные элементы;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сборочные чертежи;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интерференционные методы контроля для точной проверки поверхностей;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припуски на все виды обработки оптических деталей в пределах обслуживаемого участка или цеха;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просветление, светоделительные и зеркальные покрытия.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Примеры работ: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гониометры – контроль качества изображения делений шкалы оптического микрометра;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гониометры – контроль минимального угла разрешения зрительной трубы и коллиматора;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гониометры – контроль увеличения зрительной трубы и коллиматора;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всех типов с размером большей стороны или диаметра свыше 500 миллиметра – контроль точности формы поверхности пробным стеклом с допуском на цвет до 0,5 интерференционного кольца на 1 сантиметр поверхности;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всех типов с размером большей стороны или диаметра свыше 500 миллиметра с защитными отражающими и просветляющими покрытиями – контроль фотометрических параметров в различных участках спектра;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диски астрономические – контроль по всем параметрам технических условий;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кинофотоаппараты полуавтоматические – контроль;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клинья, пластины и призмы всех размеров после полирования – контроль линейных размеров, на клиновидность, углы и пирамидальность с точностью до 5 секунд;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лимбы, сетки, шкалы – контроль чистоты полированной поверхности 0 - 10, 0 - 20, 0 - 40 классов, точности делений с допуском свыше 0,002 до 0,005 миллиметра;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линзы, объективы – контроль оптической силы;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линзы, пластины и блоки всех размеров – контроль децентрировки с допуском до 0,005 миллиметра;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ночного видения – контроль разрешающей силы электронно-оптического преобразователя по изображениям миры коллиматора;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рабочие пробные стекла различных размеров и радиусов – контроль величины стрелки прогиба на накладном сферометре и расчет радиуса кривизны пробного стекла;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сетки и шкалы I - II классов чистоты – контроль чистоты и точности нанесения делений с допуском до 0,005 миллиметра.</w:t>
      </w:r>
    </w:p>
    <w:bookmarkEnd w:id="585"/>
    <w:bookmarkStart w:name="z592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Контроль оптических деталей и приборов, 6 разряд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выявление дефектов ответственных и дорогостоящих оптических деталей и приборов с применением монохроматоров, спектрографов, фотометров, теневой установки и иных аналогичных по сложности приборов и установок;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исследовании дефектов, выявленных при контроле и в разработке мероприятий по их устранению; 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результатам лабораторных испытаний соответствия заготовок из кристаллов государственному стандарту.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особо точных оптических деталей и приборов с применением комплекса приборов и установок, собранных в схемы;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применяемых приборов и сборку их в схемы;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дефектов при обработке, контроле и испытаниях оптики;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оптических систем и способы их устранения.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Требуется техническое и профессиональное (среднее специальное, среднее профессиональное) образование.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Примеры работ: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оптические – контроль цилиндричности по 01 - 4 квалитетам, фокусного расстояния и светопропускания;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крупногабаритные – контроль оптической однородности по волновой аберрации;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кинофотоаппараты автоматические – контроль;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лейкосапфир оптический – измерение показателя поглощения на длине волны 170 нм;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контрольно-измерительные универсальные типа "УИМ-24,29" –контроль;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спектральные типа "ДФС-36,41" – контроль;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стекла пробные, основные – контроль радиуса кривизны на кольцевом сферометре.</w:t>
      </w:r>
    </w:p>
    <w:bookmarkEnd w:id="604"/>
    <w:bookmarkStart w:name="z611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Оператор вакуумных установок по нанесению покрытий на оптические детали, 2 разряд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зеркальных покрытий термическим способом без закрепления на простые оптические детали на однотипных вакуумных установках под руководством оператора вакуумных установок более высокой квалификации;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испаряемого материала с помощью ножниц и пассатижей;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протравливание испаряемого материала, промывка, сушка;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ленточных и проволочных испарителей типа "лодочки" и жгутов;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внутренней части рабочей камеры, установка испарителей, загрузка испаряемого материала и деталей;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вакуумной установки;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деталей после нанесения покрытия;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покрытия с забракованных изделий;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готовых изделий.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узлы и принцип работы однотипных вакуумных установок;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сборку и разборку подколпачных приспособлений;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оптических деталей, испаряемых материалов и приспособлений;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виды покрытий; 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классах чистоты обработки.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Пример работы: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зеркала диаметром до 60 миллиметра – нанесение термическим способом зеркального покрытия без закрепления.</w:t>
      </w:r>
    </w:p>
    <w:bookmarkEnd w:id="623"/>
    <w:bookmarkStart w:name="z630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Оператор вакуумных установок по нанесению покрытий на оптические детали, 3 разряд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простые оптические детали на однотипных вакуумных установках;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пленкообразующих веществ и закрепляющего раствора;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постоянством давления в вакуумной камере, за напряжением тлеющего разряда и током распыления;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катодов на токовводы;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подколпачной арматуры и ее чистка;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подколпачной арматуры обработка ее тлеющим разрядом;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шкалой отсчетного фотометрического устройства и за изменением толщины слоя покрытия.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однотипных вакуумных установок;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вакуумирования и уровень вакуума для нанесения покрытия;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растворов для оксидирования;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испаряемых материалов;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и качество наносимых покрытий;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юстировку фотометрического устройства;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в объеме средней школы;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пленкообразующих веществ и подачу кислорода в вакуумную камеру;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классов чистоты обработки.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Примеры работ: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диаметром свыше 60 до 100 миллиметра – нанесение термическим способом зеркального покрытия с закреплением его анодным оксидированием;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диаметром свыше 60 до 300 миллиметра – нанесение термическим способом зеркального покрытия без его закрепления;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клинья, линзы, пластины, призмы с размером большей стороны или диаметра до 60 миллиметра – нанесение термическим способом однословного или двухслойного просветляющего покрытия;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клинья, линзы, пластины, призмы с размером большей стороны или диаметра до 100 миллиметра – нанесение термическим способом однослойного или двухслойного светоделительного покрытия;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линзы, пластины, призмы с размером большей стороны или диаметра до 200 миллиметра – нанесение катодным способом защитного покрытия;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линзы, пластины, призмы с размером большей стороны или диаметра до 200 миллиметра – нанесение однослойного или двухслойного просветляющего покрытия катодным способом;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клинья, линзы, пластины, призмы с размером большей стороны или диаметра до 150 миллиметра – нанесение однослойного или двухслойного просветляющего покрытия электроннолучевым способом;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фильтры нейтральные постоянной плотности диаметром до 100 миллиметра – нанесение покрытия термическим или катодным способами.</w:t>
      </w:r>
    </w:p>
    <w:bookmarkEnd w:id="651"/>
    <w:bookmarkStart w:name="z658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Оператор вакуумных установок по нанесение покрытий на оптические детали, 4 разряд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оптические детали средней сложности на вакуумных установках различных типов;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электроннолучевого испарителя с кольцевым катодом;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необходимых катодов для нанесения покрытий на детали;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кварцевых испарителей;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инваровых шинок на токопроводящий слой;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упрочнение токопроводящего покрытия;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покрытия;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приспособлений и арматуры после электроннолучевого покрытия.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установок различных типов, в том числе с использованием электроннолучевого испарителя;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наладки и регулирования; 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для обнаружения течи в вакуумной системе;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приборов, контролирующих ход вакуумного процесса;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кислот и щелочей;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инертных, реактивных, сжиженных и жидких используемых газов;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применения, принцип работы и настройку спектрофотометра "СФ-4" и микроскопа.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Примеры работ: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диаметром свыше 100 миллиметра – нанесение зеркального покрытия термическим способом с закреплением анодным оксидированием;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диаметром свыше 300 миллиметра – нанесение зеркального покрытия термическим способом без закрепления;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зеркала диаметром до 500 миллиметра – нанесение многослойного светоделительного покрытия термическим способом;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клинья, линзы, пластины, призмы с размером большей стороны или диаметра свыше 100 до 500 миллиметра – нанесение однослойного или двухслойного светоделительного покрытия термическим способом;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линзы, пластины, призмы с размером большей стороны или диаметра до 500 миллиметра – нанесение многослойного светоделительного покрытия термическим способом;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линзы, пластины, призмы с размером большей стороны или диаметра свыше 200 до 400 миллиметра – нанесение защитного покрытия катодным способом;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клинья, линзы, пластины, призмы с размером большей стороны или диаметра свыше 200 миллиметра – нанесение однослойного или двухслойного просветляющего покрытия катодным способом;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клинья, линзы, пластины, призмы с размером большей стороны или диаметра свыше 150 миллиметра – нанесение однослойного или двухслойного просветляющего покрытия электроннолучевым способом;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клинья, линзы, пластины, призмы с размером большей стороны или диаметра свыше 60 миллиметра – нанесение однослойного или двухслойного просветляющего покрытия термическим способом;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линзы, пластины с размером большей стороны или диаметра до 150 миллиметра – нанесение токопроводящего покрытия термическим способом;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фильтры нейтральные переменной плотности диаметром до 50 миллиметра – нанесение покрытия термическим, катодным или электроннолучевым способами;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фильтры нейтральные постоянной плотности диаметром свыше 100 миллиметра – нанесение покрытия термическим или катодным способами.</w:t>
      </w:r>
    </w:p>
    <w:bookmarkEnd w:id="683"/>
    <w:bookmarkStart w:name="z690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Оператор вакуумных установок по нанесению покрытий на оптические детали, 5 разряд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сложные оптические детали на вакуумных установках различных типов;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чувствительности селеновых фотоэлементов;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просветление оптических деталей методом катодного распыления тантала, кремния и иных материалов для заданной длины волны по эталону с заданным коэффициентом отражения;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напыления с подбором светофильтров;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многопозиционного электроннолучевого испарителя.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и вакуумную технику в объеме специального средне-технического учебного заведения;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преломления и отражения света;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схемы, устройство и настройку фотометров, вакууметров, рефлексометров, микроскопов различных типов;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 коэффициентов отражения, пропускания и поглощения света на спектрофотометрах типа "ИКС-11", "CФ-8".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Примеры работ: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диаметром свыше 500 миллиметра – нанесение многослойного светоделительного покрытия термическим способом;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клинья, линзы, пластины с размером большей стороны или диаметра свыше 500 миллиметра – нанесение однослойного или двухслойного светоделительного покрытия термическим способом;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клинья, линзы, пластины, призмы с размером большей стороны или диаметра свыше 500 миллиметра – нанесение многослойного светоделительного покрытия термическим способом;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клинья, линзы, пластины, призмы с размером большей стороны или диаметра до 150 миллиметра – нанесение многослойного просветляющего покрытия электроннолучевым способом;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клинья, линзы, пластины с размером большей стороны или диаметра свыше 500 миллиметра – нанесение многослойного светоделительного покрытия термическим способом;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клинья, линзы, пластины, призмы с размером большей стороны или диаметра до 300 миллиметра – нанесение многослойного светоделительного покрытия электроннолучевым способом;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линзы, пластины с размером большей стороны или диаметра свыше 400 миллиметра – нанесение защитного покрытия катодным способом;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линзы, пластины с размером большей стороны или диаметра свыше 150 миллиметра – нанесение токопроводящего покрытия термическим способом;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линзы, пластины с размером большей стороны или диаметра до 150 миллиметра – нанесение токопроводящего покрытия электроннолучевым способом;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фильтры нейтральные переменной плотности диаметром свыше 50 миллиметра – нанесение покрытия термическим, катодным или электроннолучевым способами.</w:t>
      </w:r>
    </w:p>
    <w:bookmarkEnd w:id="706"/>
    <w:bookmarkStart w:name="z713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Оператор вакуумных установок по нанесению покрытий на оптические детали, 6 разряд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покрытий на особо сложные оптические детали на вакуумных установках всех типов;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экспериментальных работ по нанесению сложных покрытий;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наносимых покрытий с помощью кварцевых резонаторов.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установок всех типов, правила их наладки и регулирования;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наладку автоматических устройств для контроля толщины слоев в процессе нанесения покрытий.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Примеры работ: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клинья, линзы, пластины, призмы с размером большей стороны или диаметра свыше 300 миллиметра – нанесение многослойного светоделительного покрытия электроннолучевым способом;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клинья, линзы, пластины с размером большей стороны или диаметра свыше 150 миллиметра – нанесение многослойного просветляющего покрытия электроннолучевым способом;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клинья, линзы, пластины, призмы с размером большей стороны или диаметра свыше 150 миллиметра – нанесение токопроводящего покрытия электроннолучевым способом.</w:t>
      </w:r>
    </w:p>
    <w:bookmarkEnd w:id="718"/>
    <w:bookmarkStart w:name="z725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Сверловщик оптических деталей, 2 разряд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сквозных отверстий глубиной до 2 диаметров сверла в плоских оптических деталях по 12-16 квалитетам твердосплавными перовыми или полыми алмазными сверлами по кондукторам, шаблонам, упорам, разметке на модернизированных сверлильных станках общего назначения;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высверливание столбиков различных размеров с ненормированными допусками из блоков и пластин кольцевыми алмазными сверлами;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детали на столе станка в установочном приспособлении без выверки.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сверлильных станков, наименование и назначение их важнейших узлов и частей;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классификации оптического стекла;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наиболее распространенных приспособлений (кондукторов, шаблонов, упоров) и контрольно-измерительного инструмента (штангенциркулей, глубиномеров, мерных линеек, пробок);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вида режущего инструмента, применяемого при сверлении;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выверки деталей и инструмента;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применяемых смазочно-охлаждающих жидкостей;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731"/>
    <w:bookmarkStart w:name="z738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Сверловщик оптических деталей, 3 разряд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сквозных отверстий глубиной до 2 диаметров сверла в плоских оптических деталях по 5 - 11 квалитетам; глубиной сверления свыше 2 диаметров сверла по 12 - 16 квалитетам;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глухих и ступенчатых отверстий глубиной до 2 диаметров сверла в плоских оптических деталях по 12 - 16 квалитетам;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перпендикулярно плоскости в сферических, параболических и дорогостоящих оптических деталях сквозных отверстий глубиной до 2 диаметров сверла по 12 - 16 квалитетам;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дисков сегментными кольцевыми алмазными сверлами на вертикально- и радиально-сверлильных вертикально-фрезерных станках;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на столе станка с применением установочно-зажимных приспособлений и выверкой.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сверлильных и вертикально-фрезерных станков, применяемых при сверлении оптических деталей;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обрабатываемого стекла;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применяемого при сверлении режущего инструмента в зависимости от параметров отверстий и относительной твердости стекла;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штангенциркуля, нутромера и иного аналогичной сложности контрольно-измерительного инструмента и установочных приспособлений;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744"/>
    <w:bookmarkStart w:name="z751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Сверловщик оптических деталей, 4 разряд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расшлифовка перпендикулярно плоскости в плоских оптических деталях и под различными углами сквозных отверстий глубиной свыше 2 диаметров сверла по 5 - 11 квалитетам; глухих, ступенчатых отверстий глубиной до 2 диаметров сверла по 5 - 11 квалитетам и глубиной отверстий свыше 2 диаметров по 12 - 16 квалитетам;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расшлифовка в сферических, параболических и дорогостоящих оптических деталях перпендикулярно и под различными углами сквозных отверстий глубиной до 2 диаметров сверла по 5 - 11 квалитетам и глубиной сверления свыше 2 диаметров сверла по 12 - 16 квалитетам;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расшлифовка в сферических, параболических и дорогостоящих оптических деталях глухих и ступенчатых отверстий перпендикулярно и под различными углами глубиной до 2 диаметров сверла по 12 - 16 квалитетам;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отверстий по 10 - 12 квалитетам на ультразвуковых станках;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деталей с применением установочных плит, призм, планшайб и иных специальных универсальных приспособлений с выверкой в нескольких плоскостях;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настройка станка на заданные режимы сверления.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подналадки, настройки и проверки на точность сверления обслуживаемых станков различных типов;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универсальных и специальных установочных приспособлений; 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применения контрольно-измерительного инструмента (микрометров, индикаторов, микрометрических глубиномеров) и измерительных приборов;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определения износа и пригодности режущих инструментов;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технологической последовательности обработки и режимов резания.</w:t>
      </w:r>
    </w:p>
    <w:bookmarkEnd w:id="758"/>
    <w:bookmarkStart w:name="z765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Сверловщик оптических деталей, 5 разряд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расшлифовка и доводка в плоских оптических деталях перпендикулярно и под различными углами глухих и ступенчатых отверстий глубиной свыше 2 диаметров сверла по 5 - 11 квалитетам;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расшлифовка и доводка в сферических, параболических и дорогостоящих оптических деталях перпендикулярно и под различными углами сквозных отверстий глубиной свыше 2 диаметров сверла по 5 - 11 квалитетам;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расшлифовка и доводка в сферических, параболических и дорогостоящих оптических деталях перпендикулярно и под различными углами глухих и ступенчатых отверстий глубиной до 2 диаметров сверла по 5 - 11 квалитетам и глубиной сверления свыше 2 диаметров сверла по 12 - 16 квалитетам;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отверстий по 5 - 6 квалитетам и фасонных профилей разных сечений и глубин на прошивных ультразвуковых станках;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различной конфигурации с комбинированным креплением, выверка при помощи индикаторов, оптических и иных систем отсчета.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схемы, правила проверка на точность станков всех типов применяемых при сверлении оптических деталей, конструкцию их основных узлов;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различных сложных универсальных и специальных установочных приспособлений, их конструктивные особенности;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доводку и установку всех видов режущего инструмента, применяемого при сверлении и расшлифовке отверстий, вырезке дисков, высверливании столбиков и прошивке отверстий;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микрометров, микрометрических глубиномеров, приборов с оптическими системами отсчете и иного сложного контрольно-измерительного инструмента и приборов.</w:t>
      </w:r>
    </w:p>
    <w:bookmarkEnd w:id="770"/>
    <w:bookmarkStart w:name="z777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Градуировщик оптических деталей, 2 разряд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по воску и лаку сеток, шкал и лимбов на пантографах и делительных машинах с отклонением расстояния от начального штриха до любого иного свыше 0,05 миллиметра с шириной штрихов или линий обводки цифр и букв свыше 0,05 миллиметра и допуском на линейные размеры свыше 0,02 миллиметра или свыше 20 секунд с последующим травлением в парах плавиковой кислоты;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воска или лака на детали и установка их на станке;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плавикой кислоты по рецепту;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режима нагрева деталей;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протравленных деталей в бензине или щелочном растворе;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 при ширине режущей кромки свыше 0,05 миллиметра;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штрихов и цифр на сетках и шкалах III - IV классов чистоты с толщиной штрихов свыше 0,02 миллиметра заполнителем любого цвета под микроскопом до 30-кратного увеличения;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штрихов и цифр.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продольных делительных машин и пантографов средней точности; температурный режим нагрева деталей;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деление, травление и вспомогательные материалы;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марки оптического стекла;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правила определения качества наносимых делений;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растворов кислоты требуемой концентрации; марки и сорта заполнителей;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марки полировочных смол и полирующих порошков;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электроплиты и термостата;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лупы, зрительной трубы и микроскопа;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допусков, квалитетах и классах чистоты обработки.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Примеры работ: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светофильтры – гравирование букв и цифр с шириной штриха 200 микрометра, отклонение расстояния от начального штриха до любого иного 100 микрометра и допуском на линейные размеры 50 микрометра, с предварительным покрытием воском или лаком и последующим травлением;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трубки уровня – деление и гравирование линий и букв с шириной штриха 200 микрометра, отклонение расстояния от начального штриха до любого иного 200 микрометра и допуском на линейные размеры 60 микрометра, с предварительным покрытием воском и последующим травлением;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– деление и гравирование линий и букв с шириной штриха 200 микрометра, отклонение расстояния от начального штриха до любого иного 100 микрометра и допуском на линейные размеры 30 микрометра, с предварительным покрытием лаком и последующим травлением;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уровни размером 7,5 х 33 миллиметра – деление и гравирование линий и цифр с шириной штриха 200 микрометра, отклонение расстояния от начального штриха до любого иного 150 микрометра и допуском на линейные размеры 20 микрометра.</w:t>
      </w:r>
    </w:p>
    <w:bookmarkEnd w:id="796"/>
    <w:bookmarkStart w:name="z803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Градуировщик оптических деталей, 3 разряд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по воску и лаку сеток, шкал и лимбов с отклонением расстояния от начального штриха до любого иного свыше 0,005 до 0,05 миллиметра с шириной штрихов или линий обводки цифр и букв свыше 0,008 до 0,05 миллиметра и допуском на линейные размеры свыше 0,005 до 0,02 миллиметра или свыше 10 до 20 секунд;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простых фигур по серебру;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заправка режущего инструмента при ширине режущей кромки свыше 0,008 до 0,05 миллиметра;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круговых делительных машин средней точности;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штрихов и цифр на сетках и шкалах I - II классов чистоты с толщиной штрихов свыше 0,005 до 0,02 миллиметра заполнителем любого цвета под микроскопом 30 - 40-кратного увеличения;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заполнителей по заданной рецептуре;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поправка шкал и сеток на ножном полировальном станке после их заполнения.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круговых делительных машин средней точности и правила их настройки;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компаратора и микроскопа;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воска и режимы покрытия оптических деталей воском или лаком;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применяемую оснастку и ее назначение;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растворов заполнителей на олифе и жидком стекле;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заполнителей;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олифы и жидкого стекла;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заполнения гравировки заполнителями любого цвета;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снятия налета с деталей после заполнения штрихов;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ножного полировального станка;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квалитеты и классы чистоты обработки.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Примеры работ: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свыше 150 миллиметра – деление с шириной штриха 20 микрометра и допуском на точность цены деления 10 секунд, с предварительным покрытием воском и последующим травлением;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линейки длиной 50 миллиметра – деление и гравирование с шириной штриха 15 микрометра и допуском на отклонение расстояния от начального штриха до любого иного 5 микрометра под универсальным микроскопом по копиру, с предварительным покрытием воском и последующим травлением.</w:t>
      </w:r>
    </w:p>
    <w:bookmarkEnd w:id="821"/>
    <w:bookmarkStart w:name="z828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Градуировщик оптических деталей, 4 разряд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пунктирных, спиральных и пересекающихся сеток, шкал и лимбов под различными углами с шириной штрихов или линий обводки свыше 0,005 до 0,008 миллиметра и допуском на линейные размеры свыше 0,002 до 0,005 миллиметра или свыше 5 до 10 секунд;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заправка режущего инструмента при ширине режущей кромки свыше 0,005 до 0,006 миллиметра;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штрихов и цифр на сетках и шкалах 0 - 10, 0 - 20, 0 - 40 классов чистоты с толщиной штриха до 0,005 миллиметра заполнителем любого цвета под микроскопом свыше 40-кратного увеличения.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настройки ручных и полуавтоматических делительных машин повышенной точности;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настройки травильной установки для шкал; настройку микроскопов и компараторов;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таблиц при делении шкал с большим количеством штрихов;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приемку деталей с заполняемой гравировкой.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Примеры работ: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свыше 150 миллиметра – гравирование по воску цифр с шириной линий обводки 7 микрометра и допуском на отклонение от начальной цифры до любой иной 4 микрометра под 45-кратным увеличением с последующим травлением;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сетки выпуклые диаметром 6 миллиметра – деление с шириной штриха 5 микрометра и допуском на отклонение расстояния от начального штриха до любого иного 4 микрометра;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сетки диаметром 14 миллиметра – деление и гравирование с шириной штриха 4 микрометра и допуском на отклонение расстояния от начального штриха до любого иного 3 микрометра.</w:t>
      </w:r>
    </w:p>
    <w:bookmarkEnd w:id="835"/>
    <w:bookmarkStart w:name="z842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Градуировщик оптических деталей, 5 разряд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сеток, шкал и лимбов с шириной штрихов или линий обводки до 0,005 миллиметра и допуском на линейные размеры до 0,002 миллиметра или до 5 секунд;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заправка режущего инструмента при ширине режущей кромки до 0,005 миллиметра;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графиков ошибок шкалы по результатам измерений;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таблиц для отсчета дистанции и расчет поправок на эталонную шкалу (при ее замене).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ручных универсальных делительных машин высокой точности;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таблиц для отсчета дистанции;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поправок на эталонную шкалу.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Примеры работ: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до 150 миллиметра с числом делений 360 – деление под 45-кратным увеличением с толщиной штрихов 3,5 микрометра и допуском на отклонение расстояния от начального штриха до любого иного 3 микрометра, с предварительным покрытием воском и последующим травлением;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длиной 200 миллиметра с числом делений 200 – деление под 60-кратным увеличением с шириной штриха 4 микрометра и допуском на линейные размеры 0,7 микрометра;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линейные длиной до 1 метра – гравирование с толщиной штриха 1,5 микрометра и допуском на линейные размеры штрихов 0,9 микрометра;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круговые – гравирование с шириной штриха 1 микрометра и допуском на угловые размеры штрихов 1,5 секунды.</w:t>
      </w:r>
    </w:p>
    <w:bookmarkEnd w:id="850"/>
    <w:bookmarkStart w:name="z857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Градуировщик оптических деталей, 6 разряд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и гравирование оптических деталей на специальных прецизионных делительных машинах;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станке контрольного резца и дифракционной решетки.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специальных прецизионных делительных машин;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погрешностей на качество деления;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настройку точных оптических приборов (интерференционный микроскоп, автоколлимационная труба, интерферометр, спектрограф); 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специальной установки для определения энергии резания.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Примеры работ: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диаметром 200 миллиметра с общим количеством штрихов 1080 – гравирование с оцифрованием делений с шириной штрихов 2 микрометра и допуском на угловые размеры штрихов 1 секунда;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решетки дифракционные размером 200 х 300 миллиметра, имеющие до 1200 штрихов на 1 миллиметра, с общим количеством штрихов до 240000 – гравирование с толщиной штрихов 0,04 микрометра и расстоянием между штрихами 0,8 микрометра;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решетки дифракционные, имеющие до 3600 штрихов на 1 миллиметр – гравирование.</w:t>
      </w:r>
    </w:p>
    <w:bookmarkEnd w:id="863"/>
    <w:bookmarkStart w:name="z870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Склейщик оптических деталей, 2 разряд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бальзамом, бальзамином или иными клеями оптических деталей с размером большей стороны или диаметра свыше 10 до 60 миллиметра с допуском на децентрировку свыше 0,02 миллиметра;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деталей с размером большей стороны или диаметра свыше 60 до 150 миллиметра с допуском на децентрировку свыше 0,1 миллиметра;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плоских деталей прозрачным клеем для ультрафиолетовой области спектра;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сеток, изготовленных на слоях сухого коллодиона и поливинилового спирта с колларголом IV - V классов чистоты.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оптического стекла;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последовательность обработки деталей перед склеиванием;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склейки плоских оптических деталей под скобу;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нагрева деталей;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сорта, марки и режимы хранения клеящих материалов;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нивелировки столика и плиты для укладки склеенных деталей;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расклейки отбракованных сборок.</w:t>
      </w:r>
    </w:p>
    <w:bookmarkEnd w:id="878"/>
    <w:bookmarkStart w:name="z885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Склейщик оптических деталей, 3 разряд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 бальзамом, бальзамином или иными клеями оптических деталей с размером большей стороны или диаметра свыше 10 до 60 миллиметра с допуском на децентрировку свыше 0,005 до 0,02 миллиметра, деталей с размером большей стороны или диаметра свыше 60 до 150 миллиметра с допуском на децентрировку свыше 0,01 до 0,1 миллиметра, деталей с размером большей стороны или диаметра до 10 миллиметра с допуском на децентрировку свыше 0,02 миллиметра;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3-х линз или линз и призм с размером большей стороны или диаметра свыше 10 до 60 миллиметра с допуском на децентрировку свыше 0,02 миллиметра;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сеток и призм I - II классов чистоты;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линз с отношением радиуса к диаметру свыше 0,7;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поляроидных и желатиновых светофильтров;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вклейка кювет в оправы;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сеток, изготовленных на слоях сухого коллодиона в поливинилового спирта с колларголом III - IV классов чистоты.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приборов для центрирования деталей при склейке подбор колец для центрирования;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температурного режима плиты, времени сушки и подбора клеящего материала от марки стекла и размеров деталей;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электроплиты и термостата;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децентрировку;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893"/>
    <w:bookmarkStart w:name="z900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Склейщик оптических деталей, 4 разряд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бальзамом, бальзамином или иными клеями оптических деталей с размером большей стороны или диаметра свыше 10 до 60 миллиметра с допуском на децентрировку до 0,005 миллиметра, с размером большей стороны или диаметра свыше 60 до 150 миллиметра с допуском на децентрировку до 0,01 миллиметра, с размером большей стороны или диаметра до 10 миллиметра с допуском на децентрировку свыше 0,01 до 0,02 миллиметра;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призменных блоков, состоящих из 3-х и более деталей, с юстировкой под прибор и микроскоп;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сборок линз или линз и призм, состоящих из 3-4 деталей с размером большей стороны до 60 миллиметра с допуском на децентрировку до 0,02 миллиметра с размером большей стороны или диаметра свыше 60 миллиметра с допуском на децентрировку свыше 0,02 миллиметра, с юстировкой под прибор или микроскоп, с обеспечением заданных допусков;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призм и шкал с воздушной прослойкой, толщиной свыше 0,01 до 0,05 миллиметра;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двухлинзовых блоков с отрицательным фокусом или длиннофокусных с фокусом свыше 200 миллиметра;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призм со светоделительными покрытиями (серебрение, золочение, алюминирование) с юстировкой под прибор и микроскоп;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линз с отношением радиуса к диаметру свыше 0,5 до 0,7;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 изготовленных на слоях сухого коллодиона и поливинилового спирта с колларголом I-II классов чистоты.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виды склейки сложных сборок;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подбора приспособлений для центрирования сложных сборок;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склейки;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настройку контрольно-юстировочных приборов.</w:t>
      </w:r>
    </w:p>
    <w:bookmarkEnd w:id="908"/>
    <w:bookmarkStart w:name="z915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Склейщик оптических деталей, 5 разряд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бальзамом, бальзамином или иными клеями оптических деталей с размером большей стороны или диаметра свыше 150 миллиметра с допуском на децентрировку до 0,02 миллиметра, с размером большей стороны или диаметра до 10 миллиметра с допуском на децентрировку до 0,01 миллиметра;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сборок линз или линз и призм, состоящих из 3 и более деталей с размером большей стороны или диаметра свыше 60 миллиметра с допуском на децентрировку до 0,02 миллиметра;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линз с отношением радиуса к диаметру до 0,5;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интерференционных светофильтров и деталей с многослойными покрытиями;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шкал и сеток, изготовленных на слоях сухого коллодиона и поливинилового спирта с колларголом 0_10 - 0_40 классов чистоты.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просветляющих и защитных покрытий, чувствительных к склейке;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и подбор вязкости клеящего материала;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склейки крупногабаритной оптики;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микроскопа;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приспособлений к микроскопу;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чистоту поверхности лимбов по зонам.</w:t>
      </w:r>
    </w:p>
    <w:bookmarkEnd w:id="922"/>
    <w:bookmarkStart w:name="z929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Промывщик оптических деталей, 2 разряд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вручную шлифованных и полированных оптических деталей всех размеров и классов чистоты и наклеечных корпусов от лака, гипса и иных загрязнений в ваннах с различными растворителями;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для укладки различных по размеру и форме деталей;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растворителей и смесей согласно технологическому процессу и рецептуре;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заполненных сеток - приспособлений в ванны с раствором;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 и смена смесей согласно технологическому процессу;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промывкой оптических деталей;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оптических деталей после промывки и укладка их в тару.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оптического стекла;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смол, лаков, гипса и иных загрязнений;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растворителей;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смесей и правила обращения с ними;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режимы промывки оптических деталей и наклеечных корпусов;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растворителей, смесей и салфеток;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промывки в зависимости от применяемых растворителей и смесей.</w:t>
      </w:r>
    </w:p>
    <w:bookmarkEnd w:id="940"/>
    <w:bookmarkStart w:name="z947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Промывщик оптических деталей, 3 разряд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Характеристика работ: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шлифованных и полированных оптических деталей и сборок всех размеров и классов чистоты в механических промывочных машинах и на ультразвуковых установках;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оптических деталей в сетки-приспособления и загрузка сеток в промывочные машины;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растворителей и смесей для промывки в машинах и ультразвуковых установках;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поддержание заданных режимов работы промывочных машин и ультразвуковых установок;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регулировка нагревательных устройств и приборов, устанавливающих температуру смесей в ваннах промывочных машин;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деталей после промывки в ультразвуковой установке;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 и смена смесей в промывочных машинах и ультразвуковых установках.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Должен знать: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механических и ультразвуковых промывочных машин;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и выгрузки оптических деталей, залива и смены смесей;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оптимальных режимов работы промывочных машин и ультразвуковых установок;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промывки оптических деталей.</w:t>
      </w:r>
    </w:p>
    <w:bookmarkEnd w:id="954"/>
    <w:bookmarkStart w:name="z961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Промывщик оптических деталей, 4 разряд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Характеристика работ: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очистка шлифованных и полированных оптических деталей из стекла и кристаллов, сборок всех размеров и классов чистоты, неустойчивых к влажной атмосфере и пятнающим агентам, вручную, в механических машинах и на ультразвуковых установках;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Должен знать: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механических машин и ультразвуковых установок;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стекол по группам химической устойчивости;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и подбор растворителей для промывки оптических деталей, неустойчивых к влажной атмосфере и пятнающим агентам;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физико-химическую сущность процессов ультразвуковой очистки с помощью поверхностно-активных жидкостей.</w:t>
      </w:r>
    </w:p>
    <w:bookmarkEnd w:id="963"/>
    <w:bookmarkStart w:name="z970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Полировщик оптических деталей, 2 разряд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простых деталей из оптического стекла на полуавтоматическом и универсальном шлифовально-полировальном оборудовании;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расшлифовка шлифовального инструмента на шлифовально-полировальных станках различных типов с допуском на качество поверхности по общим ошибкам свыше 0,3 интерференционного кольца.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шлифовально-полировальными станками;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настройку станков и процесс расшлифовки инструмента под линейку, шаблон;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применение контрольно-измерительного инструмента и приборов;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оптических стекол;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и характеристики абразивных материалов;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вспомогательные материалы;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 и посадок, квалитетах, параметрах шероховатости и классах чистоты обработки.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Примеры работ: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50 миллиметра с отношением толщины к диаметру или большей стороне свыше 0,1 - тонкое шлифование и полирование по VI - VII классам чистоты с допусками: 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1,5 интерференционного кольца на 1 сантиметр поверхности, по местным ошибкам свыше 0,7 кольца, на толщину свыше 0,6 миллиметра, на клин свыше 7 до 10 минут;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50 до 100 миллиметра и до 10 миллиметра, сложные с размером большей стороны или диаметра свыше 10 до 50 миллиметра с отношением толщины к диаметру или большей стороне свыше 0,15 - тонкое шлифование и полирование по VIII классу чистоты с допусками: 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2,0 интерференционных колец на 1 сантиметр поверхности, по местным ошибкам свыше 1,0 кольца, на толщину свыше 0,5 миллиметра, на клин свыше 7 минут;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линзы плоско-выпуклые, двояковыпуклые и мениски положительные диаметром свыше 10 до 50 миллиметра с отношением толщины к диаметру свыше 0,09 - тонкое шлифование и полирование по VI - VII классам чистоты с допусками: 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2,0 интерференционных колец на 1 сантиметр поверхности, по местным ошибкам свыше 0,7 кольца, на толщину свыше 0,4 миллиметра);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линзы плоско-выпуклые, двояковыпуклые и мениски положительные диаметром свыше 50 до 100 миллиметра и до 10 миллиметра, сложные диаметром свыше 10 до 50 миллиметра с отношением толщины к диаметру свыше 0,2 - тонкое шлифование и полирование по VII классу чистоты с допусками: 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2,0 интерференционных колец на 1 сантиметр поверхности, по местным ошибкам свыше 1,0 кольца.</w:t>
      </w:r>
    </w:p>
    <w:bookmarkEnd w:id="984"/>
    <w:bookmarkStart w:name="z991" w:id="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Полировщик оптических деталей, 3 разряд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деталей средней сложности из оптического стекла, кристаллов и керамики на полуавтоматическом и универсальном шлифовально-полировальном оборудовании.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шлифовально-полировальных станков;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оптических стекол, кристаллов и иных оптических материалов;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приемы корректировки инструмента;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оптическими приборами для проверки линейных и угловых размеров оптических деталей;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Примеры работ: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50 миллиметра с отношением толщины к диаметру или большей стороне свыше 0,05 до 0,09 – тонкое шлифование и полирование по IV - V классам чистоты с допусками на качество поверхности по общим ошибкам свыше 0,8 до 1,0 интерференционного кольца на 1 сантиметр поверхности, по местным ошибкам свыше 0,5 до 0,7 кольца, на толщину свыше 0,3 до 0,6 миллиметра, на клин свыше 5 до 6 минут;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50 до 100 миллиметра и до 10 миллиметра, сложные с размером большей стороны или диаметра свыше 10 до 50 миллиметра с отношением толщины к диаметру или большей стороне свыше 0,05 до 0,15 – тонкое шлифование и полирование по V - VII классам чистоты с допусками: 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до 1,5 интерференционного кольца на 1 сантиметр поверхности, по местным ошибкам свыше 0,7 до 1,0 кольца, на толщину свыше 0,4 до 0,5 миллиметра, на клин свыше 5 до 7 минут;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плоские оптические с размером большей стороны или диаметра свыше 100 до 500 миллиметра, сложные с размером большей стороны или диаметра свыше 50 до 100 миллиметра и до 10 миллиметра с отношением толщины к диаметру или большей стороне свыше 0,15-тонкое шлифование и полирование по VIII - IХ классам чистоты с допусками: 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0,7 кольца, на толщину свыше 0,3 миллиметра, на клин свыше 10 минут;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детали оптические плоские с размером большей стороны или диаметра свыше 500 миллиметра, сложные с размером большей стороны или диаметра свыше 100 миллиметра с отношением сторон свыше 6 до 10 или с отношением толщины к диаметру или большей стороне свыше 0,2 - тонкое шлифование и полирование по VIII классу чистоты с допусками: 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2,0 интерференционных колец на 1 сантиметр поверхности, по местным ошибкам свыше 1,5 кольца, на толщину свыше 1,5 миллиметра, на клин свыше 10 минут;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полированные диаметром свыше 10 до 200 миллиметра – нанесение фасок алмазным инструментом или абразивом;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клинья и призмы с 1 и 2 отражающими поверхностями типа "АР", "БР", "БС", "БУ" с размером большей стороны свыше 10 до 50 миллиметра - тонкое шлифование и полирование по IV - VII классам чистоты с допусками: 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качество поверхности по общим ошибкам свыше 1,0 интерференционного кольца на 1 сантиметр поверхности, по местным ошибкам свыше - 0,5 кольца, на углы и пирамидальность свыше 5 минут; 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клинья и призмы с размером большей стороны свыше 50 до 100 миллиметра и до 10 миллиметра, сложные с размером большей стороны свыше 10 до 50 миллиметра – тонкое шлифование и полирование по VII классу чистоты с допусками: 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качество поверхности по общим ошибкам свыше 1,5 интерференционного кольца на 1 сантиметр поверхности, по местным ошибкам свыше 0,7 кольца, на углы и пирамидальность свыше 10 минут; 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линзы плоско-выпуклые, двояковыпуклые, мениски положительные диаметром свыше 10 до 50 миллиметра с отношением толщины линзы к диаметру свыше 0,05 до 0,09 – тонкое шлифование и полирование по IV - V классам чистоты с допусками: 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качество поверхности по общим ошибкам свыше 1,5 до 2,0 интерференционных колец на 1 сантиметр поверхности, по местным ошибкам свыше 0,5 до 0,7 кольца, на толщину свыше 0,15 до 0,4 миллиметра; 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плоско-выпуклые, двояковыпуклые, мениски положительные диаметром свыше 50 до 100 миллиметра и до 10 миллиметра, сложные диаметром свыше 10 до 50 миллиметра с отношением толщины к диаметру свыше 0,1 до 0,2 - тонкое шлифование и полирование по IV - VI классам чистоты с допусками: 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1,5 до 2,0 интерференционных колец на 1 сантиметр поверхности, по местным ошибкам свыше 0,7 до 1,0 кольца, на толщину свыше 0,4 до 0,5 миллиметра;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плоско-выпуклые, двояковыпуклые, мениски положительные диаметром свыше 100 до 250 миллиметра, сложные диаметром свыше 50 до 100 миллиметра и до 10 миллиметра с отношением толщины к диаметру свыше 0,2 – тонкое шлифование и полирование по VIII - IX классам чистоты с допусками: на качество поверхности по общим ошибкам свыше 1,0 интерференционного кольца на 1 сантиметр поверхности, по местным ошибкам свыше 1,0 кольца, на толщину свыше 0,2 миллиметра.</w:t>
      </w:r>
    </w:p>
    <w:bookmarkEnd w:id="1011"/>
    <w:bookmarkStart w:name="z1018" w:id="1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Полировщик оптических деталей,4 разряд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сложных деталей из оптического стекла, кристаллов и керамики на полуавтоматическом и универсальном шлифовально-полировальном оборудовании.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приборов для проверки линейных, угловых размеров и оптических характеристик;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различных марок оптического стекла;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доводки чистоты и цвета;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приспособлений и способы их изготовления.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Примеры работ: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50 миллиметра с отношением толщины к диаметру свыше 0,03 до 0,05 – тонкое шлифование и полирование по III классу чистоты с допусками: на качество поверхности по общим ошибкам свыше 0,6 до 0,8 интерференционного кольца на 1 сантиметр поверхности, по местным ошибкам свыше 0,3 до 0,5 кольца, на толщину свыше 0,1 до 0,3 миллиметра, на клин свыше 3 до 4 минут;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50 до 100 миллиметра и до 10 миллиметра, сложные с размером большей стороны или диаметра свыше 10 до 50 миллиметра с отношением толщины к диаметру или большей стороне свыше 0,06 до 0,1 – тонкое шлифование и полирование по IV - V классам чистоты с допусками: 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0,6 до 1,0 интерференционного кольца на 1 сантиметр поверхности, по местным ошибкам свыше 0,5 до 0,7 кольца, на толщину свыше 0,1 до 0,4 миллиметра, на клин свыше 4 до 5 минут;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оптические плоские с размером большей стороны или диаметра свыше 100 до 500 миллиметра, сложные с размером большей стороны или диаметра свыше 50 до 100 миллиметра и до 10 миллиметра с отношением толщины к диаметру или большей стороне свыше 0,05 до 0,15 - тонкое шлифование и полирование по V - VII классам чистоты с допусками: 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0,3 до 1,0 интерференционного кольца на 1 сантиметр поверхности, по местным ошибкам свыше 0,5 до 0,7 кольца, на толщину свыше 0,3 миллиметра, на клин свыше 5 минут;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детали оптические плоские с размером большей стороны или диаметра свыше 500 миллиметра, сложные с размером большей стороны или диаметра свыше 100 миллиметра с отношением сторон свыше 10 до 15 или с отношением толщины к диаметру или большей стороне свыше 0,08 до 0,2 – тонкое шлифование и полирование по IV - VII классам чистоты с допусками: 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до 2,0 интерференционных колец на 1 сантиметр поверхности, по местным ошибкам свыше 1,0 до 1,5 кольца, на толщину свыше 1,0 до 1,5 миллиметра, на клин свыше 7 до 10 минут;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полированные диаметром до 10 и свыше 200 миллиметра – нанесение фасок алмазным инструментом или свободным абразивом;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клинья и призмы с 1 - 2 отражающими поверхностями типа "АкР", "БП", "БМ" с размером большей стороны свыше 10 до 50 миллиметра – тонкое шлифование и полирование по III классу чистоты с допусками: 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1,0 интерференционного кольца на 1 сантиметр поверхности, по местным ошибкам свыше 0,3 до 0,5 кольца, на углы и пирамидальность свыше 1 до 5 минут;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клинья и призмы с 1 - 2 отражающими поверхностями типа "Акр", "БП", "БМ" с размером большей стороны свыше 50 до 100 миллиметра и до 10 миллиметра, сложные с размером большей стороны свыше 10 до 50 миллиметра – тонкое шлифование и полирование по VI классу чистоты с допусками: 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0,6 до 1,5 интерференционного кольца на 1 сантиметр поверхности, по местным ошибкам свыше 0,5 до 0,7 кольца, на углы и пирамидальность свыше 4 до 10 минут;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клинья и призмы с 1 - 2 отражающим поверхностями типа "АкР", "БП", "БМ" с размером большей стороны свыше 100 миллиметра, сложные с размером большей стороны свыше 50 и до 10 миллиметра – тонкое шлифование и полирование по VII классу чистоты с допусками: 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0,7 кольца, на углы и пирамидальность свыше 8 минут;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плоско-выпуклые, двояковыпуклые, мениски положительные и отрицательные диаметром свыше 10 до 50 миллиметра с отношением толщины к диаметру свыше 0,03 до 0,05 миллиметра – тонкое шлифование по III классу чистоты с допусками: 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1,5 интерференционного кольца на 1 сантиметр поверхности, по местным ошибкам свыше 0,3 до 0,5 кольца, на толщину 0,05 до 0,15 миллиметра;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линзы плоско-выпуклые, двояковыпуклые, мениски положительные и отрицательные диаметром свыше 50 до 100 миллиметра и до 10 миллиметра, сложные диаметром свыше 10 до 50 миллиметра с отношением толщины к диаметру свыше 0,02 до 0,05 – тонкое шлифование и полирование по IV - V классам чистоты с допусками: 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до 1,5 интерференционного кольца на 1 сантиметр поверхности, по местным ошибкам свыше 0,5 до 0,7 кольца, на толщину свыше 0,1 до 0,4 миллиметра;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линзы плоско-выпуклые, двояковыпуклые, мениски положительные и отрицательные диаметром свыше 100 до 250 миллиметра, сложные диаметром свыше 50 до 100 миллиметра и до 10 миллиметра с отношением толщины к диаметру свыше 0,2 – тонкое шлифование и полирование по VIII - IX классам чистоты с допусками: 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1,0 интерференционного кольца на 1 сантиметр поверхности, по местным ошибкам свыше 0,5 до 0,8 кольца, на толщину свыше 0,3 миллиметра;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линзы плоско-выпуклые, двояковыпуклые, мениски положительные и отрицательные диаметром свыше 250 миллиметра, сложные диаметром свыше 100 миллиметра с отношением толщины к диаметру свыше 0,2 – тонкое шлифование и полирование по VII - IX классам чистоты с допусками: 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1,0 интерференционного кольца на 1 сантиметр поверхности, по местным ошибкам свыше _ кольца, на толщину свыше 0 05 миллиметра.</w:t>
      </w:r>
    </w:p>
    <w:bookmarkEnd w:id="1042"/>
    <w:bookmarkStart w:name="z1049" w:id="1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Полировщик оптических деталей, 5 разряд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работ: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и полирование особо сложных деталей из оптического стекла всех марок, кристаллов и керамики на полуавтоматическом и универсальном шлифовально-полировальном оборудовании.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Должен знать: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особенности обработки мягких и твердых стекол, оптических кристаллов и керамики; 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использования шлифующих и полирующих материалов.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Примеры работ: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плоские с размером большей стороны или диаметра свыше 10 до 50 миллиметра с отношением толщины к диаметру или большей стороне до 0,03 – тонкое шлифование и полирование по I - II классам чистоты с допусками: на качество поверхности по общим ошибкам до 0,6 интерференционного кольца на 1 сантиметр поверхности, по местным ошибкам до 0,3 кольца, на толщину до 0,1 миллиметра, на клин до 3 минут;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50 до 100 миллиметра и до 10 миллиметра, сложные с размером большей стороны или диаметра свыше 10 до 50 миллиметра с отношением толщины к диаметру или большей стороне до 0,02 – тонкое шлифование и полирование по II - IV классам чистоты с допусками: 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0,6 интерференционного кольца на 1 сантиметр поверхности, по местным ошибкам до 0,5 кольца, на толщину до 0,1 миллиметра, на клин до 4 минут;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оптические плоские с размером большей стороны или диаметра свыше 100 до 500 миллиметра, сложные с размером большей стороны или диаметра свыше 50 до 100 миллиметра и до 10 миллиметра с отношением толщины к диаметру или большей стороне свыше 0,03 до 0,05 - тонкое шлифование и полирование по II - IV классам чистоты с допусками: 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0,3 интерференционного кольца на 1 сантиметр поверхности, по местным ошибкам до 0,5 кольца, на толщину до 0,3 миллиметра, на клин до 5 минут;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детали оптические плоские с размером большей стороны или диаметра свыше 500 миллиметра, сложные с размером большей стороны или диаметра свыше 100 миллиметра с отношением сторон до 15 или с отношением толщины к диаметру или большей стороне свыше 0,05 до 0,08 – тонкое шлифование и полирование по II - III классам чистоты с допусками: 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1,0 интерференционного кольца на 1 сантиметр поверхности, по местным ошибкам до 0,7 кольца, на толщину до 1,0 миллиметра, на клин до 5 минут;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клинья и призмы с 1, 2, 3 отражающими поверхностями типа "ВЛ", "ВК", "ВП" с размером большей стороны свыше 10 до 50 миллиметра – тонкое шлифование и полирование по I - II классам чистоты с допусками: 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0,5 интерференционного кольца на 1 сантиметр поверхности, по местным ошибкам до 0,3 кольца, на углы и пирамидальность до 1 минуты;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клинья и призмы с 1, 2, 3 отражающими поверхностями типа "ВЛ", "ВК", "ВП" с размером большей стороны свыше 50 до 100 миллиметра и до 10 миллиметра, сложные с размером большей стороны свыше 10 до 50 миллиметра – тонкое шлифование и полирование по II - V классам чистоты с допусками: 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0,5 интерференционного кольца на 1 сантиметр поверхности, по - местным ошибкам до 0,5 кольца, на углы и пирамидальность до 4 минут;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клинья и призмы с 1, 2, 3 отражающими поверхностями типа "ВЛ", "ВК", "ВП" с размером большей стороны свыше 100 миллиметра, сложные с размером большей стороны свыше 50 и до 10 миллиметра – тонкое шлифование и полирование по II - VI классам чистоты с допусками: 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1,0 интерференционного кольца на 1 сантиметр поверхности, по местным ошибкам до 0,7 кольца, на углы и пирамидальность до 8 минут;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линзы плоско-выпуклые, двояковыпуклые, мениски положительные и отрицательные диаметром свыше 10 до 50 миллиметра с отношением толщины к диаметру до 0,03 – тонкое шлифование и полирование по I-II классам чистоты с допусками: 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0,8 интерференционного кольца на 1 сантиметр поверхности, по местным ошибкам до 0,3 кольца, на толщину до 0,05 миллиметра;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плоско-выпуклые, двояковыпуклые, мениски положительные и отрицательные диаметром свыше 50 до 100 миллиметра и до 10 миллиметра, сложные диаметром свыше 10 до 50 миллиметра с отношением толщины к диаметру до 0,06 – тонкое шлифование и полирование по II - IV классам чистоты с допусками: на качество поверхности по общим ошибкам до 1,0 интерференционного кольца на 1 сантиметр поверхности, по местным ошибкам до 0,5 кольца, на толщину до 0,1 миллиметра;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линзы плоско-выпуклые, двояковыпуклые, мениски положительные и отрицательные диаметром свыше 100 до 250 миллиметра, сложные диаметром свыше 50 до 100 миллиметра и до 10 миллиметра с отношением толщины к диаметру до 0,2 – тонкое шлифование и полирование по II - IV классам чистоты с допусками: 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0,5 интерференционного кольца на 1 сантиметр поверхности, по местным ошибкам до 0,5 кольца, на толщину до 0,3 миллиметра;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линзы плоско-выпуклые, двояковыпуклые, мениски положительные и отрицательные диаметром свыше 250 миллиметра, сложные диаметром свыше 100 миллиметра с отношением толщины к диаметру до 0,2 – тонкое шлифование и полирование по IV - VI классам чистоты с допусками: 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0,5 интерференционного кольца на 1 сантиметр поверхности, по местным ошибкам до 0,3 кольца, на толщину до 0,05 миллиметра.</w:t>
      </w:r>
    </w:p>
    <w:bookmarkEnd w:id="1069"/>
    <w:bookmarkStart w:name="z1076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Полировщик оптических деталей, 6 разряд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грубое, среднее и тонкое шлифование, полирование и доводка деталей из оптического стекла всех марок, кристаллов и керамики эластичным методом крепления с использованием классических режимов обработки поштучно на операции "доводка" и групповым способом на грубой, средней и тонкой шлифовке на универсальном шлифовально-полировальном оборудовании с применением универсальных приспособлений.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способы обработки и доводки размеров оптических деталей высокой сложности из всех оптических материалов;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всех типов шлифовально-полировальных, обдирочных и доводочных станков;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измерительного инструмента.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Примеры работ: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100 до 500 миллиметра, сложные с размером большей стороны или диаметра свыше 50 до 100 миллиметра и до 10 миллиметра с отношением толщины к диаметру или большей стороне до 0,03 - грубое, среднее и тонкое шлифование, полирование и доводка по I - II классам чистоты с допусками: 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0,1 интерференционного кольца на 1 сантиметр поверхности, по местным ошибкам до 0,1 кольца, на толщину до 0,06 миллиметра, на клин до 30 секунд;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свыше 500 миллиметра, сложные с размером большей стороны или диаметра свыше 100 миллиметра с отношением толщины к диаметру или большей стороне до 0,05 - грубое, среднее и тонкое шлифование, полирование и доводка по I - II классам чистоты с допусками: 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0,5 интерференционного кольца на 1 сантиметр поверхности, по местным ошибкам до 0,1 кольца, на толщину до 0,5 миллиметра, на клин до 30 секунд;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линзы всех видов, сферические и асферические диаметром свыше 100 до 250 миллиметра, сложные диаметром свыше 50 до 100 миллиметра и до 10 миллиметра – грубое, среднее и тонкое шлифование, полирование и доводка по I классу чистоты с допусками: 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0,05 интерференционного кольца на 1 сантиметр поверхности, по местным ошибкам до 0,1 кольца, на толщину до 0,1 миллиметра;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линзы всех видов, сферические и асферические диаметром свыше 250 миллиметра, сложные диаметром свыше 100 миллиметра – грубое, среднее и тонкое шлифование, полирование и доводка по II - III классам чистоты с допусками: 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0,2 интерференционного кольца на 1 сантиметр поверхности, по местным ошибкам до 0,1 кольца, на толщину до 0,01 миллиметра;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призмы и клинья всех видов с размером большей стороны свыше 100 миллиметра, сложные с размером большей стороны свыше 50 миллиметра и до 10 миллиметра – грубое, среднее и тонкое шлифование, полирование и доводка по I - II классам чистоты с допусками: 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0,5 интерференционного кольца на 1 сантиметр поверхности, по местным ошибкам до 0,1 кольца, на углы и пирамидальность до 30 секунд.</w:t>
      </w:r>
    </w:p>
    <w:bookmarkEnd w:id="1087"/>
    <w:bookmarkStart w:name="z1094" w:id="1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Лакировщик оптических деталей, 2 разряд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защитными лаками полированных и матовых поверхностей торцов и фасок оптических деталей с размером большей стороны или диаметра свыше 10 до 200 миллиметра беличьей кисточкой и пульверизатором протирка деталей салфеткой, смоченной растворителем;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детали на волчке;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лакированных изделий;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изделий от избытка лака;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переделка (перелакировка) отбракованных изделий.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Должен знать: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оптического стекла и правила обращения с оптическими деталями;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состав, свойства и режимы хранения лаков и растворителей, применяемых при лакировании оптических деталей;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лакирования кисточкой и пульверизатором;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лакированных изделий.</w:t>
      </w:r>
    </w:p>
    <w:bookmarkEnd w:id="1099"/>
    <w:bookmarkStart w:name="z1106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Лакировщик оптических деталей, 3 разряд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различными лаками оптических деталей с размером большей стороны или диаметра свыше 200 до 500 миллиметра и сборок кисточкой и пульверизатором со строгим выдерживанием зон лакирования, конструктивных фасок, срезов, уголков;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лака необходимой консистенции.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лакирование оптических деталей;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наладку и регулировку пульверизатора;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 лака и способы разбавления лака до нужной консистенции.</w:t>
      </w:r>
    </w:p>
    <w:bookmarkEnd w:id="1107"/>
    <w:bookmarkStart w:name="z1114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Лакировщик оптических деталей, 4 разряд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различными лаками оптических деталей с размером большей стороны или диаметра свыше 500 и до 10 миллиметра и сборок кисточкой и пульверизатором на специально оборудованных станках типа "P-14" (с автоматическим регулятором скорости) и "СД-3" (с педальным приводом) с применением приспособлений, ограничивающих зону лакирования, или с защитой нелакируемой поверхности слоем фторопластового лака;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подлакирование под микроскопом обрывов серебра на краях рамок, нанесенных гравировкой по серебру, алюминирование срезов;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сборок деталей сложной конфигурации с предварительным заполнением швов герметиком;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точки на оптическую деталь методом офсетной печати с точностью диаметра точки до 0,2 миллиметра и со смешением точки относительно диаметра детали до 0,2 миллиметра.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станков для лакирования крупногабаритной оптики; методы регулирования частоты вращения шпинделя станка;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подбора приспособлений, ограничивающих зону лакирования;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микроскопа, виды лаковых покрытий, требования к качеству;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 для офсетной печати.</w:t>
      </w:r>
    </w:p>
    <w:bookmarkEnd w:id="1118"/>
    <w:bookmarkStart w:name="z1125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Центрировщик оптических деталей, 2 разряд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линз оптических приборов, телескопических систем, фото- и проекционной аппаратуры алмазными шлифовальными кругами на автоматических центрировочных станках в самоцентрирующем патроне с совмещением осей по блику диаметром свыше 10 до 50 миллиметра с допустимой децентрировкой свыше 0,06 миллиметра, диаметром свыше 50 до 100 миллиметра с допустимой децентрировкой свыше 0,09 миллиметра кругление линз до заданного диаметра по 10 квалитету;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установка режимов работы, нанесение защитных фасок разных размеров алмазной чашкой на станке после кругления, а также после снятия линзы во вращающейся фасетировочной чашке;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с выверкой совмещения оптической оси с осью вращения шпинделя;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инструмента.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Должен знать: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центрировочных и фасетировочных станков и управление ими; способы центрирования и фасетирования линз;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применяемых при круглении и фасетировании алмазных шлифовальных инструментах и их маркировку;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простого контрольно-измерительного инструмента;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классификации оптического стекла;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смазочно-охлаждающих жидкостей; свойства, сорта и марки наклеечных смол;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131"/>
    <w:bookmarkStart w:name="z1138" w:id="1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Центрировщик оптических деталей, 3 разряд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центрирование линз оптических приборов, телескопических систем, фото- и проекционной аппаратуры алмазными шлифовальными кругами на центрировочных станках различных моделей в самоцетрирующем патроне, а также с наклейкой линз с совмещением осей по блику диаметром свыше 10 до 50 миллиметра с допустимой децентрировкой свыше 0,03 до 0,06 миллиметра, диаметром до 10 миллиметра с допустимой децентрировкой свыше 0,04 миллиметра и диаметром свыше 50 до 100 миллиметра с допустимой децентрировкой свыше 0,04 до 0,09 миллиметра, а также длиннофокусных деталей с отношением фокусного расстояния к диаметру до 6 с допустимой децентрировкой свыше 0,04 миллиметра; 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кругление линз до заданного диаметра по 8 квалитету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центрировочных и фасетировочных станков различных типов;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простых центрировочных станков и подрезки патронов на заданную точность центрирования;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основные характеристики применяемых при круглении и фасетировании алмазных и шлифовальных инструментов;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факторы, влияющие на точность центрирования и кругления линз; наименование и маркировку оптического стекла;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сложного контрольно-измерительного инструмента и приборов;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суппорта под заданный угол;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компоненты применяемых смазочно-охлаждающих жидкостей и наклеечных смол;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144"/>
    <w:bookmarkStart w:name="z1151" w:id="1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Центрировщик оптических деталей, 4 разряд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линз оптических приборов повышенной сложности, телескопических систем, фото- и проекционной аппаратуры алмазными кругами на центрировочных станках в самоцентрирующем патроне, а также с наклейкой линз с совмещением осей по блику и на конической оправе по коллиматорному прибору диаметром свыше 10 до 50 миллиметра с допустимой децентрировкой свыше 0,005 до 0,03, диаметром до 10 миллиметра и диаметром свыше 50 до 100 миллиметра с допустимой децентрировкой свыше 0,02 до 0,04 миллиметра, асферических деталей по индикатору, деталей со смещенным центром под прибор и длинофокусных деталей с отношением фокусного расстояния к диаметру свыше 6 до 10, деталей диаметром свыше 100 миллиметра с допустимой децентрировкой свыше 0,04 миллиметра;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защитных и несложных конструктивных фасок фасонным алмазным кругом.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центрировочных и фасетировочных станков различных типов;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их наладки;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патронов на заданную точность центрирования;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алмазных кругов по твердости и зернистости в зависимости от марки стекла, размеров обрабатываемых линз и точности кругления;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сложного контрольно-измерительного инструмента и приборов.</w:t>
      </w:r>
    </w:p>
    <w:bookmarkEnd w:id="1154"/>
    <w:bookmarkStart w:name="z1161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Центрировщик оптических деталей, 5 разряд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сферических и acферических линз микроскопии и различных точных оптических приборов, аппаратуры и систем высокой сложности алмазными кругами на центрировочных станках от одной и двух поверхностей различными способами совмещения осей и применением автоколлимационного прибора диаметром свыше 10 до 50 миллиметра с допустимой децентрировкой до 0,005 миллиметра;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деталей сложных конфигураций с расшлифованием и полированием отверстий и фрезерованием различных скосов и канавок, а также линз диаметром свыше 100 миллиметра, асферических деталей под индикатор, деталей со смещенным центром под прибор и длиннофокусных линз с отношением фокусного расстояния к диаметру свыше 10 с допустимой децентрировкой до 0,04 миллиметра;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деталей диаметром свыше 50 до 100 миллиметра и до 10 миллиметра с допустимой децентрировкой до 0,02 миллиметра;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кругление линз до заданного диаметра по 5 квалитету.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схемы, правила и способы проверки на точность центрировочных станков различных типов и моделей;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восстановления, доводку и установку алмазных шлифовальных инструментов, применяемых при центрировании;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угла поворота суппорта при фрезеровании деталей под заданный угол;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сложного контрольно-измерительного инструмента и приборов;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основных параметров режима кругления в зависимости от зернистости инструмента и чистоты обработки детали;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сложных конструктивных фасок фасонными алмазными шлифовальными кругами на специально настроенных станках одновременно с круглением, а также с перестановкой деталей или сменой алмазного круга, с выдерживанием заданных размеров светового диаметра и посадочных мест по 5 - 13 квалитетам.</w:t>
      </w:r>
    </w:p>
    <w:bookmarkEnd w:id="1167"/>
    <w:bookmarkStart w:name="z1174" w:id="1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Шлифовщик оптических деталей, 2 разряд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простых деталей из оптического стекла жестким, механическим и иными методами крепления при групповом и поштучном способах обработки на круглошлифовальных, плоскошлифовальных и обдирочных станках, а также на сферошлифовальных автоматах при индивидуальном и многостаночном обслуживании с применением интенсивных режимов.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станков;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наклеечных приспособлений;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стекол и абразивных порошков, их обозначения;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алмазного и абразивного инструмента;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простых оптических деталей;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притира, толщиномера, штангенциркуля, линейки;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Примеры работ: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свыше 0,15 - грубое и среднее шлифование с допусками: 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15 - 16 квалитетам, на толщину свыше 0,2 миллиметра, на углы свыше 10 минут;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склеенные в столбик, диаметром свыше 10 до 100 миллиметра – кругление по 14 - 16 квалитетам с шероховатостью поверхности R_z 60;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линзы плоско-выпуклые, двояковыпуклые и положительные мениски диаметром свыше 10 до 80 миллиметра с отношением радиуса кривизны к диаметру свыше 1,5 или толщины к диаметру свыше 0,1 при толщине края линзы свыше 3,0 миллиметра – грубое и среднее шлифование с допусками: 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и косину свыше 0,2 миллиметра;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призмы прямоугольные и дальномерного типа с размером большей стороны свыше 10 до 50 миллиметра – грубое и среднее шлифование с допусками: на линейные размеры по 15 - 16 квалитетам, на углы и пирамидальность свыше 10 минут;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фаски шириной свыше 1,5 миллиметра – шлифование.</w:t>
      </w:r>
    </w:p>
    <w:bookmarkEnd w:id="1186"/>
    <w:bookmarkStart w:name="z1193" w:id="1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Шлифовщик оптических деталей, 3 разряд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деталей средней сложности из оптического стекла эластичным и жестким методами крепления при групповом способе обработки, эластичным методом крепления при поштучной обработке на сферошлифовальных автоматах с подналадкой при индивидуальном и многостаночном обслуживании, а также на круглошлифовальных, плоскошлифовальных и обдирочных станках с применением интенсивных режимов.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обдирочных и шлифовальных станков различных типов, правила их подналадки;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косиномера, индикатора и микрометра;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шлифовальных кругов и абразивных порошков, условия их применения в зависимости от обрабатываемого стекла и требуемой чистоты обработки;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режимы шлифования оптических деталей;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стекол; систему допусков и посадок;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квалитеты, параметры шероховатости и классы чистоты обработки.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Примеры работ: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свыше 0,08 до 0,15 – грубое и среднее шлифование с допусками: 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12-14 квалитетам, на толщину свыше 0,1 до 0,2 миллиметра, на углы свыше 6 до 10 минут;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100 до 200 миллиметра и до 10 миллиметра, сложные с размером большей стороны или диаметра свыше 10 до 100 миллиметра с отношением толщины к диаметру или большей стороне свыше 0,1 – грубое и среднее шлифование с допусками: 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15-16 квалитетам, на толщину свыше 0,3 миллиметра, на углы свыше 10 минут;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оптические плоские с размером большей стороны или диаметра свыше 200 до 300 миллиметра, сложные размером большей стороны или диаметра свыше 100 до 200 миллиметра и до 10 миллиметра с отношением толщины к диаметру или большей стороне свыше 0,15 – грубое и среднее шлифование с допусками: 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15-16 квалитетам, на толщину свыше 0,4 миллиметра и на углы свыше 10 минут;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оптические, склеенные в столбик, диаметром свыше 10 до 100 миллиметра – кругление по 12 - 13 квалитетам с шероховатостью поверхности "R_z 40";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оптические, склеенные в столбик, диаметром свыше 100 до 130 миллиметра и до 10 миллиметра, сложные диаметром свыше 10 до 100 миллиметра – кругление по 14 - 16 квалитетам с шероховатостью поверхности "R_z 70";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оптические с матовыми поверхностями диаметром до 10 миллиметра и свыше 200 миллиметра – фасетирование;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оптические сложные со скосами, отверстиями, имевшие полированные торцы и детали из кварца и феррита – фасетирование;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линзы плоско – выпуклые, двояковыпуклые, мениски положительные диаметром свыше 10 до 80 миллиметра с отношением радиуса кривизны к диаметру свыше 0,8 до 1,5 или толщины к диаметру свыше 0,08 до 0,1 при толщине края свыше 1,5 до 3 миллиметра – грубое и среднее шлифование с допусками: 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0,1 до 0,2 миллиметра, на косину свыше 0,1 до 0,2 миллиметра;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плоско-выпуклые, двояковыпуклые, мениски положительные диаметром свыше 80 до 200 миллиметра и до 10 миллиметра, сложные диаметром свыше 10 до 80 миллиметра с отношением радиуса кривизны к диаметру свыше 1,0 или толщины к диаметру свыше 0,1 при толщине края свыше 3 миллиметра – грубое и среднее шлифование с допусками: 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0,3 миллиметра, на косину свыше 0,5 миллиметра;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призмы прямоугольные и дальномерного типа с размером большей стороны свыше 10 до 50 миллиметра – грубое и среднее шлифование с допусками: 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12-14 квалитетам, на углы и пирамидальность свыше 5 до 10 минут;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призмы прямоугольные и дальномерного типа с размером большей стороны свыше 50 до 100 миллиметра и до 10 миллиметра, сложные с размером большей стороны свыше 10 до 50 миллиметра – грубое и среднее шлифование с допусками: 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15-16 квалитетам, на углы и пирамидальность свыше 10 минут;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призмы "Дове", пентапризмы, крышеобразные призмы с размером большей стороны свыше 10 до 50 миллиметра – грубое и среднее шлифование с допусками: 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14-15 квалитетам, на углы и пирамидальность свыше 10 минут;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фаски шириной свыше 0,5 до 1,5 миллиметра – шлифование.</w:t>
      </w:r>
    </w:p>
    <w:bookmarkEnd w:id="1218"/>
    <w:bookmarkStart w:name="z1225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Шлифовщик оптических деталей, 4 разряд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сложных деталей из оптического стекла эластичным методов крепления при групповом и поштучном способах обработки на шлифовальных и обдирочных станках различных типов с применением классических режимов обработки.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шлифовальных и обдирочных станков различных типов, правила их наладки;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шлифующую способность абразивных кругов и порошков в зависимости от способа обработки;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наивыгоднейшие режимы обработки оптических деталей в зависимости от марки стекла и марки абразива;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дефекты при обработке стекла;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контрольно-измерительные инструменты и приборы, правила пользования ими.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Примеры работ: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свыше 0,03 до 0,08 – грубое и среднее шлифование с допусками: 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10 - 11 квалитетам, на толщину свыше 0,05 до 0,09 миллиметра и на углы свыше 3 до 5 минут;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100 до 200 миллиметра и до 10 миллиметра, сложные с размером большей стороны или диаметра свыше 10 до 100 миллиметра с отношением толщины к диаметру или большей стороне свыше 0,03 до 0,1 – грубое и среднее шлифование с допусками: 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12 - 14 квалитетам, на толщину свыше 0,06 до 0,3 миллиметра и на углы свыше 5 до 10 минут;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оптические плоские с размером большей стороны или диаметра свыше 200 до 300 миллиметра, сложные с размером большей стороны или диаметра свыше 100 до 200 миллиметра и до 10 миллиметра с отношением толщины к диаметру или большей стороне свыше 0,05 до 0,15 – грубое и среднее шлифование с допусками: 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14 квалитету, на толщину свыше 0,1 до 0,4 миллиметра, на углы свыше 6 до 10 минут;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детали оптические плоские с размером большей стороны или диаметра свыше 300 миллиметра, сложные с размером большей стороны или диаметра свыше 200 миллиметра с отношением толщины к диаметру или большей стороне свыше 0,1 – грубое и среднее шлифование с допусками: 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15 - 16 квалитетам, на толщину свыше 0,4 миллиметра, на углы свыше 10 минут;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оптические диаметром свыше 10 до 100 миллиметра, склеенные в столбик – кругление с допуском на диаметр по 8-11 квалитетам с шероховатостью поверхности "R_z 10";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оптические диаметром свыше 100 до 130 миллиметра или до 10 миллиметра, сложные диаметром свыше 10 до 100 миллиметра – кругление с допуском на диаметр по 10-13 квалитетам с шероховатостью поверхности "R_z 15";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оптические диаметром свыше 130 миллиметра – кругление с допуском на диаметр по 14-16 квалитетам;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оптические всех размеров с отверстиями – кругление с эксцентриситетом свыше 0,05 миллиметра;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плоско-выпуклые, двояковыпуклые, положительные и отрицательные мениски диаметром свыше 10 до 80 миллиметра с отношением радиуса кривизны к диаметру свыше 0,65 до 0,8 или толщины к диаметру свыше 0,06 до 0,07 при толщине края свыше 0,5 до 1,5 миллиметра – грубое и среднее шлифование с допусками: 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0,06 до 0,1 миллиметра, на косину свыше 0,08 до 0,1 миллиметра;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линзы плоско-выпуклые, двояковыпуклые, положительные и отрицательные мениски диаметром свыше 80 до 200 миллиметра или до 10 миллиметра, сложные диаметром свыше 10 до 80 миллиметра с отношением радиуса кривизны к диаметру свыше 0,7 до 1,0 или толщины к диаметру свыше 0,06 до 0,1 при толщине края свыше 1,5 до 3,0 миллиметра – грубое и среднее шлифование с допусками: 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0,1 до 0,3 миллиметра, на косину свыше 0,15 до 0,5 миллиметра;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линзы плоско-выпуклые, двояковыпуклые, положительные и отрицательные мениски диаметром свыше 200 до 300 миллиметра, сложные диаметром свыше 80 до 200 миллиметра или до 10 миллиметра с отношением радиуса кривизны к диаметру свыше 1,0 или толщины к диаметру свыше 0,1 при толщине края свыше 3,0 миллиметра – грубое и среднее шлифование с допусками: 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0,4 миллиметра, на косину свыше 0,5 миллиметра;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линзы плоско-выпуклые, двояковыпуклые, положительные и отрицательные мениски диаметром свыше 300 миллиметра, сложные диаметром свыше 200 миллиметра с отношением толщины к диаметру свыше 0,05 – грубое и среднее шлифование с допусками: 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1 миллиметра, на косину свыше 1 миллиметра;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призмы прямоугольные и дальномерного типа с размером большей стороны свыше 10 до 50 миллиметра – грубое и среднее шлифование с допусками: 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10 - 11 квалитетам, на углы и пирамидальность свыше 4 до 5 минут;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призмы прямоугольные и дальномерного типа с размером большей стороны свыше 50 до 100 миллиметра и до 10 миллиметра, сложные с размером большей стороны свыше 10 до 50 миллиметра – грубое и среднее шлифование с допусками: 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13-14 квалитетам, на углы и пирамидальность свыше 6 до 10 минут;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призмы прямоугольные и дальномерного типа с размером большей стороны свыше 100 миллиметра, сложные с размером большей стороны свыше 50 и до 10 миллиметра – грубое и среднее шлифование с допусками: 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14 - 16 квалитетам, на углы и пирамидальность свыше 7 минут;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призмы "Дове", пентапризмы, крышеобразные призмы с размером большей стороны свыше 10 до 50 миллиметра – грубое и среднее шлифование с допусками: 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8 - 12 квалитетам, на углы и пирамидальность свыше 5 до 10 минут;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призмы "Дове", пентапризмы, крышеобразные призмы с размером большей стороны свыше 50 до 100 миллиметра, сложные с размером свыше 10 до 50 миллиметра – грубое и среднее шлифование с допусками: 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14 квалитету, на углы и пирамидальность свыше 5 до 10 минут;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"Фаски" шириной до 0,5 миллиметра – шлифование.</w:t>
      </w:r>
    </w:p>
    <w:bookmarkEnd w:id="1259"/>
    <w:bookmarkStart w:name="z1266" w:id="1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Шлифовщик оптических деталей, 5 разряд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особо сложных деталей из оптического стекла всех марок, кварца, кристаллов, керамики и стекол "ИКС" эластичным методом крепления при групповом или поштучном способах обработки на шлифовальных и обдирочных станках различных типов с применением классических режимов обработки.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шлифовальных и обдирочных станков различных типов, правила их наладки;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шлифующую способность абразивных кругов и порошков в зависимости от способа обработки;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изготовления стеклянных блокировочных приспособлений для обработки точных деталей;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кристаллов и способы их обработки.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Примеры работ: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до 0,03 миллиметра – грубое и среднее шлифование с допусками: 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5 - 9 квалитетам, на толщину до 0,05 миллиметра, на углы до 3 минут;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100 до 200 миллиметра и до 10 миллиметра, сложные с размером большей стороны или диаметра свыше 10 до 100 миллиметра с отношением толщины к диаметру или большей стороне до 0,03 – грубое и среднее шлифование с допусками: 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5 - 11 квалитетам, на толщину до 0,06 миллиметра, на углы до 5 минут;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оптические плоские с размером большей стороны или диаметра свыше 200 до 300 миллиметра, сложные с размером большей стороны или диаметра свыше 100 до 200 и до 10 миллиметра с отношением толщины к диаметру или большей стороне свыше 0,02 до 0,05 – грубое и среднее шлифование с допусками: 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10 - 13 квалитетам, на толщину свыше 0,06 до 0,1 миллиметра, на углы свыше 3 до 6 минут;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детали оптические плоские с размером большей стороны или диаметра свыше 300 миллиметра, сложные с размером большей стороны или диаметра свыше 200 миллиметра с отношением толщины к диаметру или большей стороне свыше 0,05 до 0,1 - грубое и среднее шлифование с допусками: 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длину и ширину по 8 - 14 квалитетам, на толщину свыше 0,2 до 0,4 миллиметра, на углы свыше 5 до 10 минут;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детали, склеенные в столбик, диаметром свыше 10 до 100 миллиметра – кругление по 5 - 7 квалитетам;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детали, склеенные в столбик, диаметром свыше 100 до 130 миллиметра и до 10 миллиметра, сложные диаметром свыше 10 до 100 миллиметра – кругление по 5 - 9 квалитетам;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детали, склеенные в столбик, диаметром свыше 130 миллиметра – кругление по 5 - 13 квалитетам;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линзы плоско-выпуклые, двояковыпуклые, мениски положительные и отрицательные диаметром свыше 10 до 80 миллиметра с отношением радиуса кривизны к диаметру до 0,65 или толщины к диаметру до 0,06 при толщине края до 0,5 миллиметра – грубое и среднее шлифование с допусками: 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до 0,06 миллиметра, на косину до 0,08 миллиметра;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плоско-выпуклые, двояковыпуклые, мениски положительные и отрицательные диаметром свыше 80 до 200 миллиметра и до 10 миллиметра, сложные диаметром свыше 10 до 80 миллиметра с отношением: 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радиуса кривизны к диаметру до 0,7 или толщины к диаметру до 0,06 при ширине края до 1,5 миллиметра - грубое и среднее шлифование с допусками: 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до 0,1 миллиметра, на косину до 0,15 миллиметра;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линзы плоско-выпуклые, двояковыпуклые, мениски положительные и отрицательные диаметром свыше 200 до 300 миллиметра, сложные диаметром свыше 80 до 200 миллиметра и до 10 миллиметра с отношением радиуса кривизны к диаметру свыше 0,9 до 1,0 или толщины к диаметру свыше 0,05 до 0,1 миллиметра, при толщине края линзы до 3,0 миллиметра – грубое и среднее шлифование с допусками: 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0,1 до 0,4 миллиметра, на косину свыше 0,15 до 0,5 миллиметра;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линзы плоско-выпуклые, двояковыпуклые, мениски положительные и отрицательные диаметром свыше 300 миллиметра, сложные диаметром свыше 200 миллиметра с отношением толщины к диаметру до 0,05 – грубое и среднее шлифование с допусками: 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толщину свыше 0,6 до 1,0 миллиметра, на косину свыше 0,6 до 1,0 миллиметра;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призмы прямоугольные и дальномерного типа с размером большей стороны свыше 10 до 50 миллиметра – грубое и среднее шлифование с допусками: 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5 - 9 квалитетам и на углы до 4 минут;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призмы прямоугольные и дальномерного типа с размером большей стороны свыше 50 до 100 миллиметра и до 10 миллиметра, сложные с размером большей стороны свыше 10 до 50 миллиметра – грубое и среднее шлифование с допусками: 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5 - 11 квалитетам и на углы до 6 минут;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призмы прямоугольные и дальномерного типа с размером большей стороны свыше 100 миллиметра, сложные с размером большей стороны свыше 50 до 10 миллиметра – грубое и среднее шлифование с допусками: 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10 - 13 квалитетам, на углы свыше 3 до 7 минут;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призмы "Дове", пентапризмы, крышеобразные призмы с размером большей стороны свыше 10 до 50 миллиметра – грубое и среднее шлифование с допусками: 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5 - 7 квалитетам, на углы и пирамидальность до 5 минут;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призмы "Дове", пентапризмы, крышеобразные призмы с размером большей стороны свыше 50 до 100 миллиметра, сложные с размером большей стороны свыше 10 до 50 миллиметра – грубое и среднее шлифование с допусками: 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8 - 13 квалитетам, на углы и пирамидальность до 5 минут;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призмы Дове, пентапризмы, крышеобразные призмы с размером большей стороны свыше 100 и до 10 миллиметра, сложные с размером большей стороны свыше 50 миллиметра – грубое и среднее шлифование с допусками: 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8 - 11 квалитетам, на углы и пирамидальность до 5 минут.</w:t>
      </w:r>
    </w:p>
    <w:bookmarkEnd w:id="1300"/>
    <w:bookmarkStart w:name="z1307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Фрезеровщик оптических деталей, 2 разряд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алмазными фрезами или абразивным инструментом на горизонтальных, вертикальных и копировальных станках простых оптических деталей и заготовок с размером большей стороны или диаметра до 100 миллиметра с допуском на толщину по центру свыше 0,5 миллиметра, деталей и заготовок наклеенных на блок диаметром до 100 миллиметра с допуском на толщину по центру свыше 0,2 миллиметра, а также фрезерование и кругление на специализированных станках и универсальном оборудовании;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приспособления с несложной выверкой под руководством фрезеровщика оптических деталей более высокой квалификации.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однотипных фрезерных станков;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фрез, абразивных кругов и их маркировку, наименование, назначение и условия применения;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контрольно-измерительного инструмента;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маркировку, наименование и основные свойства обрабатываемых материалов; 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жидкостей и масел;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диаметром 34 миллиметра – фрезерование по радиусу кривизны с допуском на толщину по центру 0,5 миллиметра;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линзы, наклеенные на блок диаметром 80 миллиметра – фрезерование по радиусу кривизны с допуском на толщину по центру 0,5 миллиметра.</w:t>
      </w:r>
    </w:p>
    <w:bookmarkEnd w:id="1314"/>
    <w:bookmarkStart w:name="z1321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Фрезеровщик оптических деталей, 3 разряд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алмазными фрезами или абразивным инструментом на горизонтальных, вертикальных и копировальных станках оптических деталей и заготовок средней сложности с размером большей стороны или диаметра до 100 миллиметра с допуском на толщину по центру свыше 0,1 до 0,5 миллиметра, деталей и заготовок с размером большей стороны свыше 100 миллиметра с допуском на толщину по центру свыше 0,5 миллиметра, деталей и заготовок наклеенных на блок диаметром до 100 миллиметра с допуском на толщину по центру свыше 0,1 до 0,2 миллиметра, деталей и заготовок наклеенных на блок диаметром свыше 100 миллиметра с допуском на толщину по центру свыше 0,2 миллиметра;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прямоугольных и радиусных наружных и внутренних поверхностей, уступов, пазов, канавок с допуском на линейные размеры свыше 0,5 миллиметра и на углы свыше 1 минуты с контролем до 3 базовых размеров.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фрезерных станков различных типов; 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станками и их наладку;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распространенных универсальных приспособлений;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основные физико-химические свойства оптических стекол; 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маркировку, назначение и условия применения режущего инструмента;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диаметром 25 миллиметра – фрезерование по радиусу кривизны с допуском на толщину по центру 0,3 миллиметра;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наклеенные на блок диаметром 80 миллиметра – фрезерование по радиусу кривизны с допуском на толщину по центру 0,15 миллиметра.</w:t>
      </w:r>
    </w:p>
    <w:bookmarkEnd w:id="1328"/>
    <w:bookmarkStart w:name="z1335" w:id="1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Фрезеровщик оптических деталей, 4 разряд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на горизонтальных, вертикальных и копировальных станках алмазным или фрезерным инструментом сложных оптических деталей с размером большей стороны или диаметра, до 100 миллиметра с допуском на толщину по центру до 0,1 миллиметра, с размером большей стороны или диаметра свыше 100 миллиметра с допуском по центру свыше 0,1 до 0,5 миллиметра деталей и заготовок наклеенных на блок диаметром до 100 миллиметра с допуском на толщину по центру до 0,1 миллиметра, наклеенных на блок диаметром свыше 100 миллиметра с допуском на толщину по центру свыше 0,1 до 0,2 миллиметра;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асферических линз диаметром до 200 миллиметра с допуском на толщину по центру свыше 0,1 миллиметра;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ушек, пазов у зеркал, отражателей, пластин, призм с допуском на линейные размеры до 0,05 миллиметра с выдерживанием свыше 5 размеров.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Должен знать: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фрезерных станков всех систем, правила проверки их на точность; 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характеристики оптического стекла;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оптимальных режимов обработки;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наиболее рациональной эксплуатации алмазных фрез; 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приспособлений на точность;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косины и толщины деталей по контрольным точкам.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1340 миллиметра – фрезерование по плоскости с допуском на толщину 0,2 миллиметра;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диаметром 24 миллиметра – фрезерование по радиусу кривизны с выдерживанием толщины линзы по центру 0,05 миллиметра.</w:t>
      </w:r>
    </w:p>
    <w:bookmarkEnd w:id="1343"/>
    <w:bookmarkStart w:name="z1350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Фрезеровщик оптических деталей, 5 разряд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и кругление на станках различных типов оптических деталей и заготовок повышенной сложности с размером большей стороны или диаметра свыше 100 миллиметра, асферических линз диаметром до 200 миллиметра, деталей и заготовок наклеенных на блок диаметром свыше 100 миллиметра с допуском на толщину по центру до 0,1 миллиметра;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асферических линз диаметром свыше 200 миллиметра и линз с отношением радиуса кривизны к диаметру свыше 0,5;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оптических деталей из кристаллов (кварца, фтористого лития, шпата и иные детали);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наружных и внутренних поверхностей деталей сложных конфигураций с труднодоступными для обработки и измерения местами;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пазов, скосов, канавок, различной формы отверстий на сферических и асферических поверхностях;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многорядное фрезерование в одной плоскости и пересекающихся плоскостях.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проверки станков всех типов на точность;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видов приспособлений и способы их изготовления;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характер кристаллов, определение их по внешнему виду;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инструмента и оптимальных режимов работы в зависимости от обрабатываемого кристалла;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точную разметку и центрирование деталей в приспособлениях с помощью индикаторных устройств.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Примеры работ: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асферические диаметром 150 миллиметра – фрезерование по радиусу кривизны с допуском 0,05 миллиметра;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многогранники цилиндрические – фрезерование 20 граней с выдерживанием допуска на точность изготовления каждого угла.</w:t>
      </w:r>
    </w:p>
    <w:bookmarkEnd w:id="1360"/>
    <w:bookmarkStart w:name="z1367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Приготовитель оптических клеев, 2 разряд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Характеристика работ: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оптических клеев из пихтовой живицы и карбинола с соблюдением технологической последовательности и режимов обработки на оптические клея типа бальзам и бальзамин;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вакуумной установки, загрузка ее исходными материалами и перегонка;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оптических клеев с помощью лупы;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пробирок (мойка, стерилизация, сушка, хранение);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клея по пробиркам.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схему, порядок сборки и разборки установок для получения бальзама и бальзамина;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и вакуумный режимы изготовления клеев;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живицы и карбинола;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порядок хранения живицы, карбинола и изготовляемых клеев.</w:t>
      </w:r>
    </w:p>
    <w:bookmarkEnd w:id="1372"/>
    <w:bookmarkStart w:name="z1379" w:id="1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Приготовитель оптических клеев, 3 разряд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оптических клеев из карбинола или из эпоксидной смолы "ЭД-20" с соблюдением технологической последовательности и режимов обработки на оптические клея типа "ОК-50", "бальзамин-М" и акрилового;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составляющих оптических клеев;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перекристаллизации перекиси бензоила и процесса полимеризации;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вязкости оптических клеев по вискозиметру "Митчеля".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схему, устройство, порядок сборки и разборки установок и аппаратов для получения акрилового клея и клея "ОК-50"; 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изготовления клеев, особенности разгонки их компонентов;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приготовляемые клеи;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вискозиметром.</w:t>
      </w:r>
    </w:p>
    <w:bookmarkEnd w:id="1383"/>
    <w:bookmarkStart w:name="z1390" w:id="1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Приготовитель оптических клеев, 4 разряд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оптических клеев из эпоксидной смолы "ЭД-20" и "К-40" с соблюдением технологической последовательности и режимов обработки на оптические клея типов "ОК-72Ф", "ОК-72ФТ5" и иных аналогичных по сложности изготовления;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исходных материалов с помощью газообразного азота;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твердости оптических клеев на пенетрометре и определение показателя преломления на рефрактометре "Аббе".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Должен знать: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схемы, устройство, порядок сборки и разборки аппаратов и установок для приготовления различных клеящих веществ;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ртутного манометра;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и вакуумный режимы приготовления различных клеев;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сорта используемых сырьевых материалов;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различных клеящих веществ и технические условия на них; 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используемых газов;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пенетрометром и рефрактометром.</w:t>
      </w:r>
    </w:p>
    <w:bookmarkEnd w:id="1396"/>
    <w:bookmarkStart w:name="z1403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Прессовщик оптической керамики, 2 разряд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Характеристика работ: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серы, теллура, свинца и иных элементов в пресспечах с нихромовыми нагревателями, смонтированных на гидравлических прессах усилием до 250 тонна-сила, под руководством прессовщика более высокой квалификации;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пресс-формы, нанесение на нее защитного покрытия;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порошка в пресс-форму, предварительное прессование его и загрузка пресс-формы в печь;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пресспечи к вакуумной системе, вакуумирование, нагрев пресспечи, горячее прессование, охлаждение;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приборами измерения давления, температуры, вакуума;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пресса и печи.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Должен знать: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пресса усилием до 250 тонна-сила, пресспечей с нихромовыми нагревателями, пресс-форм;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пресспечей и пресс-форм; 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давления, температуры и вакуума;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подключения печей к вакуумной системе; 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применяемых порошков.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Примеры работ: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до 60 миллиметра, высотой до 8 миллиметра из сульфида цинка и иных аналогичных по температуре прессования материалов – горячее прессование, свободное охлаждение;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диаметром до 100 миллиметра, высотой до 15 миллиметра из фтористого магния и иных аналогичных по температуре прессования материалов – горячее прессование, свободное охлаждение.</w:t>
      </w:r>
    </w:p>
    <w:bookmarkEnd w:id="1414"/>
    <w:bookmarkStart w:name="z1421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Прессовщик оптической керамики, 3 разряд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серы, селена, теллура, свинца и иных элементов в пресспечах с нихромовыми и графитовыми нагревателями, смонтированных на гидравлических прессах усилием до 250 тонна-сила;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печи под пресс;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пресс-печи пылесосом, промывка бензином, протирка вакуумных уплотнителей;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включение вакуумной линии;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бустерных насосов;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холостого хода пресса;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вакуумных насосов.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 усилием до 250 тонна-сила, высокотемпературных пресс-печей с нихромовыми и графитовыми нагревателями, жаропрочных пресс-форм;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подключения вакуумного оборудования;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порошков;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материалов, идущих на изготовление пресс-форм;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электро-измерительных приборов, приборов измерения давления, температуры и вакуума; 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бустерных насосов.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Примеры работ: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до 100 миллиметра, высотой до 15 миллиметра из сульфида цинка и иных аналогичных по температуре прессования материалов – горячее прессование, свободное охлаждение;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диаметром до 120 миллиметра, высотой до 15 миллиметра из фтористого магния и иных аналогичных по температуре прессования материалов – горячее прессование, свободное охлаждение;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полусферические диаметром до 70 миллиметра, толщиной до 10 миллиметра – горячее прессование и распрессование при заданной температуре.</w:t>
      </w:r>
    </w:p>
    <w:bookmarkEnd w:id="1434"/>
    <w:bookmarkStart w:name="z1441" w:id="1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Прессовщик оптической керамики, 4 разряд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селена, серы, теллура, свинца и иных элементов в пресс-печах с графитовыми нагревателями, смонтированных на гидравлических прессах усилием свыше 250 до 500 тонна-сила;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рабочего давления пресса, времени подпрессования и прессования;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давящего узла печи;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осушка масла в бустерных, форвакуумных, диффузионных насосах;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зазоров в пресс-форме;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рабочих режимов на приборах регулирования в соответствии с требованиями технологического процесса;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распрессование и отжиг отпрессованных изделий;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и устранение вакуумных течей.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Должен знать: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прессов усилием до 500 тонна-сила, бустерных, форвакуумных и диффузионных насосов;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выбора материала пресс-форм применительно к прессуемым порошкам;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порошков, их химические и физические свойства;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с приборами измерения давления и вакуума.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Пример работы: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диски диаметром до 180 миллиметра, высотой до 20 миллиметра из материалов с различными температурами прессования – горячее прессование, отжиг.</w:t>
      </w:r>
    </w:p>
    <w:bookmarkEnd w:id="1451"/>
    <w:bookmarkStart w:name="z1458" w:id="1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Прессовщик оптической керамики, 5 разряд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Характеристика работ: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селена, серы, теллура, свинца и иных элементов в пресс-печах с оммическим и индукционным нагревом, смонтированных на гидравлических прессах усилием свыше 500 до 1800 тонна-сила;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прессование в вакууме с давлением 1 х 10(-4) миллиметр ртутного столба или в специальной газовой среде;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тонкий отжиг отпрессованных изделий.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гидравлических прессов усилием до 1800 тонна-сила;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индукторов "Тристорной преобразователи частоты" и особенности нагрева токами высокой частоты;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изменения металлов и их влияние на качество прессуемых изделий;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гелиевых течеискателей;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оптических керамик согласно отраслевым стандартам.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Примеры работ: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до 220 миллиметра, толщиной до 20 миллиметра из материалов с различными температурами прессования – горячее прессование, отжиг;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полусферические диаметром до 160 миллиметра, толщиной до 20 миллиметра – горячее прессование, распрессование при заданной температуре, отжиг.</w:t>
      </w:r>
    </w:p>
    <w:bookmarkEnd w:id="1465"/>
    <w:bookmarkStart w:name="z1472" w:id="1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Прессовщик оптической керамики, 6 разряд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оптической керамики из порошкообразных соединений фтора, серы, теллура, свинца и иных элементов в экспериментальных пресс-печах или полуавтоматических многопозиционных установках, смонтированных на гидравлических прессах усилием свыше 1800 тонна-сила с использованием вибростендов.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гидравлических прессов усилием свыше 1800 тонна-сила, используемых вибростендов и оборудования;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расширения пресс-порошков и материалов, идущих на изготовление пресс-форм;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технологических операций на качество изделий.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Примеры работ: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диаметром свыше 220 миллиметра, высотой свыше 20 миллиметра из материалов с различными температурами прессования – горячее прессование, распрессование, отжиг;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полусферические диаметром свыше 160 миллиметра, толщиной свыше 20 миллиметра – горячее прессование, распрессование при заданной температуре, отжиг.</w:t>
      </w:r>
    </w:p>
    <w:bookmarkEnd w:id="1475"/>
    <w:bookmarkStart w:name="z1482" w:id="1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Наладчик оборудования оптического производства, 3 разряд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простого технологического оборудования: распиловочных, обдирочных, сверлильных, шлифовально-полировальных станков, резных машинок, колочных прессов;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кристаллизационных печей для установки выращивания кристаллов методом "Вернейля", разборка и чистка вакуумных насосов, изготовление экранов кристаллизационных камер, пресспечей;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механических узлов;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степени износа и замена отдельных узлов оборудования;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для обработки деталей с точностью поверхности по общим ошибкам свыше 1 интерференционного кольца на 1 сантиметр поверхности, с чистотой VI - IXа классов, с допуском на линейные размеры по 10 - 14 квалитетам;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центрировочных и делительных станков с допуском на децентрировку свыше 0,02 миллиметра и на цену деления до 0,02 миллиметра;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и инструмента для наладки оборудования с учетом обеспечения рациональных режимов обработки деталей, их конфигурации и заданных допусков, а также технологической последовательности обработки;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налаженном станке пробных деталей и инструктаж рабочих о методах и наиболее рациональных приемах работы на данном станке.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кинематику обслуживаемых станков, назначение применяемых при наладке станков приспособлений;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установки и выверки на точность обработки по 10 - 14 квалитетам и чистоту деталей по VI - IX классам;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обрабатываемых деталей и вспомогательных материалов;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изменения точности поверхностей деталей при шлифовании и полировании;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фракции алмазов, применяемых для различных видов обработки оптических деталей;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алмазного инструмента и свойства режущих инструментов;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494"/>
    <w:bookmarkStart w:name="z1501" w:id="1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Наладчик оборудования оптического производства, 4 разряд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технологического оборудования средней сложности: 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фрезерных, сферо-фрезерных и кругло-шлифовальных станков, центрировочных автоматов и полуавтоматов, делительных машин;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установление оптимальных режимов работы оборудования, профилактический осмотр, ремонт и наладка силовой и регулирующей аппаратуры;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гидравлических, пневматических прессов и пресс-форм;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механических насосов, вакуум-проводов;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нагревательных элементов из вольфрама и графита сложной конфигурации и монтаж их в кристаллизационной камере, ремонт и наладка форвакуумных и диффузионных насосов, проверка на герметичность с помощью течеискателя кристаллизационных камер, пресспечей;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оптимально допустимых режимов обработки деталей с точностью поверхности по общим ошибкам для деталей диаметром до 130 миллиметра свыше 0,8 интерференционного кольца на 1 сантиметр поверхности, для деталей диаметром свыше 130 до 250 миллиметра свыше 0,9 кольца и для деталей диаметром свыше 250 до 500 миллиметра свыше 1 кольца с чистотой III - V классам, с допусками: 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линейные размеры по 5 - 8 квалитетам, на децентрировку свыше 0,01 до 0,02 миллиметра, на цену деления 0,02 - 0,005 миллиметра;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установка патронов центрировочных автоматов и полуавтоматов с допуском на биение 0,001 миллиметра.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приемы, способы установки и выверки деталей на точность по 5 - 8 квалитетам и чистоту по III - V классам;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шлифования и полирования деталей на шлифовально-полировальных станках;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полирующих смол в зависимости от сорта стекла;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проверки станков на точность;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гидросистем, пневмосистем, систем вакуумного оборудования;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механических и паромасляных насосов;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доводки инструмента и методы контроля с помощью измерительных приборов;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и инструмента и методы работы с ними;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детали и стеклу, обозначение их на чертежах.</w:t>
      </w:r>
    </w:p>
    <w:bookmarkEnd w:id="1515"/>
    <w:bookmarkStart w:name="z1522" w:id="1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Наладчик оборудования оптического производства, 5 разряд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Характеристика работ: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сложного технологического оборудования: вакуумных установок с электропусковой аппаратурой и контрольно-измерительными приборами, ультразвуковых установок, специального технологического оборудования со сложными узлами, схемами и переключениями, прецизионных делительных машин;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обработки оптических деталей с точностью поверхности по общим ошибкам для деталей диаметром до 130 миллиметра – свыше 0,3 до 0,8 интерференционного кольца на 1 сантиметр поверхности, для деталей диаметром свыше 130 до 250 миллиметра – свыше 0,4 до 0,9 кольца, для деталей диаметром свыше 250 до 500 миллиметра – свыше 0,5 до 1 кольца, с допуском на децентрировку свыше 0,005 до 0,01 миллиметра, с чистотой поверхности I - II классов;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и инструмента при наладке оборудования с учетом обеспечения рациональных режимов обработки деталей, их конфигурации, заданных допусков и технологической последовательности обработки;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окислительных и восстановительных печей, наладка систем регулирования расхода газа и стабилизации их давления, наладка вакуумных установок выращивания кристаллов и вакуумных печей с оммическим нагревом для прессования оптической керамики.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Должен знать: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электронные и вакуумные схемы оборудования высокой сложности;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наладку, регулировку и монтаж вакуумных установок различных систем; устройство, наладку ультразвуковых установок, делительных машин и вакуумных насосов;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электрического тока высокого и низкого напряжения;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течеискателей всех систем;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проверки ультразвуковых установок с применением электроизмерительных приборов;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рабочих о рациональных приемах и правилах работы на вакуумных установках;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шлифовально-полировальных станков различных систем;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шлифования и полирования, обеспечивающих выполнение необходимых требований к детали;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в объеме среднетехнического специального учебного заведения.</w:t>
      </w:r>
    </w:p>
    <w:bookmarkEnd w:id="1531"/>
    <w:bookmarkStart w:name="z1538" w:id="1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Наладчик оборудования оптического производства, 6 разряд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особо сложного оборудования с автоматическим, программным и механическим управлением, со сложными кинематическими и электрическими схемами, вакуумными системами;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с электронными устройствами;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сложных вакуумных установок с электропусковой аппаратурой и контрольно-измерительными приборами для обработки астрономических зеркал и висмутовых болометров;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сложных автоматов и прецизионных делительных машин для нанесения шкал и сеток на деталях с точностью до 0,001 миллиметра;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пуск автоматической системы управления ростом кристаллов рубина методом "Вернейля", наладка и пуск установки выращивания кристаллов из расплава методом "Чохральского", "ГОИ";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пуск установок выращивания крупногабаритных кристаллов в установках с многосекционными нагревателями и автоматической системой управления ростом кристаллов, наладка и пуск экспериментальных установок, пресспечей с индукционным нагревом, проведение пробной кристаллизации, прессования;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налаживаемого оборудования при изменении технологического процесса.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наладку сложных автоматов и прецизионных делительных машин;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 схемы особо сложного оборудования; схемы сложных вакуумных систем;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принцип работы установок с программным управлением;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приборов всех систем;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наладку, регулирование и монтаж вакуумных установок для обработки крупногабаритной оптики;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турбомолекулярных насосов, электронно-лучевых испарителей, фотометрических устройств.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Требуется техническое и профессиональное (среднее специальное, среднее профессиональное) образование.</w:t>
      </w:r>
    </w:p>
    <w:bookmarkEnd w:id="1548"/>
    <w:bookmarkStart w:name="z1555" w:id="1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Прессовщик изделий из оптического стекла и кристаллов, 2 разряд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печь нарезок оптического стекла, кристаллов фторидов и хлоридов и продвижение их по мере разогревания;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нарезок на рабочую плиту или загрузка по указанию прессовщика более высокой квалификация на под подающего механизма и съем с него;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подающего механизма;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сырьевого стекла в тигель, установка тигля в печь, выработка стекломассы в дрот или струю на автоматических прессах;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под руководством прессовщика более высокой квалификации в работах по ремонту печи и пресса.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Должен знать: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печей и прессов;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укладки стекла на под печи и подающего механизма;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сорта, марки и основные свойства оптических стекол и кристаллов;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различных сортов стекла.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Пример работы: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заготовки – грубый отжиг.</w:t>
      </w:r>
    </w:p>
    <w:bookmarkEnd w:id="1562"/>
    <w:bookmarkStart w:name="z1569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Прессовщик изделий из оптического стекла и кристаллов, 3 разряд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в металлических пресс-формах на ножном или пневматическом прессе круглых заготовок (линз и дисков) различного веса из всех марок стекла и кристаллов фторидов и хлоридов;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печи, пресса и их наладка;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печи;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прессовок в процессе прессования;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форм;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печи и пресса.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и прессов;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физические свойства оптического стекла и кристаллов фторидов и хлоридов;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прессования и отжига различных марок стекла и длительность выдержки заготовок в форме;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заготовкам и к отпрессованным изделиям;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штангенциркуля, шаблонов, радиусомеров, щупов и индикаторного толщиномера.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Примеры работ: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и линзы всех размеров и веса – прессование;</w:t>
      </w:r>
    </w:p>
    <w:bookmarkEnd w:id="1578"/>
    <w:bookmarkStart w:name="z15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фторидов и хлоридов диаметром до 120 миллиметра – прессование.</w:t>
      </w:r>
    </w:p>
    <w:bookmarkEnd w:id="1579"/>
    <w:bookmarkStart w:name="z1586" w:id="1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Прессовщик изделий из оптического стекла и кристаллов, 4 разряд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ножных и пневматических прессах в металлических и гранитовых пресс-формах призм и пластин из оптического стекла и кристаллов;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автоматическом прессе линз и дисков по установленным технологическим режимам;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форм;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пробных прессовок для определения пригодности форм;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установка пресс-формы на прессе;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печей.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Должен знать: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пресс-форм;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неисправности печи и пресса, способы их устранения;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и установки пресс-форм на прессе с учетом допусков на размеры по чертежу и порядок подготовки форм к прессованию;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термопар и программного регулятора;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стекловарения; 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пригодности стекломассы для прессования оптических деталей.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Примеры работ: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фторидов и хлоридов диаметром свыше 120 миллиметра – прессование;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и пластины всех весовых групп, размеров и марок – прессование.</w:t>
      </w:r>
    </w:p>
    <w:bookmarkEnd w:id="1597"/>
    <w:bookmarkStart w:name="z1604" w:id="1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Прессовщик изделий из оптического стекла и кристаллов, 5 разряд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ножном или пневматическом прессе заготовок сложных призм с углами до 45 градусов с числом граней свыше 5 и фасками у основания до 2 миллиметра;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сложных заготовок из кристаллов;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автоматическом прессе всех призм и пластин;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стекломассы в штабик или ленту;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опытных и экспериментальных прессовок;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всех технологических параметров автоматического прессования.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металлов, из которых изготавливаются пресс-формы, их свойства и влияние на качество прессуемых деталей;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контрольно-измерительных приборов автоматического регулирования технологических процессов прессования;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 пневмоавтоматики;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разогрева стекла; свойства кварцевого стекла и его назначение.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Примеры работ: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из кристаллов сложные – прессование;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шестигранные – прессование.</w:t>
      </w:r>
    </w:p>
    <w:bookmarkEnd w:id="1613"/>
    <w:bookmarkStart w:name="z1620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Разборщик оптического стекла и кристаллов, 2 разряд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раскалывание кристаллов фторидов и хлоридов по плоскостям спайности на заготовки массой до 1 килограмма;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разваливание горшков со стеклом;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стекла от горшкового черепа;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оптического стекла после раскалывания блоков и горшкового стекла по величине кусков и укладка в ящики;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кусков стекла для контроля и определения оптических констант.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Должен знать: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маркировку и свойства оптического стекла;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горшков со стеклом для разваливания;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разваливания горшков;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рассортировки и раскалывания оптического стекла и кристаллов;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и приспособления, применяемые в процессе разваливания горшков, колки стекла и кристаллов;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весоизмерительного оборудования.</w:t>
      </w:r>
    </w:p>
    <w:bookmarkEnd w:id="1627"/>
    <w:bookmarkStart w:name="z1634" w:id="1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Разборщик оптического стекла и кристаллов, 3 разряд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1629"/>
    <w:bookmarkStart w:name="z16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раскалывание кристаллов фторидов и хлоридов на заготовки массой свыше 1 до 3 килограмм;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из кристаллов для проверки светопропускания;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блоков и глыб горшкового стекла на заготовки массой до 10 кг;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удаление дефектов стекла (камни, крупные пузыри, шамот и иные непрозрачные материалы);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отжига оптического стекла.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заготовкам оптического стекла и кристаллов;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кристаллографии;</w:t>
      </w:r>
    </w:p>
    <w:bookmarkEnd w:id="1637"/>
    <w:bookmarkStart w:name="z16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свильности и пузырности;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впадины, выколки, свили, пузыри, камни и иные дефекты;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расколочных прессов;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подъемно-транспортных механизмов и приспособлений перемещения блочного стекла;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оценки качества отжига стекла.</w:t>
      </w:r>
    </w:p>
    <w:bookmarkEnd w:id="1642"/>
    <w:bookmarkStart w:name="z1649" w:id="1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Разборщик оптического стекла и кристаллов, 4 разряд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раскалывание кристаллов фторидов и хлоридов на заготовки массой свыше 3 кг;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блоков и глыб горшкового стекла на заготовки массой свыше 10 кг, а также полированного стекла;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перекалывание заготовок, отбракованных отделом технического контроля, на иные заготовки с подгонкой их под заданный вес с учетом категорий пузырности.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расколочного пресса;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приемы раскалывания полированного блочного стекла.</w:t>
      </w:r>
    </w:p>
    <w:bookmarkEnd w:id="1650"/>
    <w:bookmarkStart w:name="z1657" w:id="1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Распиловщик оптического стекла, 1 разряд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по разметке оптического стекла на заготовки с размером большей стороны до 100 миллиметра, с допуском на линейные размеры свыше 0,5 миллиметра под руководством распиловщика более высокой квалификации.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Должен знать: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оптического стекла;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станков и режущего инструмента, применяемых для распиловки;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простого контрольно-измерительного инструмента.</w:t>
      </w:r>
    </w:p>
    <w:bookmarkEnd w:id="1657"/>
    <w:bookmarkStart w:name="z1664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Распиловщик оптического стекла, 2 разряд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распиловка оптического отекла на заготовки с размером большей стороны свыше 100 миллиметра с допуском на линейные размеры свыше 0,5 миллиметра, на заготовки призм, клиньев с размером большей стороны до 10 миллиметра и свыше 50 миллиметра, с допуском на линейные размеры свыше 0,5 миллиметра.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однотипных распиловочных станков;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режущего инструмента;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приспособлений;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резания оптического стекла различных марок;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оптического стекла;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допусках.</w:t>
      </w:r>
    </w:p>
    <w:bookmarkEnd w:id="1667"/>
    <w:bookmarkStart w:name="z1674" w:id="1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Распиловщик оптического стекла, 3 разряд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распиловка оптического стекла и ориентированных кристаллов на заготовки с размером большей стороны до 100 миллиметра, с допусками на линейные размеры до 0,5 миллиметра и угловые до "1Ү", на заготовки призм, клиньев с размером большей стороны свыше 10 до 50 миллиметра с допуском на линейные размеры до 0,5 миллиметра.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распиловочных станков различных типов;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рациональной распиловки оптического стекла и кристаллов;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в оптическом производстве;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и внутренние дефекты оптического стекла;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физические свойства и режимы резания оптического стекла и кристаллов.</w:t>
      </w:r>
    </w:p>
    <w:bookmarkEnd w:id="1676"/>
    <w:bookmarkStart w:name="z1683" w:id="1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Распиловщик оптического стекла, 4 разряд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распиловка оптического стекла и ориентированных кристаллов на заготовки с размером большей стороны свыше 100 миллиметра с допуском на линейные размеры до 0,5 миллиметра, на заготовки призм, клиньев с размером большей стороны до 10 миллиметра и свыше 50 миллиметра с допуском на линейные размеры до 0,5 миллиметра.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шлифовальных станков, модернизированных под распиловку;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распиловочных станков различных типов;</w:t>
      </w:r>
    </w:p>
    <w:bookmarkEnd w:id="1682"/>
    <w:bookmarkStart w:name="z168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для определения ориентации кристаллов;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различных кристаллов;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режимов резания в зависимости от обрабатываемых материалов и качества режущего инструмента.</w:t>
      </w:r>
    </w:p>
    <w:bookmarkEnd w:id="1685"/>
    <w:bookmarkStart w:name="z1692" w:id="1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Чистильщик оптики, 1 разряд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1687"/>
    <w:bookmarkStart w:name="z169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простых оптических деталей устанавливаемых в оптико-механические приборы и устройства;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ватных тампонов, смачивание их очистительными смесями;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загрязнений с поверхностей оптических деталей;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оправ и мест установки оптических деталей;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очищенных поверхностей оптических деталей на отсутствие пылинок, ворсинок, жировых пятен.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Должен знать: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оптических деталей;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оптическими деталями;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отдельных оптических и механических деталей;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перечень инструментов, применяемых для очистки; назначение и свойства применяемых материалов;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чистоте и точности обработки оптических деталей.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Примеры работ: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одиночные диаметром свыше 10 до 60 миллиметра VI класса чистоты – чистка и установка в оправу;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одиночные с размером большей стороны свыше 10 до 60 миллиметра VI класса чистоты – чистка;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защитные, светофильтры с размером большей стороны или диаметра до 300 миллиметра VI класса чистоты – чистка.</w:t>
      </w:r>
    </w:p>
    <w:bookmarkEnd w:id="1702"/>
    <w:bookmarkStart w:name="z1709" w:id="1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Чистильщик оптики, 2 разряд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Характеристика работ: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оптики средней сложности, устанавливаемой в оптико-механические приборы и устройства;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оптических деталей и сборок с нанесенными покрытиями и просветляющими пленками устойчивыми к чистке;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оптических деталей под нанесение покрытий;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оптических деталей с приборов и установка их в приборы после чистки;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смесей для очистки и обезжиривания оптики;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очищенных поверхностей оптических деталей на отсутствие различных загрязнений и повреждений.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Должен знать:</w:t>
      </w:r>
    </w:p>
    <w:bookmarkEnd w:id="1711"/>
    <w:bookmarkStart w:name="z171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особенности чистки оптических деталей и сборок с покрытиями и просветляющими пленками; 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съема и установки оптики в приборах;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очистительных смесей и порядок их приготовления;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просветляющих и защитных покрытий; 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распространенные марки оптического стекла и их свойства;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загрязнений и дефектов оптических деталей;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чистоте и точности оптических деталей;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слесарно-сборочных работ.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Примеры работ: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из трех линз диаметром свыше 10 до 60 миллиметра III класса чистоты – чистка, установка в прибор;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одиночные диаметром свыше 60 до 200 миллиметра V класса чистоты – чистка, установка в оправу;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двухлинзовые с диаметром линз свыше 10 до 60 миллиметра IV класса чистоты – чистка и сборка;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окуляры двухлинзовые с диаметром линз свыше 10 до 40 миллиметра IV класса чистоты – чистка и сборка.</w:t>
      </w:r>
    </w:p>
    <w:bookmarkEnd w:id="1724"/>
    <w:bookmarkStart w:name="z1731" w:id="1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Чистильщик оптики, 3 разряд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сложной оптики устанавливаемой в оптико-механические приборы и устройства;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оптических деталей и сборок с покрытиями и просветляющими пленками, чувствительными к чистке, влажной атмосфере, пятнающим агентам;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загрязнений оптики в собранных приборах, вскрытие необходимых полостей в них и проведение чистки;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оптики в местах ограниченной доступности;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полей зрения.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Должен знать:</w:t>
      </w:r>
    </w:p>
    <w:bookmarkEnd w:id="1732"/>
    <w:bookmarkStart w:name="z173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взаимодействие оптических деталей и узлов в приборах, подвергаемых чистке;</w:t>
      </w:r>
    </w:p>
    <w:bookmarkEnd w:id="1733"/>
    <w:bookmarkStart w:name="z174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распространенные марки цветного оптического стекла и кристаллов и их свойства;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покрытий оптических деталей;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рецептуру очистительных смесей;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классы чистоты поверхности и точности обработки оптических деталей;</w:t>
      </w:r>
    </w:p>
    <w:bookmarkEnd w:id="1737"/>
    <w:bookmarkStart w:name="z174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чистоты поверхности оптических деталей;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объеме выполняемых работ.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Примеры работ: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из пяти линз диаметром до 10 миллиметра II класса чистоты – чистка и установка в прибор;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с размером большей стороны или диаметра до 300 миллиметра с внешним покрытием – чистка;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миры гониометров – чистка;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окуляры двухлинзовые с диаметром линз до 10 миллиметра II класса чистоты – чистка и сборка окуляра;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типов "АНБ" и "ПАБ-2" – устранение осыпки с оптических деталей.</w:t>
      </w:r>
    </w:p>
    <w:bookmarkEnd w:id="1745"/>
    <w:bookmarkStart w:name="z1752" w:id="1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Чистильщик оптики, 4 разряд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Характеристика работ: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особо сложной оптики, устанавливаемой в оптико-механических приборах и системах;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оптики, устанавливаемой в труднодоступных местах окончательно собранных приборов, с применением увеличительных средств;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и дефектов оптики, поступающей на чистку;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карты дефектов на отдельные детали оптической системы приборов.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Должен знать: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оптические схемы и работу приборов, подвергаемых чистке;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компонентов для чистящих растворов в зависимости от температурных условий и свойств покрытий оптических деталей;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многооперационной чистки оптики;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классы чистоты поверхностей оптических деталей по государственному стандарту 11141-76.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Примеры работ:</w:t>
      </w:r>
    </w:p>
    <w:bookmarkEnd w:id="1757"/>
    <w:bookmarkStart w:name="z176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из линз количеством свыше 5 штук для светосильных высокоразрещающих объективов – чистка;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 и линзы с внешним покрытием с размером большей стороны или диаметра свыше 300 до 600 миллиметра – окончательная чистка;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 с би-призмой II класса чистоты – окончательная чистка под 12-кратным увеличением;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лимбы, дифракционные решетки и сетки 0 - 10 класса чистоты – многооперационная окончательная чистка;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растры подвижные 0 - 20 класса чистоты – окончательная чистка в собранном приборе;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подвижные дальномерных и отсчетных устройств 0 - 20 класса чистоты – окончательная чистка;</w:t>
      </w:r>
    </w:p>
    <w:bookmarkEnd w:id="1763"/>
    <w:bookmarkStart w:name="z177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тренажеры – чистка оптика с разборкой и снятием оптических узлов;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шкалы дальномерных устройств 0 - 10 класса чистоты – окончательная многооперационная чистка под 12-кратным увеличением перед закрытием прибора.</w:t>
      </w:r>
    </w:p>
    <w:bookmarkEnd w:id="1765"/>
    <w:bookmarkStart w:name="z1772" w:id="1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Оптик, 2-й разряд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1767"/>
    <w:bookmarkStart w:name="z177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(блокирование, грубое, среднее, тонкое шлифование и полирование) простых деталей из оптического стекла на полуавтоматическом шлифовально-полировальном оборудовании под руководством оптика более высокой квалификации.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шлифовально-полировальных станков и управление ими;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 абразивных материалов, их маркировку и применение;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вспомогательные материалы и их применение;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оптических стекол;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вспомогательных операций;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предельным и универсальным измерительным инструментом, пробными стеклами;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776"/>
    <w:bookmarkStart w:name="z178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Примеры работ: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свыше 0,2 – полное изготовление по VI - IХ классам чистоты с допусками: 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толщину свыше 0,05 миллиметра, на клиновидность свыше 10 минут;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линзы плоско-выпуклые и двояковыпуклые, мениски положительные диаметром свыше 10 до 50 миллиметра, с отношением толщины к диаметру свыше 0,2 или радиуса кривизны к диаметру свыше 1,2 - полное изготовление по VI - IX классам чистот с допусками: 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толщину свыше 0,05 миллиметра.</w:t>
      </w:r>
    </w:p>
    <w:bookmarkEnd w:id="1781"/>
    <w:bookmarkStart w:name="z1788" w:id="1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Оптик, 3 разряд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деталей из оптического стекла и кристаллов на полуавтоматическом шлифовально-полировальном оборудовании.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шлифовально-полировальных станков;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обрабатываемых и вспомогательных материалов;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приемы корректировки инструмента;</w:t>
      </w:r>
    </w:p>
    <w:bookmarkEnd w:id="1788"/>
    <w:bookmarkStart w:name="z179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оптическими приборами для проверки линейных, угловых и оптических характеристик;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Примеры работ: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свыше 0,1 до 0,2 - полное изготовление по IV- VI классам чистоты с допусками: 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толщину свыше 0,02 до 0,05 миллиметра, на клиновидность свыше 7 до 10 минут;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клинья и призмы с 1 и 2 отражающими поверхностями типа "АР", "БР", "БС", "БУ" с размером большей стороны свыше 10 до 50 миллиметра - полное изготовление по VII - IХ классам чистоты с допусками: 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линейные размеры свыше 0,05 миллиметра, на углы и пирамидальность свыше 7 минут;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линзы плоско-выпуклые, двояковыпуклые и мениски положительные диаметром свыше 10 до 50 миллиметра с отношением толщины к диаметру свыше 0,1 до 0,2 или радиуса кривизны к диаметру свыше 1,0 до 1,2 – полное изготовление по IV - VI классам чистоты с допусками: 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толщину свыше 0,02 до 0,05 миллиметра;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линзы плоско-выпуклые, двояковыпуклые и мениски положительные диаметром свыше 50 до 100 миллиметра и до 10 миллиметра, сложные диаметром свыше 10 до 50 миллиметра с отношением толщины к диаметру свыше 0,2 или радиуса кривизны к диаметру свыше 1,2 - полное изготовление по VII - IX классам чистоты с допусками: 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толщину свыше 0,05 миллиметра.</w:t>
      </w:r>
    </w:p>
    <w:bookmarkEnd w:id="1799"/>
    <w:bookmarkStart w:name="z1806" w:id="1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Оптик, 4 разряд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средней сложности из оптического стекла и кристаллов, кроме водорастворимых, на полуавтоматическом и универсальном шлифовально-полировальном оборудовании.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шлифовально-полировальных станков;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приборов для проверки линейных, угловых размеров и оптических характеристик;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различных марок оптических стекол, способы доводки чистоты и цвета.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Примеры работ:</w:t>
      </w:r>
    </w:p>
    <w:bookmarkEnd w:id="1807"/>
    <w:bookmarkStart w:name="z181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свыше 0,07 до 0,1 - полное изготовление по III - IV классам чистоты с допусками: 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0,8 интерференционного кольца на 1 сантиметр повepxности, по местным ошибкам свыше 0,3 до 0,5 кольца, на толщину свыше 0,02 до 0,05 миллиметра, на клиновидность свыше 5 до 7 минут;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100 до 150 миллиметра и до 10 миллиметра, сложные с размером большей стороны или диаметра свыше 10 до 100 миллиметра по VI классам чистоты с отношением толщины к диаметру или большей стороне свыше 0,1 до 0,2 - полное изготовление по IV - VI классам чистоты с допусками: </w:t>
      </w:r>
    </w:p>
    <w:bookmarkEnd w:id="1810"/>
    <w:bookmarkStart w:name="z181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толщину свыше 0,02 до 0,05 миллиметра, на клиновидность свыше 7 до 10 минут;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клинья и призмы с 1 и 2 отражающими поверхностями типа "АкР", "БП", "БМ" с размером большей стороны свыше 10 до 50 миллиметра – полное изготовление по IV - VI классам чистоты с допусками: 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линейные размеры свыше 0,02 до 0,05 миллиметра, на углы и пирамидальность свыше 5 до 7 минут;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клинья и призмы с 1 и 2 отражающими поверхностями типа "АкР", "БП", "БМ" с размером большей стороны свыше 50 до 100 миллиметра и до 10 миллиметра, сложные с размером большей стороны свыше 10 до 50 миллиметра – полное изготовление по VI - IХ классам чистоты с допусками: 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линейные размеры свыше 0,05 миллиметра, на углы и пирамидальность свыше 7 минут;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линзы плоско-выпуклые, двояковыпуклые, мениски положительные и отрицательные диаметром свыше 10 до 50 миллиметра с отношением толщины к диаметру свыше 0,07 до 0,09 или радиуса кривизны к диаметру свыше 0,8 до 1 – полное изготовление по IIII - IV классам чистоты с допусками: 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0,8 интерференционного кольца на 1 сантиметр поверхности, по местным ошибкам свыше 0,3 до 0,5 кольца, на толщину свыше 0,02 до 0,05 миллиметра;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линзы плоско-выпуклые, двояковыпуклые, мениски положительные и отрицательные диаметром свыше 50 до 100 миллиметра и до 10 миллиметра, сложные диаметром свыше 10 до 50 миллиметра с отношением толщины к диаметру свыше 0,1 до 0,2 или радиуса кривизны к диаметру свыше 1 до 1,2 - полное изготовление по IV - VI классам чистоты с допусками: 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толщину свыше 0,02 до 0,05 миллиметра;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линзы плоско-выпуклые, двояковыпуклые, мениски положительные и отрицательные диаметром свыше 100 до 250 миллиметра, сложение диаметром свыше 50 до 100 миллиметра и до 10 миллиметра с отношением толщины к диаметру свыше 0,2 или радиуса кривизны к диаметру свыше 1,2 - полное изготовление по VII - IХ классам чистоты с допусками: 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толщину свыше 0,05 миллиметра.</w:t>
      </w:r>
    </w:p>
    <w:bookmarkEnd w:id="1821"/>
    <w:bookmarkStart w:name="z1828" w:id="1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Оптик, 5 разряд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Характеристика работ: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деталей из оптического cтекла, кристаллов и керамики на полуавтоматическом и универсальном шлифовально-полировальном оборудовании.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Должен знать: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пробных стекол;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видов приборов и правила их настройки на заданную точность;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приспособлений и способы их изготовления;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технологической последовательности обработки деталей по выполняемым операциям.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Примеры работ: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свыше 0,07 до 0,1 - полное изготовление по II классу чистоты с допусками: 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0,1 до 0,5 интерференционного кольца на 1 сантиметр поверхности, по местным ошибкам свыше 0,1 до 0,3 кольца, на толщину свыше 0,01 до 0,02 миллиметра, на клиновидность свыше 1 до 5 минут;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100 до 250 и до 10 миллиметра, сложные с размером большей стороны или диаметра свыше 10 до 100 миллиметра с отношением толщины к диаметру или большей стороне свыше 0,07 до 0,1 миллиметра – полное изготовление по III - IV классам чистоты с допусками: 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0,8 интерференционного кольца на 1 сантиметр поверхности, по местным ошибкам свыше 0,3 до 0,5 кольца, на толщину свыше 0,02 до 0,05 миллиметра, на клиновидность свыше 5 до 7 минут;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оптические плоские с размером большей стороны или диаметра свыше 250 миллиметра, сложные с размером большей стороны или диаметра свыше 100 до 250 и до 10 миллиметра с отношением толщины к диаметру или большей стороне свыше 0,1 до 0,2 – полное изготовление по IV - VI классам чистоты с допусками: 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толщину свыше 0,02 до 0,05 миллиметра, на клиновидность свыше 7 до 10 минут;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клинья и призмы крышеобразные с 1, 2 и 3 отражающими поверхностями типа "ВЛ", "ВК", "ВП" с размером большей стороны свыше 10 до 50 миллиметра – полное изготовление по III классу чистоты с допусками: 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0,3 до 0,8 кольца на 1 сантиметр поверхности, по местным ошибкам свыше 0,3 до 0,5 кольца, на линейные размеры свыше 0,01 до 0,02 миллиметра, на углы и пирамидальность свыше 1 до 5 минут;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клинья и призмы крышеобразные с 1, 2, 3 отражающими поверхностями типа "ВЛ", "ВК", "ВП" с размером большей стороны свыше 50 до 100 и до 10 миллиметра, сложные с размером большей стороны свыше 10 до 50 миллиметра - полное изготовление по IV - VI классам чистоты с допусками: 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линейные размеры свыше 0,02 до 0,05 миллиметра, на углы и пирамидальность свыше 5 до 7 минут;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клинья и призмы крышеобразные с 1, 2, 3 отражающими поверхностями типа "ВЛ", "ЗК", "ВП" с размером большей стороны свыше 100 миллиметра, сложные с размером большей стороны свыше 50 до 100 и до 10 миллиметра – полное изготовление по VII - IХ классам чистоты с допусками: 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линейные размеры свыше 0,05 миллиметра, на углы и пирамидальность свыше 7 минут;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линзы всех видов со сферическими и асферическими поверхностями, пробные стекла диаметром свыше 10 до 50 миллиметра с отношением толщины к диаметру свыше 0,07 до 0,09 или радиуса кривизны к диаметру свыше 0,65 до 0,8 – полное изготовление по II - III классам чистоты с допусками: 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0,1 до 0,5 интерференционного кольца на 1 сантиметр поверхности, по местным ошибкам свыше 0,1 до 0,3 кольца, на толщину свыше 0,01 до 0,02 миллиметра;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линзы всех видов со сферическими и асферическими поверхностями, пробные стекла диаметром свыше 50 до 100 миллиметра и до 10 миллиметра, сложные диаметром свыше 10 до 50 миллиметра с отношением толщины к диаметру свыше 0,07 до 0,09 или радиуса кривизны к диаметру свыше 0,8 до 1,0 - полное изготовление по III - IV классам чистоты с допусками: 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0,8 интерференционного кольца на 1 сантиметр поверхности, по местным ошибкам свыше 0,3 до 0,5 кольца, на толщину свыше 0,02 до 0,05 миллиметра;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всех видов со сферическими и асферическими поверхностями, пробные стекла диаметром свыше 100 до 250 миллиметра, сложные диаметром свыше 50 до 100 миллиметра и до 10 миллиметра с отношением толщины к диаметру свыше 0,1 до 0,2 или радиуса кривизны к диаметру свыше 1 до 1,2 - полное изготовление по IV - VI классам чистоты с допусками; </w:t>
      </w:r>
    </w:p>
    <w:bookmarkEnd w:id="1847"/>
    <w:bookmarkStart w:name="z185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- 0,5 до 0,8 кольца, на толщину свыше 0,02 до 0,05 миллиметра;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линзы всех видов со сферическими и асферическими поверхностями, пробные стекла диаметром свыше 250 миллиметра, сложные диаметром свыше 100 и до 10 миллиметра с отношением толщины к диаметру свыше 0,2 или радиуса кривизны к диаметру свыше 1,2 – полное изготовление по VII - IХ классам чистоты с допусками: 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1,0 интерференционного кольца на 1 сантиметр поверхности, по местным ошибкам свыше 0,8 кольца, на толщину свыше 0,05 миллиметра.</w:t>
      </w:r>
    </w:p>
    <w:bookmarkEnd w:id="1850"/>
    <w:bookmarkStart w:name="z1857" w:id="1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Оптик, 6 разряд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деталей из любого оптического материала на полуавтоматическом, универсальном шлифовально-полировальном и специальном оборудовании.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мягких стекол, оптических кристаллов и керамики;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эталонов и пробных стекол;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сложных приспособлений.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Примеры работ: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детали оптические плоские с размером большей стороны или диаметра свыше 10 до 100 миллиметра с отношением толщины к диаметру или большей стороне до 0,07 - полное изготовление по I - II классам чистоты с допусками: 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0,1 интерференционного кольца на 1 сантиметр поверхности, по местным ошибкам до 0,1 кольца, на толщину до 0,01 миллиметра, на клиновидность до 1 минуты;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детали оптические плоские с размером большей стороны или диаметра свыше 100 до 250 и до 10 миллиметра, сложные с размером большей стороны или диаметра свыше 10 до 100 миллиметра с отношением толщины к диаметру или большей стороне свыше 0,07 до 0,1 – полное изготовление по II классу чистоты с допусками: </w:t>
      </w:r>
    </w:p>
    <w:bookmarkEnd w:id="1861"/>
    <w:bookmarkStart w:name="z186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0,1 до 0,5 интерференционного кольца на 1 сантиметр поверхности, по местным ошибкам свыше 0,1 до 0,3 кольца, на толщину свыше 0,01 до 0,02 миллиметра, на клиновидность свыше 1 до 5 минут;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детали оптические плоские с размером большей стороны или диаметра свыше 250 миллиметра, сложные с размером большей стороны или диаметра свыше 100 до 250 и до 10 миллиметра, с отношением толщины к диаметру или большей стороне свыше 0,7 до 0,1 - полное изготовление по III - IV классам чистоты с допусками: 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0,8 интерференционного кольца на 1 сантиметр поверхности, по местным ошибкам свыше 0,3 до 0,5 кольца, на толщину свыше 0,02 до 0,05 миллиметра, на клиновидность свыше 5 до 7 минут;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клинья и призмы всех видов с размером большей стороны свыше 10 до 50 миллиметра – полное изготовление по I - II классам чистоты с допусками: 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0,3 интерференционного кольца на 1 сантиметр поверхности, по местным ошибкам до 0,3 кольца, на линейные размеры до 0,01 миллиметра, на углы и пирамидальность до 1 минуты;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клинья и призмы всех видов с размером большей стороны свыше 50 до 100 и до 10 миллиметра, сложные с размером большей стороны свыше 10 до 50 миллиметра – полное изготовление по III классу чистоты с допусками: 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0,3 до 0,8 интерференционного кольца на 1 сантиметр поверхности, по местным ошибкам свыше 0,3 до 0,5 кольца, на толщину свыше 0,01 до 0,02 миллиметра, на углы и пирамидальность свыше 1 до 5 минут;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клинья и призмы всех видов с размером большей стороны свыше 100 миллиметра, сложные с размером большей стороны свыше 50 до 100 и до 10 миллиметра - полное изготовление по IV - VI классам чистоты с допусками: 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толщину свыше 0,02 до 0,05 миллиметра, на углы и пирамидальность свыше 5 до 7 минут;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линзы всех видов, эталоны, пробные стекла, шарики диаметром свыше 10 до 50 миллиметра с отношением толщины к диаметру до 0,07 или радиуса кривизны к диаметру свыше 0,5 до 0,65 - полное изготовление по 0 - 10 - 0 - 40 классам чистоты с допусками: 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до 0,1 интерференционного кольца на 1 сантиметр поверхности, по местным ошибкам до 0,1 кольца, на толщину до 0,01 миллиметра;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линзы всех видов, эталоны, пробные стекла, шарики диаметром свыше 50 до 100 и до 10 миллиметра, сложные диаметром свыше 10 до 50 миллиметра с отношением толщины к диаметру свыше 0,07 до 0,09 или радиуса кривизны к диаметру свыше 0,65 до 0,8 – полное изготовление по II - III классам чистоты с допусками: 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0,1 до 0,5 интерференционного кольца на 1 сантиметр поверхности, по местным ошибкам свыше 0,1 до 0,3 кольца, на толщину свыше 0,01 до 0,02 миллиметра;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всех видов, эталоны, пробные стекла, шарики диаметром свыше 100 до 250 миллиметра, сложные диаметром свыше 50 до 100 и до 10 миллиметра с отношением толщины к диаметру свыше 0,07 до 0,09 или радиуса кривизны к диаметру свыше 0,8 до 1,0 – полное изготовление по III - IV классам чистоты с допусками: 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0,5 до 0,8 интерференционного кольца на 1 сантиметр поверхности, по местным ошибкам свыше 0,3 до 0,5 кольца, на толщину свыше 0,02 до 0,05 миллиметра;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линзы всех видов, эталоны, пробные стекла, шарики диаметром свыше 250 миллиметра, сложные диаметром свыше 100 и до 10 миллиметра с отношением толщины к диаметру свыше 0,1 до 0,2 или радиуса кривизны к диаметру свыше 1,0 до 1,2 - полное изготовление по IV - VI классам чистоты с допусками: 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качество поверхности по общим ошибкам свыше 0,8 до 1,0 интерференционного кольца на 1 сантиметр поверхности, по местным ошибкам свыше 0,5 до 0,8 кольца, на толщину свыше 0,02 до 0,05 миллиметра.</w:t>
      </w:r>
    </w:p>
    <w:bookmarkEnd w:id="1878"/>
    <w:bookmarkStart w:name="z1885" w:id="1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Оптик-механик, 2 разряд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работ: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оптических узлов и приборов с подгонкой металлических и оптических деталей путем припиловки, притирки, пришабровки, завальцовки и центрирования с точностью свыше 0,1 миллиметра под руководством оптика-механика более высокой квалификации;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оптических узлов и приборов с применением простых контрольно-котировочных приборов;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и простых приборов;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изготовленных узлов и приборов и устранение дефектов в оптических узлах и приборах, зависящих от качества отдельных оптических и металлических деталей.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собираемых оптических узлов и приборов;</w:t>
      </w:r>
    </w:p>
    <w:bookmarkEnd w:id="1886"/>
    <w:bookmarkStart w:name="z189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токарно-арматурных и сверлильных станков низкой сложности, а также приспособлений и принадлежностей, применяемых на этих станках и правила пользования ими;</w:t>
      </w:r>
    </w:p>
    <w:bookmarkEnd w:id="1887"/>
    <w:bookmarkStart w:name="z189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деталей в оправке; 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измерительный инструмент (шаблоны, калибры, штангенциркули, линейки) и правила пользования им;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свойствах оптического стекла и вспомогательных материалов;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системах допусков и посадок, квалитетах, параметрах шероховатости и классах чистоты обработки.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Примеры работ: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окуляры двух – трехлинзовые – сборка с регулировкой расстояния между линзами, подбором прокладных колец;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очки специального назначения, простые – механическая и ручная обработка, сборка;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 прямоугольные и крышеобразные – сборка в оправу с центрировкой по коллиматору;</w:t>
      </w:r>
    </w:p>
    <w:bookmarkEnd w:id="1895"/>
    <w:bookmarkStart w:name="z190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узлы и приборы типа объектива – сборка.</w:t>
      </w:r>
    </w:p>
    <w:bookmarkEnd w:id="1896"/>
    <w:bookmarkStart w:name="z1903" w:id="1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Оптик-механик, 3 разряд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оптических узлов и приборов с подгонкой металлических и оптических деталей, завальцовка и центрирование с точностью свыше 0,05 до 0,1 миллиметра;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контрольно-юстировочных приспособлений и приборов типа коллиматора для проверки разрешающей способности диоптрийной трубки;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приборов и узлов с отсчетными механизмами в мелкосерийном и серийном производстве;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способов крепления сборок и деталей на станках, подбор оптимальных режимов резания.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сборку и юстировку оптических узлов и приборов средней сложности;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центрирование телескопических объективов и выверку их на качество изображения по монохроматической точке;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токарно-арматурных и сверлильных станков, контрольно-измерительного инструмента (рейсмусов, индикаторов, микрометров и иные);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несложных контрольно-юстировочных приборов;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термическую обработку и отделку деталей;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 и классы чистоты обработки.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Примеры работ: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микрообъективы до 10-кратного увеличения – сборка;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объективы проекционные – сборка;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со свинчивающимися оправами – сборка, юстировка;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окуляры приборов ПДФ – сборка, выверка;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очки специального назначения, сложные – сборка.</w:t>
      </w:r>
    </w:p>
    <w:bookmarkEnd w:id="1915"/>
    <w:bookmarkStart w:name="z1922" w:id="1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Оптик-механик, 4 разряд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1917"/>
    <w:bookmarkStart w:name="z192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оптических узлов и приборов средней сложности с подгонкой оптических и металлических деталей с точностью свыше 0,005 до 0,05 миллиметра;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и центрирование оптических деталей с точностью свыше 0,01 до 0,05 миллиметра;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приспособлений и средней сложности контрольно-юстировочных приборов, необходимых для юстировки;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зубчатых и червячных механизмов, связанных с микрометрическими винтами;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приборов, к условиям эксплуатации которых предъявляются повышенные требования;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приборов повышенной сложности с заменой деталей и узлов.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Должен знать: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контрольно-юстировочной аппаратуры повышенной сложности и правила пользования ею;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сборку несложных контрольно-юстировочных устройств;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теории оптических приборов;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точный контрольно-измерительный инструмент (оптиметры, индикаторы, оптические угломеры, калибры).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Примеры работ: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коллиматоры для проверки параллакса – сборка и выверка;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микрообъективы до 40-кратного увеличения – сборка, юстировка;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объективы киносъемочные – сборка, юстировка;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механизмы приборов распределительные – сборка.</w:t>
      </w:r>
    </w:p>
    <w:bookmarkEnd w:id="1933"/>
    <w:bookmarkStart w:name="z1940" w:id="1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Оптик-механик, 5 разряд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оптических узлов и приборов с подгонкой металлических и оптических деталей с точностью свыше 0,001 до 0,005 миллиметра;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и центрирование оптических деталей с точностью свыше 0,005 до 0,01 миллиметра;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всевозможных сложных приспособлений и контрольно-юстировочных приборов;</w:t>
      </w:r>
    </w:p>
    <w:bookmarkEnd w:id="1938"/>
    <w:bookmarkStart w:name="z194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микрометрических и регулировка отсчетных механизмов;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сложных приборов с заменой деталей и узлов.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Должен знать: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взаимодействие и юстировку сложных оптических узлов, механизмов и отсчетных приборов, условия их эксплуатации;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методы подгонки оптических и металлических деталей с точностью свыше 0,001 миллиметра.</w:t>
      </w:r>
    </w:p>
    <w:bookmarkEnd w:id="1943"/>
    <w:bookmarkStart w:name="z195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294. Примеры работ: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гониометры вертикальные и горизонтальные – монтаж;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микроскопы универсальные измерительные – сборка, юстировка;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механизмы приводные – сборка;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оптические – окончательная сборка и выверка на планетарной установке;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спектральные – сборка, юстировка.</w:t>
      </w:r>
    </w:p>
    <w:bookmarkEnd w:id="1949"/>
    <w:bookmarkStart w:name="z1956" w:id="1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Оптик-механик, 6 разряд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особо сложных оптических узлов и приборов с подгонкой металлических и оптических деталей с точностью до 0,001 миллиметра;</w:t>
      </w:r>
    </w:p>
    <w:bookmarkEnd w:id="1952"/>
    <w:bookmarkStart w:name="z195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и центрирование оптических деталей с точностью до 0,005 миллиметра.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Должен знать: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сборку и юстировку особо сложных и чувствительных приборов индивидуального и опытного производства;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подгонки оптических и металлических деталей с точностью до 0,001 миллиметра и центрирование с точностью до 0,005 миллиметра;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выверку особо слоных контрольно-юстировочных приборов.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Требуется техническое и профессиональное (среднее специальное, среднее профессиональное) образование.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Примеры работ: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дальномеры, компараторы, гониометры – сборка;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коллиматоры для проверки дистанции дальномера – установка, выверка;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нивелиры – сборка, выверка.</w:t>
      </w:r>
    </w:p>
    <w:bookmarkEnd w:id="1962"/>
    <w:bookmarkStart w:name="z1969" w:id="1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Плавильщик обезвоженного кварцевого стекла, 3 разряд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работ: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вакуум-компрессионных печей, вакуум-насосов и систем подачи инертных газов; 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наплава и переплава кварцевого стекла в вакуум-компрессионных печах под руководством плавильщика более высокой квалификации.</w:t>
      </w:r>
    </w:p>
    <w:bookmarkEnd w:id="1966"/>
    <w:bookmarkStart w:name="z197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Должен знать: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вакуум-компрессионных печей и вакуум-насосов;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сосудами под давлением;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кварцевого стекла;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электроизмерительных приборов;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перезарядки вакуум-компрессионных печей.</w:t>
      </w:r>
    </w:p>
    <w:bookmarkEnd w:id="1972"/>
    <w:bookmarkStart w:name="z1979" w:id="1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Плавильщик обезвоженного кварцевого стекла, 4 разряд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наплава и переплава кварцевого стекла массой до 3,5 кг в вакуум-компрессионных печах;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перезарядка вакуум-компрессионных печей и подготовка их к работе;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моллирование блоков стекла на ультравысокие частоты-установках;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режимов технологического процесса по показаниям электроизмерительных приборов;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герметизации печей вакуумных и газовых систем.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Должен знать: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перезарядку вакуум-компрессионных печей, наладку и запуск вакуум-насосов; 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условия и правила применения электроизмерительных приборов;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последовательность подключения вакуум-насоса к печи;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оптического стекла, особенности и свойства кварцевого стекла;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"Ультравысокие частоты – установок";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вспомогательных механизмов и правила пользования ими.</w:t>
      </w:r>
    </w:p>
    <w:bookmarkEnd w:id="1986"/>
    <w:bookmarkStart w:name="z1993" w:id="1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Плавильщик обезвоженного кварцевого стекла, 5 разряд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наплава и переплава кварцевого стекла в виде блоков массой свыше 3,5 килограмм с контролем режима работы по приборам;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моллирование блоков под заданный размер;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 кварцевого стекла на специальных установках в вакууме с защитной средой и под давлением со сложной системой управления;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наплава и моллирования стекла с автоматическим его регулированием для обеспечения равномерного распределения температуры по поверхности блока;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шихты, графитовых тиглей, кварцевых стаканов для наплава кварцевого стекла;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графитовых форм под заданный размер при моллировании;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молибденовых кювет с отжигом в печи по заданному режиму;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пробных и экспериментальных плавок.</w:t>
      </w:r>
    </w:p>
    <w:bookmarkEnd w:id="1996"/>
    <w:bookmarkStart w:name="z20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Должен знать: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вакуум-компрессионных печей тигельного и стержневого типов, вакуум-насосов бустерного и центробежного типов, вакууметров, течеискателей, правила пользования и способы их наладки;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электроизмерительных приборов;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плавки стекла в вакуум-компрессионных печах тигельного и стержневого типов;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обезвоженного кварцевого стекла;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графита и их влияние на режим наплава и свойства стекла;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выполняемых работ.</w:t>
      </w:r>
    </w:p>
    <w:bookmarkEnd w:id="2003"/>
    <w:bookmarkStart w:name="z2010" w:id="2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Изготовитель шкал и сеток фотоспособом, 2 разряд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Характеристика работ: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шкал и сеток средней точности контактным способом на различных фотоматериалах и методом химического травления на металлах под руководством изготовителя шкал и сеток более высокой квалификации;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фоторастворов, изготовление светочувствительных слоев и ретушь изображения;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травильной установки к работе.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Должен знать: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фотошкал и сеток;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основы фотографии; </w:t>
      </w:r>
    </w:p>
    <w:bookmarkEnd w:id="2011"/>
    <w:bookmarkStart w:name="z20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фоторастворов и изготовления светочувствительных слоев;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получения фотослоев и копирования;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оценки качества фотоизображения и измерения линейных размеров шкал и сеток;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драгоценными металлами;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травильной установки;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для изготовления шкал и сеток, их свойства;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системе допусков, кволитетах и классах чистоты обработки.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Примеры работ: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сетки – контактное копирование на галоидно-серебряных коллодионных фотоматериалах с шириной штриха до 0,45 миллиметра и точностью в пределах свыше 0,01 до 0,05 миллиметра;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шильдики и таблички – изготовление на галоидно-серебряных желатиновых фотоматериалах с минимальными размерами штрихов до 0,5 миллиметра и точностью в пределах свыше 0,01 до 0,05 миллиметра;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и сетки – изготовление на вымывающихся фотослоях с элементами изображения до 0,6 миллиметра и точностью в пределах свыше 0,01 до 0,05 миллиметра;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и иные изображения – изготовление на металле методом химического травления с элементами изображения до 0,5 миллиметра и точностью в пределах свыше 0,01 до 0,05 миллиметра.</w:t>
      </w:r>
    </w:p>
    <w:bookmarkEnd w:id="2023"/>
    <w:bookmarkStart w:name="z2030" w:id="2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Изготовитель шкал и сеток фотоспособом, 3 разряд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шкал и сеток средней точности проекционным способом на различных фотоматериалах, гальваническим методом на металлах, методом химического травления на металлизированном стекле, методом шелкографии и офсетной печати на оксидном слое дюралиминия.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Должен знать: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фоторастворов и светочувствительных слоев;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репродукционных аппаратов и точных фотографических камер;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вакуумной установки;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сборки подколпачных приспособлений;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приборами для измерения вакуума;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кволитеты и классы чистоты обработки.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Примеры работ: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шкалы и сетки – изготовление негативов на галоидно-серебряных желатиновых фотослоях проекционным способом с элементами изображения свыше 0,05 до 0,5 миллиметра и точностью ±0,003 миллиметра;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шкалы, сетки, маски – изготовление из стальной ленты методом гальванического травления с элементами изображения свыше 0,1 до 0,5 миллиметра и точностью в пределах свыше 0,01 до 0,05 миллиметра;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и сетки – изготовление напылением на стекле хрома под вакуумом с элементами изображения свыше 0,03 до 0,5 миллиметра и точностью ±0,005 миллиметра;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декоративные – изготовление на оксидном слое дюралюминия с элементами изображения свыше 0,1 до 0,5 миллиметра и точностью свыше 0,01 до 0,05 миллиметра.</w:t>
      </w:r>
    </w:p>
    <w:bookmarkEnd w:id="2038"/>
    <w:bookmarkStart w:name="z2045" w:id="2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Изготовитель шкал и сеток фотоспособом, 4 разряд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негативов точных шкал и сеток проекционным и контактным способами на различных фотоматериалах, вакуумным способом на стекле, гальваническим методом на металлах, фотокерамическим способом на керамике, методом металлического серебрения в оксидном слое;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печатных плат на фольгированном стеклотекстолите с металлизацией отверстий.</w:t>
      </w:r>
    </w:p>
    <w:bookmarkEnd w:id="2042"/>
    <w:bookmarkStart w:name="z20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знать: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компонентов, входящих в состав растворов и светочувствительных слоев;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репродукционных и точных фотографических камер;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точными измерительными приборами для контроля и измерения линейных размеров шкал и оптической плотности изображения;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наладку вакуумной установки с фотометрическим устройством.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Примеры работ: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шкалы и сетки – изготовление на сухих коллодионных фотоматериалах проекционным способом с элементами изображения 0,01 миллиметра и точностью ±0,005 миллиметра;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и сетки металлические – изготовление гальваническим способом с элементами изображения 0,05 миллиметра и точностью ±0,005 миллиметра;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и сетки – изготовление на стекле напылением титана под вакуумом с элементами изображения 0,01 миллиметра и точностью ±0,002 миллиметра;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и сетки – изготовление на сухих коллодионных фотоматериалах контактным способом с элементами изображения 0,0025 миллиметра и точностью ±0,0001 миллиметра.</w:t>
      </w:r>
    </w:p>
    <w:bookmarkEnd w:id="2052"/>
    <w:bookmarkStart w:name="z2059" w:id="2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Изготовитель шкал и сеток фотоспособом, 5 разряд</w:t>
      </w:r>
    </w:p>
    <w:bookmarkEnd w:id="2053"/>
    <w:bookmarkStart w:name="z20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Характеристика работ: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шкал, лимбов и мир высокой точности проекционным способом на коллодионных фотоматериалах, контактным способом на вымывающихся фотослоях, гальваническим методом и методом химического травления металлизированного стекла.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Должен знать: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фотографической химии;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юстировки репродукционных фотографических камер;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объективов;</w:t>
      </w:r>
    </w:p>
    <w:bookmarkEnd w:id="2059"/>
    <w:bookmarkStart w:name="z20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гальваностегии и гальванопластики;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приборов для измерения вакуума;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вакуумной установки.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Примеры работ:</w:t>
      </w:r>
    </w:p>
    <w:bookmarkEnd w:id="2064"/>
    <w:bookmarkStart w:name="z20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– изготовление на стекле вакуумным способом с шириной штриха 0,0025 миллиметра и точностью ±10% от ширины штриха;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миры штриховые и радиальные – изготовление на коллодионных фотослоях с шириной штриха 0,0025 миллиметра и точностью ±10% от ширины штриха;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– изготовление на металлах гальваническим методом с элементами изображения 0,005 миллиметра и точностью ±10% от ширины штриха.</w:t>
      </w:r>
    </w:p>
    <w:bookmarkEnd w:id="2067"/>
    <w:bookmarkStart w:name="z2074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Изготовитель шкал и сеток фотоспособом, 6 разряд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Характеристика работ: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особо точных шкал проекционным, гальваническим и вакуумным способами.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Должен знать: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юстировки точных фотографических камер;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юстировку приборов для измерения вакуума.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Примеры работ.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шкалы – изготовление на коллодионных фотослоях проекционным способом с элементами изображения 0,0018 миллиметра и точностью ±10% от ширины штриха;</w:t>
      </w:r>
    </w:p>
    <w:bookmarkEnd w:id="2075"/>
    <w:bookmarkStart w:name="z208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металлические – изготовление методом гальванического осаждения с элементами изображения 0,0015 миллиметра и точностью ±10% от ширины штриха;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шкалы – изготовление из хрома или титана методом осаждения под вакуумом с элементами изображения 0,0025 миллиметра и точностью ±10% от ширины штриха.</w:t>
      </w:r>
    </w:p>
    <w:bookmarkEnd w:id="2077"/>
    <w:bookmarkStart w:name="z2084" w:id="2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Изготовитель стекловаренных керамических емкостей, 2 разряд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внутренней части стекловаренных горшков после пневматической трамбовки вручную или с помощью зачистного станка под заданный размер;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упора и маркировка горшка.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зачистки стекловаренных горшков;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обдирку внутренней части горшков, устройство и правила обслуживания зачистного станка;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контроля размеров стекловаренных горшков.</w:t>
      </w:r>
    </w:p>
    <w:bookmarkEnd w:id="2085"/>
    <w:bookmarkStart w:name="z2092" w:id="2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Изготовитель стекловаренных керамических емкостей, 3 разряд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вручную внутренней поверхности стекловаренных горшков с помощью легкоистирающегося кирпича, увлажнение ее и полирование стеклянными гладилками;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 уплотнение защитных покрытий на рабочую поверхность стекловаренных горшков.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Должен знать: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полирования стекловаренных горшков;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материалов, применяемых для нанесения защитных покрытий на рабочую поверхность стекловаренных горшков;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их;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поверхности горшков к нанесению покрытий и режим сушки их.</w:t>
      </w:r>
    </w:p>
    <w:bookmarkEnd w:id="2094"/>
    <w:bookmarkStart w:name="z2101" w:id="2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Алфавитный указатель профессий рабочих приведен в приложении к ЕТКС (выпуск 65).</w:t>
      </w:r>
    </w:p>
    <w:bookmarkEnd w:id="20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и профессий рабочих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65)</w:t>
            </w:r>
          </w:p>
        </w:tc>
      </w:tr>
    </w:tbl>
    <w:bookmarkStart w:name="z2105" w:id="2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20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3"/>
        <w:gridCol w:w="4117"/>
        <w:gridCol w:w="2964"/>
        <w:gridCol w:w="2396"/>
      </w:tblGrid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Диапазон разрядов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Страница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по обработке аэрофотопленок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светофильтров и поляроидов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нанесению просветляющих и защитных покрытий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вытяжке световодов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выращиванию кристаллов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Спекальщик кювет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Плавильщик изделий из кварцевого непрозрачного стекла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Юстировщик оптических приборов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оптических деталей и приборов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вакуумных установок по нанесению покрытий на оптические детали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Сверловщик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Градуировщик оптических деталей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Склейщик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Лакировщик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Центрировщик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Фрезеровщик оптических деталей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Приготовитель оптических клеев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оптической керамики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оптического производства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оптического стекла и кристаллов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Разборщик оптического стекла и кристаллов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Распиловщик оптического стекла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Чистильщик оптики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Оптик-механик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Плавильщик обезвоженного кварцевого стекла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шкал и сеток фотоспособом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стекловаренных керамических емкостей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