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282c" w14:textId="49328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1 апреля 2020 года № 340. Зарегистрирован в Министерстве юстиции Республики Казахстан 1 апреля 2020 года № 20268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Туркестанской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2020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6 000 000 000 (шесть миллиардов)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финансов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