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f492" w14:textId="1bef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18 июля 2006 года № 265 "Об утверждении Правил аккредитации профессиональных аудиторских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 апреля 2020 года № 348. Зарегистрирован в Министерстве юстиции Республики Казахстан 2 апреля 2020 года № 20285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июля 2006 года № 265 "Об утверждении Правил аккредитации профессиональных аудиторских организаций" (зарегистрирован в Реестре государственной регистрации нормативных правовых актов под № 4336, опубликован 17 августа 2006 года № 150 (1130) в газете "Юридическая газета")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20 ноября 1998 года "Об аудиторской деятельности"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профессиональных аудиторских организаций,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(Бектурова А.Т.)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 № 348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2006 года № 265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профессиональных аудиторских организаций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профессиональных аудиторских организаций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20 ноября 1998 года "Об аудиторской деятельности"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 (далее – Закон) и определяют порядок оказания государственной услуги по аккредитации профессиональных аудиторских организаций (далее – услугополучатель).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свидетельства об аккредитации профессиональной аудиторской организации" оказывается Комитетом внутреннего государственного аудита Министерства финансов Республики Казахстан (далее – услугодатель) через веб-портал "электронного правительства" www.egov.kz, www.elicense.kz (далее – портал).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внесение данных в информационную систему мониторинга оказания государственных услуг устанавливаются правилами внесения данных в информационную систему мониторинга оказания государственных услуг о стадии оказания государственной услуги,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исполняющим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под № 8555).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данных в информационную систему мониторинга оказания государственных услуг автоматизировано.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сбоя информационной системы, содержащей необходимые сведения для оказания государственной услуги, услугодатель в течение 1 (одного) рабочего дня уведомляет оператора информационно-коммуникационной инфраструктуры "электронного правительства" (оператор) посредством направления запроса в единую службу поддержки по электронной почте sd@nitec.kz с обязательным представлением информации по наименованию государственной услуги, номера и кода административного документа заявления (НИКАД), или уникальный идентификационный номер заявления (УИНЗ), номера и кода административного документа (НИКАД РД), или уникальный идентификационный номер разрешительного документа (УИНРД), индивидуальный идентификационный номер (ИИН), или бизнес-идентификационный номер (БИН) услугополучателя, с приложением пошаговых скриншотов с момента авторизации до момента возникновения ошибки с указанием точного времени ошибки.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направляется на портал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обращении услугополучателя после окончания рабочего времени, в выходные и праздничные дни,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запроса и выдача результатов оказания государственной услуги осуществляется следующим рабочим днем.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об аккредитации профессиональной аудиторской организации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свидетельства об аккредитации профессиональной аудиторской организации"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основных требований к оказанию государственной услуги, включающий характеристики процесса, форму, сроки, а также иные сведения с учетом особенностей предоставления государственной услуги изложены в приложении 1 к настоящим Правилам.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запроса и сведений представляются согласно приложениям 2 и 3 к настоящим Правилам.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 изложены в пункте 9 приложения 1 к настоящим Правилам.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аккредитации представляет документы, указанные в пункте 8 приложения 1 к настоящим Правилам.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процедур (действий), входящих в состав процесса оказания государственной услуги: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работником управления по документообороту услугодателя и передаются соответствующему управлению в сфере аудиторской деятельности услугодателя для распределения в последующем исполнителю – в течение одного рабочего дня;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исполнителем полноты представленных документов на предмет соответствия пункту 8 приложения 1 к настоящим Правилам – в течение одного рабочего дня.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действия, услугодатель в течение двух рабочих дней дает мотивированный отказ в дальнейшем рассмотрении запроса.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полноты представленных документов услугодатель осуществляет процедуры (действия) в соответствии с подпунктом 3) настоящего пункта;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содержания представленных документов, подготовка и согласование с руководителем управления в сфере аудиторской деятельности, руководителем управления юридической службы услугодателя проекта заключения, проекта приказа о выдаче свидетельства, а также их утверждение уполномоченным лицом услугодателя, регистрация приказа либо подготовка мотивированного ответа об отказе и выдача свидетельства об аккредитации либо мотивированного ответа об отказе в оказании государственной услуги – в течение двух рабочих дней;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работником управления по документообороту услугодателя и передаются соответствующему управлению в сфере аудиторской деятельности услугодателя для распределения в последующем исполнителю – в течение одного рабочего дня;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исполнителем и согласование с руководителем управления в сфере аудиторской деятельности, руководителем управления юридической службы услугодателя проекта заключения, проекта приказа о выдаче свидетельства, а также их утверждение уполномоченным лицом услугодателя, регистрация приказа либо подготовка мотивированного ответа об отказе и выдача свидетельства об аккредитации либо мотивированного ответа об отказе в оказании государственной услуги – в течение двух рабочих дней;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свидетельства: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работником управления по документообороту услугодателя и передаются соответствующему управлению в сфере аудиторской деятельности услугодателя для распределения в последующем исполнителю – в течение одного рабочего дня;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 рассматривает содержание представленных документов и распечатывает свидетельство, заверяет ЭЦП уполномоченного лица услугодателя и выдает дубликат свидетельства – в течение одного рабочего дня.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Профессиональные организации отвечают следующим требованиям: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учредителями и участниками профессиональных организаций являются только аудиторы и аудиторские организации;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аудиторы и аудиторские организации выступают членами только одной профессиональной организации.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управления профессиональных организаций формируется из числа аудиторов – членов профессиональной организации в количестве не менее трех аудиторов с опытом работы в области аудита в течение трех лет из последних пяти.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Профессиональные организации имеют следующие рабочие органы: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контролю качества;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международным стандартам аудита и финансовой отчетности;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повышению квалификации аудиторов;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вопросам этики;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рассмотрению споров.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других органов определяется уставами профессиональных организаций. 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на решение, действия (бездействия) услугодателя по вопросам оказания государственных услуг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Жалоба на решение, действия (бездействие) услугодателя по вопросам оказания государственных услуг подается на имя руководителя услугодателя и (или) уполномоченного органа, осуществляющего регулирование деятельности в сфере аудиторской деятельности, и (или) в уполномоченный орган по оценке и контролю за качеством оказания государственных услуг,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несогласия с результатами оказания государственной услуги услугополучатель обращается в суд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от 31 октября 2015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аудиторских организаций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2137"/>
        <w:gridCol w:w="96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свидетельства об аккредитации профессиональной аудиторской организации" (далее – государственная услуга)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запроса и выдача результатов оказания государственной услуги осуществляется через веб-портал "Электронного правительства" www.egov.kz, www.elicense.kz (далее – портал)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– 4 (четыре)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свидетельства –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свидетельства – 2 (два) рабочих дня.</w:t>
            </w:r>
          </w:p>
          <w:bookmarkEnd w:id="55"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 профессиональной организации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  <w:bookmarkEnd w:id="56"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бесплатно юридическим лицам. 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– с понедельника по пятницу включительно с 09.00 до 18.30 часов, с перерывом на обед с 13.00 до 14.30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      </w:r>
          </w:p>
          <w:bookmarkEnd w:id="57"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документа, удостоверенного электронной цифровой подписью (далее – ЭЦП)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форма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свидетельства об аккредитации профессиональной аудиторской организации в случае изменения юридического адреса, а также для выдачи дубликата свидетельства при утере, порче свидетельства об аккредитации профессиональной аудиторской организации, если ранее выданное свидетельство оформлено в бумажной форме, необходимо заполнить на портале запрос в форме электронного документа, удостоверенного ЭЦП услугополучателя.</w:t>
            </w:r>
          </w:p>
          <w:bookmarkEnd w:id="58"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профессиональных организаций и (или) представленных материалов, объектов, данных и сведений, необходимых для оказания государственной услуги, установленным требованиям в настоящих Правилах;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59"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размещены на интернет-ресурсе Министерства финансов Республики Казахстан (далее – Министерство) www.minfin.gov.kz, Единый контакт-центр: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1)на интернет-ресурсе Министерства: www.minfin.gov.kz;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портале: www.egov.kz., www.elicense.kz.</w:t>
            </w:r>
          </w:p>
          <w:bookmarkEnd w:id="6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Запрос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аккредитовать (переоформить, выдать дубликат)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профессиональной аудиторской организации, 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осуществления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Вся указанная информация, а также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аудиторской организации            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наличии))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                  Сведения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Перечень аудиторов и аудиторских организаций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профессиональной аудиторской организации, бизнес 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Таблица № 1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374"/>
        <w:gridCol w:w="1075"/>
        <w:gridCol w:w="1075"/>
        <w:gridCol w:w="2468"/>
        <w:gridCol w:w="1174"/>
        <w:gridCol w:w="1772"/>
        <w:gridCol w:w="1174"/>
        <w:gridCol w:w="1077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аудитора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аудитора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аудитора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аудитора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Почто-вый индекс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Страна/область/район/населенный пункт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Назва-ние улицы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дома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№ 1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1612"/>
        <w:gridCol w:w="1817"/>
        <w:gridCol w:w="1149"/>
        <w:gridCol w:w="2588"/>
        <w:gridCol w:w="1696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дома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квартиры/офиса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свидетельства "Аудитор"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квалификационного свидетельства "Аудитор"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профессиональную организацию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членского билета или документ, подтверждающего членство в профессиональной аудиторской организации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(наименование аудиторской организации)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705"/>
        <w:gridCol w:w="1035"/>
        <w:gridCol w:w="1035"/>
        <w:gridCol w:w="1705"/>
        <w:gridCol w:w="1035"/>
        <w:gridCol w:w="1035"/>
        <w:gridCol w:w="1036"/>
        <w:gridCol w:w="1070"/>
        <w:gridCol w:w="1609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аудиторской организации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аудиторской организации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Страна/область/район/населенный пункт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  <w:bookmarkEnd w:id="67"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дома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квартиры/офиса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№ 2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040"/>
        <w:gridCol w:w="1198"/>
        <w:gridCol w:w="1040"/>
        <w:gridCol w:w="1987"/>
        <w:gridCol w:w="1041"/>
        <w:gridCol w:w="881"/>
        <w:gridCol w:w="881"/>
        <w:gridCol w:w="1618"/>
        <w:gridCol w:w="1713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последней пере/ регистрации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осуществление аудиторской деятельности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 на осуществление аудиторской деятельности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профессиональную аудиторскую организацию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членского билета или документ, подтверждающего членство в профессиональной организации аудиторов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руководителя аудиторской организации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руководителя аудиторской организации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руководителя аудиторской организации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руководителя аудиторской организации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свидетельства "Аудитор" руководителя аудиторской организации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профессиональной аудиторской организации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252"/>
        <w:gridCol w:w="922"/>
        <w:gridCol w:w="592"/>
        <w:gridCol w:w="593"/>
        <w:gridCol w:w="1525"/>
        <w:gridCol w:w="593"/>
        <w:gridCol w:w="593"/>
        <w:gridCol w:w="593"/>
        <w:gridCol w:w="920"/>
        <w:gridCol w:w="920"/>
        <w:gridCol w:w="920"/>
        <w:gridCol w:w="1361"/>
        <w:gridCol w:w="924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профессиональной аудиторской организации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руководителя органа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руководителя органа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руководителя органа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руководителя органа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 органа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аудитора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аудитора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аудитора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аудитора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 области аудита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качества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международным стандартам аудита и финансовой отчетности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повышению квалификации аудиторов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этики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 споров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создание других органов определяется уставами профессиональных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аудиторской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 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      (дата)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