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20209" w14:textId="c8202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государственных услуг в области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2 апреля 2020 года № 101. Зарегистрирован в Министерстве юстиции Республики Казахстан 3 апреля 2020 года № 20296.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услугах",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информации и общественного развития РК от 21.01.2022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7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"Постановка на учет, переучет, выдача дубликата свидетельства отечественного теле-, радиоканала" согласно приложению 1 к настоящему приказу;</w:t>
      </w:r>
    </w:p>
    <w:bookmarkEnd w:id="2"/>
    <w:bookmarkStart w:name="z7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для занятия деятельностью по распространению теле-, радиоканалов" согласно приложению 2 к настоящему приказу;</w:t>
      </w:r>
    </w:p>
    <w:bookmarkEnd w:id="3"/>
    <w:bookmarkStart w:name="z75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"Постановка на учет, переучет, выдача дубликата свидетельства иностранного теле-, радиоканала, распространяемого на территории Республики Казахстан" согласно приложению 3 к настоящему приказу;</w:t>
      </w:r>
    </w:p>
    <w:bookmarkEnd w:id="4"/>
    <w:bookmarkStart w:name="z75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"Постановка на учет или переучет периодических печатных изданий, информационных агентств и сетевых изданий" согласно приложению 4 к настоящему приказу.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информации и общественного развития РК от 25.02.2022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приказы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информации Министерства информации и общественного развития Республики Казахстан в установленном законодательством Республики Казахстан порядке обеспечить: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информации и общественного развития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курирующего вице-министра информации и общественного развития Республики Казахстан.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развития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2020 года № 101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"Постановка на учет, переучет, выдача дубликата свидетельства отечественного теле-, радиоканала"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информации и общественного развития РК от 21.01.2022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6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46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и определяют порядок оказания государственной услуги "Постановка на учет, переучет, выдача дубликата свидетельства отечественного теле-, радиоканала".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"Постановка на учет, переучет, выдача дубликата свидетельства отечественного теле-, радиоканала" (далее – государственная услуга) оказывается Комитетом информации Министерства информации и общественного развития Республики Казахстан (далее – услугодатель).</w:t>
      </w:r>
    </w:p>
    <w:bookmarkStart w:name="z46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направляет информацию о внесенных изменениях и (или) дополнениях в настоящие Правила оператору информационно-коммуникационной инфраструктуры "электронного правительства", услугодателю и в Единый контакт-центр в течение трех рабочих дней со дня государственной регистрации в органах юстиции.Глава 2. Порядок оказания государственных услуг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и.о. Министра информации и общественного развития РК от 30.12.2022 </w:t>
      </w:r>
      <w:r>
        <w:rPr>
          <w:rFonts w:ascii="Times New Roman"/>
          <w:b w:val="false"/>
          <w:i w:val="false"/>
          <w:color w:val="000000"/>
          <w:sz w:val="28"/>
        </w:rPr>
        <w:t>№ 570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физические и (или) юридические лица осуществляющие деятельность предоставления услуг в области телерадиовещания на территории Республики Казахстан (далее – услугополучатель) направляют услугодателю через веб-портал "электронного правительства" www.egov.kz, www.elicense.kz (далее - Портал),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документы указанные в Перечне основных требований к оказанию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"/>
    <w:bookmarkStart w:name="z75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услугодателя в день поступления документов осуществляет их прием, регистрацию и передает на исполнение ответственному структурному подразделению.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17"/>
    <w:bookmarkStart w:name="z75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ответственного структурного подразделения услугодателя в течение 2 (двух) рабочих дней с момента регистрации документов, проверяет полноту представленных документов.</w:t>
      </w:r>
    </w:p>
    <w:bookmarkEnd w:id="18"/>
    <w:bookmarkStart w:name="z75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документах, удостоверяющих личность услугополучателя, о государственной регистрации (перерегистрации) юридического лица, о регистрации в качестве индивидуального предпринимателя, документ подтверждающий оплату услугодатель получает из соответствующих государственных информационных систем через шлюз "электронного правительства". </w:t>
      </w:r>
    </w:p>
    <w:bookmarkEnd w:id="19"/>
    <w:bookmarkStart w:name="z75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услугополучателем неполного пакета документов и (или) документов с истекшим сроком действия сотрудник ответственного структурного подразделения в указанные сроки готовит мотивированный отказ в дальнейшем рассмотрении заявления в форме электронного документа подписанный электронной цифровой подписью (далее – ЭЦП) руководителя или его заместителей уполномоченного органа и направляет заявителю в личный кабинет Портала.</w:t>
      </w:r>
    </w:p>
    <w:bookmarkEnd w:id="20"/>
    <w:bookmarkStart w:name="z75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о времени и месте (способе) проведения заслушивания для предоставления услугополучателю возможности выразить позицию по предварительному решению.</w:t>
      </w:r>
    </w:p>
    <w:bookmarkEnd w:id="21"/>
    <w:bookmarkStart w:name="z75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уведомляет услугополучателя о заслушивании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 в соответствствии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 Административного процедурно-процессуального кодекса Республики Казахстан.</w:t>
      </w:r>
    </w:p>
    <w:bookmarkEnd w:id="22"/>
    <w:bookmarkStart w:name="z76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свидетельство о постановке на учет, переучет, выдача дубликата отечественного теле-, радиоканала либо мотивированный отказ в оказании государственной услуги".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и.о. Министра информации и общественного развития РК от 30.12.2022 </w:t>
      </w:r>
      <w:r>
        <w:rPr>
          <w:rFonts w:ascii="Times New Roman"/>
          <w:b w:val="false"/>
          <w:i w:val="false"/>
          <w:color w:val="000000"/>
          <w:sz w:val="28"/>
        </w:rPr>
        <w:t>№ 570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предоставления услугополучателем полного пакета документов для получения свидетельства о постановке на учет сотрудник структурного подразделения услугодателя в течение 8 (восьми) рабочих дней рассматривает документы на содержание заявления, проверяет на наличие одинакового названия в реестре поставленных на учет отечественных теле-, радиоканалов, а также проверяет предоставленную квитанцию на правильность заполнения реквизитов, по итогам формирует свидетельство о постановке на учет.</w:t>
      </w:r>
    </w:p>
    <w:bookmarkEnd w:id="24"/>
    <w:bookmarkStart w:name="z47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услугополучателя вышеуказанным требованиям услугодатель выносит решение об отказе в оказании государственной услуги.</w:t>
      </w:r>
    </w:p>
    <w:bookmarkEnd w:id="25"/>
    <w:bookmarkStart w:name="z47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направляется уведомление с приложением предварительного решения об отказе в оказании государственной услуги в срок не позднее чем за 3 (три) рабочих дня до его подписания.</w:t>
      </w:r>
    </w:p>
    <w:bookmarkEnd w:id="26"/>
    <w:bookmarkStart w:name="z47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Услугополучателем предоставляется возражение к предварительному решению об отказе в оказании государственной услуги в срок не позднее 2 (двух) рабочих дней со дня получения уведомления.</w:t>
      </w:r>
    </w:p>
    <w:bookmarkEnd w:id="27"/>
    <w:bookmarkStart w:name="z47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возражения, в случае поступления от услугополучателя, услугодатель выдает свидетельство о постановке на учет либо мотивированный отказ в оказании государственной услуги.</w:t>
      </w:r>
    </w:p>
    <w:bookmarkEnd w:id="28"/>
    <w:bookmarkStart w:name="z47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Теле-, радиоканал подлежит переучету в случаях смены собственника либо изменения организационно-правовой формы, наименования, а также названия теле-, радиоканала.</w:t>
      </w:r>
    </w:p>
    <w:bookmarkEnd w:id="29"/>
    <w:bookmarkStart w:name="z48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подаче услугополучателя заявления на переучет свидетельства сотрудник структурного подразделения услугодателя рассматривает документы в течение 8 (восьми) рабочих дней на содержание заявления, проверяет на наличие одинакового названия в реестре поставленных на учет отечественных теле-, радиоканалов, а также в случае изменения собственника проверяет предоставленные данные документов, подтверждающих смену собственника/передачу прав собственности.</w:t>
      </w:r>
    </w:p>
    <w:bookmarkEnd w:id="30"/>
    <w:bookmarkStart w:name="z48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услугополучателя вышеуказанным требованиям услугодатель выносит решение об отказе в оказании государственной услуги.</w:t>
      </w:r>
    </w:p>
    <w:bookmarkEnd w:id="31"/>
    <w:bookmarkStart w:name="z48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направляется уведомление с приложением предварительного решения об отказе в оказании государственной услуги в срок не позднее чем за 3 (три) рабочих дня до его подписания.</w:t>
      </w:r>
    </w:p>
    <w:bookmarkEnd w:id="32"/>
    <w:bookmarkStart w:name="z48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Услугополучателем предоставляется возражение к предварительному решению об отказе в оказании государственной услуги в срок не позднее 2 (двух) рабочих дней со дня получения уведомления.</w:t>
      </w:r>
    </w:p>
    <w:bookmarkEnd w:id="33"/>
    <w:bookmarkStart w:name="z48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возражения, в случае поступления от услугополучателя, услугодатель выдает свидетельство о переучете либо мотивированный отказ в оказании государственной услуги.</w:t>
      </w:r>
    </w:p>
    <w:bookmarkEnd w:id="34"/>
    <w:bookmarkStart w:name="z48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подаче услугополучателя заявления на дубликат свидетельства о постановке на учет отечественного теле-, радиоканала (если ранее выданное свидетельства о постановке на учет отечественного теле-, радиоканала было оформлено в бумажной форме) сотрудник ответственного структурного подразделения услугодателя рассматривает в течение 8 (восьми) рабочих дней на содержание заявления, а также проверяет предоставленную квитанцию на правильность заполнения реквизитов.</w:t>
      </w:r>
    </w:p>
    <w:bookmarkEnd w:id="35"/>
    <w:bookmarkStart w:name="z48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услугополучателя вышеуказанным требованиям услугодатель выносит решение об отказе в оказании государственной услуги.</w:t>
      </w:r>
    </w:p>
    <w:bookmarkEnd w:id="36"/>
    <w:bookmarkStart w:name="z48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направляется уведомление с приложением предварительного решения об отказе в оказании государственной услуги в срок не позднее чем за 3 (три) рабочих дня до его подписания.</w:t>
      </w:r>
    </w:p>
    <w:bookmarkEnd w:id="37"/>
    <w:bookmarkStart w:name="z48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Услугополучателем предоставляется возражение к предварительному решению об отказе в оказании государственной услуги в срок не позднее 2 (двух) рабочих дней со дня получения уведомления.</w:t>
      </w:r>
    </w:p>
    <w:bookmarkEnd w:id="38"/>
    <w:bookmarkStart w:name="z48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возражения, в случае поступления от услугополучателя, услугодатель выдает дубликат свидетельства либо мотивированный отказ в оказании государственной услуги.</w:t>
      </w:r>
    </w:p>
    <w:bookmarkEnd w:id="39"/>
    <w:bookmarkStart w:name="z49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Основаниями для отказа в оказании государственной услуги являются:</w:t>
      </w:r>
    </w:p>
    <w:bookmarkEnd w:id="40"/>
    <w:bookmarkStart w:name="z49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услугадателем ранее выдано свидетельство о постановке на учет теле-, радиоканала с тем же названием и распространением на той же территории либо сходным до степени его смешения с названием ранее созданного теле-, радиоканала;</w:t>
      </w:r>
    </w:p>
    <w:bookmarkEnd w:id="41"/>
    <w:bookmarkStart w:name="z49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содержание заявления не соответствует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42"/>
    <w:bookmarkStart w:name="z49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уплачен сбор за постановку на учет теле-, радиоканала;</w:t>
      </w:r>
    </w:p>
    <w:bookmarkEnd w:id="43"/>
    <w:bookmarkStart w:name="z49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заявлении о переучете теле-, радиоканала ввиду смены собственника не указаны номер и дата договора о передаче прав собственности на теле-, радиоканал другому лицу;</w:t>
      </w:r>
    </w:p>
    <w:bookmarkEnd w:id="44"/>
    <w:bookmarkStart w:name="z49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 постановке на учет заявлен теле-, радиоканал с тем же названием (частью названия) и той же тематической направленностью, выпуск которого ранее прекращен судом, или заявлен теле-, радиоканал, дублирующий название и тематическую направленность, а также в случае подачи заявления собственником или главным редактором (редактором) теле-, радиоканала, выпуск которых был прекращен решением суда, в течение трех лет со дня вступления в законную силу решения суда;</w:t>
      </w:r>
    </w:p>
    <w:bookmarkEnd w:id="45"/>
    <w:bookmarkStart w:name="z49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6"/>
    <w:bookmarkStart w:name="z49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</w:r>
    </w:p>
    <w:bookmarkEnd w:id="47"/>
    <w:bookmarkStart w:name="z49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центральных государственных органов, услугодателя и (или) их должностных лиц по вопросам оказания государственных услуг</w:t>
      </w:r>
    </w:p>
    <w:bookmarkEnd w:id="48"/>
    <w:bookmarkStart w:name="z49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Рассмотрение жалобы на решение, действия (бездействия) услугодателя по вопросам оказания государственной услуги, производится должностным лицом, вышестоящим уполномоченным органом в области телерадиовещания, уполномоченным органом по оценке и контролю за качеством оказания государственных услуг (далее – орган, рассматривающий жалобу) в соответствии с законодательством Республики Казахстан.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обжалуется, вправе не направлять жалобу в орган, рассматривающий жалобу, если он в течение 3 (трех) рабочих дней примет благоприятный административный акт, совершит административное действие, полностью удовлетворяющее требованиям, указанным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информации и общественного развития РК от 04.08.2022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"Постановка на учет, переучет,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 теле-, радиоканала"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выдающего свидетельство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постановке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 теле-, радиоканала)</w:t>
            </w:r>
          </w:p>
        </w:tc>
      </w:tr>
    </w:tbl>
    <w:bookmarkStart w:name="z50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</w:p>
    <w:bookmarkEnd w:id="50"/>
    <w:p>
      <w:pPr>
        <w:spacing w:after="0"/>
        <w:ind w:left="0"/>
        <w:jc w:val="both"/>
      </w:pPr>
      <w:bookmarkStart w:name="z505" w:id="51"/>
      <w:r>
        <w:rPr>
          <w:rFonts w:ascii="Times New Roman"/>
          <w:b w:val="false"/>
          <w:i w:val="false"/>
          <w:color w:val="000000"/>
          <w:sz w:val="28"/>
        </w:rPr>
        <w:t>
      Прошу Вас поставить на учет отечественный теле-, радиоканал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теле-, радиоканала)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собственника теле-, радиоканала________________________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наименование и организационно-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правовая форма собственника)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собственника теле-, радиоканала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(место жительство/место нахождения, контактные данные)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БИН/ИИН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Тематическая направленность теле-, радиоканала: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Среднесуточный объем собственного вещания: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Среднесуточный объем ретранслируемого вещания: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(подпись) 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использования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"_____" _________________20___года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"Постановка на учет,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переучет,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отечественного теле-,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радиоканала"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постановке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 теле-,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радиоканала)</w:t>
            </w:r>
          </w:p>
        </w:tc>
      </w:tr>
    </w:tbl>
    <w:bookmarkStart w:name="z50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</w:p>
    <w:bookmarkEnd w:id="52"/>
    <w:p>
      <w:pPr>
        <w:spacing w:after="0"/>
        <w:ind w:left="0"/>
        <w:jc w:val="both"/>
      </w:pPr>
      <w:bookmarkStart w:name="z509" w:id="53"/>
      <w:r>
        <w:rPr>
          <w:rFonts w:ascii="Times New Roman"/>
          <w:b w:val="false"/>
          <w:i w:val="false"/>
          <w:color w:val="000000"/>
          <w:sz w:val="28"/>
        </w:rPr>
        <w:t>
      Прошу Вас осуществить переучет отечественного теле-, радиоканала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теле-, радиоканала)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следующей причине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(указать причину)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собственника теле-, радиоканала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(при его наличии)/наименование и организационно-правовая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собственника)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собственника теле-, радиоканала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(место жительство/место нахождения, контактные данные)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БИН/ИИН__________________________________________________________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Тематическая направленность теле-, радиоканала: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Среднесуточный объем собственного вещания: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Среднесуточный объем ретранслируемого вещания: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документов, подтверждающих смену собственника/передачу прав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(указываются данные документа, номер и дата документа, ИИН/БИН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 наименование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организационно-правовая форма лица, которому переходят права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собственности (заполняется в случае смены собственника)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п/п                   Данные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использования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 ________ "__" ____ 20 __ г.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наличии)       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заявителя)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"__" _____________20___года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"Постановка на учет,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переучет,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отечественного теле-,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адиоканала"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органа, выдающего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постановке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 теле-, радиоканала)</w:t>
            </w:r>
          </w:p>
        </w:tc>
      </w:tr>
    </w:tbl>
    <w:bookmarkStart w:name="z51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54"/>
    <w:p>
      <w:pPr>
        <w:spacing w:after="0"/>
        <w:ind w:left="0"/>
        <w:jc w:val="both"/>
      </w:pPr>
      <w:bookmarkStart w:name="z514" w:id="55"/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Вас выдать дубликат свидетельства о постановке на учет отечественного теле-,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радиоканала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теле-, радиоканала)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(указать причину)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собственника теле-, радиоканала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наименование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организационно-правовая форма собственника)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собственника теле-, радиоканала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(место жительство/место нахождения, контактные данные)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БИН/ИИН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(при наличии) наименование заявителя)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использования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законом тайну, содержащихся 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"__" __________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"__" _____________20___года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учет,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переучет, выдача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теле-, радиоканала"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и.о. Министра информации и общественного развития РК от 30.12.2022 </w:t>
      </w:r>
      <w:r>
        <w:rPr>
          <w:rFonts w:ascii="Times New Roman"/>
          <w:b w:val="false"/>
          <w:i w:val="false"/>
          <w:color w:val="ff0000"/>
          <w:sz w:val="28"/>
        </w:rPr>
        <w:t>№ 570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(наименование государственной услуги) "Постановка на учет, переучет, выдача дубликата свидетельства отечественного теле-, радиоканала"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информации Министерства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выдача результатов осуществляется посредством веб-портала "электронного правительства": www.egov.kz, www.elicense.kz.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– 10 (десять)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– свидетельство о постановке на учет, переучет отечественного теле-, радиоканала (далее – свидетельство), дубликат свидетельства, либо мотивированный ответ об отказе в оказании государственной услуги, в случаях и по основаниям, предусмотренными настоящими правилами. На портале результат оказания государственной услуги либо мотивированный ответ об отказе в оказании государственной услуги направляется в "личный кабинет" в форме электронного документа, подписанного ЭЦП уполномоченного лица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на платной основе физическим и юридическим лицам (далее – услугополучатель). Ставки регистрационного сбора за оказание государственной услуги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553 Кодекса Республики Казахстан "О налогах и других обязательных платежах в бюджет" (Налоговый кодекс) составляют: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 выдачу свидетельства о постановке на учет теле-, радиоканала: для услугополучателей, создающих теле-, радиоканал детской и научной тематики – два месячных расчетных показателя, действующего на дату оплаты сбора; для услугополучателей, создающих теле-, радиоканал иной тематики – пять месячных расчетных показателя, действующего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выдачу дубликата свидетельства о постановке на учет теле-, радиоканала: для услугополучателей, создающих теле-, радиоканал детской и научной тематики – одна целая шесть десятых месячных расчетных показателя, действующего на дату оплаты сбора; для услугополучателей, создающих теле-, радиоканал иной тематики – четыре месячных расчетных показателя, действующего на дату оплаты сбора. Переучет теле-, радиоканала осуществляется бесплатно. Оплата производится в наличной и безналичной форме через банки второго уровня и организации, осуществляющие отдельные виды банковских операций, а также через портал оплата может осуществляться через платежный шлюз "электронного правительства" (далее - ПШЭП).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портала – круглосуточно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услугодатель - с понедельника по пятницу включительно по времени города Астана с 9:00 часов до 18:30 часов, с перерывом на обед с 13:00 часов до 14:30 часов, кроме выходных и праздничных дней, согласно трудовому законодательству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праздниках в Республике Казахстан". Адреса оказания государственной услуги размещены на интернет-ресурсе Министерства: www.qogam.gov.kz, в разделе "Государственные услуги".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для постановки на учет отечественного теле-, радиоканала услугополучатель представляет: заявление (запрос) в форме электронного документа, подписанный электронной цифровой подписью (далее – ЭЦП) услугополучателя, форма сведений согласно приложению 5 к настоящим Правилам;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переучета отечественного теле-, радиоканала услугополучатель представляет на портал: заявление (запрос) в форме электронного документа, подписанный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для получения дубликата свидетельства о постановке на учет отечественного теле-, радиоканала (если ранее выданное свидетельства о постановке на учет отечественного теле-, радиоканала было оформлено в бумажной форме) услугополучатель представляет: заявление (запрос) в форме электронного документа, подписанный ЭЦП услугополучателя.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услугодателем ранее выдано свидетельство о постановке на учет теле-, радиоканала с тем же названием и распространением на той же территории либо сходным до степени его смешения с названием ранее созданного теле-, радиоканала;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содержание заявления и формы сведений не соответствует требованиям настоящего перечня основных требований к оказанию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уплачен сбор за постановку на учет теле-, радиоканала;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заявлении о переучете теле-, радиоканала ввиду смены собственника не указаны номер и дата договора о передаче прав собственности на теле-, радиоканал другому лицу;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 постановке на учет заявлен теле-, радиоканал с тем же названием (частью названия) и той же тематической направленностью, выпуск которого ранее прекращен судом, или заявлен теле-, радиоканал, дублирующий название и тематическую направленность, а также в случае подачи заявления собственником или главным редактором (редактором) теле-, радиоканала, выпуск которых был прекращен решением суда, в течение 3 (трех) лет со дня вступления в законную силу решения суда;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ЭЦП.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контакт-центр по вопросам оказания государственных услуг. Контактные телефоны справочных служб по вопросам оказания государственной услуги указаны на Интернет-ресурсе www.qogam.gov.kz, в разделе "Государственные услуги", единый контакт-центр по вопросам оказания государственных услуг: 1414, 8 800 080 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"Постановка на учет,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переучет,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 теле-, радиоканала"</w:t>
            </w:r>
          </w:p>
        </w:tc>
      </w:tr>
    </w:tbl>
    <w:bookmarkStart w:name="z53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Форма сведений</w:t>
      </w:r>
    </w:p>
    <w:bookmarkEnd w:id="56"/>
    <w:p>
      <w:pPr>
        <w:spacing w:after="0"/>
        <w:ind w:left="0"/>
        <w:jc w:val="both"/>
      </w:pPr>
      <w:bookmarkStart w:name="z540" w:id="57"/>
      <w:r>
        <w:rPr>
          <w:rFonts w:ascii="Times New Roman"/>
          <w:b w:val="false"/>
          <w:i w:val="false"/>
          <w:color w:val="000000"/>
          <w:sz w:val="28"/>
        </w:rPr>
        <w:t>
      Имущественные права собственника теле-, радиоканала на помещения и площади с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отдельным входом или на их аренду: (указывается местонахождение помещения 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характеристики) (площадь в квадратный метр, кадастровый номер, вид имущественного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права, данные договора аренды)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помещения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и эксплуатации технических средств, необходимых для функционирования телерадиовещания (студийных, аппаратных, вспомогательных)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творческого персонала (редакционных)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административно-управленческого персонала принадлежат собственнику теле-, радиоканала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41" w:id="58"/>
      <w:r>
        <w:rPr>
          <w:rFonts w:ascii="Times New Roman"/>
          <w:b w:val="false"/>
          <w:i w:val="false"/>
          <w:color w:val="000000"/>
          <w:sz w:val="28"/>
        </w:rPr>
        <w:t>
      обязуется______________________________________________________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наличии)/наименование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организационно-правовая форма собственника) вести запись и обеспечивать хранение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транслируемых и ретранслируемых теле-,радиопрограмм в течение шести месяцев.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использования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"_____" _________ 20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/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"__" _____________20___года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2020 года № 101</w:t>
            </w:r>
          </w:p>
        </w:tc>
      </w:tr>
    </w:tbl>
    <w:bookmarkStart w:name="z10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лицензии для занятия деятельностью по распространению теле-, радиоканалов"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информации и общественного развития РК от 21.01.2022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4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0"/>
    <w:bookmarkStart w:name="z54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и определяют порядок оказания государственной услуги "Выдача лицензии для занятия деятельностью по распространению теле-, радиоканалов".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лицензии для занятия деятельностью по распространению теле-, радиоканалов" (далее – государственная услуга) оказывается Комитетом информации Министерства информации и общественного развития Республики Казахстан (далее – услугодатель).</w:t>
      </w:r>
    </w:p>
    <w:bookmarkStart w:name="z54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направляет информацию о внесенных изменениях и (или) дополнениях в настоящие Правила оператору информационно-коммуникационной инфраструктуры "электронного правительства", услугодателю и в Единый контакт-центр в течение трех рабочих дней со дня государственной регистрации в органах юстиции.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и.о. Министра информации и общественного развития РК от 30.12.2022 </w:t>
      </w:r>
      <w:r>
        <w:rPr>
          <w:rFonts w:ascii="Times New Roman"/>
          <w:b w:val="false"/>
          <w:i w:val="false"/>
          <w:color w:val="000000"/>
          <w:sz w:val="28"/>
        </w:rPr>
        <w:t>№ 570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государственных услуг</w:t>
      </w:r>
    </w:p>
    <w:bookmarkEnd w:id="63"/>
    <w:bookmarkStart w:name="z54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физические и (или) юридические лица осуществляющие деятельность предоставления услуг в области телерадиовещания на территории Республики Казахстан (далее – услугополучатель) направляют услугодателю через веб-портал "электронного правительства" www.egov.kz, www.elicense.kz (далее - Портал),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документы указанные в Перечне основных требований к оказанию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4"/>
    <w:bookmarkStart w:name="z76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услугодателя в день поступления документов осуществляет их прием, регистрацию и передает на исполнение ответственному структурному подразделению.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65"/>
    <w:bookmarkStart w:name="z76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ответственного структурного подразделения услугодателя в течение 2 (двух) рабочих дней с момента регистрации документов, проверяет содержание заявления и полноту представленных документов, а также предоставленную квитанцию на правильность заполнения реквизитов.</w:t>
      </w:r>
    </w:p>
    <w:bookmarkEnd w:id="66"/>
    <w:bookmarkStart w:name="z76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о государственной регистрации (перерегистрации) юридического лица, о регистрации в качестве индивидуального предпринимателя, документ подтверждающий оплату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67"/>
    <w:bookmarkStart w:name="z76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услугополучателем неполного пакета документов и (или) документов с истекшим сроком действия сотрудник ответственного структурного подразделения в указанные сроки готовит мотивированный отказ в дальнейшем рассмотрении заявления в форме электронного документа подписанный электронной цифровой подписью (далее – ЭЦП) руководителя или его заместителей уполномоченного органа и направляет заявителю в личный кабинет Портала.</w:t>
      </w:r>
    </w:p>
    <w:bookmarkEnd w:id="68"/>
    <w:bookmarkStart w:name="z76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о времени и месте (способе) проведения заслушивания для предоставления услугополучателю возможности выразить позицию по предварительному решению.</w:t>
      </w:r>
    </w:p>
    <w:bookmarkEnd w:id="69"/>
    <w:bookmarkStart w:name="z76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уведомляет услугополучателя о заслушивании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 в соответствствии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 Административного процедурно-процессуального кодекса Республики Казахстан.</w:t>
      </w:r>
    </w:p>
    <w:bookmarkEnd w:id="70"/>
    <w:bookmarkStart w:name="z76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лицензию для занятия деятельностью по распространению теле-, радиоканалов либо мотивированный отказ в оказании государственной услуги".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и.о. Министра информации и общественного развития РК от 30.12.2022 </w:t>
      </w:r>
      <w:r>
        <w:rPr>
          <w:rFonts w:ascii="Times New Roman"/>
          <w:b w:val="false"/>
          <w:i w:val="false"/>
          <w:color w:val="000000"/>
          <w:sz w:val="28"/>
        </w:rPr>
        <w:t>№ 570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предоставления услугополучателем полного пакета документов для получения лицензии для занятия деятельностью по распространению теле-, радиоканалов сотрудник структурного подразделения услугодателя в течение 11 (одиннадцати) рабочих дней рассматривает документы и форму сведений на соответствие квалификационным требованиям путем проведения профилактического контроля в соответствии с Предпринимательским кодексом Республики Казахстан. По итогам профилактического контроля сотрудник структурного подразделения услугодателя формирует лицензию для занятия деятельностью по распространению теле-, радиоканалов.</w:t>
      </w:r>
    </w:p>
    <w:bookmarkEnd w:id="72"/>
    <w:bookmarkStart w:name="z55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услугополучателя вышеуказанным требованиям услугодатель выносит решение об отказе оказании государственной услуги.</w:t>
      </w:r>
    </w:p>
    <w:bookmarkEnd w:id="73"/>
    <w:bookmarkStart w:name="z55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направляется уведомление с приложением предварительного решения об отказе в оказании государственной услуги в срок не позднее чем за 3 (три) рабочих дня до его подписания.</w:t>
      </w:r>
    </w:p>
    <w:bookmarkEnd w:id="74"/>
    <w:bookmarkStart w:name="z55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Услугополучателем предоставляется возражение к предварительному решению об отказе в оказании государственной услуги в срок не позднее 2 (двух) рабочих дней со дня получения уведомления.</w:t>
      </w:r>
    </w:p>
    <w:bookmarkEnd w:id="75"/>
    <w:bookmarkStart w:name="z55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возражения, в случае поступления от услугополучателя, услугодатель выдает лицензию для занятия деятельностью по распространению теле-, радиоканалов, либо мотивированный отказ в оказании государственной услуги.</w:t>
      </w:r>
    </w:p>
    <w:bookmarkEnd w:id="76"/>
    <w:bookmarkStart w:name="z55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Лицензии для занятия деятельностью по распространению теле-, радиоканалов подлежат переоформлению в случаях изменения наименования вида и (или) подвида деятельности, фамилии, имени, отчества (при его наличии) физического лица, индивидуального предпринимателя, изменения его наименования и адреса, юридического лица в форме слияния, присоединения, выделения или преобразования, наименования и (или) юридического адреса юридического лица лицензии.</w:t>
      </w:r>
    </w:p>
    <w:bookmarkEnd w:id="77"/>
    <w:bookmarkStart w:name="z55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подаче услугополучателем заявления на переоформление лицензии сотрудник структурного подразделения услугодателя в течение 11 (одиннадцати) рабочих дней рассматривает документы на содержание заявления, а также проверяет предоставленную квитанцию на правильность заполнения реквизитов.</w:t>
      </w:r>
    </w:p>
    <w:bookmarkEnd w:id="78"/>
    <w:bookmarkStart w:name="z56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услугополучателя вышеуказанным требованиям услугодатель выносит решение об отказе в оказании государственной услуги.</w:t>
      </w:r>
    </w:p>
    <w:bookmarkEnd w:id="79"/>
    <w:bookmarkStart w:name="z56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направляется уведомление с приложением предварительного решения об отказе в оказании государственной услуги в срок не позднее чем за 3 (три) рабочих дня до его подписания.</w:t>
      </w:r>
    </w:p>
    <w:bookmarkEnd w:id="80"/>
    <w:bookmarkStart w:name="z56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Услугополучателем предоставляется возражение к предварительному решению об отказе в оказании государственной услуги в срок не позднее 2 (двух) рабочих дней со дня получения уведомления.</w:t>
      </w:r>
    </w:p>
    <w:bookmarkEnd w:id="81"/>
    <w:bookmarkStart w:name="z56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возражения, в случае поступления от услугополучателя, услугодатель выдает лицензию для занятия деятельностью по распространению теле-, радиоканалов, либо мотивированный отказ в оказании государственной услуги.</w:t>
      </w:r>
    </w:p>
    <w:bookmarkEnd w:id="82"/>
    <w:bookmarkStart w:name="z56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Основаниями для отказа в оказании государственной услуги являются:</w:t>
      </w:r>
    </w:p>
    <w:bookmarkEnd w:id="83"/>
    <w:bookmarkStart w:name="z56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деятельности, запрещенной законами Республики Казахстан для данной категории субъектов;</w:t>
      </w:r>
    </w:p>
    <w:bookmarkEnd w:id="84"/>
    <w:bookmarkStart w:name="z56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оплачен лицензионный сбор на право занятия деятельностью по распространению теле-, радиоканалов;</w:t>
      </w:r>
    </w:p>
    <w:bookmarkEnd w:id="85"/>
    <w:bookmarkStart w:name="z56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вступивший в законную силу решение (приговор) суда, запрещающий ему заниматься деятельностью по распространению теле-, радиоканалов;</w:t>
      </w:r>
    </w:p>
    <w:bookmarkEnd w:id="86"/>
    <w:bookmarkStart w:name="z56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судом на основании представления судебного исполнителя временно запрещено получателю государственной услуги получать лицензии;</w:t>
      </w:r>
    </w:p>
    <w:bookmarkEnd w:id="87"/>
    <w:bookmarkStart w:name="z56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 соответствует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предъявляемым при лицензировании деятельности в области телерадиовещания и перечня документов, подтверждающих соответствие им, утвержденным приказом исполняющего обязанности Министра по инвестициям и развитию Республики Казахстан от 20 января 2015 года № 29 (зарегистрирован в Реестре государственной регистрации нормативных правовых актов № 10357).</w:t>
      </w:r>
    </w:p>
    <w:bookmarkEnd w:id="88"/>
    <w:bookmarkStart w:name="z57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центральных государственных органов, услугодателя и (или) их должностных лиц по вопросам оказания государственных услуг</w:t>
      </w:r>
    </w:p>
    <w:bookmarkEnd w:id="89"/>
    <w:bookmarkStart w:name="z57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Рассмотрение жалобы на решение, действия (бездействия) услугодателя по вопросам оказания государственной услуги, производится должностным лицом, вышестоящим уполномоченным органом в области телерадиовещания, уполномоченным органом по оценке и контролю за качеством оказания государственных услуг (далее – орган, рассматривающий жалобу) в соответствии с законодательством Республики Казахстан.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обжалуется, вправе не направлять жалобу в орган, рассматривающий жалобу, если он в течение 3 (трех) рабочих дней примет благоприятный административный акт, совершит административное действие, полностью удовлетворяющее требованиям, указанным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информации и общественного развития РК от 04.08.2022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для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распространению теле-,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радиоканалов"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575" w:id="91"/>
      <w:r>
        <w:rPr>
          <w:rFonts w:ascii="Times New Roman"/>
          <w:b w:val="false"/>
          <w:i w:val="false"/>
          <w:color w:val="000000"/>
          <w:sz w:val="28"/>
        </w:rPr>
        <w:t>
      Заявление юридического лица для получения (переоформления) лицензии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юридического лица, 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на осуществление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вид деятельности и (или) подвид (ы)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(а) осуществления деятельности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____________ 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контактами, и на них направлена любая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по вопросам выдачи или отказа в выдаче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использования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"__" _______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печати, Дата заполнения: " ___" 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для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распространению теле-,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радиоканалов"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578" w:id="92"/>
      <w:r>
        <w:rPr>
          <w:rFonts w:ascii="Times New Roman"/>
          <w:b w:val="false"/>
          <w:i w:val="false"/>
          <w:color w:val="000000"/>
          <w:sz w:val="28"/>
        </w:rPr>
        <w:t>
      Заявление физического лица для получения (переоформления) лицензии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 физического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на осуществление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вид деятельности и (или) подвид (ы)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(почтовый индекс, область, город, район, населенный пункт,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улицы,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(а) осуществления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____________ 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контактами, и на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выдаче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(или)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являются действительными.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использования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законом тайну, содержащихся 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"__" 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Физическое лицо 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Дата заполнения: " __" __ 20 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для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распространению теле-, радиоканалов"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информации и общественного развития РК от 04.08.2022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сведений о соответствии квалификационным требованиям для осуществления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по распространению теле-, радиоканалов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Количество сотрудников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инженерно-технических специалистов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стаж работы по специальности: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 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более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специалиста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специалиста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специалиста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диплома о высшем образовании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диплома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высшего учебного заведения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Обязательства по обеспечению: технического качества передачи теле-,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радиоканалов в соответствии с действующими стандартами в сфере телерадиовещания: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да/нет;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организации оповещения населения в случае чрезвычайных ситуаций: да/нет.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Технические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наименование создаваемой сети: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эфирное/кабельное/спутниковое/ по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территория охвата вещанием 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тип сети___________________________________________________________;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стандарта________________________________________________;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стандарта______________________________________________________;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список распространяемых теле-, радиоканалов__________________________;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перечень по этапам развития 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краткая характеристика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5) система условного доступа, в случае использования 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6) принципы организации системы управления и эксплуатации сети__________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7) емкость сети и/или количество подписчиков, в том числе по этапам развития: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объем МГц 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подписчиков_______________________________________________;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8) взаимодействие с другими сетями телерадиовещания и связи: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договора ___________________(в том числе прием сигнала телеканалов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других операторов телевещания);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заключения договора 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кем заключен договор (наименование юридического и физического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лица)___________________________________;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9) способ организации межстанционных соединений с указанием конкретных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технических средств: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 собственным техническим средствам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 арендованным каналам других сетей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договора 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заключения договора 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кем заключен договор (наименование юридического и физического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лица)_______________________________________________________________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10) способ организации выхода сети заявителя на сети других операторов: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договора 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заключения договора 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кем заключен договор (наименование юридического и физического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лица)_______________;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11) наименование оборудования на которое необходимо получить частотные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присвоения (для эфирной/кабельной/ спутниковой сетей) 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12) источник и способ доставки распространяемых телерадиоканалов на головную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станцию: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местонахождение студии 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тип используемой сети 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13) наличие санитарного паспорта оборудования с частотным присвоением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(в случае распространения теле-, радиоканалов с использованием радиочастотного спектра):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и дата выдачи 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органа, выдавшего паспорт 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срок действия паспорта 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14) искусственные спутники земли (в случае использования каналов сутниковой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связи) (для эфирной/кабельной/спутниковой сетей):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принадлежность 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расположения 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зона обслуживания 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занимаемая полоса частот 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скорость канала 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энергетическая характеристика спутниковой системы 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Предварительные договора на ретрансляцию теле-, радиоканалов с теле-,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радиокомпаниями-правообладателями (для многопрограммного вещания):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договора 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заключения 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кем заключен договор (наименование юридического и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Перечень каналов указанных в договоре 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Наличие помещения и площади для размещения и эксплуатации технических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Площадь арендованного помещения 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Месторасположение арендованного помещения 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договора аренды 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заключения договора аренды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кем заключен договор аренды 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Наличие помещения и площади для административно-управленческого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Площадь арендованного помещения 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Месторасположение арендованного помещения 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договора аренды 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заключения договора аренды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кем заключен договор аренды 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7. Наличие помещения и площади для обслуживания населения: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Площадь арендованного помещения_______________________________________;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Месторасположение арендованного помещения 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договора аренды 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заключения договора аренды 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кем заключен договор аренды ___________________________________________.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для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по распространению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теле-, радиоканалов"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и.о. Министра информации и общественного развития РК от 30.12.2022 </w:t>
      </w:r>
      <w:r>
        <w:rPr>
          <w:rFonts w:ascii="Times New Roman"/>
          <w:b w:val="false"/>
          <w:i w:val="false"/>
          <w:color w:val="ff0000"/>
          <w:sz w:val="28"/>
        </w:rPr>
        <w:t>№ 570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основных требований к оказанию государственной услуги (наименование государственной услуги) "Выдача лицензии для занятия деятельностью по распространению теле-, радиоканалов"</w:t>
            </w:r>
          </w:p>
          <w:bookmarkEnd w:id="93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9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информации Министерства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9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выдача результатов осуществляется посредством веб-портала "электронного правительства": www.egov.kz, www.elicense.kz.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9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– 13 (тринадцать)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9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9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– лицензия для занятия деятельностью по распространению теле-, радиоканалов (далее – лицензия), либо мотивированный ответ об отказе в оказании государственной услуги, в случаях и по основаниям, предусмотренными настоящими правилами. На портале результат оказания государственной услуги либо мотивированный ответ об отказе в оказании государственной услуги направляется в "личный кабинет" в форме электронного документа, подписанного ЭЦП уполномоченного лица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9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на платной основе физическим и юридическим лицам. Ставки за оказание государственной услуги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554 Кодекса Республики Казахстан "О налогах и других обязательных платежах в бюджет" (Налоговый кодекс) составляют: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 право занятия видом деятельности по распространению теле-, радиоканалов составляет 6 (шесть) месячных расчетных показателя;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переоформление лицензии – 10 % от ставки при выдаче лицензии. Оплата производится в наличной и безналичной форме через банки второго уровня и организации, осуществляющие отдельные виды банковских операций, а также через портал оплата может осуществляться через платежный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0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портала – круглосуточно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услугодатель - с понедельника по пятницу включительно по времени города Астана с 9:00 часов до 18:30 часов, с перерывом на обед с 13:00 часов до 14:30 часов, кроме выходных и праздничных дней, согласно трудовому законодательству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праздниках в Республике Казахстан". Адреса оказания государственной услуги размещены на интернет-ресурсе Министерства: www.qogam.gov.kz, в разделе "Государственные услуги".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0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лицензии: заявление (запрос) в форме электронного документа, удостоверенного ЭЦП услугополучателя; форму сведений, указанную в приложении 3 к настоящим Правилам; электронную копию схемы организации оповещения населения в случае чрезвычайных ситуаций (составленная в произвольной форме); электронную копию схемы организации сети телерадиовещания (для эфирной/кабельной/спутниковой сетей) (составленная в произвольной форме); электронную копию трансмиссионного плана, используемого в сети приемо-передающих спутниковых станций, представленных спутниковым оператором (в случае использования каналов спутниковой связи); электронную копию перечня применяемых средств измерений и испытательного оборудования с указанием метрологических характеристик; электронную копию сертификатов, подтверждающих поверку или метрологическую аттестацию средств измерений и испытательного оборудования (в случае предоставления услуг с использованием сети телекоммуникаций наличие средств измерений испытательного оборудования не требуется);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переоформления лицензии (в течение 30 (тридцати) календарных дней с момента замены документов в случаях изменения: наименования вида и (или) подвида деятельности; фамилии, имени, отчества (при его наличии) физического лица; индивидуального предпринимателя, изменении его наименования и адреса; юридического лица в форме слияния, присоединения, выделения или преобразования; наименования и (или) юридического адреса юридического лица): заявление (запрос) о переоформлении лицензии в форме электронного документа, удостоверенного ЭЦП услугополучателя.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0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занятие видом деятельности, запрещенной законами Республики Казахстан для данной категории субъектов;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оплачен лицензионный сбор на право занятия деятельностью по распространению теле-, радиоканалов;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вступивший в законную силу решение (приговор) суда, запрещающий ему заниматься деятельностью по распространению теле-, радиоканалов;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судом на основании представления судебного исполнителя временно запрещено получателю государственной услуги получать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как в правилах квалификационным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по инвестициям и развитию Республики Казахстан от 20 января 2015 года № 29, зарегистрированному в Министерстве юстиции Республики Казахстан 2 марта 2015 года № 10357 "Об утверждении квалификационных требований, предъявляемых при лицензировании деятельности в области телерадиовещания и перечня документов, подтверждающих соответствие им".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0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ЭЦП.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 Контактные телефоны справочных служб по вопросам оказания государственной услуги указаны на Интернет-ресурсе www.qogam.gov.kz, в разделе "Государственные услуги", единый контакт-центр по вопросам оказания государственных услуг: 1414, 8 800 080 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2020 года № 101</w:t>
            </w:r>
          </w:p>
        </w:tc>
      </w:tr>
    </w:tbl>
    <w:bookmarkStart w:name="z23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"Постановка на учет, переучет, выдача дубликата свидетельства иностранного теле-, радиоканала, распространяемого на территории Республики Казахстан"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информации и общественного развития РК от 21.01.2022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07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9"/>
    <w:bookmarkStart w:name="z60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и определяют порядок оказания государственной услуги "Постановка на учет, переучет, выдача дубликата свидетельства иностранного теле-, радиоканала, распространяемого на территории Республики Казахстан".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"Постановка на учет, переучет, выдача дубликата свидетельства иностранного теле-, радиоканала, распространяемого на территории Республики Казахстан" (далее – государственная услуга) оказывается Комитетом информации Министерства информации и общественного развития Республики Казахстан (далее – услугодатель).</w:t>
      </w:r>
    </w:p>
    <w:bookmarkStart w:name="z61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направляет информацию о внесенных изменениях и (или) дополнениях в настоящие Правила оператору информационно-коммуникационной инфраструктуры "электронного правительства", услугодателю и в Единый контакт-центр в течение трех рабочих дней со дня государственной регистрации в органах юстиции.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и.о. Министра информации и общественного развития РК от 30.12.2022 </w:t>
      </w:r>
      <w:r>
        <w:rPr>
          <w:rFonts w:ascii="Times New Roman"/>
          <w:b w:val="false"/>
          <w:i w:val="false"/>
          <w:color w:val="000000"/>
          <w:sz w:val="28"/>
        </w:rPr>
        <w:t>№ 570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2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государственных услуг</w:t>
      </w:r>
    </w:p>
    <w:bookmarkEnd w:id="112"/>
    <w:bookmarkStart w:name="z61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физические и (или) юридические лица осуществляющие деятельность предоставления услуг в области телерадиовещания на территории Республики Казахстан (далее – услугополучатель) направляют услугодателю через веб-портал "электронного правительства" www.egov.kz, www.elicense.kz (далее - Портал),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документы указанные в Перечне основных требований к оказанию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3"/>
    <w:bookmarkStart w:name="z8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услугодателя в день поступления документов осуществляет их прием, регистрацию и передает на исполнение ответственному структурному подразделению.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114"/>
    <w:bookmarkStart w:name="z8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ответственного структурного подразделения услугодателя с момента регистрации документов, проверяет полноту представленных документов.</w:t>
      </w:r>
    </w:p>
    <w:bookmarkEnd w:id="115"/>
    <w:bookmarkStart w:name="z8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о государственной регистрации (перерегистрации) юридического лица, о регистрации в качестве индивидуального предпринимателя, документ подтверждающий оплату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16"/>
    <w:bookmarkStart w:name="z8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услугополучателем неполного пакета документов и (или) документов с истекшим сроком действия сотрудник ответственного структурного подразделения в указанные сроки готовит мотивированный отказ в дальнейшем рассмотрении заявления в форме электронного документа подписанный электронной цифровой подписью (далее - ЭЦП) руководителя или его заместителей уполномоченного органа и направляет заявителю в личный кабинет Портала.</w:t>
      </w:r>
    </w:p>
    <w:bookmarkEnd w:id="117"/>
    <w:bookmarkStart w:name="z8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о времени и месте (способе) проведения заслушивания для предоставления услугополучателю возможности выразить позицию по предварительному решению.</w:t>
      </w:r>
    </w:p>
    <w:bookmarkEnd w:id="118"/>
    <w:bookmarkStart w:name="z8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уведомляет услугополучателя о заслушивании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 Административного процедурно-процессуальном кодекса Республики Казахстан.</w:t>
      </w:r>
    </w:p>
    <w:bookmarkEnd w:id="119"/>
    <w:bookmarkStart w:name="z8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свидетельство о постановке на учет, переучет, выдача дубликата иностранного теле-, радиоканала, распространяемого на территории Республики Казахстан либо мотивированный отказ в оказании государственной услуги".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и.о. Министра информации и общественного развития РК от 30.12.2022 </w:t>
      </w:r>
      <w:r>
        <w:rPr>
          <w:rFonts w:ascii="Times New Roman"/>
          <w:b w:val="false"/>
          <w:i w:val="false"/>
          <w:color w:val="000000"/>
          <w:sz w:val="28"/>
        </w:rPr>
        <w:t>№ 570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предоставления услугополучателем полного пакета документов для получения свидетельства о постановке на учет сотрудник структурного подразделения услугодателя в течение 15 (пятнадцати) календарных дней рассматривает документы на содержание заявления, проводит экспертизу продукции иностранных теле-, радиоканалов, а также проверяет предоставленную квитанцию на правильность заполнения реквизитов, по итогам формирует свидетельство о постановке на учет.</w:t>
      </w:r>
    </w:p>
    <w:bookmarkEnd w:id="121"/>
    <w:bookmarkStart w:name="z61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услугополучателя вышеуказанным требованиям услугодатель выносит решение об отказе в оказании государственной услуги.</w:t>
      </w:r>
    </w:p>
    <w:bookmarkEnd w:id="122"/>
    <w:bookmarkStart w:name="z62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направляется уведомление с приложением предварительного решения об отказе в оказании государственной услуги в срок не позднее чем за 3 (три) рабочих дня до его подписания.</w:t>
      </w:r>
    </w:p>
    <w:bookmarkEnd w:id="123"/>
    <w:bookmarkStart w:name="z62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Услугополучателем предоставляется возражение к предварительному решению об отказе в оказании государственной услуги в срок не позднее 2 (двух) рабочих дней со дня получения уведомления.</w:t>
      </w:r>
    </w:p>
    <w:bookmarkEnd w:id="124"/>
    <w:bookmarkStart w:name="z62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возражения, в случае поступления от услугополучателя, услугодатель выдает свидетельство о постановке на учет либо мотивированный отказ в оказании государственной услуги.</w:t>
      </w:r>
    </w:p>
    <w:bookmarkEnd w:id="125"/>
    <w:bookmarkStart w:name="z62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Переучет иностранного теле-, радиоканала осуществляется в случаях смены собственника либо изменения организационно-правовой формы юридического лица, названия, основной тематической направленности теле-, радиоканала, создания нового юридического лица или филиала (представительства), прошедшего процедуру государственной регистрации юридических лиц и учетной регистрации филиалов и представительств на территории Республики Казахстан.</w:t>
      </w:r>
    </w:p>
    <w:bookmarkEnd w:id="126"/>
    <w:bookmarkStart w:name="z62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подаче услугополучателя заявления на переучет свидетельства сотрудник структурного подразделения услугодателя рассматривает документы в течение 15 (пятнадцати) календарных дней на содержание заявления и документы прилагающиеся к заявлению.</w:t>
      </w:r>
    </w:p>
    <w:bookmarkEnd w:id="127"/>
    <w:bookmarkStart w:name="z62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услугополучателя вышеуказанным требованиям услугодатель выносит решение об отказе в оказании государственной услуги.</w:t>
      </w:r>
    </w:p>
    <w:bookmarkEnd w:id="128"/>
    <w:bookmarkStart w:name="z62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направляется уведомление с приложением предварительного решения об отказе в оказании государственной услуги в срок не позднее чем за 3 (три) рабочих дня до его подписания.</w:t>
      </w:r>
    </w:p>
    <w:bookmarkEnd w:id="129"/>
    <w:bookmarkStart w:name="z62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Услугополучателем предоставляется возражение к предварительному решению об отказе в оказании государственной услуги в срок не позднее 2 (двух) рабочих дней со дня получения уведомления.</w:t>
      </w:r>
    </w:p>
    <w:bookmarkEnd w:id="130"/>
    <w:bookmarkStart w:name="z62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возражения, в случае поступления от услугополучателя, услугодатель выдает свидетельство о постановке на переучет либо мотивированный отказ в оказании государственной услуги.</w:t>
      </w:r>
    </w:p>
    <w:bookmarkEnd w:id="131"/>
    <w:bookmarkStart w:name="z62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подаче услугополучателя заявления на дубликат свидетельства о постановке на учет иностранного теле-, радиоканала распространяемого на территории Республики Казахстан (если ранее выданное свидетельства о постановке на учет иностранного теле-, радиоканала было оформлено в бумажной форме) сотрудник ответственного структурного подразделения услугодателя рассматривает в течение 15 (пятнадцати) календарных дней на содержание заявления, а также проверяет предоставленную квитанцию на правильность заполнения реквизитов.</w:t>
      </w:r>
    </w:p>
    <w:bookmarkEnd w:id="132"/>
    <w:bookmarkStart w:name="z63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услугополучателя вышеуказанным требованиям услугодатель выносит решение об отказе в оказании государственной услуги.</w:t>
      </w:r>
    </w:p>
    <w:bookmarkEnd w:id="133"/>
    <w:bookmarkStart w:name="z63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направляется уведомление с приложением предварительного решения об отказе в оказании государственной услуги в срок не позднее чем за 3 (три) рабочих дня до его подписания.</w:t>
      </w:r>
    </w:p>
    <w:bookmarkEnd w:id="134"/>
    <w:bookmarkStart w:name="z63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Услугополучателем предоставляется возражение к предварительному решению об отказе в оказании государственной услуги в срок не позднее 2 (двух) рабочих дней со дня получения уведомления.</w:t>
      </w:r>
    </w:p>
    <w:bookmarkEnd w:id="135"/>
    <w:bookmarkStart w:name="z63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возражения, в случае поступления от услугополучателя, услугодатель выдает дубликат свидетельства либо мотивированный отказ в оказании государственной услуги.</w:t>
      </w:r>
    </w:p>
    <w:bookmarkEnd w:id="136"/>
    <w:bookmarkStart w:name="z63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Основаниями для отказа в оказании государственной услуги являются:</w:t>
      </w:r>
    </w:p>
    <w:bookmarkEnd w:id="137"/>
    <w:bookmarkStart w:name="z63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содержание заявления не соответствует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38"/>
    <w:bookmarkStart w:name="z63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уплачен сбор за постановку на учет теле-, радиоканала;</w:t>
      </w:r>
    </w:p>
    <w:bookmarkEnd w:id="139"/>
    <w:bookmarkStart w:name="z63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материалы иностранного теле-, радиоканала содержат пропаганду или агитацию насильственного изменения конституционного строя, нарушения целостности Республики Казахстан, подрыва безопасности государства, войны, пропаганду экстремизма или терроризма, культа жестокости и насилия, социального, расового, национального, религиозного, сословного и родового превосходства, информации, направленной на разжигание межнациональной и межконфессиональной вражды, а также кино- и видеопродукцию порнографического и специального сексуально-эротического характера, а также информацию, пропагандирующую суицид;</w:t>
      </w:r>
    </w:p>
    <w:bookmarkEnd w:id="140"/>
    <w:bookmarkStart w:name="z63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результатам религиоведческой экспертизы имеется отрицательное заключение;</w:t>
      </w:r>
    </w:p>
    <w:bookmarkEnd w:id="141"/>
    <w:bookmarkStart w:name="z63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продукции иностранного теле-, радиоканала имеется решение суда о наложении запрета на ее распространение на территории Республики Казахстан;</w:t>
      </w:r>
    </w:p>
    <w:bookmarkEnd w:id="142"/>
    <w:bookmarkStart w:name="z64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43"/>
    <w:bookmarkStart w:name="z64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представлена справка о государственной регистрации (перерегистрации) юридического лица или учетной регистрации (перерегистрации) филиала (представительства);</w:t>
      </w:r>
    </w:p>
    <w:bookmarkEnd w:id="144"/>
    <w:bookmarkStart w:name="z64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</w:r>
    </w:p>
    <w:bookmarkEnd w:id="145"/>
    <w:bookmarkStart w:name="z643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центральных государственных органов, услугодателя и (или) их должностных лиц по вопросам оказания государственных услуг</w:t>
      </w:r>
    </w:p>
    <w:bookmarkEnd w:id="146"/>
    <w:bookmarkStart w:name="z64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Рассмотрение жалобы на решение, действия (бездействия) услугодателя по вопросам оказания государственной услуги, производится должностным лицом, вышестоящим уполномоченным органом в области телерадиовещания, уполномоченным органом по оценке и контролю за качеством оказания государственных услуг (далее – орган, рассматривающий жалобу) в соответствии с законодательством Республики Казахстан.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обжалуется, вправе не направлять жалобу в орган, рассматривающий жалобу, если он в течение 3 (трех) рабочих дней примет благоприятный административный акт, совершит административное действие, полностью удовлетворяющее требованиям, указанным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информации и общественного развития РК от 04.08.2022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учет, переучет,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теле-, радиоканала,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распространяемого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выдающего свидетельство о постановке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учет теле-, иностранного радиоканала)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органа, выдающего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постановке на учет теле-,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радиоканала)</w:t>
            </w:r>
          </w:p>
        </w:tc>
      </w:tr>
    </w:tbl>
    <w:bookmarkStart w:name="z649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Заявление</w:t>
      </w:r>
    </w:p>
    <w:bookmarkEnd w:id="148"/>
    <w:p>
      <w:pPr>
        <w:spacing w:after="0"/>
        <w:ind w:left="0"/>
        <w:jc w:val="both"/>
      </w:pPr>
      <w:bookmarkStart w:name="z650" w:id="149"/>
      <w:r>
        <w:rPr>
          <w:rFonts w:ascii="Times New Roman"/>
          <w:b w:val="false"/>
          <w:i w:val="false"/>
          <w:color w:val="000000"/>
          <w:sz w:val="28"/>
        </w:rPr>
        <w:t>
      Прошу Вас поставить на учет (осуществить переучет, выдать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дубликат) иностранный теле-, радиоканал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(в случае осуществления переучета и выдачи дубликата, указывается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собственника теле-, радиоканала________________________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место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жительства/местонахождение, организационно-правовая форма, телефон,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электронный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Язык (языки) теле-, радиопрограмм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Сетка вещания теле-, радиоканала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 последующий месяц)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Основная тематическая направленность теле-, радиоканала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редактор/редактора теле-, радиоканала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адрес теле-, радиокомпании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(индекс, город, район, улица, дом, телефон, электронный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Обязательство о соблюдении законодательства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теле-, радиокомпанией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наименование заявителя)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"__" _____________20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учет, переучет,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теле-, радиоканала,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распространяемого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и.о. Министра информации и общественного развития РК от 30.12.2022 </w:t>
      </w:r>
      <w:r>
        <w:rPr>
          <w:rFonts w:ascii="Times New Roman"/>
          <w:b w:val="false"/>
          <w:i w:val="false"/>
          <w:color w:val="ff0000"/>
          <w:sz w:val="28"/>
        </w:rPr>
        <w:t>№ 570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(наименование государственной услуги) "Постановка на учет, переучет, выдача дубликата свидетельства иностранного теле-, радиоканала, распространяемого на территории Республики Казахстан"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информации Министерства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 веб-портал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– 15 (пятнадцать) календарных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(полностью автоматизированная)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оказания государственной услуги – свидетельство о постановке на учет, переучет иностранного теле-, радиоканала, распространяемого на территории Республики Казахстан, (далее – Свидетельство) дубликат свидетельства либо мотивированный ответ об отказе в предоставлении государственной услуги, в случаях и по основаниям, предусмотренными настоящими правилами. На портале результат оказания государственной услуги либо мотивированный ответ об отказе в оказании государственной услуги направляется в "личный кабинет" в форме электронного документа, подписанного ЭЦП уполномоченного лица услугодателя.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на платной основе физическим и юридическим лицам. Ставки регистрационного сбора за оказание государственной услуги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553 Кодекса Республики Казахстан "О налогах и других обязательных платежах в бюджет" (Налоговый кодекс) составляют: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 выдачу свидетельства о постановке на учет теле-, радиоканала: для услугополучателей, создающих теле-, радиоканал детской и научной тематики – два месячных расчетных показателя, действующих на дату оплаты сбора; для услугополучателей, создающих теле-, радиоканал иной тематики – пять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выдачу дубликата свидетельства о постановке на учет теле-, радиоканала: для услугополучателей, создающих теле-, радиоканал детской и научной тематики – одна целая шесть десятых месячных расчетных показателя, действующих на дату оплаты сбора; для услугополучателей, создающих теле-, радиоканал иной тематики – четыре месячных расчетных показателя, действующих на дату оплаты сбора. Переучет теле-, радиоканала осуществляется бесплатно. Оплата производится в наличной и безналичной форме через банки второго уровня и организации, осуществляющие отдельные виды банковских операций, а также через портал оплата может осуществляться через платежный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 по времени города Астана с 9.00 до 18.30 часов, с перерывом на обед с 13.00 до 14.30 часов, кроме выходных и праздничных дней, согласно трудовому законодательству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праздниках в Республике Казахстан".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 – круглосуточно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 Адреса оказания государственной услуги размещены на интернет-ресурсе Министерства: www.qogam.gov.kz, в разделе "Государственные услуги".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запрос в форме электронного документа с прикреплением сетки вещания теле-, радиоканала (на последующий месяц), подписанный ЭЦП услугополучателя; для физических лиц – электронную копию документа удостоверяющую личность иностранного физического лица – собственника теле-, радиоканала; электронную копию документа, подтверждающего право на занятие предпринимательской деятельностью; для юридических лиц – электронную копию легализованную выписку из торгового реестра или другой легализованный документ, удостоверяющий, что учредитель – иностранное юридическое лицо является юридическим лицом по законодательству иностранного государства;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переучета: запрос в форме электронного документа, подписанный электронной цифровой подписью (далее - ЭЦП) услугополучателя; для физических лиц – электронную копию документа удостоверяющую личность иностранного физического лица – собственника теле-, радиоканала; электронную копию документа, подтверждающего право на занятие предпринимательской деятельностью; для юридических лиц – электронную копию легализованную выписку из торгового реестра или другой легализованный документ, удостоверяющий, что учредитель – иностранное юридическое лицо является юридическим лицом по законодательству иностранного государства.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Для получения дубликата: запрос в форме электронного документа, подписанный электронной цифровой подписью (далее - ЭЦП) услугополучателя; для физических лиц – электронную копию документа удостоверяющую личность иностранного физического лица-собственника теле-, радиоканала; электронную копию документа, подтверждающего право на занятие предпринимательской деятельностью; для юридических лиц – электронную копию легализованную выписку из торгового реестра или другой легализованный документ, удостоверяющий, что учредитель – иностранное юридическое лицо является юридическим лицом по законодательству иностранного государства. Документы, предоставляемые на иностранном языке, подлежат переводу на казахский и (или) русский языки и нотариально заверяются.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содержание заявления не соответствует требованиям настоящего перечня основных требований к оказанию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уплачен сбор за постановку на учет теле-, радиоканала;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материалы иностранного теле-, радиоканала содержат пропаганду или агитацию насильственного изменения конституционного строя, нарушения целостности Республики Казахстан, подрыва безопасности государства, войны, пропаганду экстремизма или терроризма, культа жестокости и насилия, социального, расового, национального, религиозного, сословного и родового превосходства, информации, направленной на разжигание межнациональной и межконфессиональной вражды, а также кино- и видеопродукцию порнографического и специального сексуально-эротического характера, а также информацию, пропагандирующую суицид;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 результатам религиоведческой экспертизы имеется отрицательное заключение;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отношении продукции иностранного теле-, радиоканала имеется решение суда о наложении запрета на ее распространение на территории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отсутствует справка о государственной регистрации (перерегистрации) юридического лица или учетной регистрации (перерегистрации) филиала (представительства);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информацию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 Контактные телефоны справочных служб по вопросам оказания государственной услуги указаны на интернет-ресурсе www.qogam.gov.kz, в разделе "Государственные услуги", единый контакт-центр по вопросам оказания государственных услуг: 1414, 8 800 080 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2020 года № 101</w:t>
            </w:r>
          </w:p>
        </w:tc>
      </w:tr>
    </w:tbl>
    <w:bookmarkStart w:name="z340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"Постановка на учет или переучет периодических печатных изданий, информационных агентств и сетевых изданий"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информации и общественного развития РК от 21.01.2022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85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1"/>
    <w:bookmarkStart w:name="z68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и определяют порядок оказания государственной услуги "Постановка на учет или переучет периодических печатных изданий, информационных агентств и сетевых изданий".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"Постановка на учет или переучет периодических печатных изданий, информационных агентств и сетевых изданий" (далее – государственная услуга) оказывается Комитетом информации Министерства информации и общественного развития Республики Казахстан (далее – услугодатель).</w:t>
      </w:r>
    </w:p>
    <w:bookmarkStart w:name="z68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направляет информацию о внесенных изменениях и (или) дополнениях в настоящие Правила оператору информационно-коммуникационной инфраструктуры "электронного правительства", услугодателю и в Единый контакт-центр в течение трех рабочих дней со дня государственной регистрации в органах юстиции.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и.о. Министра информации и общественного развития РК от 30.12.2022 </w:t>
      </w:r>
      <w:r>
        <w:rPr>
          <w:rFonts w:ascii="Times New Roman"/>
          <w:b w:val="false"/>
          <w:i w:val="false"/>
          <w:color w:val="000000"/>
          <w:sz w:val="28"/>
        </w:rPr>
        <w:t>№ 570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0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государственных услуг</w:t>
      </w:r>
    </w:p>
    <w:bookmarkEnd w:id="154"/>
    <w:bookmarkStart w:name="z69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физические и (или) юридические лица осуществляющие деятельность предоставления услуг в области средств массовой информации на территории Республики Казахстан (далее – услугополучатель) направляют услугодателю через веб-портал "электронного правительства" www.egov.kz, www.elicense.kz (далее - Портал),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документы указанные в Перечне основных требований к оказанию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5"/>
    <w:bookmarkStart w:name="z82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услугодателя в день поступления документов осуществляет их прием, регистрацию и передает на исполнение ответственному структурному подразделению.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156"/>
    <w:bookmarkStart w:name="z82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ответственного структурного подразделения услугодателя в течение 2 (двух) рабочих дней с момента регистрации документов, проверяет полноту представленных документов.</w:t>
      </w:r>
    </w:p>
    <w:bookmarkEnd w:id="157"/>
    <w:bookmarkStart w:name="z82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о государственной регистрации (перерегистрации) юридического лица, о регистрации в качестве индивидуального предпринимателя, документ подтверждающий оплату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58"/>
    <w:bookmarkStart w:name="z82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услугополучателем неполного пакета документов и (или) документов с истекшим сроком действия сотрудник ответственного структурного подразделения в указанные сроки готовит мотивированный отказ в дальнейшем рассмотрении заявления в форме электронного документа подписанный электронной цифровой подписью (далее – ЭЦП) руководителя или его заместителей уполномоченного органа и направляет заявителю в личный кабинет Портала.</w:t>
      </w:r>
    </w:p>
    <w:bookmarkEnd w:id="159"/>
    <w:bookmarkStart w:name="z82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о времени и месте (способе) проведения заслушивания для предоставления услугополучателю возможности выразить позицию по предварительному решению.</w:t>
      </w:r>
    </w:p>
    <w:bookmarkEnd w:id="160"/>
    <w:bookmarkStart w:name="z83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уведомляет услугополучателя о заслушивании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 в соответствствии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 Административного процедурно-процессуальном кодекса Республики Казахстан.</w:t>
      </w:r>
    </w:p>
    <w:bookmarkEnd w:id="161"/>
    <w:bookmarkStart w:name="z83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свидетельство о постановке на учет или переучет периодических печатных изданий, информационных агентств и сетевых изданий либо мотивированный отказ в оказании государственной услуги".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и.о. Министра информации и общественного развития РК от 30.12.2022 </w:t>
      </w:r>
      <w:r>
        <w:rPr>
          <w:rFonts w:ascii="Times New Roman"/>
          <w:b w:val="false"/>
          <w:i w:val="false"/>
          <w:color w:val="000000"/>
          <w:sz w:val="28"/>
        </w:rPr>
        <w:t>№ 570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предоставления услугополучателем полного пакета документов для получения свидетельства о постановке на учет сотрудник структурного подразделения услугодателя в течение 8 (восьми) рабочих дней рассматривает документы на содержание заявления, проверяет на наличие одинакового названия в реестре поставленных на учет периодических печатных изданий, информационных агентств и сетевых изданий, а также проверяет предоставленную квитанцию на правильность заполнения реквизитов, по итогам формирует свидетельство о постановке на учет.</w:t>
      </w:r>
    </w:p>
    <w:bookmarkEnd w:id="163"/>
    <w:bookmarkStart w:name="z69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услугополучателя вышеуказанным требованиям услугодатель выносит решение об отказе в оказании государственной услуги.</w:t>
      </w:r>
    </w:p>
    <w:bookmarkEnd w:id="164"/>
    <w:bookmarkStart w:name="z69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направляется уведомление с приложением предварительного решения об отказе в оказании государственной услуги в срок не позднее чем за 3 (три) рабочих дня до его подписания.</w:t>
      </w:r>
    </w:p>
    <w:bookmarkEnd w:id="165"/>
    <w:bookmarkStart w:name="z69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Услугополучателем предоставляется возражение к предварительному решению об отказе в оказании государственной услуги в срок не позднее 2 (двух) рабочих дней со дня получения уведомления.</w:t>
      </w:r>
    </w:p>
    <w:bookmarkEnd w:id="166"/>
    <w:bookmarkStart w:name="z70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возражения, в случае поступления от услугополучателя, услугодатель выдает свидетельство о постановке на учет либо мотивированный отказ в оказании государственной услуги.</w:t>
      </w:r>
    </w:p>
    <w:bookmarkEnd w:id="167"/>
    <w:bookmarkStart w:name="z70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Периодическое печатное издание, информационное агентство и сетевое издание подлежат переучету в случаях смены собственника или изменения его наименования, а также названия, языка издания либо материалов и сообщений, территории распространения, основной тематической направленности и периодичности выпуска.</w:t>
      </w:r>
    </w:p>
    <w:bookmarkEnd w:id="168"/>
    <w:bookmarkStart w:name="z70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подаче услугополучателя заявления на переучет свидетельства сотрудник структурного подразделения услугодателя рассматривает 8 (восемь) рабочих дней документы на содержание заявления, проверяет на наличие одинакового названия в реестре поставленных на учет периодических печатных изданий, информационных агентств и сетевых изданий, а также в случае изменения собственника проверяет предоставленные данные документов, подтверждающих смену собственника/передачу прав собственности.</w:t>
      </w:r>
    </w:p>
    <w:bookmarkEnd w:id="169"/>
    <w:bookmarkStart w:name="z70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услугополучателя вышеуказанным требованиям услугодатель выносит решение об отказе в оказании государственной услуги.</w:t>
      </w:r>
    </w:p>
    <w:bookmarkEnd w:id="170"/>
    <w:bookmarkStart w:name="z70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направляется уведомление с приложением предварительного решения об отказе в оказании государственной услуги в срок не позднее чем за 3 (три) рабочих дня до его подписания.</w:t>
      </w:r>
    </w:p>
    <w:bookmarkEnd w:id="171"/>
    <w:bookmarkStart w:name="z70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Услугополучателем предоставляется возражение к предварительному решению об отказе в оказании государственной услуги в срок не позднее 2 (двух) рабочих дней со дня получения уведомления.</w:t>
      </w:r>
    </w:p>
    <w:bookmarkEnd w:id="172"/>
    <w:bookmarkStart w:name="z70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возражения, в случае поступления от услугополучателя, услугодатель выдает свидетельство о постановке на переучет либо мотивированный отказ в оказании государственной услуги.</w:t>
      </w:r>
    </w:p>
    <w:bookmarkEnd w:id="173"/>
    <w:bookmarkStart w:name="z70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Основаниями для отказа в оказании государственных услуг является:</w:t>
      </w:r>
    </w:p>
    <w:bookmarkEnd w:id="174"/>
    <w:bookmarkStart w:name="z70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ранее выданное свидетельство о постановке на учет периодическому печатному изданию, информационному агентству или сетевому изданию с тем же названием и распространением на той же территории либо сходным до степени его смешения с названием ранее созданного периодического печатного издания, информационного агентства или сетевого издания;</w:t>
      </w:r>
    </w:p>
    <w:bookmarkEnd w:id="175"/>
    <w:bookmarkStart w:name="z70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содержание заявления не соответствует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76"/>
    <w:bookmarkStart w:name="z71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оплачен сбор за постановку на учет периодического печатного издания, информационного агентства или сетевого издания;</w:t>
      </w:r>
    </w:p>
    <w:bookmarkEnd w:id="177"/>
    <w:bookmarkStart w:name="z71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заявлении о переучете периодического печатного издания, информационного агентства или сетевого издания ввиду смены собственника не указаны номер и дата договора, подтверждающего передачу прав собственности на периодическое печатное издание или информационное агентство другому лицу;</w:t>
      </w:r>
    </w:p>
    <w:bookmarkEnd w:id="178"/>
    <w:bookmarkStart w:name="z71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постановке на учет заявлены периодическое печатное издание, информационное агентство или сетевое издание с тем же названием (частью названия) и той же тематической направленностью, выпуск которых ранее прекращен судом, или заявлены периодическое печатное издание, информационное агентство или сетевое издание дублирующие название и тематическую направленность, а также в случае подачи заявления собственником или главным редактором (редактором) периодического печатного издания, информационного агентства или сетевого издания, выпуск которых был прекращен решением суда, в течение трех лет со дня вступления в законную силу решения суда;</w:t>
      </w:r>
    </w:p>
    <w:bookmarkEnd w:id="179"/>
    <w:bookmarkStart w:name="z71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</w:r>
    </w:p>
    <w:bookmarkEnd w:id="180"/>
    <w:bookmarkStart w:name="z714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центральных государственных органов, услугодателя и (или) их должностных лиц по вопросам оказания государственных услуг</w:t>
      </w:r>
    </w:p>
    <w:bookmarkEnd w:id="181"/>
    <w:bookmarkStart w:name="z71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Рассмотрение жалобы на решение, действия (бездействия) услугодателя по вопросам оказания государственной услуги, производится должностным лицом, вышестоящим уполномоченным органом, осуществляющим государственное регулирование в области информации, уполномоченным органом по оценке и контролю за качеством оказания государственных услуг (далее – орган, рассматривающий жалобу) в соответствии с законодательством Республики Казахстан.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обжалуется, вправе не направлять жалобу в орган, рассматривающий жалобу, если он в течение 3 (трех) рабочих дней примет благоприятный административный акт, совершит административное действие, полностью удовлетворяющее требованиям, указанным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информации и общественного развития РК от 04.08.2022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учет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переучет 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печатных изданий,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агентств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сетевых изданий"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выдающего свидетельство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постановке на учет или переучет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периодических печатных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изданий, 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 и сетевых изданий)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 и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наличии) руководителя органа,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выдающего свидетельство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постановке на учет или переучет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периодических печатных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изданий, 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 и сетевых изданий)</w:t>
            </w:r>
          </w:p>
        </w:tc>
      </w:tr>
    </w:tbl>
    <w:bookmarkStart w:name="z718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</w:p>
    <w:bookmarkEnd w:id="183"/>
    <w:p>
      <w:pPr>
        <w:spacing w:after="0"/>
        <w:ind w:left="0"/>
        <w:jc w:val="both"/>
      </w:pPr>
      <w:bookmarkStart w:name="z719" w:id="184"/>
      <w:r>
        <w:rPr>
          <w:rFonts w:ascii="Times New Roman"/>
          <w:b w:val="false"/>
          <w:i w:val="false"/>
          <w:color w:val="000000"/>
          <w:sz w:val="28"/>
        </w:rPr>
        <w:t>
      Прошу Вас поставить на учет или переучет периодическое печатное издание,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информационное агентство или сетевое издание_______________________________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(наименование, вид периодического печатного издания, информационного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или сетевого издания)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Собственник______________________________________________________________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наименование и организационно-правовая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форма)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БИН/ИИН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собственника_________________________________________________________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(место жительство/место нахождения, контактные данные)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периодического печатного издания, информационного агентства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сетевого издания_____________________________________________________________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Язык периодического печатного издания, информационного агентства или сетевого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издания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Тематическая направленность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Территория распространения_________________________________________________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редакции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наличии) главного редактора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 (при ее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(подпись) "___" ____________ 20 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учет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переучет 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печатных изданий,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агентств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сетевых изданий"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(полное наименование органа,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выдающего свидетельство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постановке на учет или переучет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 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изданий,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 и сетевых изданий)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 и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выдающего свидетельство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постановке на учет или переучет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 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изданий,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 и сетевых изданий)</w:t>
            </w:r>
          </w:p>
        </w:tc>
      </w:tr>
    </w:tbl>
    <w:bookmarkStart w:name="z721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</w:p>
    <w:bookmarkEnd w:id="185"/>
    <w:p>
      <w:pPr>
        <w:spacing w:after="0"/>
        <w:ind w:left="0"/>
        <w:jc w:val="both"/>
      </w:pPr>
      <w:bookmarkStart w:name="z722" w:id="186"/>
      <w:r>
        <w:rPr>
          <w:rFonts w:ascii="Times New Roman"/>
          <w:b w:val="false"/>
          <w:i w:val="false"/>
          <w:color w:val="000000"/>
          <w:sz w:val="28"/>
        </w:rPr>
        <w:t>
      Прошу Вас произвести переучет периодического печатного издания,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информационного агентства и сетевого издания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вид периодического печатного издания или информационного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и сетевых изданий) в связи с изменением_______________________)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Собственник________________________________________________________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наименование и организационно-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правовая форма)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БИН/ИИН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собственника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(место жительство/место нахождения, контактные данные)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периодического печатного издания, информационного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сетевого издания__________________________________________________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Язык периодического печатного издания, информационного агентства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сетевого издания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Тематическая направленность__________________________________________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Территория распространения___________________________________________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редакции______________________________________________________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наличии) главного редактора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(при ее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"___" ____________ 20 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учет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переучет 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печатных изданий,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агентств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сетевых изданий"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и.о. Министра информации и общественного развития РК от 30.12.2022 </w:t>
      </w:r>
      <w:r>
        <w:rPr>
          <w:rFonts w:ascii="Times New Roman"/>
          <w:b w:val="false"/>
          <w:i w:val="false"/>
          <w:color w:val="ff0000"/>
          <w:sz w:val="28"/>
        </w:rPr>
        <w:t>№ 570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(наименование государственной услуги) "Постановка на учет или переучет периодических печатных изданий, информационных агентств и сетевых изданий"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информации Министерства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выдача результатов осуществляется посредством веб-портала "электронного правительства": www.egov.kz, www.elicense.kz.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– 10 (десять)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– свидетельство о постановке на учет или переучет периодических печатных изданий, информационных агентств и сетевых изданий (далее – свидетельство) либо мотивированный ответ об отказе в оказании государственной услуги, в случаях и по основаниям, предусмотренными настоящими правилами. На портале результат оказания государственной услуги либо мотивированный ответ об отказе в оказании государственной услуги направляется в "личный кабинет" в форме электронного документа, подписанного ЭЦП уполномоченного лица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на платной основе физическим и юридическим лицам (далее – услугополучатель). Ставки регистрационного сбора за оказание государственной услуги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553 Кодекса Республики Казахстан "О налогах и других обязательных платежах в бюджет" (Налоговый кодекс) составляют: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 выдачу свидетельства о постановке на учет периодического печатного издания, информационного агентства и сетевого издания: для услугополучателей, создающих периодическое печатное издание, информационное агентство и сетевое издание детской и научной тематики – два месячных расчетных показателя, действующих на дату оплаты сбора; для услугополучателей, создающих периодическое печатное издание, информационное агентство и сетевое издание иной тематики – пять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выдачу дубликата свидетельства о постановке на учет периодического печатного издания, информационного агентства и сетевого издания: для услугополучателей, создающих периодическое печатное издание, информационное агентство и сетевое издание детской и научной тематики – одна целая шесть десятых месячных расчетных показателя, действующих на дату оплаты сбора; для услугополучателей, создающих периодическое печатное издание, информационное агентство и сетевое издание иной тематики – четыре месячных расчетных показателя, действующих на дату оплаты сбора. Переучет периодического печатного издания, информационного агентства и сетевого издания осуществляется бесплатно. Оплата производится в наличной и безналичной форме через банки второго уровня и организации, осуществляющие отдельные виды банковских операций.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портала – круглосуточно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услугодатель - с понедельника по пятницу включительно по времени города Астана с 9:00 часов до 18:30 часов, с перерывом на обед с 13:00 часов до 14:30 часов, кроме выходных и праздничных дней, согласно трудовому законодательству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праздниках в Республике Казахстан". Адреса оказания государственной услуги размещены на интернет-ресурсе Министерства: www.qogam.gov.kz, в разделе "Государственные услуги". государственной услуги осуществляется следующим рабочим днем). Адреса оказания государственной услуги размещены на интернет-ресурсе Министерства: www.qogam.gov.kz, в разделе "Государственные услуги".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постановки на учет периодических печатных изданий, информационных агентств и сетевых изданий услугополучатель представляет: запрос в форме электронного документа, подписанный ЭЦП услугополучателя (согласно приложению 1 к настоящему перечню основных требований к оказанию государственной услуги);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переучета периодического печатного издания, информационного агентства и сетевого издания (в связи со сменой собственника, либо изменением организационно-правовой формы, наименования, названия периодического печатного издания и информационного агентства, основной тематической направленности и периодичности выпуска, а также территории распространения) услугополучатель представляет: запрос в форме электронного документа, подписанный ЭЦП услугополучателя (согласно приложению 2 к настоящему перечню основных требований к оказанию государственной услуги);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документа выписки из договора, подтверждающая передачу прав собственности на периодическое печатное издание, информационное агентство и сетевое издание другому лицу.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услугодателем ранее выданное свидетельство о постановке на учет периодическому печатному изданию, информационному агентству или сетевому изданию с тем же названием и распространением на той же территории либо сходным до степени его смешения с названием ранее созданного периодического печатного издания, информационного агентства или сетевого издания;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содержание заявления не соответствует требованиям настоящего перечня основных требований к оказанию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оплачен сбор за постановку на учет периодического печатного издания, информационного агентства или сетевого издания;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заявлении о переучете периодического печатного издания, информационного агентства или сетевого издания ввиду смены собственника не указаны номер и дата договора, подтверждающего передачу прав собственности на периодическое печатное издание или информационное агентство другому лицу;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при постановке на учет заявлены периодическое печатное издание, информационное агентство или сетевое издание с тем же названием (частью названия) и той же тематической направленностью, выпуск которых ранее прекращен судом, или заявлены периодическое печатное издание, информационное агентство или сетевое издание дублирующие название и тематическую направленность, а также в случае подачи заявления собственником или главным редактором (редактором) периодического печатного издания, информационного агентства или сетевого издания, выпуск которых был прекращен решением суда, в течение трех лет со дня вступления в законную силу решения суда;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ЭЦП.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контакт-центр по вопросам оказания государственных услуг. Контактные телефоны справочных служб по вопросам оказания государственной услуги указаны на интернет-ресурсе www.qogam.gov.kz, в разделе "Государственные услуги", единый контакт-центр по вопросам оказания государственных услуг: 1414, 8 800 080 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2020 года № 101</w:t>
            </w:r>
          </w:p>
        </w:tc>
      </w:tr>
    </w:tbl>
    <w:bookmarkStart w:name="z405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"Постановка на учет, переучет иностранных периодических печатных изданий, распространяемых на территории Республики Казахстан"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исключено приказом Министра информации и общественного развития РК от 25.02.2022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2020 года № 101</w:t>
            </w:r>
          </w:p>
        </w:tc>
      </w:tr>
    </w:tbl>
    <w:bookmarkStart w:name="z452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утратившими силу приказов </w:t>
      </w:r>
    </w:p>
    <w:bookmarkEnd w:id="188"/>
    <w:bookmarkStart w:name="z45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505 "Об утверждении стандартов государственных услуг в области информации" (зарегистрирован в Реестре государственной регистрации нормативных правовых актов за № 11301, опубликован 2 июля 2015 года в информационно-правовой системе "Әділет").</w:t>
      </w:r>
    </w:p>
    <w:bookmarkEnd w:id="189"/>
    <w:bookmarkStart w:name="z45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мая 2015 года № 655 "Об утверждении регламентов государственных услуг в области информации" (зарегистрирован в Реестре государственной регистрации нормативных правовых актов за № 11580, опубликован 22 июля 2015 года в информационно-правовой системе "Әділет").</w:t>
      </w:r>
    </w:p>
    <w:bookmarkEnd w:id="190"/>
    <w:bookmarkStart w:name="z45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января 2016 года № 82 "О внесений изменений и дополнений в приказ Министра по инвестициям и развитию Республики Казахстан от 28 апреля 2015 года № 505 "Об утверждении стандартов государственных услуг в области информации" (зарегистрирован в Реестре государственной регистрации нормативных правовых актов за № 13347, опубликован от 15 марта 2016 года в информационно-правовой системе "Әділет").</w:t>
      </w:r>
    </w:p>
    <w:bookmarkEnd w:id="191"/>
    <w:bookmarkStart w:name="z45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17 февраля 2016 года № 198 "О внесении изменений в приказ исполняющего обязанности Министра по инвестициям и развитию Республики Казахстан от 28 мая 2015 года № 655 "Об утверждении регламентов государственных услуг в области информации, оказываемых Министерством по инвестициям и развитию Республики Казахстан" (зарегистрирован в Реестре государственной регистрации нормативных правовых актов за № 13477, опубликован 7 апреля 2016 года в информационно-правовой системе "Әділет").</w:t>
      </w:r>
    </w:p>
    <w:bookmarkEnd w:id="192"/>
    <w:bookmarkStart w:name="z45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24 марта 2017 года № 104 "О внесении изменений в приказ Министра по инвестициям и развитию Республики Казахстан от 28 апреля 2015 года № 505 "Об утверждении стандартов государственных услуг в области информации" (зарегистрирован в Реестре государственной регистрации нормативных правовых актов за № 15124, опубликован от 29 мая 2017 года в Эталонном контрольном банке НПА РК в электронном виде).</w:t>
      </w:r>
    </w:p>
    <w:bookmarkEnd w:id="193"/>
    <w:bookmarkStart w:name="z45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13 июня 2017 года № 221 "О внесении изменений и дополнения в приказ исполняющего обязанности Министра по инвестициям и развитию Республики Казахстан от 28 мая 2015 года № 655 "Об утверждении регламентов государственных услуг в области информации, оказываемых Министерством по инвестициям и развитию Республики Казахстан" (зарегистрирован в Реестре государственной регистрации нормативных правовых актов за № 15329, опубликован от 25 июля 2017 года в Эталонном контрольном банке НПА РК в электронном виде).</w:t>
      </w:r>
    </w:p>
    <w:bookmarkEnd w:id="194"/>
    <w:bookmarkStart w:name="z45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24 декабря 2018 года № 534 "О внесении изменений в приказ Министра по инвестициям и развитию Республики Казахстан от 28 апреля 2015 года № 505 "Об утверждении стандартов государственных услуг в области информации" (зарегистрирован в Реестре государственной регистрации нормативных правовых актов за № 18022, опубликован от 3 января 2019 года в Эталонном контрольном банке НПА РК в электронном виде).</w:t>
      </w:r>
    </w:p>
    <w:bookmarkEnd w:id="195"/>
    <w:bookmarkStart w:name="z46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17 апреля 2019 года № 67 "О внесении изменений в приказ исполняющего обязанности Министра по инвестициям и развитию Республики Казахстан от 28 мая 2015 года № 655 "Об утверждении регламентов государственных услуг в области информации" (зарегистрирован в Реестре государственной регистрации нормативных правовых актов за № 18563, опубликован от 17 мая 2019 года в Эталонном контрольном банке НПА РК в электронном виде).</w:t>
      </w:r>
    </w:p>
    <w:bookmarkEnd w:id="196"/>
    <w:bookmarkStart w:name="z46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4 июля 2019 года № 203 "О внесении изменений в приказ Министра по инвестициям и развитию Республики Казахстан от 28 апреля 2015 года № 505 "Об утверждении стандартов государственных услуг в области информации" (зарегистрирован в Реестре государственной регистрации нормативных правовых актов за № 18989, опубликован от 12 июля 2019 года в Эталонном контрольном банке НПА РК в электронном виде).</w:t>
      </w:r>
    </w:p>
    <w:bookmarkEnd w:id="197"/>
    <w:bookmarkStart w:name="z46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2 сентября 2019 года № 322 "О внесении изменения в приказ исполняющего обязанности Министра по инвестициям и развитию Республики Казахстан от 28 мая 2015 года № 655 "Об утверждении регламентов государственных услуг в области информации" (зарегистрирован в Реестре государственной регистрации нормативных правовых актов за № 19353, опубликован от 9 сентября 2019 года в Эталонном контрольном банке НПА РК в электронном виде).</w:t>
      </w:r>
    </w:p>
    <w:bookmarkEnd w:id="19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