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b4924" w14:textId="01b49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Первого заместителя Премьер-Министра Республики Казахстан – Министра финансов Республики Казахстан от 31 октября 2019 года № 1201 "Об утверждении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4 апреля 2020 года № 352. Зарегистрирован в Министерстве юстиции Республики Казахстан 4 апреля 2020 года № 20302. Утратил силу приказом Министра финансов Республики Казахстан от 11 ноября 2021 года № 1166.</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11.112021 </w:t>
      </w:r>
      <w:r>
        <w:rPr>
          <w:rFonts w:ascii="Times New Roman"/>
          <w:b w:val="false"/>
          <w:i w:val="false"/>
          <w:color w:val="ff0000"/>
          <w:sz w:val="28"/>
        </w:rPr>
        <w:t>№ 1166</w:t>
      </w:r>
      <w:r>
        <w:rPr>
          <w:rFonts w:ascii="Times New Roman"/>
          <w:b w:val="false"/>
          <w:i w:val="false"/>
          <w:color w:val="ff0000"/>
          <w:sz w:val="28"/>
        </w:rPr>
        <w:t xml:space="preserve"> (вводится в действие с 01.01.2022).</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31 октября 2019 года № 1201 "Об утверждении Правил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(зарегистрирован в Реестре государственной регистрации нормативных правовых актов Республики Казахстан под № 135412, опубликован 6 ноября 2019 года в эталонном контрольном банке нормативно-правовых актов Республики Казахстан в электронном виде)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(далее – Правила),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xml:space="preserve">
      "5) 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 а также приобретения брокерских и (или) дилерских услуг, кастодиального обслуживания и иных участников на рынке ценных бумаг, приобретения услуг по подключению, обслуживанию и использованию транспортных (телекоммуникационных) систем "ФАСТИ", "S.W.I.F.T", в том числе связанных с получением банковских выписок и информационных услуг оказываемых Акционерным обществом "Казахстанская фондовая биржа", услуги банков второго уровня Республики Казахстан и (или) международных (зарубежных) банков, юридических консультантов, финансовых консультантов, внешних аудиторских и (или) оценочных компаний по выпуску комфортных писем, доверительного управляющего инвестора, платежного трансфер-агентов, регистраторов, процессуального и арбитражного и иных услуг необходимых для организации заказчиком заимствования, в том числе выпуска ценных бумаг и их выкупа, управления долгом и инвестиционным (казначейским) портфелем, Refinitiv и (или) Bloomberg L.P., а также приобретение вышеуказанных услуг при осуществлении сделок секьюритизации в качестве оригинатора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проектном финансировании и секьюритизации";";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следующей редакции:</w:t>
      </w:r>
    </w:p>
    <w:bookmarkStart w:name="z10" w:id="4"/>
    <w:p>
      <w:pPr>
        <w:spacing w:after="0"/>
        <w:ind w:left="0"/>
        <w:jc w:val="both"/>
      </w:pPr>
      <w:r>
        <w:rPr>
          <w:rFonts w:ascii="Times New Roman"/>
          <w:b w:val="false"/>
          <w:i w:val="false"/>
          <w:color w:val="000000"/>
          <w:sz w:val="28"/>
        </w:rPr>
        <w:t>
      "7) представительские расходы, командировочные расходы и приобретение услуг, связанных с командировочными расходами;";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2 изложить в следующей редакции:</w:t>
      </w:r>
    </w:p>
    <w:bookmarkStart w:name="z12" w:id="5"/>
    <w:p>
      <w:pPr>
        <w:spacing w:after="0"/>
        <w:ind w:left="0"/>
        <w:jc w:val="both"/>
      </w:pPr>
      <w:r>
        <w:rPr>
          <w:rFonts w:ascii="Times New Roman"/>
          <w:b w:val="false"/>
          <w:i w:val="false"/>
          <w:color w:val="000000"/>
          <w:sz w:val="28"/>
        </w:rPr>
        <w:t xml:space="preserve">
      "15) приобретения товаров, работ и услуг в рамках урегулирования гарантийного случая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апреля 2016 года "О долевом участии в жилищном строительстве";";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16) пункта в следующей редакции:</w:t>
      </w:r>
    </w:p>
    <w:bookmarkStart w:name="z14" w:id="6"/>
    <w:p>
      <w:pPr>
        <w:spacing w:after="0"/>
        <w:ind w:left="0"/>
        <w:jc w:val="both"/>
      </w:pPr>
      <w:r>
        <w:rPr>
          <w:rFonts w:ascii="Times New Roman"/>
          <w:b w:val="false"/>
          <w:i w:val="false"/>
          <w:color w:val="000000"/>
          <w:sz w:val="28"/>
        </w:rPr>
        <w:t>
      "16) приобретения финансовых инструментов, в том числе ценных бумаг, при осуществлении казначейских операций, связанных с размещением временно свободных денежных средств;";</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17) пункта в следующей редакции:</w:t>
      </w:r>
    </w:p>
    <w:bookmarkStart w:name="z16" w:id="7"/>
    <w:p>
      <w:pPr>
        <w:spacing w:after="0"/>
        <w:ind w:left="0"/>
        <w:jc w:val="both"/>
      </w:pPr>
      <w:r>
        <w:rPr>
          <w:rFonts w:ascii="Times New Roman"/>
          <w:b w:val="false"/>
          <w:i w:val="false"/>
          <w:color w:val="000000"/>
          <w:sz w:val="28"/>
        </w:rPr>
        <w:t>
      "17) приобретение услуг поверенного (агента) в рамках правоотношений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 в соответствии бюджетным законодательством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18) пункта в следующей редакции:</w:t>
      </w:r>
    </w:p>
    <w:bookmarkStart w:name="z18" w:id="8"/>
    <w:p>
      <w:pPr>
        <w:spacing w:after="0"/>
        <w:ind w:left="0"/>
        <w:jc w:val="both"/>
      </w:pPr>
      <w:r>
        <w:rPr>
          <w:rFonts w:ascii="Times New Roman"/>
          <w:b w:val="false"/>
          <w:i w:val="false"/>
          <w:color w:val="000000"/>
          <w:sz w:val="28"/>
        </w:rPr>
        <w:t>
      "18) приобретение услуг финансового лизинга и (или)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пункта 3 изложить в следующей редакции:</w:t>
      </w:r>
    </w:p>
    <w:bookmarkStart w:name="z20" w:id="9"/>
    <w:p>
      <w:pPr>
        <w:spacing w:after="0"/>
        <w:ind w:left="0"/>
        <w:jc w:val="both"/>
      </w:pPr>
      <w:r>
        <w:rPr>
          <w:rFonts w:ascii="Times New Roman"/>
          <w:b w:val="false"/>
          <w:i w:val="false"/>
          <w:color w:val="000000"/>
          <w:sz w:val="28"/>
        </w:rPr>
        <w:t xml:space="preserve">
      "19)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45 настоящих Правил;";</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пункта 3 изложить в следующей редакции:</w:t>
      </w:r>
    </w:p>
    <w:bookmarkStart w:name="z22" w:id="10"/>
    <w:p>
      <w:pPr>
        <w:spacing w:after="0"/>
        <w:ind w:left="0"/>
        <w:jc w:val="both"/>
      </w:pPr>
      <w:r>
        <w:rPr>
          <w:rFonts w:ascii="Times New Roman"/>
          <w:b w:val="false"/>
          <w:i w:val="false"/>
          <w:color w:val="000000"/>
          <w:sz w:val="28"/>
        </w:rPr>
        <w:t>
      "34) тендерная (аукционная) комиссия – коллегиальный орган, создаваемый организатором закупок для выполнения процедуры проведения закупок способом тендера и (или) аукциона;";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35)</w:t>
      </w:r>
      <w:r>
        <w:rPr>
          <w:rFonts w:ascii="Times New Roman"/>
          <w:b w:val="false"/>
          <w:i w:val="false"/>
          <w:color w:val="000000"/>
          <w:sz w:val="28"/>
        </w:rPr>
        <w:t xml:space="preserve"> пункта 3 изложить в следующей редакции:</w:t>
      </w:r>
    </w:p>
    <w:bookmarkStart w:name="z24" w:id="11"/>
    <w:p>
      <w:pPr>
        <w:spacing w:after="0"/>
        <w:ind w:left="0"/>
        <w:jc w:val="both"/>
      </w:pPr>
      <w:r>
        <w:rPr>
          <w:rFonts w:ascii="Times New Roman"/>
          <w:b w:val="false"/>
          <w:i w:val="false"/>
          <w:color w:val="000000"/>
          <w:sz w:val="28"/>
        </w:rPr>
        <w:t>
      "35) тендерная (аукционная) документация – документация, представляемая потенциальному поставщику для подготовки заявки на участие в тендере (аукционе), в которой содержатся требования к заявке на участие в тендере (аукционе), условия и порядок осуществления закупок способом тендера и (или) аукциона;";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w:t>
      </w:r>
      <w:r>
        <w:rPr>
          <w:rFonts w:ascii="Times New Roman"/>
          <w:b w:val="false"/>
          <w:i w:val="false"/>
          <w:color w:val="000000"/>
          <w:sz w:val="28"/>
        </w:rPr>
        <w:t xml:space="preserve"> пункта 3 изложить в следующей редакции:</w:t>
      </w:r>
    </w:p>
    <w:bookmarkStart w:name="z26" w:id="12"/>
    <w:p>
      <w:pPr>
        <w:spacing w:after="0"/>
        <w:ind w:left="0"/>
        <w:jc w:val="both"/>
      </w:pPr>
      <w:r>
        <w:rPr>
          <w:rFonts w:ascii="Times New Roman"/>
          <w:b w:val="false"/>
          <w:i w:val="false"/>
          <w:color w:val="000000"/>
          <w:sz w:val="28"/>
        </w:rPr>
        <w:t>
      "43)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2"/>
    <w:bookmarkStart w:name="z27" w:id="13"/>
    <w:p>
      <w:pPr>
        <w:spacing w:after="0"/>
        <w:ind w:left="0"/>
        <w:jc w:val="both"/>
      </w:pPr>
      <w:r>
        <w:rPr>
          <w:rFonts w:ascii="Times New Roman"/>
          <w:b w:val="false"/>
          <w:i w:val="false"/>
          <w:color w:val="000000"/>
          <w:sz w:val="28"/>
        </w:rPr>
        <w:t xml:space="preserve">
      подпункт 44)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3"/>
    <w:bookmarkStart w:name="z28" w:id="14"/>
    <w:p>
      <w:pPr>
        <w:spacing w:after="0"/>
        <w:ind w:left="0"/>
        <w:jc w:val="both"/>
      </w:pPr>
      <w:r>
        <w:rPr>
          <w:rFonts w:ascii="Times New Roman"/>
          <w:b w:val="false"/>
          <w:i w:val="false"/>
          <w:color w:val="000000"/>
          <w:sz w:val="28"/>
        </w:rPr>
        <w:t>
      "44) оффтэйк-договор - долгосрочный договор о закупках, заключаемый на срок 36 (тридцать шесть) и более месяцев с потенциальным поставщиком, реализующим Проект по созданию нового производства.";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 изложить в следующей редакции:</w:t>
      </w:r>
    </w:p>
    <w:bookmarkStart w:name="z30" w:id="15"/>
    <w:p>
      <w:pPr>
        <w:spacing w:after="0"/>
        <w:ind w:left="0"/>
        <w:jc w:val="both"/>
      </w:pPr>
      <w:r>
        <w:rPr>
          <w:rFonts w:ascii="Times New Roman"/>
          <w:b w:val="false"/>
          <w:i w:val="false"/>
          <w:color w:val="000000"/>
          <w:sz w:val="28"/>
        </w:rPr>
        <w:t>
      "1) разработку и утверждение плана закупок (предварительного, годового плана закупок и (или) плана долгосрочных закупок);";</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7 изложить в следующей редакции:</w:t>
      </w:r>
    </w:p>
    <w:bookmarkStart w:name="z32" w:id="16"/>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закупок без учета налога на добавленную стоимость (далее – НДС);";</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7 изложить в следующей редакции:</w:t>
      </w:r>
    </w:p>
    <w:bookmarkStart w:name="z34" w:id="17"/>
    <w:p>
      <w:pPr>
        <w:spacing w:after="0"/>
        <w:ind w:left="0"/>
        <w:jc w:val="both"/>
      </w:pPr>
      <w:r>
        <w:rPr>
          <w:rFonts w:ascii="Times New Roman"/>
          <w:b w:val="false"/>
          <w:i w:val="false"/>
          <w:color w:val="000000"/>
          <w:sz w:val="28"/>
        </w:rPr>
        <w:t>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(для планов долгосрочных закупок);";</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36" w:id="18"/>
    <w:p>
      <w:pPr>
        <w:spacing w:after="0"/>
        <w:ind w:left="0"/>
        <w:jc w:val="both"/>
      </w:pPr>
      <w:r>
        <w:rPr>
          <w:rFonts w:ascii="Times New Roman"/>
          <w:b w:val="false"/>
          <w:i w:val="false"/>
          <w:color w:val="000000"/>
          <w:sz w:val="28"/>
        </w:rPr>
        <w:t>
      "8. При составлении плана закупок Заказчик обязан разделить товары, работы, услуги на лоты по однородным видам и (или) по месту их поставки (выполнения, оказания).</w:t>
      </w:r>
    </w:p>
    <w:bookmarkEnd w:id="18"/>
    <w:bookmarkStart w:name="z37" w:id="19"/>
    <w:p>
      <w:pPr>
        <w:spacing w:after="0"/>
        <w:ind w:left="0"/>
        <w:jc w:val="both"/>
      </w:pPr>
      <w:r>
        <w:rPr>
          <w:rFonts w:ascii="Times New Roman"/>
          <w:b w:val="false"/>
          <w:i w:val="false"/>
          <w:color w:val="000000"/>
          <w:sz w:val="28"/>
        </w:rPr>
        <w:t>
      При формировании объявления о проведении закупок способом открытого тендера и (или) способом запроса ценовых предложений допускается объединение в один лот товаров, работ, услуг по перечню, согласно приложению 2-2 к настоящим Правилам. При этом потенциальные поставщики формируют ценовое предложение на объединенный лот с указанием цен на каждый подлот.";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9" w:id="20"/>
    <w:p>
      <w:pPr>
        <w:spacing w:after="0"/>
        <w:ind w:left="0"/>
        <w:jc w:val="both"/>
      </w:pPr>
      <w:r>
        <w:rPr>
          <w:rFonts w:ascii="Times New Roman"/>
          <w:b w:val="false"/>
          <w:i w:val="false"/>
          <w:color w:val="000000"/>
          <w:sz w:val="28"/>
        </w:rPr>
        <w:t xml:space="preserve">
      "9. Не подлежат включению в планы закупок (предварительный план закупок) сведения, составляющие государственные секреты в соответствии с законодательством Республики Казахстан о государственных секретах, сведений по государственному оборонному заказу и (или) содержащие служебную информацию ограниченного распространения, определенную Правительством Республики Казахстан, а также закупки, осуществляемые в соответствии с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201 настоящих Правил.";</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41" w:id="21"/>
    <w:p>
      <w:pPr>
        <w:spacing w:after="0"/>
        <w:ind w:left="0"/>
        <w:jc w:val="both"/>
      </w:pPr>
      <w:r>
        <w:rPr>
          <w:rFonts w:ascii="Times New Roman"/>
          <w:b w:val="false"/>
          <w:i w:val="false"/>
          <w:color w:val="000000"/>
          <w:sz w:val="28"/>
        </w:rPr>
        <w:t xml:space="preserve">
      "16. Не допускается приобретение товаров, работ, услуг, не предусмотренных утвержденным (уточненным) планом закупок (предварительным планом закупок, планом долгосрочных закупок), за исключением приобретения товаров, работ, услуг в соответствии с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пункта 201 настоящих Правил.</w:t>
      </w:r>
    </w:p>
    <w:bookmarkEnd w:id="21"/>
    <w:bookmarkStart w:name="z42" w:id="22"/>
    <w:p>
      <w:pPr>
        <w:spacing w:after="0"/>
        <w:ind w:left="0"/>
        <w:jc w:val="both"/>
      </w:pPr>
      <w:r>
        <w:rPr>
          <w:rFonts w:ascii="Times New Roman"/>
          <w:b w:val="false"/>
          <w:i w:val="false"/>
          <w:color w:val="000000"/>
          <w:sz w:val="28"/>
        </w:rPr>
        <w:t xml:space="preserve">
      Заказчик вправе осуществить процедуры закупок, касающиеся выбора поставщика товаров, работ, услуг, согласно утвержденному предварительному плану закупок товаров, работ и услуг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w:t>
      </w:r>
    </w:p>
    <w:bookmarkEnd w:id="22"/>
    <w:bookmarkStart w:name="z43" w:id="23"/>
    <w:p>
      <w:pPr>
        <w:spacing w:after="0"/>
        <w:ind w:left="0"/>
        <w:jc w:val="both"/>
      </w:pPr>
      <w:r>
        <w:rPr>
          <w:rFonts w:ascii="Times New Roman"/>
          <w:b w:val="false"/>
          <w:i w:val="false"/>
          <w:color w:val="000000"/>
          <w:sz w:val="28"/>
        </w:rPr>
        <w:t>
      При этом условием заключения договора является утверждение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 плана (-ов)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 </w:t>
      </w:r>
    </w:p>
    <w:bookmarkStart w:name="z45" w:id="24"/>
    <w:p>
      <w:pPr>
        <w:spacing w:after="0"/>
        <w:ind w:left="0"/>
        <w:jc w:val="both"/>
      </w:pPr>
      <w:r>
        <w:rPr>
          <w:rFonts w:ascii="Times New Roman"/>
          <w:b w:val="false"/>
          <w:i w:val="false"/>
          <w:color w:val="000000"/>
          <w:sz w:val="28"/>
        </w:rPr>
        <w:t>
      "19. Заказчик до заключения договора вправе отказаться от осуществления закупок в случаях:</w:t>
      </w:r>
    </w:p>
    <w:bookmarkEnd w:id="24"/>
    <w:bookmarkStart w:name="z46" w:id="25"/>
    <w:p>
      <w:pPr>
        <w:spacing w:after="0"/>
        <w:ind w:left="0"/>
        <w:jc w:val="both"/>
      </w:pPr>
      <w:r>
        <w:rPr>
          <w:rFonts w:ascii="Times New Roman"/>
          <w:b w:val="false"/>
          <w:i w:val="false"/>
          <w:color w:val="000000"/>
          <w:sz w:val="28"/>
        </w:rPr>
        <w:t>
      1) сокращения расходов на приобретение товаров, работ, услуг, предусмотренных в утвержденных (уточненных) планах закупок (предварительном годовом плане закупок), произошедшего при уточнении (корректировке)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w:t>
      </w:r>
    </w:p>
    <w:bookmarkEnd w:id="25"/>
    <w:bookmarkStart w:name="z47" w:id="26"/>
    <w:p>
      <w:pPr>
        <w:spacing w:after="0"/>
        <w:ind w:left="0"/>
        <w:jc w:val="both"/>
      </w:pPr>
      <w:r>
        <w:rPr>
          <w:rFonts w:ascii="Times New Roman"/>
          <w:b w:val="false"/>
          <w:i w:val="false"/>
          <w:color w:val="000000"/>
          <w:sz w:val="28"/>
        </w:rPr>
        <w:t>
      2) внесения изменений и дополнений в стратегический план, бюджет (производственной программы и (или) инвестиционной программы и (или) бюджета и (или) плана развития и (или) бизнес-плана и (или) сметы доходов и расходов) и (или) договора на выполнение государственного задания, исключающих необходимость приобретения товаров, работ, услуг, предусмотренных в утвержденных (уточненных) планах закупок (предварительном годовом плане закупок), в соответствии с законодательством Республики Казахстан.</w:t>
      </w:r>
    </w:p>
    <w:bookmarkEnd w:id="26"/>
    <w:bookmarkStart w:name="z48" w:id="27"/>
    <w:p>
      <w:pPr>
        <w:spacing w:after="0"/>
        <w:ind w:left="0"/>
        <w:jc w:val="both"/>
      </w:pPr>
      <w:r>
        <w:rPr>
          <w:rFonts w:ascii="Times New Roman"/>
          <w:b w:val="false"/>
          <w:i w:val="false"/>
          <w:color w:val="000000"/>
          <w:sz w:val="28"/>
        </w:rPr>
        <w:t>
      При этом внесение изменений и дополнений в планы закупок (предварительный годовой план закупок), направленных на приобретение таких товаров, работ, услуг в текущем году, не допускается.</w:t>
      </w:r>
    </w:p>
    <w:bookmarkEnd w:id="27"/>
    <w:bookmarkStart w:name="z49" w:id="28"/>
    <w:p>
      <w:pPr>
        <w:spacing w:after="0"/>
        <w:ind w:left="0"/>
        <w:jc w:val="both"/>
      </w:pPr>
      <w:r>
        <w:rPr>
          <w:rFonts w:ascii="Times New Roman"/>
          <w:b w:val="false"/>
          <w:i w:val="false"/>
          <w:color w:val="000000"/>
          <w:sz w:val="28"/>
        </w:rPr>
        <w:t>
      В случае отказа от закупок затраты, понесенные потенциальным поставщиком, не возмещаются.";</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23 изложить в следующей редакции:</w:t>
      </w:r>
    </w:p>
    <w:bookmarkStart w:name="z51" w:id="29"/>
    <w:p>
      <w:pPr>
        <w:spacing w:after="0"/>
        <w:ind w:left="0"/>
        <w:jc w:val="both"/>
      </w:pPr>
      <w:r>
        <w:rPr>
          <w:rFonts w:ascii="Times New Roman"/>
          <w:b w:val="false"/>
          <w:i w:val="false"/>
          <w:color w:val="000000"/>
          <w:sz w:val="28"/>
        </w:rPr>
        <w:t>
      "6) потенциальный поставщик состоит в реестре недобросовестных участников закупок и (или) в реестре недобросовестных участников государственных закупок;";</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28 изложить в следующей редакции:</w:t>
      </w:r>
    </w:p>
    <w:bookmarkStart w:name="z53" w:id="30"/>
    <w:p>
      <w:pPr>
        <w:spacing w:after="0"/>
        <w:ind w:left="0"/>
        <w:jc w:val="both"/>
      </w:pPr>
      <w:r>
        <w:rPr>
          <w:rFonts w:ascii="Times New Roman"/>
          <w:b w:val="false"/>
          <w:i w:val="false"/>
          <w:color w:val="000000"/>
          <w:sz w:val="28"/>
        </w:rPr>
        <w:t>
      "1) Заказчика, если такой факт установлен после заключения договора;";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28 изложить в следующей редакции:</w:t>
      </w:r>
    </w:p>
    <w:bookmarkStart w:name="z55" w:id="31"/>
    <w:p>
      <w:pPr>
        <w:spacing w:after="0"/>
        <w:ind w:left="0"/>
        <w:jc w:val="both"/>
      </w:pPr>
      <w:r>
        <w:rPr>
          <w:rFonts w:ascii="Times New Roman"/>
          <w:b w:val="false"/>
          <w:i w:val="false"/>
          <w:color w:val="000000"/>
          <w:sz w:val="28"/>
        </w:rPr>
        <w:t>
      "2) Организатора закупок, если такой факт установлен до заключения договора;";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57" w:id="32"/>
    <w:p>
      <w:pPr>
        <w:spacing w:after="0"/>
        <w:ind w:left="0"/>
        <w:jc w:val="both"/>
      </w:pPr>
      <w:r>
        <w:rPr>
          <w:rFonts w:ascii="Times New Roman"/>
          <w:b w:val="false"/>
          <w:i w:val="false"/>
          <w:color w:val="000000"/>
          <w:sz w:val="28"/>
        </w:rPr>
        <w:t xml:space="preserve">
      "37. Не допускается установление квалификационных требований,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пункта 36 настоящей главы, которые непосредственно не вытекают из необходимости выполнения обязательств по договору о закупках товаров, работ, услуг.";</w:t>
      </w:r>
    </w:p>
    <w:bookmarkEnd w:id="32"/>
    <w:bookmarkStart w:name="z58" w:id="33"/>
    <w:p>
      <w:pPr>
        <w:spacing w:after="0"/>
        <w:ind w:left="0"/>
        <w:jc w:val="both"/>
      </w:pPr>
      <w:r>
        <w:rPr>
          <w:rFonts w:ascii="Times New Roman"/>
          <w:b w:val="false"/>
          <w:i w:val="false"/>
          <w:color w:val="000000"/>
          <w:sz w:val="28"/>
        </w:rPr>
        <w:t>
      дополнить пунктом 46-1 следующего содержания:</w:t>
      </w:r>
    </w:p>
    <w:bookmarkEnd w:id="33"/>
    <w:bookmarkStart w:name="z59" w:id="34"/>
    <w:p>
      <w:pPr>
        <w:spacing w:after="0"/>
        <w:ind w:left="0"/>
        <w:jc w:val="both"/>
      </w:pPr>
      <w:r>
        <w:rPr>
          <w:rFonts w:ascii="Times New Roman"/>
          <w:b w:val="false"/>
          <w:i w:val="false"/>
          <w:color w:val="000000"/>
          <w:sz w:val="28"/>
        </w:rPr>
        <w:t xml:space="preserve">
      "46-1. Квалификационные требования,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36 настоящих Правил не распространяются на случаи осуществления закупок способом аукциона.";</w:t>
      </w:r>
    </w:p>
    <w:bookmarkEnd w:id="34"/>
    <w:bookmarkStart w:name="z60" w:id="35"/>
    <w:p>
      <w:pPr>
        <w:spacing w:after="0"/>
        <w:ind w:left="0"/>
        <w:jc w:val="both"/>
      </w:pPr>
      <w:r>
        <w:rPr>
          <w:rFonts w:ascii="Times New Roman"/>
          <w:b w:val="false"/>
          <w:i w:val="false"/>
          <w:color w:val="000000"/>
          <w:sz w:val="28"/>
        </w:rPr>
        <w:t>
      дополнить пунктом 55-1 следующего содержания:</w:t>
      </w:r>
    </w:p>
    <w:bookmarkEnd w:id="35"/>
    <w:bookmarkStart w:name="z61" w:id="36"/>
    <w:p>
      <w:pPr>
        <w:spacing w:after="0"/>
        <w:ind w:left="0"/>
        <w:jc w:val="both"/>
      </w:pPr>
      <w:r>
        <w:rPr>
          <w:rFonts w:ascii="Times New Roman"/>
          <w:b w:val="false"/>
          <w:i w:val="false"/>
          <w:color w:val="000000"/>
          <w:sz w:val="28"/>
        </w:rPr>
        <w:t>
      "55-1. Организация и проведение закупок способом запроса ценовых предложений, предусматривает выполнение следующих последовательных мероприятий:</w:t>
      </w:r>
    </w:p>
    <w:bookmarkEnd w:id="36"/>
    <w:bookmarkStart w:name="z62" w:id="37"/>
    <w:p>
      <w:pPr>
        <w:spacing w:after="0"/>
        <w:ind w:left="0"/>
        <w:jc w:val="both"/>
      </w:pPr>
      <w:r>
        <w:rPr>
          <w:rFonts w:ascii="Times New Roman"/>
          <w:b w:val="false"/>
          <w:i w:val="false"/>
          <w:color w:val="000000"/>
          <w:sz w:val="28"/>
        </w:rPr>
        <w:t>
      1)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утвержденной технической спецификации и проекта договора для выполнения процедур организации и проведения закупок способом запроса ценовых предложений;</w:t>
      </w:r>
    </w:p>
    <w:bookmarkEnd w:id="37"/>
    <w:bookmarkStart w:name="z63" w:id="38"/>
    <w:p>
      <w:pPr>
        <w:spacing w:after="0"/>
        <w:ind w:left="0"/>
        <w:jc w:val="both"/>
      </w:pPr>
      <w:r>
        <w:rPr>
          <w:rFonts w:ascii="Times New Roman"/>
          <w:b w:val="false"/>
          <w:i w:val="false"/>
          <w:color w:val="000000"/>
          <w:sz w:val="28"/>
        </w:rPr>
        <w:t>
      2) размещение на веб-портале объявления об осуществлении закупок способом запроса ценовых предложений, а также технической спецификации и проекта договора;</w:t>
      </w:r>
    </w:p>
    <w:bookmarkEnd w:id="38"/>
    <w:bookmarkStart w:name="z64" w:id="39"/>
    <w:p>
      <w:pPr>
        <w:spacing w:after="0"/>
        <w:ind w:left="0"/>
        <w:jc w:val="both"/>
      </w:pPr>
      <w:r>
        <w:rPr>
          <w:rFonts w:ascii="Times New Roman"/>
          <w:b w:val="false"/>
          <w:i w:val="false"/>
          <w:color w:val="000000"/>
          <w:sz w:val="28"/>
        </w:rPr>
        <w:t>
      3) представление потенциальными поставщиками ценовых предложений;</w:t>
      </w:r>
    </w:p>
    <w:bookmarkEnd w:id="39"/>
    <w:bookmarkStart w:name="z65" w:id="40"/>
    <w:p>
      <w:pPr>
        <w:spacing w:after="0"/>
        <w:ind w:left="0"/>
        <w:jc w:val="both"/>
      </w:pPr>
      <w:r>
        <w:rPr>
          <w:rFonts w:ascii="Times New Roman"/>
          <w:b w:val="false"/>
          <w:i w:val="false"/>
          <w:color w:val="000000"/>
          <w:sz w:val="28"/>
        </w:rPr>
        <w:t>
      4) автоматическое вскрытие, сопоставление веб-порталом ценовых предложений, определение победителя, а также потенциального поставщика, занявшего второе место и размещение на веб-портале протокола об итогах закупок способом запроса ценовых предложений;</w:t>
      </w:r>
    </w:p>
    <w:bookmarkEnd w:id="40"/>
    <w:bookmarkStart w:name="z66" w:id="41"/>
    <w:p>
      <w:pPr>
        <w:spacing w:after="0"/>
        <w:ind w:left="0"/>
        <w:jc w:val="both"/>
      </w:pPr>
      <w:r>
        <w:rPr>
          <w:rFonts w:ascii="Times New Roman"/>
          <w:b w:val="false"/>
          <w:i w:val="false"/>
          <w:color w:val="000000"/>
          <w:sz w:val="28"/>
        </w:rPr>
        <w:t>
      5) заключение Заказчиком договора с победителем на основании протокола об итогах закупок способом запроса ценовых предложений.";</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 </w:t>
      </w:r>
    </w:p>
    <w:bookmarkStart w:name="z68" w:id="42"/>
    <w:p>
      <w:pPr>
        <w:spacing w:after="0"/>
        <w:ind w:left="0"/>
        <w:jc w:val="both"/>
      </w:pPr>
      <w:r>
        <w:rPr>
          <w:rFonts w:ascii="Times New Roman"/>
          <w:b w:val="false"/>
          <w:i w:val="false"/>
          <w:color w:val="000000"/>
          <w:sz w:val="28"/>
        </w:rPr>
        <w:t xml:space="preserve">
      "57. В размещаемой информации, предусмотренной </w:t>
      </w:r>
      <w:r>
        <w:rPr>
          <w:rFonts w:ascii="Times New Roman"/>
          <w:b w:val="false"/>
          <w:i w:val="false"/>
          <w:color w:val="000000"/>
          <w:sz w:val="28"/>
        </w:rPr>
        <w:t>пунктом 56</w:t>
      </w:r>
      <w:r>
        <w:rPr>
          <w:rFonts w:ascii="Times New Roman"/>
          <w:b w:val="false"/>
          <w:i w:val="false"/>
          <w:color w:val="000000"/>
          <w:sz w:val="28"/>
        </w:rPr>
        <w:t xml:space="preserve"> настоящих Правил, допускается содержание указаний на товарные знаки, фирменные наименования, патенты, полезные модели, промышленные образцы, наименование места происхождения товара и наименование производителя, за исключением случаев осуществления закупок товаров,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42"/>
    <w:bookmarkStart w:name="z69" w:id="43"/>
    <w:p>
      <w:pPr>
        <w:spacing w:after="0"/>
        <w:ind w:left="0"/>
        <w:jc w:val="both"/>
      </w:pPr>
      <w:r>
        <w:rPr>
          <w:rFonts w:ascii="Times New Roman"/>
          <w:b w:val="false"/>
          <w:i w:val="false"/>
          <w:color w:val="000000"/>
          <w:sz w:val="28"/>
        </w:rPr>
        <w:t>
      В размещаемой информации запрещается устанавливать условия, которые влекут за собой ограничение количества потенциальных поставщиков при осуществлении закупок работ, услуг.";</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 </w:t>
      </w:r>
    </w:p>
    <w:bookmarkStart w:name="z71" w:id="44"/>
    <w:p>
      <w:pPr>
        <w:spacing w:after="0"/>
        <w:ind w:left="0"/>
        <w:jc w:val="both"/>
      </w:pPr>
      <w:r>
        <w:rPr>
          <w:rFonts w:ascii="Times New Roman"/>
          <w:b w:val="false"/>
          <w:i w:val="false"/>
          <w:color w:val="000000"/>
          <w:sz w:val="28"/>
        </w:rPr>
        <w:t>
      "58. Потенциальный поставщик представляет только одно ценовое предложение и подписанный договор, содержащее сведения, предусмотренные настоящими правилами, внесение изменений и (или) дополнений в которые не допускается.</w:t>
      </w:r>
    </w:p>
    <w:bookmarkEnd w:id="44"/>
    <w:bookmarkStart w:name="z72" w:id="45"/>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 </w:t>
      </w:r>
    </w:p>
    <w:bookmarkStart w:name="z74" w:id="46"/>
    <w:p>
      <w:pPr>
        <w:spacing w:after="0"/>
        <w:ind w:left="0"/>
        <w:jc w:val="both"/>
      </w:pPr>
      <w:r>
        <w:rPr>
          <w:rFonts w:ascii="Times New Roman"/>
          <w:b w:val="false"/>
          <w:i w:val="false"/>
          <w:color w:val="000000"/>
          <w:sz w:val="28"/>
        </w:rPr>
        <w:t>
      "59. Представление потенциальным поставщиком ценового предложения и подписанного договора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и в технической спецификации.";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 </w:t>
      </w:r>
    </w:p>
    <w:bookmarkStart w:name="z76" w:id="47"/>
    <w:p>
      <w:pPr>
        <w:spacing w:after="0"/>
        <w:ind w:left="0"/>
        <w:jc w:val="both"/>
      </w:pPr>
      <w:r>
        <w:rPr>
          <w:rFonts w:ascii="Times New Roman"/>
          <w:b w:val="false"/>
          <w:i w:val="false"/>
          <w:color w:val="000000"/>
          <w:sz w:val="28"/>
        </w:rPr>
        <w:t xml:space="preserve">
      "61. Ценовое предложение и подписанный договор представляется потенциальным поставщиком посредством веб-портала Организатору закупок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 </w:t>
      </w:r>
    </w:p>
    <w:bookmarkStart w:name="z78" w:id="48"/>
    <w:p>
      <w:pPr>
        <w:spacing w:after="0"/>
        <w:ind w:left="0"/>
        <w:jc w:val="both"/>
      </w:pPr>
      <w:r>
        <w:rPr>
          <w:rFonts w:ascii="Times New Roman"/>
          <w:b w:val="false"/>
          <w:i w:val="false"/>
          <w:color w:val="000000"/>
          <w:sz w:val="28"/>
        </w:rPr>
        <w:t>
      "62. Ценовое предложение и подписанный договор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80" w:id="49"/>
    <w:p>
      <w:pPr>
        <w:spacing w:after="0"/>
        <w:ind w:left="0"/>
        <w:jc w:val="both"/>
      </w:pPr>
      <w:r>
        <w:rPr>
          <w:rFonts w:ascii="Times New Roman"/>
          <w:b w:val="false"/>
          <w:i w:val="false"/>
          <w:color w:val="000000"/>
          <w:sz w:val="28"/>
        </w:rPr>
        <w:t xml:space="preserve">
      "64. Если количество участников (ценовых предложений) составляет менее трех потенциальных поставщиков победителем признается потенциальный поставщик, предложивший наименьшее ценовое предложение с соблюдением условий, предусмотренных </w:t>
      </w:r>
      <w:r>
        <w:rPr>
          <w:rFonts w:ascii="Times New Roman"/>
          <w:b w:val="false"/>
          <w:i w:val="false"/>
          <w:color w:val="000000"/>
          <w:sz w:val="28"/>
        </w:rPr>
        <w:t>пунктом 365</w:t>
      </w:r>
      <w:r>
        <w:rPr>
          <w:rFonts w:ascii="Times New Roman"/>
          <w:b w:val="false"/>
          <w:i w:val="false"/>
          <w:color w:val="000000"/>
          <w:sz w:val="28"/>
        </w:rPr>
        <w:t xml:space="preserve"> настоящих Правил.</w:t>
      </w:r>
    </w:p>
    <w:bookmarkEnd w:id="49"/>
    <w:bookmarkStart w:name="z81" w:id="50"/>
    <w:p>
      <w:pPr>
        <w:spacing w:after="0"/>
        <w:ind w:left="0"/>
        <w:jc w:val="both"/>
      </w:pPr>
      <w:r>
        <w:rPr>
          <w:rFonts w:ascii="Times New Roman"/>
          <w:b w:val="false"/>
          <w:i w:val="false"/>
          <w:color w:val="000000"/>
          <w:sz w:val="28"/>
        </w:rPr>
        <w:t>
      При этом в случаях если количество участников (ценовых предложений) составляет более двух потенциальных поставщиков победителем признается потенциальный поставщик ценовое предложение которого соответствует условиям, предусмотренных пунктом 365-1 настоящих Правил.";</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 </w:t>
      </w:r>
    </w:p>
    <w:bookmarkStart w:name="z84" w:id="51"/>
    <w:p>
      <w:pPr>
        <w:spacing w:after="0"/>
        <w:ind w:left="0"/>
        <w:jc w:val="both"/>
      </w:pPr>
      <w:r>
        <w:rPr>
          <w:rFonts w:ascii="Times New Roman"/>
          <w:b w:val="false"/>
          <w:i w:val="false"/>
          <w:color w:val="000000"/>
          <w:sz w:val="28"/>
        </w:rPr>
        <w:t>
      "73. Если закупки способом запроса ценовых предложений признаны несостоявшимися, Заказчик вправе:</w:t>
      </w:r>
    </w:p>
    <w:bookmarkEnd w:id="51"/>
    <w:bookmarkStart w:name="z85" w:id="52"/>
    <w:p>
      <w:pPr>
        <w:spacing w:after="0"/>
        <w:ind w:left="0"/>
        <w:jc w:val="both"/>
      </w:pPr>
      <w:r>
        <w:rPr>
          <w:rFonts w:ascii="Times New Roman"/>
          <w:b w:val="false"/>
          <w:i w:val="false"/>
          <w:color w:val="000000"/>
          <w:sz w:val="28"/>
        </w:rPr>
        <w:t>
      1) повторно провести закупки способом запроса ценовых предложений;</w:t>
      </w:r>
    </w:p>
    <w:bookmarkEnd w:id="52"/>
    <w:bookmarkStart w:name="z86" w:id="53"/>
    <w:p>
      <w:pPr>
        <w:spacing w:after="0"/>
        <w:ind w:left="0"/>
        <w:jc w:val="both"/>
      </w:pPr>
      <w:r>
        <w:rPr>
          <w:rFonts w:ascii="Times New Roman"/>
          <w:b w:val="false"/>
          <w:i w:val="false"/>
          <w:color w:val="000000"/>
          <w:sz w:val="28"/>
        </w:rPr>
        <w:t>
      2) изменить условия закупок и повторно провести закупки способом запроса ценовых предложений;</w:t>
      </w:r>
    </w:p>
    <w:bookmarkEnd w:id="53"/>
    <w:bookmarkStart w:name="z87" w:id="54"/>
    <w:p>
      <w:pPr>
        <w:spacing w:after="0"/>
        <w:ind w:left="0"/>
        <w:jc w:val="both"/>
      </w:pPr>
      <w:r>
        <w:rPr>
          <w:rFonts w:ascii="Times New Roman"/>
          <w:b w:val="false"/>
          <w:i w:val="false"/>
          <w:color w:val="000000"/>
          <w:sz w:val="28"/>
        </w:rPr>
        <w:t xml:space="preserve">
      3) осуществить закупки способом из одного источника. </w:t>
      </w:r>
    </w:p>
    <w:bookmarkEnd w:id="54"/>
    <w:bookmarkStart w:name="z88" w:id="55"/>
    <w:p>
      <w:pPr>
        <w:spacing w:after="0"/>
        <w:ind w:left="0"/>
        <w:jc w:val="both"/>
      </w:pPr>
      <w:r>
        <w:rPr>
          <w:rFonts w:ascii="Times New Roman"/>
          <w:b w:val="false"/>
          <w:i w:val="false"/>
          <w:color w:val="000000"/>
          <w:sz w:val="28"/>
        </w:rPr>
        <w:t xml:space="preserve">
      Настоящий пункт также применяется на закупки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с соблюдением условий предусмотренных </w:t>
      </w:r>
      <w:r>
        <w:rPr>
          <w:rFonts w:ascii="Times New Roman"/>
          <w:b w:val="false"/>
          <w:i w:val="false"/>
          <w:color w:val="000000"/>
          <w:sz w:val="28"/>
        </w:rPr>
        <w:t>пунктами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настоящих Правил.";</w:t>
      </w:r>
    </w:p>
    <w:bookmarkEnd w:id="55"/>
    <w:bookmarkStart w:name="z89" w:id="56"/>
    <w:p>
      <w:pPr>
        <w:spacing w:after="0"/>
        <w:ind w:left="0"/>
        <w:jc w:val="both"/>
      </w:pPr>
      <w:r>
        <w:rPr>
          <w:rFonts w:ascii="Times New Roman"/>
          <w:b w:val="false"/>
          <w:i w:val="false"/>
          <w:color w:val="000000"/>
          <w:sz w:val="28"/>
        </w:rPr>
        <w:t>
      дополнить пунктом 74-1 следующего содержания:</w:t>
      </w:r>
    </w:p>
    <w:bookmarkEnd w:id="56"/>
    <w:bookmarkStart w:name="z90" w:id="57"/>
    <w:p>
      <w:pPr>
        <w:spacing w:after="0"/>
        <w:ind w:left="0"/>
        <w:jc w:val="both"/>
      </w:pPr>
      <w:r>
        <w:rPr>
          <w:rFonts w:ascii="Times New Roman"/>
          <w:b w:val="false"/>
          <w:i w:val="false"/>
          <w:color w:val="000000"/>
          <w:sz w:val="28"/>
        </w:rPr>
        <w:t>
      "74-1. Предметом закупок способа открытого тендера являются работы, услуги, а также товары, предусмотренные в приложениях 2-1 и 2-2 к настоящим Правилам.";</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75 изложить в следующей редакции:</w:t>
      </w:r>
    </w:p>
    <w:bookmarkStart w:name="z92" w:id="58"/>
    <w:p>
      <w:pPr>
        <w:spacing w:after="0"/>
        <w:ind w:left="0"/>
        <w:jc w:val="both"/>
      </w:pPr>
      <w:r>
        <w:rPr>
          <w:rFonts w:ascii="Times New Roman"/>
          <w:b w:val="false"/>
          <w:i w:val="false"/>
          <w:color w:val="000000"/>
          <w:sz w:val="28"/>
        </w:rPr>
        <w:t>
      "3)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утвержденных квалификационных требований, технической спецификации и проекта договора для выполнения процедур организации и проведения закупок способом тендера;";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94" w:id="59"/>
    <w:p>
      <w:pPr>
        <w:spacing w:after="0"/>
        <w:ind w:left="0"/>
        <w:jc w:val="both"/>
      </w:pPr>
      <w:r>
        <w:rPr>
          <w:rFonts w:ascii="Times New Roman"/>
          <w:b w:val="false"/>
          <w:i w:val="false"/>
          <w:color w:val="000000"/>
          <w:sz w:val="28"/>
        </w:rPr>
        <w:t>
      "76. Организация и проведение закупок способом тендера осуществляется Организатором закупок и (или) Заказчиком на основании представления заказчиком и (или) Инициатором закупок заявки на осуществление закупок на казахском и русском языках, содержащего следующие документы:</w:t>
      </w:r>
    </w:p>
    <w:bookmarkEnd w:id="59"/>
    <w:bookmarkStart w:name="z95" w:id="60"/>
    <w:p>
      <w:pPr>
        <w:spacing w:after="0"/>
        <w:ind w:left="0"/>
        <w:jc w:val="both"/>
      </w:pPr>
      <w:r>
        <w:rPr>
          <w:rFonts w:ascii="Times New Roman"/>
          <w:b w:val="false"/>
          <w:i w:val="false"/>
          <w:color w:val="000000"/>
          <w:sz w:val="28"/>
        </w:rPr>
        <w:t>
      1) заявку на проведение тендера, подписанную первым руководителем Заказчика либо уполномоченным им лицом и (или) Инициатора закупок;</w:t>
      </w:r>
    </w:p>
    <w:bookmarkEnd w:id="60"/>
    <w:bookmarkStart w:name="z96" w:id="61"/>
    <w:p>
      <w:pPr>
        <w:spacing w:after="0"/>
        <w:ind w:left="0"/>
        <w:jc w:val="both"/>
      </w:pPr>
      <w:r>
        <w:rPr>
          <w:rFonts w:ascii="Times New Roman"/>
          <w:b w:val="false"/>
          <w:i w:val="false"/>
          <w:color w:val="000000"/>
          <w:sz w:val="28"/>
        </w:rPr>
        <w:t xml:space="preserve">
      2) утвержденные первым руководителем Заказчика либо уполномоченным им лицом квалификационные требования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тендерной документации, техническая спецификация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тендерной документации, проект договора разработанного на основе типовых договоров, являющихся неотъемлемой частью тендерной документации и состав экспертной комиссии либо эксперта закупок в случае необходимости ее создания (привлечения).</w:t>
      </w:r>
    </w:p>
    <w:bookmarkEnd w:id="61"/>
    <w:bookmarkStart w:name="z97" w:id="62"/>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тендерная документация должна содержать проектно-сметную документацию, прошедшую экспертизу в соответствии с законодательством Республики Казахстан. Помимо проектно-сметной документации, прошедшей экспертизу в соответствии с законодательством Республики Казахстан, тендерная документация должна содержать электронную копию положительного заключения экспертизы.</w:t>
      </w:r>
    </w:p>
    <w:bookmarkEnd w:id="62"/>
    <w:bookmarkStart w:name="z98" w:id="63"/>
    <w:p>
      <w:pPr>
        <w:spacing w:after="0"/>
        <w:ind w:left="0"/>
        <w:jc w:val="both"/>
      </w:pPr>
      <w:r>
        <w:rPr>
          <w:rFonts w:ascii="Times New Roman"/>
          <w:b w:val="false"/>
          <w:i w:val="false"/>
          <w:color w:val="000000"/>
          <w:sz w:val="28"/>
        </w:rPr>
        <w:t>
      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100" w:id="64"/>
    <w:p>
      <w:pPr>
        <w:spacing w:after="0"/>
        <w:ind w:left="0"/>
        <w:jc w:val="both"/>
      </w:pPr>
      <w:r>
        <w:rPr>
          <w:rFonts w:ascii="Times New Roman"/>
          <w:b w:val="false"/>
          <w:i w:val="false"/>
          <w:color w:val="000000"/>
          <w:sz w:val="28"/>
        </w:rPr>
        <w:t>
      "78. Для выполнения процедур организации и проведения закупок способом тендера Организатор закупок обязан утвердить состав тендерной комиссии и определить секретаря тендерной комиссии. Решение о создании тендерной комиссии и определении секретаря тендерной комиссии принимается первым руководителем Заказчика либо уполномоченным им лицом.";</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95 изложить в следующей редакции:</w:t>
      </w:r>
    </w:p>
    <w:bookmarkStart w:name="z102" w:id="65"/>
    <w:p>
      <w:pPr>
        <w:spacing w:after="0"/>
        <w:ind w:left="0"/>
        <w:jc w:val="both"/>
      </w:pPr>
      <w:r>
        <w:rPr>
          <w:rFonts w:ascii="Times New Roman"/>
          <w:b w:val="false"/>
          <w:i w:val="false"/>
          <w:color w:val="000000"/>
          <w:sz w:val="28"/>
        </w:rPr>
        <w:t>
      "6) условия платежа и проект договора;";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95 изложить в следующей редакции:</w:t>
      </w:r>
    </w:p>
    <w:bookmarkStart w:name="z104" w:id="66"/>
    <w:p>
      <w:pPr>
        <w:spacing w:after="0"/>
        <w:ind w:left="0"/>
        <w:jc w:val="both"/>
      </w:pPr>
      <w:r>
        <w:rPr>
          <w:rFonts w:ascii="Times New Roman"/>
          <w:b w:val="false"/>
          <w:i w:val="false"/>
          <w:color w:val="000000"/>
          <w:sz w:val="28"/>
        </w:rPr>
        <w:t>
      "10) требования к языку составления и представления заявок на участие в тендере, договора в соответствии с законодательством Республики Казахстан о языках;";</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пункта 95 изложить в следующей редакции:</w:t>
      </w:r>
    </w:p>
    <w:bookmarkStart w:name="z106" w:id="67"/>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обеспечения возврата аванса (в случае установления аванса), а также суммы в соответствии с пунктом 363-1 настоящих Правил;";</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пункта 95 изложить в следующей редакции:</w:t>
      </w:r>
    </w:p>
    <w:bookmarkStart w:name="z108" w:id="68"/>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закупок способом тендера.";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w:t>
      </w:r>
    </w:p>
    <w:bookmarkStart w:name="z110" w:id="69"/>
    <w:p>
      <w:pPr>
        <w:spacing w:after="0"/>
        <w:ind w:left="0"/>
        <w:jc w:val="both"/>
      </w:pPr>
      <w:r>
        <w:rPr>
          <w:rFonts w:ascii="Times New Roman"/>
          <w:b w:val="false"/>
          <w:i w:val="false"/>
          <w:color w:val="000000"/>
          <w:sz w:val="28"/>
        </w:rPr>
        <w:t>
      "96. В тендерной документации запрещается устанавливать условия, которые влекут за собой ограничение количества потенциальных поставщиков.";</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следующей редакции:</w:t>
      </w:r>
    </w:p>
    <w:bookmarkStart w:name="z112" w:id="70"/>
    <w:p>
      <w:pPr>
        <w:spacing w:after="0"/>
        <w:ind w:left="0"/>
        <w:jc w:val="both"/>
      </w:pPr>
      <w:r>
        <w:rPr>
          <w:rFonts w:ascii="Times New Roman"/>
          <w:b w:val="false"/>
          <w:i w:val="false"/>
          <w:color w:val="000000"/>
          <w:sz w:val="28"/>
        </w:rPr>
        <w:t>
      "98. Обязательным условием утверждения тендерной документации является предварительное обсуждение проекта тендерной документации.</w:t>
      </w:r>
    </w:p>
    <w:bookmarkEnd w:id="70"/>
    <w:bookmarkStart w:name="z113" w:id="71"/>
    <w:p>
      <w:pPr>
        <w:spacing w:after="0"/>
        <w:ind w:left="0"/>
        <w:jc w:val="both"/>
      </w:pPr>
      <w:r>
        <w:rPr>
          <w:rFonts w:ascii="Times New Roman"/>
          <w:b w:val="false"/>
          <w:i w:val="false"/>
          <w:color w:val="000000"/>
          <w:sz w:val="28"/>
        </w:rPr>
        <w:t>
      Замечания к проекту тендерной документации, а также запросы о разъяснении положений тендерной документации могут быть направлены Заказчику, Организатору закупок не позднее пяти рабочих дней со дня размещения объявления об осуществлении закупок.</w:t>
      </w:r>
    </w:p>
    <w:bookmarkEnd w:id="71"/>
    <w:bookmarkStart w:name="z114" w:id="72"/>
    <w:p>
      <w:pPr>
        <w:spacing w:after="0"/>
        <w:ind w:left="0"/>
        <w:jc w:val="both"/>
      </w:pPr>
      <w:r>
        <w:rPr>
          <w:rFonts w:ascii="Times New Roman"/>
          <w:b w:val="false"/>
          <w:i w:val="false"/>
          <w:color w:val="000000"/>
          <w:sz w:val="28"/>
        </w:rPr>
        <w:t>
      При отсутствии замечаний к проекту тендерной документации, а также запросов о разъяснении положений тендерной документации в течении пяти рабочих дней со дня размещения объявления об осуществлении закупок тендерная документация считается утвержденной.";</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105</w:t>
      </w:r>
      <w:r>
        <w:rPr>
          <w:rFonts w:ascii="Times New Roman"/>
          <w:b w:val="false"/>
          <w:i w:val="false"/>
          <w:color w:val="000000"/>
          <w:sz w:val="28"/>
        </w:rPr>
        <w:t xml:space="preserve"> изложить в следующей редакции:</w:t>
      </w:r>
    </w:p>
    <w:bookmarkStart w:name="z116" w:id="73"/>
    <w:p>
      <w:pPr>
        <w:spacing w:after="0"/>
        <w:ind w:left="0"/>
        <w:jc w:val="both"/>
      </w:pPr>
      <w:r>
        <w:rPr>
          <w:rFonts w:ascii="Times New Roman"/>
          <w:b w:val="false"/>
          <w:i w:val="false"/>
          <w:color w:val="000000"/>
          <w:sz w:val="28"/>
        </w:rPr>
        <w:t>
      "105. Организатор закупок не позднее трех рабочих дней со дня утверждения проекта тендерной документации размещает на веб-портале текст объявления об осуществлении закупок способом тендера, а также проект тендерной документации.</w:t>
      </w:r>
    </w:p>
    <w:bookmarkEnd w:id="73"/>
    <w:bookmarkStart w:name="z117" w:id="74"/>
    <w:p>
      <w:pPr>
        <w:spacing w:after="0"/>
        <w:ind w:left="0"/>
        <w:jc w:val="both"/>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тендере,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настоящих Правил составляет не менее пятнадцати календарных дней со дня размещения протокола предварительного обсуждения проекта тендерной документации.";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изложить в следующей редакции:</w:t>
      </w:r>
    </w:p>
    <w:bookmarkStart w:name="z119" w:id="75"/>
    <w:p>
      <w:pPr>
        <w:spacing w:after="0"/>
        <w:ind w:left="0"/>
        <w:jc w:val="both"/>
      </w:pPr>
      <w:r>
        <w:rPr>
          <w:rFonts w:ascii="Times New Roman"/>
          <w:b w:val="false"/>
          <w:i w:val="false"/>
          <w:color w:val="000000"/>
          <w:sz w:val="28"/>
        </w:rPr>
        <w:t>
      "106. В случае осуществления повторных закупок способом тендера Организатор закупок не менее чем за пять рабочих дней до окончательной даты представления заявок на участие в тендере размещает на веб-портале текст объявления об осуществлении повторных закупок способом тендера при условии неизменности тендерной документации несостоявшегося тендера, за исключением увеличения срока исполнения договора в связи с проведением повторных закупок.";</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121" w:id="76"/>
    <w:p>
      <w:pPr>
        <w:spacing w:after="0"/>
        <w:ind w:left="0"/>
        <w:jc w:val="both"/>
      </w:pPr>
      <w:r>
        <w:rPr>
          <w:rFonts w:ascii="Times New Roman"/>
          <w:b w:val="false"/>
          <w:i w:val="false"/>
          <w:color w:val="000000"/>
          <w:sz w:val="28"/>
        </w:rPr>
        <w:t>
      "114. Заявка потенциального поставщика на участие в тендере автоматически регистрируются на веб-портале.";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119 изложить в следующей редакции:</w:t>
      </w:r>
    </w:p>
    <w:bookmarkStart w:name="z123" w:id="77"/>
    <w:p>
      <w:pPr>
        <w:spacing w:after="0"/>
        <w:ind w:left="0"/>
        <w:jc w:val="both"/>
      </w:pPr>
      <w:r>
        <w:rPr>
          <w:rFonts w:ascii="Times New Roman"/>
          <w:b w:val="false"/>
          <w:i w:val="false"/>
          <w:color w:val="000000"/>
          <w:sz w:val="28"/>
        </w:rPr>
        <w:t>
      "1) банковскую гарантию на бумажном носителе либо в форме электронного документа согласно приложению, к настоящим Правилам.</w:t>
      </w:r>
    </w:p>
    <w:bookmarkEnd w:id="77"/>
    <w:bookmarkStart w:name="z124" w:id="78"/>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организатору, до окончательного срока представления заявок на участие в тендере;";</w:t>
      </w:r>
    </w:p>
    <w:bookmarkEnd w:id="78"/>
    <w:bookmarkStart w:name="z125" w:id="79"/>
    <w:p>
      <w:pPr>
        <w:spacing w:after="0"/>
        <w:ind w:left="0"/>
        <w:jc w:val="both"/>
      </w:pPr>
      <w:r>
        <w:rPr>
          <w:rFonts w:ascii="Times New Roman"/>
          <w:b w:val="false"/>
          <w:i w:val="false"/>
          <w:color w:val="000000"/>
          <w:sz w:val="28"/>
        </w:rPr>
        <w:t>
      дополнить пунктом 119-1 следующего содержания:</w:t>
      </w:r>
    </w:p>
    <w:bookmarkEnd w:id="79"/>
    <w:bookmarkStart w:name="z126" w:id="80"/>
    <w:p>
      <w:pPr>
        <w:spacing w:after="0"/>
        <w:ind w:left="0"/>
        <w:jc w:val="both"/>
      </w:pPr>
      <w:r>
        <w:rPr>
          <w:rFonts w:ascii="Times New Roman"/>
          <w:b w:val="false"/>
          <w:i w:val="false"/>
          <w:color w:val="000000"/>
          <w:sz w:val="28"/>
        </w:rPr>
        <w:t>
      "119-1. При внесении потенциальным поставщиком обеспечения на участие в тендере в виде банковской гарантии на бумажном носителе организатор, фиксирует факт получения такого обеспечения на участие в тендере в журнале регистрации банковских гарантий.</w:t>
      </w:r>
    </w:p>
    <w:bookmarkEnd w:id="80"/>
    <w:bookmarkStart w:name="z127" w:id="81"/>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bookmarkEnd w:id="81"/>
    <w:bookmarkStart w:name="z128" w:id="82"/>
    <w:p>
      <w:pPr>
        <w:spacing w:after="0"/>
        <w:ind w:left="0"/>
        <w:jc w:val="both"/>
      </w:pPr>
      <w:r>
        <w:rPr>
          <w:rFonts w:ascii="Times New Roman"/>
          <w:b w:val="false"/>
          <w:i w:val="false"/>
          <w:color w:val="000000"/>
          <w:sz w:val="28"/>
        </w:rPr>
        <w:t>
      1) название и срок проведения закупок;</w:t>
      </w:r>
    </w:p>
    <w:bookmarkEnd w:id="82"/>
    <w:bookmarkStart w:name="z129" w:id="83"/>
    <w:p>
      <w:pPr>
        <w:spacing w:after="0"/>
        <w:ind w:left="0"/>
        <w:jc w:val="both"/>
      </w:pPr>
      <w:r>
        <w:rPr>
          <w:rFonts w:ascii="Times New Roman"/>
          <w:b w:val="false"/>
          <w:i w:val="false"/>
          <w:color w:val="000000"/>
          <w:sz w:val="28"/>
        </w:rPr>
        <w:t>
      2) дату и время регистрации банковской гарантии.</w:t>
      </w:r>
    </w:p>
    <w:bookmarkEnd w:id="83"/>
    <w:bookmarkStart w:name="z130" w:id="84"/>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тендерной комиссии. Последняя страница журнала регистрации банковских гарантий скрепляется печатью.</w:t>
      </w:r>
    </w:p>
    <w:bookmarkEnd w:id="84"/>
    <w:bookmarkStart w:name="z131" w:id="85"/>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способом тендера в течение одного финансового года.";</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121 изложить в следующей редакции:</w:t>
      </w:r>
    </w:p>
    <w:bookmarkStart w:name="z133" w:id="86"/>
    <w:p>
      <w:pPr>
        <w:spacing w:after="0"/>
        <w:ind w:left="0"/>
        <w:jc w:val="both"/>
      </w:pPr>
      <w:r>
        <w:rPr>
          <w:rFonts w:ascii="Times New Roman"/>
          <w:b w:val="false"/>
          <w:i w:val="false"/>
          <w:color w:val="000000"/>
          <w:sz w:val="28"/>
        </w:rPr>
        <w:t>
      "1) потенциальный поставщик, определенный победителем тендера, уклонился от заключения договора;";</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123 изложить в следующей редакции:</w:t>
      </w:r>
    </w:p>
    <w:bookmarkStart w:name="z135" w:id="87"/>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 в соответствии с настоящими Правилами.";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141 изложить в следующей редакции:</w:t>
      </w:r>
    </w:p>
    <w:bookmarkStart w:name="z137" w:id="88"/>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139" w:id="89"/>
    <w:p>
      <w:pPr>
        <w:spacing w:after="0"/>
        <w:ind w:left="0"/>
        <w:jc w:val="both"/>
      </w:pPr>
      <w:r>
        <w:rPr>
          <w:rFonts w:ascii="Times New Roman"/>
          <w:b w:val="false"/>
          <w:i w:val="false"/>
          <w:color w:val="000000"/>
          <w:sz w:val="28"/>
        </w:rPr>
        <w:t xml:space="preserve">
      "Тендерная комиссия при формировании протокола об итогах закупок способом тендера определяет условные скидки в соответствии с критериями, предусмотренными в тендерной документации, в соответствии с </w:t>
      </w:r>
      <w:r>
        <w:rPr>
          <w:rFonts w:ascii="Times New Roman"/>
          <w:b w:val="false"/>
          <w:i w:val="false"/>
          <w:color w:val="000000"/>
          <w:sz w:val="28"/>
        </w:rPr>
        <w:t>пунктом 157</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тендере, за исключением случаев, когда на участие в тендере представлена одна заявка.</w:t>
      </w:r>
    </w:p>
    <w:bookmarkEnd w:id="89"/>
    <w:bookmarkStart w:name="z140" w:id="90"/>
    <w:p>
      <w:pPr>
        <w:spacing w:after="0"/>
        <w:ind w:left="0"/>
        <w:jc w:val="both"/>
      </w:pPr>
      <w:r>
        <w:rPr>
          <w:rFonts w:ascii="Times New Roman"/>
          <w:b w:val="false"/>
          <w:i w:val="false"/>
          <w:color w:val="000000"/>
          <w:sz w:val="28"/>
        </w:rPr>
        <w:t>
      По закупкам работ в сфере строительства (строительно-монтажные работы и работы по проектированию) к протоколу об итогах закупок способом тендера прилагается расчет условных скидок.</w:t>
      </w:r>
    </w:p>
    <w:bookmarkEnd w:id="90"/>
    <w:bookmarkStart w:name="z141" w:id="91"/>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тендерная комиссия не применяет к такому потенциальному поставщику соответствующую условную скидку.";</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157</w:t>
      </w:r>
      <w:r>
        <w:rPr>
          <w:rFonts w:ascii="Times New Roman"/>
          <w:b w:val="false"/>
          <w:i w:val="false"/>
          <w:color w:val="000000"/>
          <w:sz w:val="28"/>
        </w:rPr>
        <w:t xml:space="preserve"> изложить в следующей редакции:</w:t>
      </w:r>
    </w:p>
    <w:bookmarkStart w:name="z143" w:id="92"/>
    <w:p>
      <w:pPr>
        <w:spacing w:after="0"/>
        <w:ind w:left="0"/>
        <w:jc w:val="both"/>
      </w:pPr>
      <w:r>
        <w:rPr>
          <w:rFonts w:ascii="Times New Roman"/>
          <w:b w:val="false"/>
          <w:i w:val="false"/>
          <w:color w:val="000000"/>
          <w:sz w:val="28"/>
        </w:rPr>
        <w:t>
      "157. Тендерная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работ, услуг.</w:t>
      </w:r>
    </w:p>
    <w:bookmarkEnd w:id="92"/>
    <w:bookmarkStart w:name="z144" w:id="93"/>
    <w:p>
      <w:pPr>
        <w:spacing w:after="0"/>
        <w:ind w:left="0"/>
        <w:jc w:val="both"/>
      </w:pPr>
      <w:r>
        <w:rPr>
          <w:rFonts w:ascii="Times New Roman"/>
          <w:b w:val="false"/>
          <w:i w:val="false"/>
          <w:color w:val="000000"/>
          <w:sz w:val="28"/>
        </w:rPr>
        <w:t>
      В случае, если потенциальный поставщик имеет опыт работы в качестве субподрядчика тендерная комиссия присваивает условную скидку в размере ноль целых два десятых процента (0,2 %) за каждый год наличия у него опыта работы на рынке закупаемых работ, в том числе по схожим (аналогичным) видам работ, являющихся предметом тендера.</w:t>
      </w:r>
    </w:p>
    <w:bookmarkEnd w:id="93"/>
    <w:bookmarkStart w:name="z145" w:id="94"/>
    <w:p>
      <w:pPr>
        <w:spacing w:after="0"/>
        <w:ind w:left="0"/>
        <w:jc w:val="both"/>
      </w:pPr>
      <w:r>
        <w:rPr>
          <w:rFonts w:ascii="Times New Roman"/>
          <w:b w:val="false"/>
          <w:i w:val="false"/>
          <w:color w:val="000000"/>
          <w:sz w:val="28"/>
        </w:rPr>
        <w:t>
      В случае если в течение одного года потенциальным поставщиком выполнены работы, закупаемые на тендере, в том числе по схожим (аналогичным) видам работ, более чем на одном объекте строительства, тендерная комиссия присваивает условную скидку в размере ноль целых три десятых процента (0,3 %) за каждый последующий объект строительства. Если данные работы выполнены потенциальным поставщиком в качестве субподрядчика, тендерная комиссия присваивает условную скидку в размере ноль целых одна десятая процента (0,1 %) за каждый последующий объект строительства.</w:t>
      </w:r>
    </w:p>
    <w:bookmarkEnd w:id="94"/>
    <w:bookmarkStart w:name="z146" w:id="95"/>
    <w:p>
      <w:pPr>
        <w:spacing w:after="0"/>
        <w:ind w:left="0"/>
        <w:jc w:val="both"/>
      </w:pPr>
      <w:r>
        <w:rPr>
          <w:rFonts w:ascii="Times New Roman"/>
          <w:b w:val="false"/>
          <w:i w:val="false"/>
          <w:color w:val="000000"/>
          <w:sz w:val="28"/>
        </w:rPr>
        <w:t>
      Суммарное процентное влияние на условную цену заявки на участие в тендере данного критерия не превышает пяти процентов.</w:t>
      </w:r>
    </w:p>
    <w:bookmarkEnd w:id="95"/>
    <w:bookmarkStart w:name="z147" w:id="96"/>
    <w:p>
      <w:pPr>
        <w:spacing w:after="0"/>
        <w:ind w:left="0"/>
        <w:jc w:val="both"/>
      </w:pPr>
      <w:r>
        <w:rPr>
          <w:rFonts w:ascii="Times New Roman"/>
          <w:b w:val="false"/>
          <w:i w:val="false"/>
          <w:color w:val="000000"/>
          <w:sz w:val="28"/>
        </w:rPr>
        <w:t xml:space="preserve">
      Процентное влияние на условную цену за наличие опыта работы на рынке закупаемых товаров, работ и услуг определяется в соответствии с </w:t>
      </w:r>
      <w:r>
        <w:rPr>
          <w:rFonts w:ascii="Times New Roman"/>
          <w:b w:val="false"/>
          <w:i w:val="false"/>
          <w:color w:val="000000"/>
          <w:sz w:val="28"/>
        </w:rPr>
        <w:t>приложениями 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к тендерной документации.";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158</w:t>
      </w:r>
      <w:r>
        <w:rPr>
          <w:rFonts w:ascii="Times New Roman"/>
          <w:b w:val="false"/>
          <w:i w:val="false"/>
          <w:color w:val="000000"/>
          <w:sz w:val="28"/>
        </w:rPr>
        <w:t xml:space="preserve"> изложить в следующей редакции:</w:t>
      </w:r>
    </w:p>
    <w:bookmarkStart w:name="z149" w:id="97"/>
    <w:p>
      <w:pPr>
        <w:spacing w:after="0"/>
        <w:ind w:left="0"/>
        <w:jc w:val="both"/>
      </w:pPr>
      <w:r>
        <w:rPr>
          <w:rFonts w:ascii="Times New Roman"/>
          <w:b w:val="false"/>
          <w:i w:val="false"/>
          <w:color w:val="000000"/>
          <w:sz w:val="28"/>
        </w:rPr>
        <w:t>
      "158. Допускается несоответствие технической спецификации на товары, работы, услуги потенциального поставщика технической спецификации, указанной в тендерной документации, если предлагаются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w:t>
      </w:r>
    </w:p>
    <w:bookmarkStart w:name="z151" w:id="98"/>
    <w:p>
      <w:pPr>
        <w:spacing w:after="0"/>
        <w:ind w:left="0"/>
        <w:jc w:val="both"/>
      </w:pPr>
      <w:r>
        <w:rPr>
          <w:rFonts w:ascii="Times New Roman"/>
          <w:b w:val="false"/>
          <w:i w:val="false"/>
          <w:color w:val="000000"/>
          <w:sz w:val="28"/>
        </w:rPr>
        <w:t xml:space="preserve">
      "164. В случае наличия в тендере по закупкам работ и услуг требований по стажу, документом, подтверждающим стаж работника, является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 от 23 ноября 2015 года.";</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p>
    <w:bookmarkStart w:name="z153" w:id="99"/>
    <w:p>
      <w:pPr>
        <w:spacing w:after="0"/>
        <w:ind w:left="0"/>
        <w:jc w:val="both"/>
      </w:pPr>
      <w:r>
        <w:rPr>
          <w:rFonts w:ascii="Times New Roman"/>
          <w:b w:val="false"/>
          <w:i w:val="false"/>
          <w:color w:val="000000"/>
          <w:sz w:val="28"/>
        </w:rPr>
        <w:t>
      "186. Тендер признается несостоявшимся по одному из следующих оснований:</w:t>
      </w:r>
    </w:p>
    <w:bookmarkEnd w:id="99"/>
    <w:bookmarkStart w:name="z154" w:id="100"/>
    <w:p>
      <w:pPr>
        <w:spacing w:after="0"/>
        <w:ind w:left="0"/>
        <w:jc w:val="both"/>
      </w:pPr>
      <w:r>
        <w:rPr>
          <w:rFonts w:ascii="Times New Roman"/>
          <w:b w:val="false"/>
          <w:i w:val="false"/>
          <w:color w:val="000000"/>
          <w:sz w:val="28"/>
        </w:rPr>
        <w:t>
      1) отсутствия представленных заявок на участие в тендере;</w:t>
      </w:r>
    </w:p>
    <w:bookmarkEnd w:id="100"/>
    <w:bookmarkStart w:name="z155" w:id="101"/>
    <w:p>
      <w:pPr>
        <w:spacing w:after="0"/>
        <w:ind w:left="0"/>
        <w:jc w:val="both"/>
      </w:pPr>
      <w:r>
        <w:rPr>
          <w:rFonts w:ascii="Times New Roman"/>
          <w:b w:val="false"/>
          <w:i w:val="false"/>
          <w:color w:val="000000"/>
          <w:sz w:val="28"/>
        </w:rPr>
        <w:t>
      2) представления менее двух заявок на участие в тендере;</w:t>
      </w:r>
    </w:p>
    <w:bookmarkEnd w:id="101"/>
    <w:bookmarkStart w:name="z156" w:id="102"/>
    <w:p>
      <w:pPr>
        <w:spacing w:after="0"/>
        <w:ind w:left="0"/>
        <w:jc w:val="both"/>
      </w:pPr>
      <w:r>
        <w:rPr>
          <w:rFonts w:ascii="Times New Roman"/>
          <w:b w:val="false"/>
          <w:i w:val="false"/>
          <w:color w:val="000000"/>
          <w:sz w:val="28"/>
        </w:rPr>
        <w:t>
      3) к участию в тендере не допущен ни один потенциальный поставщик в случаях представления менее двух заявок на участие в тендера;</w:t>
      </w:r>
    </w:p>
    <w:bookmarkEnd w:id="102"/>
    <w:bookmarkStart w:name="z157" w:id="103"/>
    <w:p>
      <w:pPr>
        <w:spacing w:after="0"/>
        <w:ind w:left="0"/>
        <w:jc w:val="both"/>
      </w:pPr>
      <w:r>
        <w:rPr>
          <w:rFonts w:ascii="Times New Roman"/>
          <w:b w:val="false"/>
          <w:i w:val="false"/>
          <w:color w:val="000000"/>
          <w:sz w:val="28"/>
        </w:rPr>
        <w:t>
      4) к участию в тендере не допущен ни один потенциальный поставщик в случаях представления более двух заявок на участие в тендера;</w:t>
      </w:r>
    </w:p>
    <w:bookmarkEnd w:id="103"/>
    <w:bookmarkStart w:name="z158" w:id="104"/>
    <w:p>
      <w:pPr>
        <w:spacing w:after="0"/>
        <w:ind w:left="0"/>
        <w:jc w:val="both"/>
      </w:pPr>
      <w:r>
        <w:rPr>
          <w:rFonts w:ascii="Times New Roman"/>
          <w:b w:val="false"/>
          <w:i w:val="false"/>
          <w:color w:val="000000"/>
          <w:sz w:val="28"/>
        </w:rPr>
        <w:t>
      5) к участию в тендере допущен один потенциальный поставщик в случаях представления менее двух заявок на участие в тендера;</w:t>
      </w:r>
    </w:p>
    <w:bookmarkEnd w:id="104"/>
    <w:bookmarkStart w:name="z159" w:id="105"/>
    <w:p>
      <w:pPr>
        <w:spacing w:after="0"/>
        <w:ind w:left="0"/>
        <w:jc w:val="both"/>
      </w:pPr>
      <w:r>
        <w:rPr>
          <w:rFonts w:ascii="Times New Roman"/>
          <w:b w:val="false"/>
          <w:i w:val="false"/>
          <w:color w:val="000000"/>
          <w:sz w:val="28"/>
        </w:rPr>
        <w:t>
      6) к участию в тендере допущен один потенциальный поставщик в случаях представления более двух заявок на участие в тендера.";</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 </w:t>
      </w:r>
    </w:p>
    <w:bookmarkStart w:name="z161" w:id="106"/>
    <w:p>
      <w:pPr>
        <w:spacing w:after="0"/>
        <w:ind w:left="0"/>
        <w:jc w:val="both"/>
      </w:pPr>
      <w:r>
        <w:rPr>
          <w:rFonts w:ascii="Times New Roman"/>
          <w:b w:val="false"/>
          <w:i w:val="false"/>
          <w:color w:val="000000"/>
          <w:sz w:val="28"/>
        </w:rPr>
        <w:t>
      "187. Если закупки способом тендера признаны несостоявшимися, Заказчик принимает одно из следующих решений:</w:t>
      </w:r>
    </w:p>
    <w:bookmarkEnd w:id="106"/>
    <w:bookmarkStart w:name="z162" w:id="107"/>
    <w:p>
      <w:pPr>
        <w:spacing w:after="0"/>
        <w:ind w:left="0"/>
        <w:jc w:val="both"/>
      </w:pPr>
      <w:r>
        <w:rPr>
          <w:rFonts w:ascii="Times New Roman"/>
          <w:b w:val="false"/>
          <w:i w:val="false"/>
          <w:color w:val="000000"/>
          <w:sz w:val="28"/>
        </w:rPr>
        <w:t>
      1) о повторном проведении закупок способом тендера;</w:t>
      </w:r>
    </w:p>
    <w:bookmarkEnd w:id="107"/>
    <w:bookmarkStart w:name="z163" w:id="108"/>
    <w:p>
      <w:pPr>
        <w:spacing w:after="0"/>
        <w:ind w:left="0"/>
        <w:jc w:val="both"/>
      </w:pPr>
      <w:r>
        <w:rPr>
          <w:rFonts w:ascii="Times New Roman"/>
          <w:b w:val="false"/>
          <w:i w:val="false"/>
          <w:color w:val="000000"/>
          <w:sz w:val="28"/>
        </w:rPr>
        <w:t>
      2) об изменении тендерной документации и повторном проведении закупок способом тендера;</w:t>
      </w:r>
    </w:p>
    <w:bookmarkEnd w:id="108"/>
    <w:bookmarkStart w:name="z164" w:id="109"/>
    <w:p>
      <w:pPr>
        <w:spacing w:after="0"/>
        <w:ind w:left="0"/>
        <w:jc w:val="both"/>
      </w:pPr>
      <w:r>
        <w:rPr>
          <w:rFonts w:ascii="Times New Roman"/>
          <w:b w:val="false"/>
          <w:i w:val="false"/>
          <w:color w:val="000000"/>
          <w:sz w:val="28"/>
        </w:rPr>
        <w:t xml:space="preserve">
      3) об осуществлении закупок способом из одного источника в случаях признания закупок несостоявшимися по основаниям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5) пункта 186 настоящих Правил.</w:t>
      </w:r>
    </w:p>
    <w:bookmarkEnd w:id="109"/>
    <w:bookmarkStart w:name="z165" w:id="110"/>
    <w:p>
      <w:pPr>
        <w:spacing w:after="0"/>
        <w:ind w:left="0"/>
        <w:jc w:val="both"/>
      </w:pPr>
      <w:r>
        <w:rPr>
          <w:rFonts w:ascii="Times New Roman"/>
          <w:b w:val="false"/>
          <w:i w:val="false"/>
          <w:color w:val="000000"/>
          <w:sz w:val="28"/>
        </w:rPr>
        <w:t xml:space="preserve">
      Настоящий пункт также применяется на закупки товаров и услуг, находящихся в перечне предусмотренных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 с соблюдением условий предусмотренных </w:t>
      </w:r>
      <w:r>
        <w:rPr>
          <w:rFonts w:ascii="Times New Roman"/>
          <w:b w:val="false"/>
          <w:i w:val="false"/>
          <w:color w:val="000000"/>
          <w:sz w:val="28"/>
        </w:rPr>
        <w:t>пунктом 77</w:t>
      </w:r>
      <w:r>
        <w:rPr>
          <w:rFonts w:ascii="Times New Roman"/>
          <w:b w:val="false"/>
          <w:i w:val="false"/>
          <w:color w:val="000000"/>
          <w:sz w:val="28"/>
        </w:rPr>
        <w:t xml:space="preserve"> настоящих Правил.";</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188 изложить в следующей редакции:</w:t>
      </w:r>
    </w:p>
    <w:bookmarkStart w:name="z167" w:id="111"/>
    <w:p>
      <w:pPr>
        <w:spacing w:after="0"/>
        <w:ind w:left="0"/>
        <w:jc w:val="both"/>
      </w:pPr>
      <w:r>
        <w:rPr>
          <w:rFonts w:ascii="Times New Roman"/>
          <w:b w:val="false"/>
          <w:i w:val="false"/>
          <w:color w:val="000000"/>
          <w:sz w:val="28"/>
        </w:rPr>
        <w:t xml:space="preserve">
      "9) размещение на веб-портале отчета об итогах проведения закупок способом из одного источника в случаях,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69 и </w:t>
      </w:r>
      <w:r>
        <w:rPr>
          <w:rFonts w:ascii="Times New Roman"/>
          <w:b w:val="false"/>
          <w:i w:val="false"/>
          <w:color w:val="000000"/>
          <w:sz w:val="28"/>
        </w:rPr>
        <w:t>подпунктом 1)</w:t>
      </w:r>
      <w:r>
        <w:rPr>
          <w:rFonts w:ascii="Times New Roman"/>
          <w:b w:val="false"/>
          <w:i w:val="false"/>
          <w:color w:val="000000"/>
          <w:sz w:val="28"/>
        </w:rPr>
        <w:t xml:space="preserve"> пункта 186 настоящих Правил или закупок из одного источника путем прямого заключения договора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201</w:t>
      </w:r>
      <w:r>
        <w:rPr>
          <w:rFonts w:ascii="Times New Roman"/>
          <w:b w:val="false"/>
          <w:i w:val="false"/>
          <w:color w:val="000000"/>
          <w:sz w:val="28"/>
        </w:rPr>
        <w:t xml:space="preserve"> дополнить подпунктом 15-1) в следующей редакции: </w:t>
      </w:r>
    </w:p>
    <w:bookmarkStart w:name="z169" w:id="112"/>
    <w:p>
      <w:pPr>
        <w:spacing w:after="0"/>
        <w:ind w:left="0"/>
        <w:jc w:val="both"/>
      </w:pPr>
      <w:r>
        <w:rPr>
          <w:rFonts w:ascii="Times New Roman"/>
          <w:b w:val="false"/>
          <w:i w:val="false"/>
          <w:color w:val="000000"/>
          <w:sz w:val="28"/>
        </w:rPr>
        <w:t>
      "15-1) приобретения товаров, работ, услуг для устранения причин и последствий, явившихся основанием для введения чрезвычайного положения.</w:t>
      </w:r>
    </w:p>
    <w:bookmarkEnd w:id="112"/>
    <w:bookmarkStart w:name="z170" w:id="113"/>
    <w:p>
      <w:pPr>
        <w:spacing w:after="0"/>
        <w:ind w:left="0"/>
        <w:jc w:val="both"/>
      </w:pPr>
      <w:r>
        <w:rPr>
          <w:rFonts w:ascii="Times New Roman"/>
          <w:b w:val="false"/>
          <w:i w:val="false"/>
          <w:color w:val="000000"/>
          <w:sz w:val="28"/>
        </w:rPr>
        <w:t>
      При этом, приобретение таких товаров, работ, услуг осуществляется на основании решения органа управления (совета директоров) Заказчика;";</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пункта 201 изложить в следующей редакции:</w:t>
      </w:r>
    </w:p>
    <w:bookmarkStart w:name="z172" w:id="114"/>
    <w:p>
      <w:pPr>
        <w:spacing w:after="0"/>
        <w:ind w:left="0"/>
        <w:jc w:val="both"/>
      </w:pPr>
      <w:r>
        <w:rPr>
          <w:rFonts w:ascii="Times New Roman"/>
          <w:b w:val="false"/>
          <w:i w:val="false"/>
          <w:color w:val="000000"/>
          <w:sz w:val="28"/>
        </w:rPr>
        <w:t>
      "17) приобретения периодических печатных изданий на бумажном и (или) электронном носителях, услуг по подготовке и размещению информации в средствах массовой информации, а также услуг по предоставлению информации, размещенной на веб-сайтах, в том числе международными информационными организациями, озвученных книг, изданных на различных магнитных носителях, книг, изданных рельефно-точечным шрифтом, тифлосредств для обслуживания инвалидов по зрению;";</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пункта 201 изложить в следующей редакции:</w:t>
      </w:r>
    </w:p>
    <w:bookmarkStart w:name="z174" w:id="115"/>
    <w:p>
      <w:pPr>
        <w:spacing w:after="0"/>
        <w:ind w:left="0"/>
        <w:jc w:val="both"/>
      </w:pPr>
      <w:r>
        <w:rPr>
          <w:rFonts w:ascii="Times New Roman"/>
          <w:b w:val="false"/>
          <w:i w:val="false"/>
          <w:color w:val="000000"/>
          <w:sz w:val="28"/>
        </w:rPr>
        <w:t>
      "22) приобретения услуг аренды помещений, зданий, сооружений, а также услуг, связанных с их эксплуатацией;";</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пункта 201 изложить в следующей редакции:</w:t>
      </w:r>
    </w:p>
    <w:bookmarkStart w:name="z176" w:id="116"/>
    <w:p>
      <w:pPr>
        <w:spacing w:after="0"/>
        <w:ind w:left="0"/>
        <w:jc w:val="both"/>
      </w:pPr>
      <w:r>
        <w:rPr>
          <w:rFonts w:ascii="Times New Roman"/>
          <w:b w:val="false"/>
          <w:i w:val="false"/>
          <w:color w:val="000000"/>
          <w:sz w:val="28"/>
        </w:rPr>
        <w:t>
      "28) приобретения товара, производимого потенциальным поставщиком в рамках реализации Проекта по созданию новых производств, в том числе посредством заключения оффтэйк-договора, на основании ценового маркетингового заключения, утвержденного коллегиальным исполнительным органом и (или) наблюдательным советом (в случае отсутствия коллегиального исполнительного органа и (или) наблюдательного совета органом управления и (или) высшим органом (общее собрание участников) Заказчика;";</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пункта 201 изложить в следующей редакции:</w:t>
      </w:r>
    </w:p>
    <w:bookmarkStart w:name="z178" w:id="117"/>
    <w:p>
      <w:pPr>
        <w:spacing w:after="0"/>
        <w:ind w:left="0"/>
        <w:jc w:val="both"/>
      </w:pPr>
      <w:r>
        <w:rPr>
          <w:rFonts w:ascii="Times New Roman"/>
          <w:b w:val="false"/>
          <w:i w:val="false"/>
          <w:color w:val="000000"/>
          <w:sz w:val="28"/>
        </w:rPr>
        <w:t>
      "приобретения услуг рейтинговых агентств, финансовых услуг, включая услуги страхования;";</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34)</w:t>
      </w:r>
      <w:r>
        <w:rPr>
          <w:rFonts w:ascii="Times New Roman"/>
          <w:b w:val="false"/>
          <w:i w:val="false"/>
          <w:color w:val="000000"/>
          <w:sz w:val="28"/>
        </w:rPr>
        <w:t xml:space="preserve"> пункта 201 изложить в следующей редакции:</w:t>
      </w:r>
    </w:p>
    <w:bookmarkStart w:name="z180" w:id="118"/>
    <w:p>
      <w:pPr>
        <w:spacing w:after="0"/>
        <w:ind w:left="0"/>
        <w:jc w:val="both"/>
      </w:pPr>
      <w:r>
        <w:rPr>
          <w:rFonts w:ascii="Times New Roman"/>
          <w:b w:val="false"/>
          <w:i w:val="false"/>
          <w:color w:val="000000"/>
          <w:sz w:val="28"/>
        </w:rPr>
        <w:t>
      "34) закупка услуг аудиторской организации по проведению аудита Заказчика, определенной уполномоченным органом Заказчика на основании компетенции, установленной законом Республики Казахстан;";</w:t>
      </w:r>
    </w:p>
    <w:bookmarkEnd w:id="118"/>
    <w:bookmarkStart w:name="z181" w:id="119"/>
    <w:p>
      <w:pPr>
        <w:spacing w:after="0"/>
        <w:ind w:left="0"/>
        <w:jc w:val="both"/>
      </w:pPr>
      <w:r>
        <w:rPr>
          <w:rFonts w:ascii="Times New Roman"/>
          <w:b w:val="false"/>
          <w:i w:val="false"/>
          <w:color w:val="000000"/>
          <w:sz w:val="28"/>
        </w:rPr>
        <w:t>
      пункта 201 дополнить подпунктом 34-1) в следующей редакции:</w:t>
      </w:r>
    </w:p>
    <w:bookmarkEnd w:id="119"/>
    <w:bookmarkStart w:name="z182" w:id="120"/>
    <w:p>
      <w:pPr>
        <w:spacing w:after="0"/>
        <w:ind w:left="0"/>
        <w:jc w:val="both"/>
      </w:pPr>
      <w:r>
        <w:rPr>
          <w:rFonts w:ascii="Times New Roman"/>
          <w:b w:val="false"/>
          <w:i w:val="false"/>
          <w:color w:val="000000"/>
          <w:sz w:val="28"/>
        </w:rPr>
        <w:t>
      "34-1) приобретение товаров, услуг необходимых для обеспечения органа управления и (или) наблюдательного совета;";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202</w:t>
      </w:r>
      <w:r>
        <w:rPr>
          <w:rFonts w:ascii="Times New Roman"/>
          <w:b w:val="false"/>
          <w:i w:val="false"/>
          <w:color w:val="000000"/>
          <w:sz w:val="28"/>
        </w:rPr>
        <w:t xml:space="preserve"> изложить в следующей редакции:</w:t>
      </w:r>
    </w:p>
    <w:bookmarkStart w:name="z184" w:id="121"/>
    <w:p>
      <w:pPr>
        <w:spacing w:after="0"/>
        <w:ind w:left="0"/>
        <w:jc w:val="both"/>
      </w:pPr>
      <w:r>
        <w:rPr>
          <w:rFonts w:ascii="Times New Roman"/>
          <w:b w:val="false"/>
          <w:i w:val="false"/>
          <w:color w:val="000000"/>
          <w:sz w:val="28"/>
        </w:rPr>
        <w:t xml:space="preserve">
      "202. При осуществлении закупок способом из одного источника путем прямого заключения договора Заказчик определяет поставщика с соблюдением принципа осуществления закупок, предусмотренного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и заключает с ним договор посредством веб-портала, за исключением случаев, предусмотренных настоящими Правилами.";</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206</w:t>
      </w:r>
      <w:r>
        <w:rPr>
          <w:rFonts w:ascii="Times New Roman"/>
          <w:b w:val="false"/>
          <w:i w:val="false"/>
          <w:color w:val="000000"/>
          <w:sz w:val="28"/>
        </w:rPr>
        <w:t xml:space="preserve"> изложить в следующей редакции:</w:t>
      </w:r>
    </w:p>
    <w:bookmarkStart w:name="z186" w:id="122"/>
    <w:p>
      <w:pPr>
        <w:spacing w:after="0"/>
        <w:ind w:left="0"/>
        <w:jc w:val="both"/>
      </w:pPr>
      <w:r>
        <w:rPr>
          <w:rFonts w:ascii="Times New Roman"/>
          <w:b w:val="false"/>
          <w:i w:val="false"/>
          <w:color w:val="000000"/>
          <w:sz w:val="28"/>
        </w:rPr>
        <w:t>
      "206. Заказчик в целях заключения договора вправе направить посредством веб-портала потенциальному поставщику проект договора.</w:t>
      </w:r>
    </w:p>
    <w:bookmarkEnd w:id="122"/>
    <w:bookmarkStart w:name="z187" w:id="123"/>
    <w:p>
      <w:pPr>
        <w:spacing w:after="0"/>
        <w:ind w:left="0"/>
        <w:jc w:val="both"/>
      </w:pPr>
      <w:r>
        <w:rPr>
          <w:rFonts w:ascii="Times New Roman"/>
          <w:b w:val="false"/>
          <w:i w:val="false"/>
          <w:color w:val="000000"/>
          <w:sz w:val="28"/>
        </w:rPr>
        <w:t>
      Проект договора подписывается (удостоверяется электронной цифровой подписью) потенциальным поставщиком в течение трех рабочих дней со дня получения его посредством веб-портала.</w:t>
      </w:r>
    </w:p>
    <w:bookmarkEnd w:id="123"/>
    <w:bookmarkStart w:name="z188" w:id="124"/>
    <w:p>
      <w:pPr>
        <w:spacing w:after="0"/>
        <w:ind w:left="0"/>
        <w:jc w:val="both"/>
      </w:pPr>
      <w:r>
        <w:rPr>
          <w:rFonts w:ascii="Times New Roman"/>
          <w:b w:val="false"/>
          <w:i w:val="false"/>
          <w:color w:val="000000"/>
          <w:sz w:val="28"/>
        </w:rPr>
        <w:t>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настоящего пункта, Заказчик отзывает направленный данному потенциальному поставщику проект договора.</w:t>
      </w:r>
    </w:p>
    <w:bookmarkEnd w:id="124"/>
    <w:bookmarkStart w:name="z189" w:id="125"/>
    <w:p>
      <w:pPr>
        <w:spacing w:after="0"/>
        <w:ind w:left="0"/>
        <w:jc w:val="both"/>
      </w:pPr>
      <w:r>
        <w:rPr>
          <w:rFonts w:ascii="Times New Roman"/>
          <w:b w:val="false"/>
          <w:i w:val="false"/>
          <w:color w:val="000000"/>
          <w:sz w:val="28"/>
        </w:rPr>
        <w:t xml:space="preserve">
      Требования по заключению договора посредством веб-портала закупок не распространяются на случаи,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15-1),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34-1),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пункта 201 настоящих Правил, а так же не распространяются на случаи заключения договора с нерезидентом, которому проект договора направляется на бумажном носителе.</w:t>
      </w:r>
    </w:p>
    <w:bookmarkEnd w:id="125"/>
    <w:bookmarkStart w:name="z190" w:id="126"/>
    <w:p>
      <w:pPr>
        <w:spacing w:after="0"/>
        <w:ind w:left="0"/>
        <w:jc w:val="both"/>
      </w:pPr>
      <w:r>
        <w:rPr>
          <w:rFonts w:ascii="Times New Roman"/>
          <w:b w:val="false"/>
          <w:i w:val="false"/>
          <w:color w:val="000000"/>
          <w:sz w:val="28"/>
        </w:rPr>
        <w:t xml:space="preserve">
      Договоры, заключенные в соответствии с </w:t>
      </w:r>
      <w:r>
        <w:rPr>
          <w:rFonts w:ascii="Times New Roman"/>
          <w:b w:val="false"/>
          <w:i w:val="false"/>
          <w:color w:val="000000"/>
          <w:sz w:val="28"/>
        </w:rPr>
        <w:t>пунктом 201</w:t>
      </w:r>
      <w:r>
        <w:rPr>
          <w:rFonts w:ascii="Times New Roman"/>
          <w:b w:val="false"/>
          <w:i w:val="false"/>
          <w:color w:val="000000"/>
          <w:sz w:val="28"/>
        </w:rPr>
        <w:t xml:space="preserve"> настоящих Правил, могут быть составлены не по типовой форме с учетом требований законодательства Республики Казахстан.";</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210</w:t>
      </w:r>
      <w:r>
        <w:rPr>
          <w:rFonts w:ascii="Times New Roman"/>
          <w:b w:val="false"/>
          <w:i w:val="false"/>
          <w:color w:val="000000"/>
          <w:sz w:val="28"/>
        </w:rPr>
        <w:t xml:space="preserve"> изложить в следующей редакции:</w:t>
      </w:r>
    </w:p>
    <w:bookmarkStart w:name="z192" w:id="127"/>
    <w:p>
      <w:pPr>
        <w:spacing w:after="0"/>
        <w:ind w:left="0"/>
        <w:jc w:val="both"/>
      </w:pPr>
      <w:r>
        <w:rPr>
          <w:rFonts w:ascii="Times New Roman"/>
          <w:b w:val="false"/>
          <w:i w:val="false"/>
          <w:color w:val="000000"/>
          <w:sz w:val="28"/>
        </w:rPr>
        <w:t xml:space="preserve">
      "210. Всем участникам консорциума необходимо соответствовать квалификационным требованиям,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36 настоящих Правил, а также не иметь ограничений, предусмотренных пунктом 23 настоящих Правил.";</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212</w:t>
      </w:r>
      <w:r>
        <w:rPr>
          <w:rFonts w:ascii="Times New Roman"/>
          <w:b w:val="false"/>
          <w:i w:val="false"/>
          <w:color w:val="000000"/>
          <w:sz w:val="28"/>
        </w:rPr>
        <w:t xml:space="preserve"> изложить в следующей редакции:</w:t>
      </w:r>
    </w:p>
    <w:bookmarkStart w:name="z194" w:id="128"/>
    <w:p>
      <w:pPr>
        <w:spacing w:after="0"/>
        <w:ind w:left="0"/>
        <w:jc w:val="both"/>
      </w:pPr>
      <w:r>
        <w:rPr>
          <w:rFonts w:ascii="Times New Roman"/>
          <w:b w:val="false"/>
          <w:i w:val="false"/>
          <w:color w:val="000000"/>
          <w:sz w:val="28"/>
        </w:rPr>
        <w:t xml:space="preserve">
      "212. Консорциум признается соответствующим квалификационному требованию, предусмотренному </w:t>
      </w:r>
      <w:r>
        <w:rPr>
          <w:rFonts w:ascii="Times New Roman"/>
          <w:b w:val="false"/>
          <w:i w:val="false"/>
          <w:color w:val="000000"/>
          <w:sz w:val="28"/>
        </w:rPr>
        <w:t>подпунктом 5)</w:t>
      </w:r>
      <w:r>
        <w:rPr>
          <w:rFonts w:ascii="Times New Roman"/>
          <w:b w:val="false"/>
          <w:i w:val="false"/>
          <w:color w:val="000000"/>
          <w:sz w:val="28"/>
        </w:rPr>
        <w:t xml:space="preserve"> пункта 36 настоящих Правил, в случае соответствия указанному требованию основного участника консорциума.";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214</w:t>
      </w:r>
      <w:r>
        <w:rPr>
          <w:rFonts w:ascii="Times New Roman"/>
          <w:b w:val="false"/>
          <w:i w:val="false"/>
          <w:color w:val="000000"/>
          <w:sz w:val="28"/>
        </w:rPr>
        <w:t xml:space="preserve"> изложить в следующей редакции:</w:t>
      </w:r>
    </w:p>
    <w:bookmarkStart w:name="z196" w:id="129"/>
    <w:p>
      <w:pPr>
        <w:spacing w:after="0"/>
        <w:ind w:left="0"/>
        <w:jc w:val="both"/>
      </w:pPr>
      <w:r>
        <w:rPr>
          <w:rFonts w:ascii="Times New Roman"/>
          <w:b w:val="false"/>
          <w:i w:val="false"/>
          <w:color w:val="000000"/>
          <w:sz w:val="28"/>
        </w:rPr>
        <w:t xml:space="preserve">
      "214. Проект договора формируется посредством веб-портала закупок с учетом особенностей предмета закупок на основе типовых договоров о закупках товаров, работ, услуг, согласно </w:t>
      </w:r>
      <w:r>
        <w:rPr>
          <w:rFonts w:ascii="Times New Roman"/>
          <w:b w:val="false"/>
          <w:i w:val="false"/>
          <w:color w:val="000000"/>
          <w:sz w:val="28"/>
        </w:rPr>
        <w:t>приложениям 15</w:t>
      </w:r>
      <w:r>
        <w:rPr>
          <w:rFonts w:ascii="Times New Roman"/>
          <w:b w:val="false"/>
          <w:i w:val="false"/>
          <w:color w:val="000000"/>
          <w:sz w:val="28"/>
        </w:rPr>
        <w:t xml:space="preserve">, 15-1,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129"/>
    <w:bookmarkStart w:name="z197" w:id="130"/>
    <w:p>
      <w:pPr>
        <w:spacing w:after="0"/>
        <w:ind w:left="0"/>
        <w:jc w:val="both"/>
      </w:pPr>
      <w:r>
        <w:rPr>
          <w:rFonts w:ascii="Times New Roman"/>
          <w:b w:val="false"/>
          <w:i w:val="false"/>
          <w:color w:val="000000"/>
          <w:sz w:val="28"/>
        </w:rPr>
        <w:t>
      Заказчиком (Инициатором закупок) могут быть сформированы шаблоны Проектов договоров на веб-портале закупок.";</w:t>
      </w:r>
    </w:p>
    <w:bookmarkEnd w:id="130"/>
    <w:bookmarkStart w:name="z198" w:id="131"/>
    <w:p>
      <w:pPr>
        <w:spacing w:after="0"/>
        <w:ind w:left="0"/>
        <w:jc w:val="both"/>
      </w:pPr>
      <w:r>
        <w:rPr>
          <w:rFonts w:ascii="Times New Roman"/>
          <w:b w:val="false"/>
          <w:i w:val="false"/>
          <w:color w:val="000000"/>
          <w:sz w:val="28"/>
        </w:rPr>
        <w:t>
      дополнить пунктом 214-1 в следующей редакции:</w:t>
      </w:r>
    </w:p>
    <w:bookmarkEnd w:id="131"/>
    <w:bookmarkStart w:name="z199" w:id="132"/>
    <w:p>
      <w:pPr>
        <w:spacing w:after="0"/>
        <w:ind w:left="0"/>
        <w:jc w:val="both"/>
      </w:pPr>
      <w:r>
        <w:rPr>
          <w:rFonts w:ascii="Times New Roman"/>
          <w:b w:val="false"/>
          <w:i w:val="false"/>
          <w:color w:val="000000"/>
          <w:sz w:val="28"/>
        </w:rPr>
        <w:t>
      "214-1. Заказчик направляет победителю проект договора, удостоверенный электронной цифровой подписью посредством веб-портала, в течение пяти рабочих дней со дня истечения срока на обжалование протокола об итогах закупок способом тендера (аукциона).";</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p>
    <w:bookmarkStart w:name="z201" w:id="133"/>
    <w:p>
      <w:pPr>
        <w:spacing w:after="0"/>
        <w:ind w:left="0"/>
        <w:jc w:val="both"/>
      </w:pPr>
      <w:r>
        <w:rPr>
          <w:rFonts w:ascii="Times New Roman"/>
          <w:b w:val="false"/>
          <w:i w:val="false"/>
          <w:color w:val="000000"/>
          <w:sz w:val="28"/>
        </w:rPr>
        <w:t>
      "217. Проект договора удостоверяется победителем закупок способом тендера (аукциона)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218</w:t>
      </w:r>
      <w:r>
        <w:rPr>
          <w:rFonts w:ascii="Times New Roman"/>
          <w:b w:val="false"/>
          <w:i w:val="false"/>
          <w:color w:val="000000"/>
          <w:sz w:val="28"/>
        </w:rPr>
        <w:t xml:space="preserve"> изложить в следующей редакции:</w:t>
      </w:r>
    </w:p>
    <w:bookmarkStart w:name="z203" w:id="134"/>
    <w:p>
      <w:pPr>
        <w:spacing w:after="0"/>
        <w:ind w:left="0"/>
        <w:jc w:val="both"/>
      </w:pPr>
      <w:r>
        <w:rPr>
          <w:rFonts w:ascii="Times New Roman"/>
          <w:b w:val="false"/>
          <w:i w:val="false"/>
          <w:color w:val="000000"/>
          <w:sz w:val="28"/>
        </w:rPr>
        <w:t>
      "218. Заказчик не позднее десяти рабочих дней со дня определения победителя закупок способом запроса ценовых предложений подписывает электронной цифровой подписью договор, подписанный потенциальным поставщиком.";</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220</w:t>
      </w:r>
      <w:r>
        <w:rPr>
          <w:rFonts w:ascii="Times New Roman"/>
          <w:b w:val="false"/>
          <w:i w:val="false"/>
          <w:color w:val="000000"/>
          <w:sz w:val="28"/>
        </w:rPr>
        <w:t xml:space="preserve"> изложить в следующей редакции:</w:t>
      </w:r>
    </w:p>
    <w:bookmarkStart w:name="z205" w:id="135"/>
    <w:p>
      <w:pPr>
        <w:spacing w:after="0"/>
        <w:ind w:left="0"/>
        <w:jc w:val="both"/>
      </w:pPr>
      <w:r>
        <w:rPr>
          <w:rFonts w:ascii="Times New Roman"/>
          <w:b w:val="false"/>
          <w:i w:val="false"/>
          <w:color w:val="000000"/>
          <w:sz w:val="28"/>
        </w:rPr>
        <w:t>
      "220. В случаях заключения договора о закупках с нерезидентом Республики Казахстан и (или) в рамках государственного оборонного заказа и (или) приобретения услуг страхования допускается оформление договора на бумажном носителе в иной форме с учетом требований законодательства Республики Казахстан.";</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222</w:t>
      </w:r>
      <w:r>
        <w:rPr>
          <w:rFonts w:ascii="Times New Roman"/>
          <w:b w:val="false"/>
          <w:i w:val="false"/>
          <w:color w:val="000000"/>
          <w:sz w:val="28"/>
        </w:rPr>
        <w:t xml:space="preserve"> изложить в следующей редакции:</w:t>
      </w:r>
    </w:p>
    <w:bookmarkStart w:name="z207" w:id="136"/>
    <w:p>
      <w:pPr>
        <w:spacing w:after="0"/>
        <w:ind w:left="0"/>
        <w:jc w:val="both"/>
      </w:pPr>
      <w:r>
        <w:rPr>
          <w:rFonts w:ascii="Times New Roman"/>
          <w:b w:val="false"/>
          <w:i w:val="false"/>
          <w:color w:val="000000"/>
          <w:sz w:val="28"/>
        </w:rPr>
        <w:t>
      "222. Поставщик подписывает договор электронной цифровой подписью посредством веб-портала в течении трех рабочих дней со дня получения посредством веб-портала.";</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226</w:t>
      </w:r>
      <w:r>
        <w:rPr>
          <w:rFonts w:ascii="Times New Roman"/>
          <w:b w:val="false"/>
          <w:i w:val="false"/>
          <w:color w:val="000000"/>
          <w:sz w:val="28"/>
        </w:rPr>
        <w:t xml:space="preserve"> изложить в следующей редакции:</w:t>
      </w:r>
    </w:p>
    <w:bookmarkStart w:name="z209" w:id="137"/>
    <w:p>
      <w:pPr>
        <w:spacing w:after="0"/>
        <w:ind w:left="0"/>
        <w:jc w:val="both"/>
      </w:pPr>
      <w:r>
        <w:rPr>
          <w:rFonts w:ascii="Times New Roman"/>
          <w:b w:val="false"/>
          <w:i w:val="false"/>
          <w:color w:val="000000"/>
          <w:sz w:val="28"/>
        </w:rPr>
        <w:t>
      "226. Срок заключения договора, не может быть более тридцати календарных дней.";</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227</w:t>
      </w:r>
      <w:r>
        <w:rPr>
          <w:rFonts w:ascii="Times New Roman"/>
          <w:b w:val="false"/>
          <w:i w:val="false"/>
          <w:color w:val="000000"/>
          <w:sz w:val="28"/>
        </w:rPr>
        <w:t xml:space="preserve"> изложить в следующей редакции:</w:t>
      </w:r>
    </w:p>
    <w:bookmarkStart w:name="z211" w:id="138"/>
    <w:p>
      <w:pPr>
        <w:spacing w:after="0"/>
        <w:ind w:left="0"/>
        <w:jc w:val="both"/>
      </w:pPr>
      <w:r>
        <w:rPr>
          <w:rFonts w:ascii="Times New Roman"/>
          <w:b w:val="false"/>
          <w:i w:val="false"/>
          <w:color w:val="000000"/>
          <w:sz w:val="28"/>
        </w:rPr>
        <w:t>
      "227. Поставщик в течение десяти рабочих дней со дня заключения договора о закупках обязан внести обеспечение исполнения договора о закупках, а также сумму в соответствии с пунктом 363-1 настоящих Правил (при наличии).</w:t>
      </w:r>
    </w:p>
    <w:bookmarkEnd w:id="138"/>
    <w:bookmarkStart w:name="z212" w:id="139"/>
    <w:p>
      <w:pPr>
        <w:spacing w:after="0"/>
        <w:ind w:left="0"/>
        <w:jc w:val="both"/>
      </w:pPr>
      <w:r>
        <w:rPr>
          <w:rFonts w:ascii="Times New Roman"/>
          <w:b w:val="false"/>
          <w:i w:val="false"/>
          <w:color w:val="000000"/>
          <w:sz w:val="28"/>
        </w:rPr>
        <w:t>
      Обеспечение исполнения договора о закупках, а также сумма в соответствии с пунктом 363-1 настоящих Правил (при наличии) вносятся поставщиком в качестве гарантии того, что он надлежащим образом исполнит свои обязательства по заключенному с ним договору о закупках.</w:t>
      </w:r>
    </w:p>
    <w:bookmarkEnd w:id="139"/>
    <w:bookmarkStart w:name="z213" w:id="140"/>
    <w:p>
      <w:pPr>
        <w:spacing w:after="0"/>
        <w:ind w:left="0"/>
        <w:jc w:val="both"/>
      </w:pPr>
      <w:r>
        <w:rPr>
          <w:rFonts w:ascii="Times New Roman"/>
          <w:b w:val="false"/>
          <w:i w:val="false"/>
          <w:color w:val="000000"/>
          <w:sz w:val="28"/>
        </w:rPr>
        <w:t>
      Размер обеспечения исполнения договора устанавливается Заказчиком, Организатором закупок в размере трех процентов от общей суммы договора.</w:t>
      </w:r>
    </w:p>
    <w:bookmarkEnd w:id="140"/>
    <w:bookmarkStart w:name="z214" w:id="141"/>
    <w:p>
      <w:pPr>
        <w:spacing w:after="0"/>
        <w:ind w:left="0"/>
        <w:jc w:val="both"/>
      </w:pPr>
      <w:r>
        <w:rPr>
          <w:rFonts w:ascii="Times New Roman"/>
          <w:b w:val="false"/>
          <w:i w:val="false"/>
          <w:color w:val="000000"/>
          <w:sz w:val="28"/>
        </w:rPr>
        <w:t xml:space="preserve">
      Требование о внесении обеспечения исполнения договора не распространяется на поставщиков, определенных по итогам закупок способом из одного источника, осуществленных на основании </w:t>
      </w:r>
      <w:r>
        <w:rPr>
          <w:rFonts w:ascii="Times New Roman"/>
          <w:b w:val="false"/>
          <w:i w:val="false"/>
          <w:color w:val="000000"/>
          <w:sz w:val="28"/>
        </w:rPr>
        <w:t>пункта 201</w:t>
      </w:r>
      <w:r>
        <w:rPr>
          <w:rFonts w:ascii="Times New Roman"/>
          <w:b w:val="false"/>
          <w:i w:val="false"/>
          <w:color w:val="000000"/>
          <w:sz w:val="28"/>
        </w:rPr>
        <w:t xml:space="preserve"> настоящих Правил.";</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228</w:t>
      </w:r>
      <w:r>
        <w:rPr>
          <w:rFonts w:ascii="Times New Roman"/>
          <w:b w:val="false"/>
          <w:i w:val="false"/>
          <w:color w:val="000000"/>
          <w:sz w:val="28"/>
        </w:rPr>
        <w:t xml:space="preserve"> изложить в следующей редакции:</w:t>
      </w:r>
    </w:p>
    <w:bookmarkStart w:name="z216" w:id="142"/>
    <w:p>
      <w:pPr>
        <w:spacing w:after="0"/>
        <w:ind w:left="0"/>
        <w:jc w:val="both"/>
      </w:pPr>
      <w:r>
        <w:rPr>
          <w:rFonts w:ascii="Times New Roman"/>
          <w:b w:val="false"/>
          <w:i w:val="false"/>
          <w:color w:val="000000"/>
          <w:sz w:val="28"/>
        </w:rPr>
        <w:t>
      "228. В случае, если договором предусмотрена выплата аванса, потенциальный поставщик дополнительно к обеспечению исполнения договора вносит обеспечение возврата аванса в размере, равном авансу.</w:t>
      </w:r>
    </w:p>
    <w:bookmarkEnd w:id="142"/>
    <w:bookmarkStart w:name="z217" w:id="143"/>
    <w:p>
      <w:pPr>
        <w:spacing w:after="0"/>
        <w:ind w:left="0"/>
        <w:jc w:val="both"/>
      </w:pPr>
      <w:r>
        <w:rPr>
          <w:rFonts w:ascii="Times New Roman"/>
          <w:b w:val="false"/>
          <w:i w:val="false"/>
          <w:color w:val="000000"/>
          <w:sz w:val="28"/>
        </w:rPr>
        <w:t xml:space="preserve">
      При этом в случае заключения договора о закупках на основании пункта 201 настоящих Правил, заказчик вправе установить требование о внесении обеспечения аванса."; </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233</w:t>
      </w:r>
      <w:r>
        <w:rPr>
          <w:rFonts w:ascii="Times New Roman"/>
          <w:b w:val="false"/>
          <w:i w:val="false"/>
          <w:color w:val="000000"/>
          <w:sz w:val="28"/>
        </w:rPr>
        <w:t xml:space="preserve"> Правил изложить в следующей редакции: </w:t>
      </w:r>
    </w:p>
    <w:bookmarkStart w:name="z219" w:id="144"/>
    <w:p>
      <w:pPr>
        <w:spacing w:after="0"/>
        <w:ind w:left="0"/>
        <w:jc w:val="both"/>
      </w:pPr>
      <w:r>
        <w:rPr>
          <w:rFonts w:ascii="Times New Roman"/>
          <w:b w:val="false"/>
          <w:i w:val="false"/>
          <w:color w:val="000000"/>
          <w:sz w:val="28"/>
        </w:rPr>
        <w:t>
      "233. Поставщик может выбрать один из следующих видов обеспечения исполнения договора, обеспечения возврата аванса и суммы в соответствии с пунктом 363-1 настоящих Правил:</w:t>
      </w:r>
    </w:p>
    <w:bookmarkEnd w:id="144"/>
    <w:bookmarkStart w:name="z220" w:id="145"/>
    <w:p>
      <w:pPr>
        <w:spacing w:after="0"/>
        <w:ind w:left="0"/>
        <w:jc w:val="both"/>
      </w:pPr>
      <w:r>
        <w:rPr>
          <w:rFonts w:ascii="Times New Roman"/>
          <w:b w:val="false"/>
          <w:i w:val="false"/>
          <w:color w:val="000000"/>
          <w:sz w:val="28"/>
        </w:rPr>
        <w:t xml:space="preserve">
      1) банковскую гарантию на бумажном носителе либо в форме электронного документа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45"/>
    <w:bookmarkStart w:name="z221" w:id="146"/>
    <w:p>
      <w:pPr>
        <w:spacing w:after="0"/>
        <w:ind w:left="0"/>
        <w:jc w:val="both"/>
      </w:pPr>
      <w:r>
        <w:rPr>
          <w:rFonts w:ascii="Times New Roman"/>
          <w:b w:val="false"/>
          <w:i w:val="false"/>
          <w:color w:val="000000"/>
          <w:sz w:val="28"/>
        </w:rPr>
        <w:t>
      В случае внесения потенциальным поставщиком обеспечения исполнения договора в виде банковской гарантии на бумажном носителе, ее оригинал представляется заказчику, в установленные сроки.</w:t>
      </w:r>
    </w:p>
    <w:bookmarkEnd w:id="146"/>
    <w:bookmarkStart w:name="z222" w:id="147"/>
    <w:p>
      <w:pPr>
        <w:spacing w:after="0"/>
        <w:ind w:left="0"/>
        <w:jc w:val="both"/>
      </w:pPr>
      <w:r>
        <w:rPr>
          <w:rFonts w:ascii="Times New Roman"/>
          <w:b w:val="false"/>
          <w:i w:val="false"/>
          <w:color w:val="000000"/>
          <w:sz w:val="28"/>
        </w:rPr>
        <w:t>
      2) договор страхования гражданско-правовой ответственности поставщика (за исключением поставщиков-нерезидентов Республики Казахстан) по разработанной форме заказчиков к тендерной документации;</w:t>
      </w:r>
    </w:p>
    <w:bookmarkEnd w:id="147"/>
    <w:bookmarkStart w:name="z223" w:id="148"/>
    <w:p>
      <w:pPr>
        <w:spacing w:after="0"/>
        <w:ind w:left="0"/>
        <w:jc w:val="both"/>
      </w:pPr>
      <w:r>
        <w:rPr>
          <w:rFonts w:ascii="Times New Roman"/>
          <w:b w:val="false"/>
          <w:i w:val="false"/>
          <w:color w:val="000000"/>
          <w:sz w:val="28"/>
        </w:rPr>
        <w:t>
      3) гарантийный денежный взнос, который вносится на банковский счет Заказчика.";</w:t>
      </w:r>
    </w:p>
    <w:bookmarkEnd w:id="148"/>
    <w:bookmarkStart w:name="z224" w:id="149"/>
    <w:p>
      <w:pPr>
        <w:spacing w:after="0"/>
        <w:ind w:left="0"/>
        <w:jc w:val="both"/>
      </w:pPr>
      <w:r>
        <w:rPr>
          <w:rFonts w:ascii="Times New Roman"/>
          <w:b w:val="false"/>
          <w:i w:val="false"/>
          <w:color w:val="000000"/>
          <w:sz w:val="28"/>
        </w:rPr>
        <w:t>
      дополнить пунктом 236-1 в следующей редакции:</w:t>
      </w:r>
    </w:p>
    <w:bookmarkEnd w:id="149"/>
    <w:bookmarkStart w:name="z225" w:id="150"/>
    <w:p>
      <w:pPr>
        <w:spacing w:after="0"/>
        <w:ind w:left="0"/>
        <w:jc w:val="both"/>
      </w:pPr>
      <w:r>
        <w:rPr>
          <w:rFonts w:ascii="Times New Roman"/>
          <w:b w:val="false"/>
          <w:i w:val="false"/>
          <w:color w:val="000000"/>
          <w:sz w:val="28"/>
        </w:rPr>
        <w:t xml:space="preserve">
      "236-1. В случаях уклонения потенциальных поставщиков, определенных победителями закупок от заключения договоров, или поставщиков, не исполнивших либо не надлежащим образом исполнивших договорные обязательства, возникших вследствие введения чрезвычайного положения, Заказчик не принимает меры по включению таких потенциальных поставщиков и (или) поставщиков в реестр недобросовестных участников закупок, и не применяет к ним штрафные санкций."; </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242</w:t>
      </w:r>
      <w:r>
        <w:rPr>
          <w:rFonts w:ascii="Times New Roman"/>
          <w:b w:val="false"/>
          <w:i w:val="false"/>
          <w:color w:val="000000"/>
          <w:sz w:val="28"/>
        </w:rPr>
        <w:t xml:space="preserve"> изложить в следующей редакции:</w:t>
      </w:r>
    </w:p>
    <w:bookmarkStart w:name="z227" w:id="151"/>
    <w:p>
      <w:pPr>
        <w:spacing w:after="0"/>
        <w:ind w:left="0"/>
        <w:jc w:val="both"/>
      </w:pPr>
      <w:r>
        <w:rPr>
          <w:rFonts w:ascii="Times New Roman"/>
          <w:b w:val="false"/>
          <w:i w:val="false"/>
          <w:color w:val="000000"/>
          <w:sz w:val="28"/>
        </w:rPr>
        <w:t>
      "242. Договор о закупках услуг по аудиту годовой финансовой отчетности может быть заключен на срок не более пяти лет.";</w:t>
      </w:r>
    </w:p>
    <w:bookmarkEnd w:id="151"/>
    <w:bookmarkStart w:name="z228" w:id="152"/>
    <w:p>
      <w:pPr>
        <w:spacing w:after="0"/>
        <w:ind w:left="0"/>
        <w:jc w:val="both"/>
      </w:pPr>
      <w:r>
        <w:rPr>
          <w:rFonts w:ascii="Times New Roman"/>
          <w:b w:val="false"/>
          <w:i w:val="false"/>
          <w:color w:val="000000"/>
          <w:sz w:val="28"/>
        </w:rPr>
        <w:t>
      Заголовок параграфа 2 главы 16 изложить в следующей редакции:</w:t>
      </w:r>
    </w:p>
    <w:bookmarkEnd w:id="152"/>
    <w:bookmarkStart w:name="z229" w:id="153"/>
    <w:p>
      <w:pPr>
        <w:spacing w:after="0"/>
        <w:ind w:left="0"/>
        <w:jc w:val="both"/>
      </w:pPr>
      <w:r>
        <w:rPr>
          <w:rFonts w:ascii="Times New Roman"/>
          <w:b w:val="false"/>
          <w:i w:val="false"/>
          <w:color w:val="000000"/>
          <w:sz w:val="28"/>
        </w:rPr>
        <w:t>
      "Параграф 2. Основания внесения изменений в проект договора либо в заключенный договор";</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251</w:t>
      </w:r>
      <w:r>
        <w:rPr>
          <w:rFonts w:ascii="Times New Roman"/>
          <w:b w:val="false"/>
          <w:i w:val="false"/>
          <w:color w:val="000000"/>
          <w:sz w:val="28"/>
        </w:rPr>
        <w:t xml:space="preserve"> изложить в следующей редакции:</w:t>
      </w:r>
    </w:p>
    <w:bookmarkStart w:name="z231" w:id="154"/>
    <w:p>
      <w:pPr>
        <w:spacing w:after="0"/>
        <w:ind w:left="0"/>
        <w:jc w:val="both"/>
      </w:pPr>
      <w:r>
        <w:rPr>
          <w:rFonts w:ascii="Times New Roman"/>
          <w:b w:val="false"/>
          <w:i w:val="false"/>
          <w:color w:val="000000"/>
          <w:sz w:val="28"/>
        </w:rPr>
        <w:t>
      "251. Внесение изменения в проект договора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bookmarkEnd w:id="154"/>
    <w:bookmarkStart w:name="z232" w:id="155"/>
    <w:p>
      <w:pPr>
        <w:spacing w:after="0"/>
        <w:ind w:left="0"/>
        <w:jc w:val="both"/>
      </w:pPr>
      <w:r>
        <w:rPr>
          <w:rFonts w:ascii="Times New Roman"/>
          <w:b w:val="false"/>
          <w:i w:val="false"/>
          <w:color w:val="000000"/>
          <w:sz w:val="28"/>
        </w:rPr>
        <w:t>
      1) в случае отказа от аванса либо изменения условий выплаты аванса (предоплаты);</w:t>
      </w:r>
    </w:p>
    <w:bookmarkEnd w:id="155"/>
    <w:bookmarkStart w:name="z233" w:id="156"/>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 по взаимному согласию сторон;</w:t>
      </w:r>
    </w:p>
    <w:bookmarkEnd w:id="156"/>
    <w:bookmarkStart w:name="z234" w:id="157"/>
    <w:p>
      <w:pPr>
        <w:spacing w:after="0"/>
        <w:ind w:left="0"/>
        <w:jc w:val="both"/>
      </w:pPr>
      <w:r>
        <w:rPr>
          <w:rFonts w:ascii="Times New Roman"/>
          <w:b w:val="false"/>
          <w:i w:val="false"/>
          <w:color w:val="000000"/>
          <w:sz w:val="28"/>
        </w:rPr>
        <w:t>
      3) внесение изменения в проект договора в части увеличения срока исполнения договора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w:t>
      </w:r>
    </w:p>
    <w:bookmarkEnd w:id="157"/>
    <w:bookmarkStart w:name="z235" w:id="158"/>
    <w:p>
      <w:pPr>
        <w:spacing w:after="0"/>
        <w:ind w:left="0"/>
        <w:jc w:val="both"/>
      </w:pPr>
      <w:r>
        <w:rPr>
          <w:rFonts w:ascii="Times New Roman"/>
          <w:b w:val="false"/>
          <w:i w:val="false"/>
          <w:color w:val="000000"/>
          <w:sz w:val="28"/>
        </w:rPr>
        <w:t>
      4)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w:t>
      </w:r>
    </w:p>
    <w:bookmarkEnd w:id="158"/>
    <w:bookmarkStart w:name="z236" w:id="159"/>
    <w:p>
      <w:pPr>
        <w:spacing w:after="0"/>
        <w:ind w:left="0"/>
        <w:jc w:val="both"/>
      </w:pPr>
      <w:r>
        <w:rPr>
          <w:rFonts w:ascii="Times New Roman"/>
          <w:b w:val="false"/>
          <w:i w:val="false"/>
          <w:color w:val="000000"/>
          <w:sz w:val="28"/>
        </w:rPr>
        <w:t xml:space="preserve">
      Такое изменение проекта договора допускается в пределах сумм, предусмотренных для приобретения данных товаров, работ, услуг в плане закупок и (или) в плане долгосрочных закупок. </w:t>
      </w:r>
    </w:p>
    <w:bookmarkEnd w:id="159"/>
    <w:bookmarkStart w:name="z237" w:id="160"/>
    <w:p>
      <w:pPr>
        <w:spacing w:after="0"/>
        <w:ind w:left="0"/>
        <w:jc w:val="both"/>
      </w:pPr>
      <w:r>
        <w:rPr>
          <w:rFonts w:ascii="Times New Roman"/>
          <w:b w:val="false"/>
          <w:i w:val="false"/>
          <w:color w:val="000000"/>
          <w:sz w:val="28"/>
        </w:rPr>
        <w:t>
      Не допускается внесение изменения в проект договора без соблюдения условий, предусмотренных настоящим пунктом.</w:t>
      </w:r>
    </w:p>
    <w:bookmarkEnd w:id="160"/>
    <w:bookmarkStart w:name="z238" w:id="161"/>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проекта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с приложением подтверждающих документов.";</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252</w:t>
      </w:r>
      <w:r>
        <w:rPr>
          <w:rFonts w:ascii="Times New Roman"/>
          <w:b w:val="false"/>
          <w:i w:val="false"/>
          <w:color w:val="000000"/>
          <w:sz w:val="28"/>
        </w:rPr>
        <w:t xml:space="preserve"> изложить в следующей редакции: </w:t>
      </w:r>
    </w:p>
    <w:bookmarkStart w:name="z240" w:id="162"/>
    <w:p>
      <w:pPr>
        <w:spacing w:after="0"/>
        <w:ind w:left="0"/>
        <w:jc w:val="both"/>
      </w:pPr>
      <w:r>
        <w:rPr>
          <w:rFonts w:ascii="Times New Roman"/>
          <w:b w:val="false"/>
          <w:i w:val="false"/>
          <w:color w:val="000000"/>
          <w:sz w:val="28"/>
        </w:rPr>
        <w:t>
      "252.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162"/>
    <w:bookmarkStart w:name="z241" w:id="163"/>
    <w:p>
      <w:pPr>
        <w:spacing w:after="0"/>
        <w:ind w:left="0"/>
        <w:jc w:val="both"/>
      </w:pPr>
      <w:r>
        <w:rPr>
          <w:rFonts w:ascii="Times New Roman"/>
          <w:b w:val="false"/>
          <w:i w:val="false"/>
          <w:color w:val="000000"/>
          <w:sz w:val="28"/>
        </w:rPr>
        <w:t>
      1) по взаимному согласию сторон в части уменьшения цены на товары, работы, услуги и соответственно суммы договора;</w:t>
      </w:r>
    </w:p>
    <w:bookmarkEnd w:id="163"/>
    <w:bookmarkStart w:name="z242" w:id="164"/>
    <w:p>
      <w:pPr>
        <w:spacing w:after="0"/>
        <w:ind w:left="0"/>
        <w:jc w:val="both"/>
      </w:pPr>
      <w:r>
        <w:rPr>
          <w:rFonts w:ascii="Times New Roman"/>
          <w:b w:val="false"/>
          <w:i w:val="false"/>
          <w:color w:val="000000"/>
          <w:sz w:val="28"/>
        </w:rPr>
        <w:t>
      2) в части увеличения цены на товары, работы, услуги и соответственно суммы (долгосрочного) договора,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предусмотренных в договоре.</w:t>
      </w:r>
    </w:p>
    <w:bookmarkEnd w:id="164"/>
    <w:bookmarkStart w:name="z243" w:id="165"/>
    <w:p>
      <w:pPr>
        <w:spacing w:after="0"/>
        <w:ind w:left="0"/>
        <w:jc w:val="both"/>
      </w:pPr>
      <w:r>
        <w:rPr>
          <w:rFonts w:ascii="Times New Roman"/>
          <w:b w:val="false"/>
          <w:i w:val="false"/>
          <w:color w:val="000000"/>
          <w:sz w:val="28"/>
        </w:rPr>
        <w:t>
      Такое изменение заключенного договора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bookmarkEnd w:id="165"/>
    <w:bookmarkStart w:name="z244" w:id="166"/>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выполнение работ, оказание услуг, на часть невыполненного объема договора с приложением подтверждающих документов;</w:t>
      </w:r>
    </w:p>
    <w:bookmarkEnd w:id="166"/>
    <w:bookmarkStart w:name="z245" w:id="167"/>
    <w:p>
      <w:pPr>
        <w:spacing w:after="0"/>
        <w:ind w:left="0"/>
        <w:jc w:val="both"/>
      </w:pPr>
      <w:r>
        <w:rPr>
          <w:rFonts w:ascii="Times New Roman"/>
          <w:b w:val="false"/>
          <w:i w:val="false"/>
          <w:color w:val="000000"/>
          <w:sz w:val="28"/>
        </w:rPr>
        <w:t xml:space="preserve">
      3) в части уменьшения или увеличения суммы договора,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вневедомственную экспертизу, и в план закупок; </w:t>
      </w:r>
    </w:p>
    <w:bookmarkEnd w:id="167"/>
    <w:bookmarkStart w:name="z246" w:id="168"/>
    <w:p>
      <w:pPr>
        <w:spacing w:after="0"/>
        <w:ind w:left="0"/>
        <w:jc w:val="both"/>
      </w:pPr>
      <w:r>
        <w:rPr>
          <w:rFonts w:ascii="Times New Roman"/>
          <w:b w:val="false"/>
          <w:i w:val="false"/>
          <w:color w:val="000000"/>
          <w:sz w:val="28"/>
        </w:rPr>
        <w:t>
      4) в части уменьшения либо увеличения суммы договора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Такое изменение заключенного договора допускается в пределах сложившейся экономии по данной закупке;</w:t>
      </w:r>
    </w:p>
    <w:bookmarkEnd w:id="168"/>
    <w:bookmarkStart w:name="z247" w:id="169"/>
    <w:p>
      <w:pPr>
        <w:spacing w:after="0"/>
        <w:ind w:left="0"/>
        <w:jc w:val="both"/>
      </w:pPr>
      <w:r>
        <w:rPr>
          <w:rFonts w:ascii="Times New Roman"/>
          <w:b w:val="false"/>
          <w:i w:val="false"/>
          <w:color w:val="000000"/>
          <w:sz w:val="28"/>
        </w:rPr>
        <w:t>
      5) в случае, если поставщик в процессе исполнения заключенного с ним договора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w:t>
      </w:r>
    </w:p>
    <w:bookmarkEnd w:id="169"/>
    <w:bookmarkStart w:name="z248" w:id="170"/>
    <w:p>
      <w:pPr>
        <w:spacing w:after="0"/>
        <w:ind w:left="0"/>
        <w:jc w:val="both"/>
      </w:pPr>
      <w:r>
        <w:rPr>
          <w:rFonts w:ascii="Times New Roman"/>
          <w:b w:val="false"/>
          <w:i w:val="false"/>
          <w:color w:val="000000"/>
          <w:sz w:val="28"/>
        </w:rPr>
        <w:t>
      6) в части уменьшения или увеличения суммы долгосрочного договора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
    <w:bookmarkEnd w:id="170"/>
    <w:bookmarkStart w:name="z249" w:id="171"/>
    <w:p>
      <w:pPr>
        <w:spacing w:after="0"/>
        <w:ind w:left="0"/>
        <w:jc w:val="both"/>
      </w:pPr>
      <w:r>
        <w:rPr>
          <w:rFonts w:ascii="Times New Roman"/>
          <w:b w:val="false"/>
          <w:i w:val="false"/>
          <w:color w:val="000000"/>
          <w:sz w:val="28"/>
        </w:rPr>
        <w:t>
      7) в части уменьшения или увеличения суммы долгосрочного договора на поставку товаров, заключенного с товаропроизводителем вследствие уменьшения или увеличения цены товара, вызванного значительным изменением стоимости сырья и (или) комплектующих, необходимых для производства товара, а также тарифов, влияющих на ценообразование товара. Внесение такого изменения допускается по прошествии 180 календарных дней с даты заключения договора и не более одного раза в полугодие.</w:t>
      </w:r>
    </w:p>
    <w:bookmarkEnd w:id="171"/>
    <w:bookmarkStart w:name="z250" w:id="172"/>
    <w:p>
      <w:pPr>
        <w:spacing w:after="0"/>
        <w:ind w:left="0"/>
        <w:jc w:val="both"/>
      </w:pPr>
      <w:r>
        <w:rPr>
          <w:rFonts w:ascii="Times New Roman"/>
          <w:b w:val="false"/>
          <w:i w:val="false"/>
          <w:color w:val="000000"/>
          <w:sz w:val="28"/>
        </w:rPr>
        <w:t>
      При этом поставщик должен предоставить Заказчику обоснование необходимости увеличения цены долгосрочного договора с указанием детальной калькуляции затрат на производство и (или) факторов, влияющих на увеличение затрат на поставку товара, на часть не выполненного объема договора с приложением подтверждающих документов;</w:t>
      </w:r>
    </w:p>
    <w:bookmarkEnd w:id="172"/>
    <w:bookmarkStart w:name="z251" w:id="173"/>
    <w:p>
      <w:pPr>
        <w:spacing w:after="0"/>
        <w:ind w:left="0"/>
        <w:jc w:val="both"/>
      </w:pPr>
      <w:r>
        <w:rPr>
          <w:rFonts w:ascii="Times New Roman"/>
          <w:b w:val="false"/>
          <w:i w:val="false"/>
          <w:color w:val="000000"/>
          <w:sz w:val="28"/>
        </w:rPr>
        <w:t>
      8) в части уменьшения или увеличения суммы договора, связанной с изменением цен, тарифов, сборов и платежей, установленных законодательством Республики Казахстан. Такое изменение заключенного договора допускается в пределах сумм, предусмотренных для приобретения данных товаров, работ, услуг в плане закупок;</w:t>
      </w:r>
    </w:p>
    <w:bookmarkEnd w:id="173"/>
    <w:bookmarkStart w:name="z252" w:id="174"/>
    <w:p>
      <w:pPr>
        <w:spacing w:after="0"/>
        <w:ind w:left="0"/>
        <w:jc w:val="both"/>
      </w:pPr>
      <w:r>
        <w:rPr>
          <w:rFonts w:ascii="Times New Roman"/>
          <w:b w:val="false"/>
          <w:i w:val="false"/>
          <w:color w:val="000000"/>
          <w:sz w:val="28"/>
        </w:rPr>
        <w:t>
      9) 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bookmarkEnd w:id="174"/>
    <w:bookmarkStart w:name="z253" w:id="175"/>
    <w:p>
      <w:pPr>
        <w:spacing w:after="0"/>
        <w:ind w:left="0"/>
        <w:jc w:val="both"/>
      </w:pPr>
      <w:r>
        <w:rPr>
          <w:rFonts w:ascii="Times New Roman"/>
          <w:b w:val="false"/>
          <w:i w:val="false"/>
          <w:color w:val="000000"/>
          <w:sz w:val="28"/>
        </w:rPr>
        <w:t>
      10)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bookmarkEnd w:id="175"/>
    <w:bookmarkStart w:name="z254" w:id="176"/>
    <w:p>
      <w:pPr>
        <w:spacing w:after="0"/>
        <w:ind w:left="0"/>
        <w:jc w:val="both"/>
      </w:pPr>
      <w:r>
        <w:rPr>
          <w:rFonts w:ascii="Times New Roman"/>
          <w:b w:val="false"/>
          <w:i w:val="false"/>
          <w:color w:val="000000"/>
          <w:sz w:val="28"/>
        </w:rPr>
        <w:t xml:space="preserve">
      11) в части изменения срока исполнения договора по работам в случае возбуждения уголовного дела, связанного с исполнением договора, в отношении должностного лица Заказчика и (или) поставщика; </w:t>
      </w:r>
    </w:p>
    <w:bookmarkEnd w:id="176"/>
    <w:bookmarkStart w:name="z255" w:id="177"/>
    <w:p>
      <w:pPr>
        <w:spacing w:after="0"/>
        <w:ind w:left="0"/>
        <w:jc w:val="both"/>
      </w:pPr>
      <w:r>
        <w:rPr>
          <w:rFonts w:ascii="Times New Roman"/>
          <w:b w:val="false"/>
          <w:i w:val="false"/>
          <w:color w:val="000000"/>
          <w:sz w:val="28"/>
        </w:rPr>
        <w:t xml:space="preserve">
      12) в части изменения срока исполнения договора о закупках товара в случае, если поставщик является товаропроизводителем поставляемого товара. Такое изменение заключенного договора о закупках товаров допускается в пределах текущего финансового года по уведомлению поставщика на срок не более десяти рабочих дней."; </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255</w:t>
      </w:r>
      <w:r>
        <w:rPr>
          <w:rFonts w:ascii="Times New Roman"/>
          <w:b w:val="false"/>
          <w:i w:val="false"/>
          <w:color w:val="000000"/>
          <w:sz w:val="28"/>
        </w:rPr>
        <w:t xml:space="preserve"> изложить в следующей редакции: </w:t>
      </w:r>
    </w:p>
    <w:bookmarkStart w:name="z257" w:id="178"/>
    <w:p>
      <w:pPr>
        <w:spacing w:after="0"/>
        <w:ind w:left="0"/>
        <w:jc w:val="both"/>
      </w:pPr>
      <w:r>
        <w:rPr>
          <w:rFonts w:ascii="Times New Roman"/>
          <w:b w:val="false"/>
          <w:i w:val="false"/>
          <w:color w:val="000000"/>
          <w:sz w:val="28"/>
        </w:rPr>
        <w:t>
      "255. Документы об исполнении договора (акт приема-передачи товара, акт выполненных работ, оказанных услуг, счет-фактура) оформляются в бумажной и электронной форме, за исключением случаев, предусмотренных настоящими Правилами.</w:t>
      </w:r>
    </w:p>
    <w:bookmarkEnd w:id="178"/>
    <w:bookmarkStart w:name="z258" w:id="179"/>
    <w:p>
      <w:pPr>
        <w:spacing w:after="0"/>
        <w:ind w:left="0"/>
        <w:jc w:val="both"/>
      </w:pPr>
      <w:r>
        <w:rPr>
          <w:rFonts w:ascii="Times New Roman"/>
          <w:b w:val="false"/>
          <w:i w:val="false"/>
          <w:color w:val="000000"/>
          <w:sz w:val="28"/>
        </w:rPr>
        <w:t>
      Счет-фактура выписывается в бумажной форме в случаях, предусмотренных налоговым законодательством Республики Казахстан.</w:t>
      </w:r>
    </w:p>
    <w:bookmarkEnd w:id="179"/>
    <w:bookmarkStart w:name="z259" w:id="180"/>
    <w:p>
      <w:pPr>
        <w:spacing w:after="0"/>
        <w:ind w:left="0"/>
        <w:jc w:val="both"/>
      </w:pPr>
      <w:r>
        <w:rPr>
          <w:rFonts w:ascii="Times New Roman"/>
          <w:b w:val="false"/>
          <w:i w:val="false"/>
          <w:color w:val="000000"/>
          <w:sz w:val="28"/>
        </w:rPr>
        <w:t>
      В случаях, когда налоговым законодательством не предусмотрена обязанность по выписке счетов-фактур, то вместо счет-фактуры выписывается счет на оплату.";</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257</w:t>
      </w:r>
      <w:r>
        <w:rPr>
          <w:rFonts w:ascii="Times New Roman"/>
          <w:b w:val="false"/>
          <w:i w:val="false"/>
          <w:color w:val="000000"/>
          <w:sz w:val="28"/>
        </w:rPr>
        <w:t xml:space="preserve"> изложить в следующей редакции: </w:t>
      </w:r>
    </w:p>
    <w:bookmarkStart w:name="z261" w:id="181"/>
    <w:p>
      <w:pPr>
        <w:spacing w:after="0"/>
        <w:ind w:left="0"/>
        <w:jc w:val="both"/>
      </w:pPr>
      <w:r>
        <w:rPr>
          <w:rFonts w:ascii="Times New Roman"/>
          <w:b w:val="false"/>
          <w:i w:val="false"/>
          <w:color w:val="000000"/>
          <w:sz w:val="28"/>
        </w:rPr>
        <w:t>
      "257. Контроль за исполнением договора товаров, работ и услуг осуществляет инициатор закупок.";</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258</w:t>
      </w:r>
      <w:r>
        <w:rPr>
          <w:rFonts w:ascii="Times New Roman"/>
          <w:b w:val="false"/>
          <w:i w:val="false"/>
          <w:color w:val="000000"/>
          <w:sz w:val="28"/>
        </w:rPr>
        <w:t xml:space="preserve"> изложить в следующей редакции:</w:t>
      </w:r>
    </w:p>
    <w:bookmarkStart w:name="z263" w:id="182"/>
    <w:p>
      <w:pPr>
        <w:spacing w:after="0"/>
        <w:ind w:left="0"/>
        <w:jc w:val="both"/>
      </w:pPr>
      <w:r>
        <w:rPr>
          <w:rFonts w:ascii="Times New Roman"/>
          <w:b w:val="false"/>
          <w:i w:val="false"/>
          <w:color w:val="000000"/>
          <w:sz w:val="28"/>
        </w:rPr>
        <w:t>
      "258. Исполнение договора при поставке товаров осуществляется в следующей последовательности:</w:t>
      </w:r>
    </w:p>
    <w:bookmarkEnd w:id="182"/>
    <w:bookmarkStart w:name="z264" w:id="183"/>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183"/>
    <w:bookmarkStart w:name="z265" w:id="184"/>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подтверждающей факт доставки товара;</w:t>
      </w:r>
    </w:p>
    <w:bookmarkEnd w:id="184"/>
    <w:bookmarkStart w:name="z266" w:id="185"/>
    <w:p>
      <w:pPr>
        <w:spacing w:after="0"/>
        <w:ind w:left="0"/>
        <w:jc w:val="both"/>
      </w:pPr>
      <w:r>
        <w:rPr>
          <w:rFonts w:ascii="Times New Roman"/>
          <w:b w:val="false"/>
          <w:i w:val="false"/>
          <w:color w:val="000000"/>
          <w:sz w:val="28"/>
        </w:rPr>
        <w:t>
      3) приемка товара Заказчиком;</w:t>
      </w:r>
    </w:p>
    <w:bookmarkEnd w:id="185"/>
    <w:bookmarkStart w:name="z267" w:id="186"/>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186"/>
    <w:bookmarkStart w:name="z268" w:id="187"/>
    <w:p>
      <w:pPr>
        <w:spacing w:after="0"/>
        <w:ind w:left="0"/>
        <w:jc w:val="both"/>
      </w:pPr>
      <w:r>
        <w:rPr>
          <w:rFonts w:ascii="Times New Roman"/>
          <w:b w:val="false"/>
          <w:i w:val="false"/>
          <w:color w:val="000000"/>
          <w:sz w:val="28"/>
        </w:rPr>
        <w:t>
      5) оплата Заказчиком за поставленный товар.</w:t>
      </w:r>
    </w:p>
    <w:bookmarkEnd w:id="187"/>
    <w:bookmarkStart w:name="z269" w:id="188"/>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поставкой электрической и тепловой энергии.";</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259</w:t>
      </w:r>
      <w:r>
        <w:rPr>
          <w:rFonts w:ascii="Times New Roman"/>
          <w:b w:val="false"/>
          <w:i w:val="false"/>
          <w:color w:val="000000"/>
          <w:sz w:val="28"/>
        </w:rPr>
        <w:t xml:space="preserve"> изложить в следующей редакции: </w:t>
      </w:r>
    </w:p>
    <w:bookmarkStart w:name="z271" w:id="189"/>
    <w:p>
      <w:pPr>
        <w:spacing w:after="0"/>
        <w:ind w:left="0"/>
        <w:jc w:val="both"/>
      </w:pPr>
      <w:r>
        <w:rPr>
          <w:rFonts w:ascii="Times New Roman"/>
          <w:b w:val="false"/>
          <w:i w:val="false"/>
          <w:color w:val="000000"/>
          <w:sz w:val="28"/>
        </w:rPr>
        <w:t>
      "259. Исполнение договора при выполнении работ (оказании услуг) осуществляется в следующей последовательности:</w:t>
      </w:r>
    </w:p>
    <w:bookmarkEnd w:id="189"/>
    <w:bookmarkStart w:name="z272" w:id="190"/>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190"/>
    <w:bookmarkStart w:name="z273" w:id="191"/>
    <w:p>
      <w:pPr>
        <w:spacing w:after="0"/>
        <w:ind w:left="0"/>
        <w:jc w:val="both"/>
      </w:pPr>
      <w:r>
        <w:rPr>
          <w:rFonts w:ascii="Times New Roman"/>
          <w:b w:val="false"/>
          <w:i w:val="false"/>
          <w:color w:val="000000"/>
          <w:sz w:val="28"/>
        </w:rPr>
        <w:t>
      2) сдача и приемка выполненных работ (оказанных услуг).</w:t>
      </w:r>
    </w:p>
    <w:bookmarkEnd w:id="191"/>
    <w:bookmarkStart w:name="z274" w:id="192"/>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92"/>
    <w:bookmarkStart w:name="z275" w:id="193"/>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193"/>
    <w:bookmarkStart w:name="z276" w:id="194"/>
    <w:p>
      <w:pPr>
        <w:spacing w:after="0"/>
        <w:ind w:left="0"/>
        <w:jc w:val="both"/>
      </w:pPr>
      <w:r>
        <w:rPr>
          <w:rFonts w:ascii="Times New Roman"/>
          <w:b w:val="false"/>
          <w:i w:val="false"/>
          <w:color w:val="000000"/>
          <w:sz w:val="28"/>
        </w:rPr>
        <w:t xml:space="preserve">
      Требования настоящего пункта не распространяются на договор,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bookmarkEnd w:id="194"/>
    <w:bookmarkStart w:name="z277" w:id="195"/>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о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260</w:t>
      </w:r>
      <w:r>
        <w:rPr>
          <w:rFonts w:ascii="Times New Roman"/>
          <w:b w:val="false"/>
          <w:i w:val="false"/>
          <w:color w:val="000000"/>
          <w:sz w:val="28"/>
        </w:rPr>
        <w:t xml:space="preserve"> изложить в следующей редакции: </w:t>
      </w:r>
    </w:p>
    <w:bookmarkStart w:name="z279" w:id="196"/>
    <w:p>
      <w:pPr>
        <w:spacing w:after="0"/>
        <w:ind w:left="0"/>
        <w:jc w:val="both"/>
      </w:pPr>
      <w:r>
        <w:rPr>
          <w:rFonts w:ascii="Times New Roman"/>
          <w:b w:val="false"/>
          <w:i w:val="false"/>
          <w:color w:val="000000"/>
          <w:sz w:val="28"/>
        </w:rPr>
        <w:t>
      "260. Поставщик не позднее пяти рабочих дней со дня фактического (ой) поставки товара, выполнения работ, оказания услуг направляет посредством веб-портала Заказчику утвержденный электронно-цифровой подписью акт приема-передачи долгосрочных активов, акт выполненных работ (оказанных услуг) в соответствии с законодательством о бухгалтерском учете.";</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269 изложить в следующей редакции: </w:t>
      </w:r>
    </w:p>
    <w:bookmarkStart w:name="z281" w:id="197"/>
    <w:p>
      <w:pPr>
        <w:spacing w:after="0"/>
        <w:ind w:left="0"/>
        <w:jc w:val="both"/>
      </w:pPr>
      <w:r>
        <w:rPr>
          <w:rFonts w:ascii="Times New Roman"/>
          <w:b w:val="false"/>
          <w:i w:val="false"/>
          <w:color w:val="000000"/>
          <w:sz w:val="28"/>
        </w:rPr>
        <w:t>
      "2) утвержденный перечень закупаемых товаров, работ, услуг, квалификационные требования, техническую спецификацию и подписанные, и полистно парафированные первым руководителем заказчика или иным уполномоченным лицом.";</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274</w:t>
      </w:r>
      <w:r>
        <w:rPr>
          <w:rFonts w:ascii="Times New Roman"/>
          <w:b w:val="false"/>
          <w:i w:val="false"/>
          <w:color w:val="000000"/>
          <w:sz w:val="28"/>
        </w:rPr>
        <w:t xml:space="preserve"> изложить в следующей редакции: </w:t>
      </w:r>
    </w:p>
    <w:bookmarkStart w:name="z283" w:id="198"/>
    <w:p>
      <w:pPr>
        <w:spacing w:after="0"/>
        <w:ind w:left="0"/>
        <w:jc w:val="both"/>
      </w:pPr>
      <w:r>
        <w:rPr>
          <w:rFonts w:ascii="Times New Roman"/>
          <w:b w:val="false"/>
          <w:i w:val="false"/>
          <w:color w:val="000000"/>
          <w:sz w:val="28"/>
        </w:rPr>
        <w:t>
      "Тендерная документация, утверждается первым руководителем или иным уполномоченным лицом.";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277</w:t>
      </w:r>
      <w:r>
        <w:rPr>
          <w:rFonts w:ascii="Times New Roman"/>
          <w:b w:val="false"/>
          <w:i w:val="false"/>
          <w:color w:val="000000"/>
          <w:sz w:val="28"/>
        </w:rPr>
        <w:t xml:space="preserve"> изложить в следующей редакции: </w:t>
      </w:r>
    </w:p>
    <w:bookmarkStart w:name="z285" w:id="199"/>
    <w:p>
      <w:pPr>
        <w:spacing w:after="0"/>
        <w:ind w:left="0"/>
        <w:jc w:val="both"/>
      </w:pPr>
      <w:r>
        <w:rPr>
          <w:rFonts w:ascii="Times New Roman"/>
          <w:b w:val="false"/>
          <w:i w:val="false"/>
          <w:color w:val="000000"/>
          <w:sz w:val="28"/>
        </w:rPr>
        <w:t>
      "277. Для выполнения процедур проведения закупок товаров, работ, услуг способом тендера организатор закупок на каждый тендер отдельно создает тендерную комиссию и определяет секретаря тендерной комиссии.</w:t>
      </w:r>
    </w:p>
    <w:bookmarkEnd w:id="199"/>
    <w:bookmarkStart w:name="z286" w:id="200"/>
    <w:p>
      <w:pPr>
        <w:spacing w:after="0"/>
        <w:ind w:left="0"/>
        <w:jc w:val="both"/>
      </w:pPr>
      <w:r>
        <w:rPr>
          <w:rFonts w:ascii="Times New Roman"/>
          <w:b w:val="false"/>
          <w:i w:val="false"/>
          <w:color w:val="000000"/>
          <w:sz w:val="28"/>
        </w:rPr>
        <w:t>
      Решение о создании тендерной комиссии и определении секретаря тендерной комиссии принимается первым руководителем организатора закупок, или иным уполномоченным лицом.</w:t>
      </w:r>
    </w:p>
    <w:bookmarkEnd w:id="200"/>
    <w:bookmarkStart w:name="z287" w:id="201"/>
    <w:p>
      <w:pPr>
        <w:spacing w:after="0"/>
        <w:ind w:left="0"/>
        <w:jc w:val="both"/>
      </w:pPr>
      <w:r>
        <w:rPr>
          <w:rFonts w:ascii="Times New Roman"/>
          <w:b w:val="false"/>
          <w:i w:val="false"/>
          <w:color w:val="000000"/>
          <w:sz w:val="28"/>
        </w:rPr>
        <w:t>
      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решение о создании тендерной комиссии и определении секретаря тендерной комиссии принимается первым руководителем или иным уполномоченным лицом.</w:t>
      </w:r>
    </w:p>
    <w:bookmarkEnd w:id="201"/>
    <w:bookmarkStart w:name="z288" w:id="202"/>
    <w:p>
      <w:pPr>
        <w:spacing w:after="0"/>
        <w:ind w:left="0"/>
        <w:jc w:val="both"/>
      </w:pPr>
      <w:r>
        <w:rPr>
          <w:rFonts w:ascii="Times New Roman"/>
          <w:b w:val="false"/>
          <w:i w:val="false"/>
          <w:color w:val="000000"/>
          <w:sz w:val="28"/>
        </w:rPr>
        <w:t>
      В случае осуществления закупок работ, организатор закупок может включить в состав тендерной комиссии представителей уполномоченного органа в соответствующей сфере деятельности по согласованию с ним с учетом требований законодательства Республики Казахстан о государственных секретах.</w:t>
      </w:r>
    </w:p>
    <w:bookmarkEnd w:id="202"/>
    <w:bookmarkStart w:name="z289" w:id="203"/>
    <w:p>
      <w:pPr>
        <w:spacing w:after="0"/>
        <w:ind w:left="0"/>
        <w:jc w:val="both"/>
      </w:pP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закупок в период разработки тендерной документации может создать экспертную комиссию (привлечь эксперта).";</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285</w:t>
      </w:r>
      <w:r>
        <w:rPr>
          <w:rFonts w:ascii="Times New Roman"/>
          <w:b w:val="false"/>
          <w:i w:val="false"/>
          <w:color w:val="000000"/>
          <w:sz w:val="28"/>
        </w:rPr>
        <w:t xml:space="preserve"> изложить в следующей редакции: </w:t>
      </w:r>
    </w:p>
    <w:bookmarkStart w:name="z291" w:id="204"/>
    <w:p>
      <w:pPr>
        <w:spacing w:after="0"/>
        <w:ind w:left="0"/>
        <w:jc w:val="both"/>
      </w:pPr>
      <w:r>
        <w:rPr>
          <w:rFonts w:ascii="Times New Roman"/>
          <w:b w:val="false"/>
          <w:i w:val="false"/>
          <w:color w:val="000000"/>
          <w:sz w:val="28"/>
        </w:rPr>
        <w:t>
      "285. В случае привлечения трех и более экспертов, организатор закупок создает экспертную комиссию из числа привлеченных экспертов и определяет среди них руководителя экспертной комиссии. Решение о создании экспертной комиссии и определении руководителя экспертной комиссии принимается первым руководителем организатора закупок или иным уполномоченным лицом.";</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289</w:t>
      </w:r>
      <w:r>
        <w:rPr>
          <w:rFonts w:ascii="Times New Roman"/>
          <w:b w:val="false"/>
          <w:i w:val="false"/>
          <w:color w:val="000000"/>
          <w:sz w:val="28"/>
        </w:rPr>
        <w:t xml:space="preserve"> изложить в следующей редакции: </w:t>
      </w:r>
    </w:p>
    <w:bookmarkStart w:name="z293" w:id="205"/>
    <w:p>
      <w:pPr>
        <w:spacing w:after="0"/>
        <w:ind w:left="0"/>
        <w:jc w:val="both"/>
      </w:pPr>
      <w:r>
        <w:rPr>
          <w:rFonts w:ascii="Times New Roman"/>
          <w:b w:val="false"/>
          <w:i w:val="false"/>
          <w:color w:val="000000"/>
          <w:sz w:val="28"/>
        </w:rPr>
        <w:t xml:space="preserve">
      "289. Список потенциальных поставщиков, в адрес которых будет направляться извещение, составляется заказчиком с учетом ограничений, предусмотренных </w:t>
      </w:r>
      <w:r>
        <w:rPr>
          <w:rFonts w:ascii="Times New Roman"/>
          <w:b w:val="false"/>
          <w:i w:val="false"/>
          <w:color w:val="000000"/>
          <w:sz w:val="28"/>
        </w:rPr>
        <w:t xml:space="preserve">пунктом 23 </w:t>
      </w:r>
      <w:r>
        <w:rPr>
          <w:rFonts w:ascii="Times New Roman"/>
          <w:b w:val="false"/>
          <w:i w:val="false"/>
          <w:color w:val="000000"/>
          <w:sz w:val="28"/>
        </w:rPr>
        <w:t xml:space="preserve"> настоящих Правил, и утверждается первым руководителем заказчика или иным уполномоченным лицом.";</w:t>
      </w:r>
    </w:p>
    <w:bookmarkEnd w:id="205"/>
    <w:bookmarkStart w:name="z294" w:id="206"/>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289</w:t>
      </w:r>
      <w:r>
        <w:rPr>
          <w:rFonts w:ascii="Times New Roman"/>
          <w:b w:val="false"/>
          <w:i w:val="false"/>
          <w:color w:val="000000"/>
          <w:sz w:val="28"/>
        </w:rPr>
        <w:t xml:space="preserve"> изложить в следующей редакции: </w:t>
      </w:r>
    </w:p>
    <w:bookmarkEnd w:id="206"/>
    <w:bookmarkStart w:name="z295" w:id="207"/>
    <w:p>
      <w:pPr>
        <w:spacing w:after="0"/>
        <w:ind w:left="0"/>
        <w:jc w:val="both"/>
      </w:pPr>
      <w:r>
        <w:rPr>
          <w:rFonts w:ascii="Times New Roman"/>
          <w:b w:val="false"/>
          <w:i w:val="false"/>
          <w:color w:val="000000"/>
          <w:sz w:val="28"/>
        </w:rPr>
        <w:t>
      "1) решением первого руководителя заказчика или иным уполномоченным лицом, утверждается состав тендерной комиссии, определяется секретарь тендерной комиссии, образовывается при необходимости экспертная комиссия либо определяется эксперт. Организатор закупок может утвердить на один финансовый год на постоянной основе состав тендерной комиссии, определить секретаря тендерной комиссии, а также образовать при необходимости экспертную комиссию либо определить эксперта по закупкам определенного товара, либо определенной работы, услуги в стоимостном выражении, не превышающей четырехтысячекратного размера месячного расчетного показателя, установленного законом о республиканском бюджете на соответствующий финансовый год;";</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363</w:t>
      </w:r>
      <w:r>
        <w:rPr>
          <w:rFonts w:ascii="Times New Roman"/>
          <w:b w:val="false"/>
          <w:i w:val="false"/>
          <w:color w:val="000000"/>
          <w:sz w:val="28"/>
        </w:rPr>
        <w:t xml:space="preserve"> изложить в следующей редакции: </w:t>
      </w:r>
    </w:p>
    <w:bookmarkStart w:name="z297" w:id="208"/>
    <w:p>
      <w:pPr>
        <w:spacing w:after="0"/>
        <w:ind w:left="0"/>
        <w:jc w:val="both"/>
      </w:pPr>
      <w:r>
        <w:rPr>
          <w:rFonts w:ascii="Times New Roman"/>
          <w:b w:val="false"/>
          <w:i w:val="false"/>
          <w:color w:val="000000"/>
          <w:sz w:val="28"/>
        </w:rPr>
        <w:t>
      "363.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признаҰтся демпинговым, если оно более чем на 15 (пятнадцать) процентов ниже выделенной суммы в плане закупок.";</w:t>
      </w:r>
    </w:p>
    <w:bookmarkEnd w:id="208"/>
    <w:bookmarkStart w:name="z298" w:id="209"/>
    <w:p>
      <w:pPr>
        <w:spacing w:after="0"/>
        <w:ind w:left="0"/>
        <w:jc w:val="both"/>
      </w:pPr>
      <w:r>
        <w:rPr>
          <w:rFonts w:ascii="Times New Roman"/>
          <w:b w:val="false"/>
          <w:i w:val="false"/>
          <w:color w:val="000000"/>
          <w:sz w:val="28"/>
        </w:rPr>
        <w:t>
      дополнить пунктом 363-1 следующего содержания:</w:t>
      </w:r>
    </w:p>
    <w:bookmarkEnd w:id="209"/>
    <w:bookmarkStart w:name="z299" w:id="210"/>
    <w:p>
      <w:pPr>
        <w:spacing w:after="0"/>
        <w:ind w:left="0"/>
        <w:jc w:val="both"/>
      </w:pPr>
      <w:r>
        <w:rPr>
          <w:rFonts w:ascii="Times New Roman"/>
          <w:b w:val="false"/>
          <w:i w:val="false"/>
          <w:color w:val="000000"/>
          <w:sz w:val="28"/>
        </w:rPr>
        <w:t>
      "363-1. При осуществлении закупок строительно-монтажных работ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210"/>
    <w:bookmarkStart w:name="z300" w:id="211"/>
    <w:p>
      <w:pPr>
        <w:spacing w:after="0"/>
        <w:ind w:left="0"/>
        <w:jc w:val="both"/>
      </w:pPr>
      <w:r>
        <w:rPr>
          <w:rFonts w:ascii="Times New Roman"/>
          <w:b w:val="false"/>
          <w:i w:val="false"/>
          <w:color w:val="000000"/>
          <w:sz w:val="28"/>
        </w:rPr>
        <w:t>
      дополнить пунктом 363-2 следующего содержания:</w:t>
      </w:r>
    </w:p>
    <w:bookmarkEnd w:id="211"/>
    <w:bookmarkStart w:name="z301" w:id="212"/>
    <w:p>
      <w:pPr>
        <w:spacing w:after="0"/>
        <w:ind w:left="0"/>
        <w:jc w:val="both"/>
      </w:pPr>
      <w:r>
        <w:rPr>
          <w:rFonts w:ascii="Times New Roman"/>
          <w:b w:val="false"/>
          <w:i w:val="false"/>
          <w:color w:val="000000"/>
          <w:sz w:val="28"/>
        </w:rPr>
        <w:t>
      "363-2. Ценовое предложение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признаҰтся демпинговым, если она ниже цены, рассчитанной в соответствии с утвержденными государственными нормативами, более чем на пятнадцать процентов.";</w:t>
      </w:r>
    </w:p>
    <w:bookmarkEnd w:id="212"/>
    <w:bookmarkStart w:name="z302" w:id="213"/>
    <w:p>
      <w:pPr>
        <w:spacing w:after="0"/>
        <w:ind w:left="0"/>
        <w:jc w:val="both"/>
      </w:pPr>
      <w:r>
        <w:rPr>
          <w:rFonts w:ascii="Times New Roman"/>
          <w:b w:val="false"/>
          <w:i w:val="false"/>
          <w:color w:val="000000"/>
          <w:sz w:val="28"/>
        </w:rPr>
        <w:t>
      дополнить пунктом 363-3 следующего содержания:</w:t>
      </w:r>
    </w:p>
    <w:bookmarkEnd w:id="213"/>
    <w:bookmarkStart w:name="z303" w:id="214"/>
    <w:p>
      <w:pPr>
        <w:spacing w:after="0"/>
        <w:ind w:left="0"/>
        <w:jc w:val="both"/>
      </w:pPr>
      <w:r>
        <w:rPr>
          <w:rFonts w:ascii="Times New Roman"/>
          <w:b w:val="false"/>
          <w:i w:val="false"/>
          <w:color w:val="000000"/>
          <w:sz w:val="28"/>
        </w:rPr>
        <w:t xml:space="preserve">
      "363-3. Ценовое предложение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364</w:t>
      </w:r>
      <w:r>
        <w:rPr>
          <w:rFonts w:ascii="Times New Roman"/>
          <w:b w:val="false"/>
          <w:i w:val="false"/>
          <w:color w:val="000000"/>
          <w:sz w:val="28"/>
        </w:rPr>
        <w:t xml:space="preserve"> изложить в следующей редакции: </w:t>
      </w:r>
    </w:p>
    <w:bookmarkStart w:name="z305" w:id="215"/>
    <w:p>
      <w:pPr>
        <w:spacing w:after="0"/>
        <w:ind w:left="0"/>
        <w:jc w:val="both"/>
      </w:pPr>
      <w:r>
        <w:rPr>
          <w:rFonts w:ascii="Times New Roman"/>
          <w:b w:val="false"/>
          <w:i w:val="false"/>
          <w:color w:val="000000"/>
          <w:sz w:val="28"/>
        </w:rPr>
        <w:t>
      "364. Ценовое предложение на консультационные (консалтинговые) услуги признаҰтся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и (или) ниже выделенной суммы в плане закупок более чем на 50 (пятьдесят) процентов.";</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365</w:t>
      </w:r>
      <w:r>
        <w:rPr>
          <w:rFonts w:ascii="Times New Roman"/>
          <w:b w:val="false"/>
          <w:i w:val="false"/>
          <w:color w:val="000000"/>
          <w:sz w:val="28"/>
        </w:rPr>
        <w:t xml:space="preserve"> изложить в следующей редакции:</w:t>
      </w:r>
    </w:p>
    <w:bookmarkStart w:name="z307" w:id="216"/>
    <w:p>
      <w:pPr>
        <w:spacing w:after="0"/>
        <w:ind w:left="0"/>
        <w:jc w:val="both"/>
      </w:pPr>
      <w:r>
        <w:rPr>
          <w:rFonts w:ascii="Times New Roman"/>
          <w:b w:val="false"/>
          <w:i w:val="false"/>
          <w:color w:val="000000"/>
          <w:sz w:val="28"/>
        </w:rPr>
        <w:t xml:space="preserve">
      "365. Ценовое предложение на товары, работы, не указанные в </w:t>
      </w:r>
      <w:r>
        <w:rPr>
          <w:rFonts w:ascii="Times New Roman"/>
          <w:b w:val="false"/>
          <w:i w:val="false"/>
          <w:color w:val="000000"/>
          <w:sz w:val="28"/>
        </w:rPr>
        <w:t>пункте 363</w:t>
      </w:r>
      <w:r>
        <w:rPr>
          <w:rFonts w:ascii="Times New Roman"/>
          <w:b w:val="false"/>
          <w:i w:val="false"/>
          <w:color w:val="000000"/>
          <w:sz w:val="28"/>
        </w:rPr>
        <w:t xml:space="preserve"> настоящих Правил, услуги, не указанные в </w:t>
      </w:r>
      <w:r>
        <w:rPr>
          <w:rFonts w:ascii="Times New Roman"/>
          <w:b w:val="false"/>
          <w:i w:val="false"/>
          <w:color w:val="000000"/>
          <w:sz w:val="28"/>
        </w:rPr>
        <w:t>пункте 364</w:t>
      </w:r>
      <w:r>
        <w:rPr>
          <w:rFonts w:ascii="Times New Roman"/>
          <w:b w:val="false"/>
          <w:i w:val="false"/>
          <w:color w:val="000000"/>
          <w:sz w:val="28"/>
        </w:rPr>
        <w:t xml:space="preserve"> настоящих Правил, признаҰтся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и (или) ниже выделенной суммы в плане закупок более чем на 50 (пятьдесят) процентов.</w:t>
      </w:r>
    </w:p>
    <w:bookmarkEnd w:id="216"/>
    <w:bookmarkStart w:name="z308" w:id="217"/>
    <w:p>
      <w:pPr>
        <w:spacing w:after="0"/>
        <w:ind w:left="0"/>
        <w:jc w:val="both"/>
      </w:pPr>
      <w:r>
        <w:rPr>
          <w:rFonts w:ascii="Times New Roman"/>
          <w:b w:val="false"/>
          <w:i w:val="false"/>
          <w:color w:val="000000"/>
          <w:sz w:val="28"/>
        </w:rPr>
        <w:t>
      При этом настоящий пункт применяется веб-порталом в момент вскрытия заявок (ценовых предложений) в случае наличия в закупках (лоте) более двух заявок (ценовых предложений).";</w:t>
      </w:r>
    </w:p>
    <w:bookmarkEnd w:id="217"/>
    <w:bookmarkStart w:name="z309" w:id="218"/>
    <w:p>
      <w:pPr>
        <w:spacing w:after="0"/>
        <w:ind w:left="0"/>
        <w:jc w:val="both"/>
      </w:pPr>
      <w:r>
        <w:rPr>
          <w:rFonts w:ascii="Times New Roman"/>
          <w:b w:val="false"/>
          <w:i w:val="false"/>
          <w:color w:val="000000"/>
          <w:sz w:val="28"/>
        </w:rPr>
        <w:t>
      пункт 365-1 изложить в следующей редакции:</w:t>
      </w:r>
    </w:p>
    <w:bookmarkEnd w:id="218"/>
    <w:bookmarkStart w:name="z310" w:id="219"/>
    <w:p>
      <w:pPr>
        <w:spacing w:after="0"/>
        <w:ind w:left="0"/>
        <w:jc w:val="both"/>
      </w:pPr>
      <w:r>
        <w:rPr>
          <w:rFonts w:ascii="Times New Roman"/>
          <w:b w:val="false"/>
          <w:i w:val="false"/>
          <w:color w:val="000000"/>
          <w:sz w:val="28"/>
        </w:rPr>
        <w:t xml:space="preserve">
      "365-1. Ценовое предложение на товары, работы, не указанные в </w:t>
      </w:r>
      <w:r>
        <w:rPr>
          <w:rFonts w:ascii="Times New Roman"/>
          <w:b w:val="false"/>
          <w:i w:val="false"/>
          <w:color w:val="000000"/>
          <w:sz w:val="28"/>
        </w:rPr>
        <w:t>пункте 363</w:t>
      </w:r>
      <w:r>
        <w:rPr>
          <w:rFonts w:ascii="Times New Roman"/>
          <w:b w:val="false"/>
          <w:i w:val="false"/>
          <w:color w:val="000000"/>
          <w:sz w:val="28"/>
        </w:rPr>
        <w:t xml:space="preserve"> настоящих Правил, услуги, не указанные в пункте 364 настоящих Правил, признаҰтся демпинговым, если оно ниже выделенной суммы в плане закупок более чем на 50 (пятьдесят) процентов.</w:t>
      </w:r>
    </w:p>
    <w:bookmarkEnd w:id="219"/>
    <w:bookmarkStart w:name="z311" w:id="220"/>
    <w:p>
      <w:pPr>
        <w:spacing w:after="0"/>
        <w:ind w:left="0"/>
        <w:jc w:val="both"/>
      </w:pPr>
      <w:r>
        <w:rPr>
          <w:rFonts w:ascii="Times New Roman"/>
          <w:b w:val="false"/>
          <w:i w:val="false"/>
          <w:color w:val="000000"/>
          <w:sz w:val="28"/>
        </w:rPr>
        <w:t>
      При этом настоящий пункт применяется веб-порталом в случае наличия в закупках (лоте) менее трех заявок (ценовых предложений).";</w:t>
      </w:r>
    </w:p>
    <w:bookmarkEnd w:id="220"/>
    <w:bookmarkStart w:name="z312" w:id="221"/>
    <w:p>
      <w:pPr>
        <w:spacing w:after="0"/>
        <w:ind w:left="0"/>
        <w:jc w:val="both"/>
      </w:pPr>
      <w:r>
        <w:rPr>
          <w:rFonts w:ascii="Times New Roman"/>
          <w:b w:val="false"/>
          <w:i w:val="false"/>
          <w:color w:val="000000"/>
          <w:sz w:val="28"/>
        </w:rPr>
        <w:t>
      дополнить главой 21 в следующей редакции:</w:t>
      </w:r>
    </w:p>
    <w:bookmarkEnd w:id="221"/>
    <w:bookmarkStart w:name="z313" w:id="222"/>
    <w:p>
      <w:pPr>
        <w:spacing w:after="0"/>
        <w:ind w:left="0"/>
        <w:jc w:val="both"/>
      </w:pPr>
      <w:r>
        <w:rPr>
          <w:rFonts w:ascii="Times New Roman"/>
          <w:b w:val="false"/>
          <w:i w:val="false"/>
          <w:color w:val="000000"/>
          <w:sz w:val="28"/>
        </w:rPr>
        <w:t>
      "Глава 21. Порядок проведения закупок товаров, осуществляемых способом аукциона</w:t>
      </w:r>
    </w:p>
    <w:bookmarkEnd w:id="222"/>
    <w:bookmarkStart w:name="z314" w:id="223"/>
    <w:p>
      <w:pPr>
        <w:spacing w:after="0"/>
        <w:ind w:left="0"/>
        <w:jc w:val="both"/>
      </w:pPr>
      <w:r>
        <w:rPr>
          <w:rFonts w:ascii="Times New Roman"/>
          <w:b w:val="false"/>
          <w:i w:val="false"/>
          <w:color w:val="000000"/>
          <w:sz w:val="28"/>
        </w:rPr>
        <w:t>
      Параграф 1. Осуществление способом аукциона</w:t>
      </w:r>
    </w:p>
    <w:bookmarkEnd w:id="223"/>
    <w:bookmarkStart w:name="z315" w:id="224"/>
    <w:p>
      <w:pPr>
        <w:spacing w:after="0"/>
        <w:ind w:left="0"/>
        <w:jc w:val="both"/>
      </w:pPr>
      <w:r>
        <w:rPr>
          <w:rFonts w:ascii="Times New Roman"/>
          <w:b w:val="false"/>
          <w:i w:val="false"/>
          <w:color w:val="000000"/>
          <w:sz w:val="28"/>
        </w:rPr>
        <w:t>
      376. Закупки способом аукциона осуществляются в режиме реального времени на веб-портале закупок.</w:t>
      </w:r>
    </w:p>
    <w:bookmarkEnd w:id="224"/>
    <w:bookmarkStart w:name="z316" w:id="225"/>
    <w:p>
      <w:pPr>
        <w:spacing w:after="0"/>
        <w:ind w:left="0"/>
        <w:jc w:val="both"/>
      </w:pPr>
      <w:r>
        <w:rPr>
          <w:rFonts w:ascii="Times New Roman"/>
          <w:b w:val="false"/>
          <w:i w:val="false"/>
          <w:color w:val="000000"/>
          <w:sz w:val="28"/>
        </w:rPr>
        <w:t xml:space="preserve">
      377. Аукцион проводится на один лот, при этом предметом аукциона является товар, не предусмотренный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225"/>
    <w:bookmarkStart w:name="z317" w:id="226"/>
    <w:p>
      <w:pPr>
        <w:spacing w:after="0"/>
        <w:ind w:left="0"/>
        <w:jc w:val="both"/>
      </w:pPr>
      <w:r>
        <w:rPr>
          <w:rFonts w:ascii="Times New Roman"/>
          <w:b w:val="false"/>
          <w:i w:val="false"/>
          <w:color w:val="000000"/>
          <w:sz w:val="28"/>
        </w:rPr>
        <w:t>
      378. В аукционе участвуют потенциальные поставщики, соответствующие квалификационным требованиям и требованиям аукционной документации.</w:t>
      </w:r>
    </w:p>
    <w:bookmarkEnd w:id="226"/>
    <w:bookmarkStart w:name="z318" w:id="227"/>
    <w:p>
      <w:pPr>
        <w:spacing w:after="0"/>
        <w:ind w:left="0"/>
        <w:jc w:val="both"/>
      </w:pPr>
      <w:r>
        <w:rPr>
          <w:rFonts w:ascii="Times New Roman"/>
          <w:b w:val="false"/>
          <w:i w:val="false"/>
          <w:color w:val="000000"/>
          <w:sz w:val="28"/>
        </w:rPr>
        <w:t>
      379. Допускается указание в лоте нескольких мест поставок товара, в случае наличия нескольких мест поставок товара.</w:t>
      </w:r>
    </w:p>
    <w:bookmarkEnd w:id="227"/>
    <w:bookmarkStart w:name="z319" w:id="228"/>
    <w:p>
      <w:pPr>
        <w:spacing w:after="0"/>
        <w:ind w:left="0"/>
        <w:jc w:val="both"/>
      </w:pPr>
      <w:r>
        <w:rPr>
          <w:rFonts w:ascii="Times New Roman"/>
          <w:b w:val="false"/>
          <w:i w:val="false"/>
          <w:color w:val="000000"/>
          <w:sz w:val="28"/>
        </w:rPr>
        <w:t>
      Параграф 2. Порядок осуществления закупок способом аукциона</w:t>
      </w:r>
    </w:p>
    <w:bookmarkEnd w:id="228"/>
    <w:bookmarkStart w:name="z320" w:id="229"/>
    <w:p>
      <w:pPr>
        <w:spacing w:after="0"/>
        <w:ind w:left="0"/>
        <w:jc w:val="both"/>
      </w:pPr>
      <w:r>
        <w:rPr>
          <w:rFonts w:ascii="Times New Roman"/>
          <w:b w:val="false"/>
          <w:i w:val="false"/>
          <w:color w:val="000000"/>
          <w:sz w:val="28"/>
        </w:rPr>
        <w:t>
      380. Организация и проведение закупок способом аукциона, предусматривает выполнение следующих последовательных мероприятий:</w:t>
      </w:r>
    </w:p>
    <w:bookmarkEnd w:id="229"/>
    <w:bookmarkStart w:name="z321" w:id="230"/>
    <w:p>
      <w:pPr>
        <w:spacing w:after="0"/>
        <w:ind w:left="0"/>
        <w:jc w:val="both"/>
      </w:pPr>
      <w:r>
        <w:rPr>
          <w:rFonts w:ascii="Times New Roman"/>
          <w:b w:val="false"/>
          <w:i w:val="false"/>
          <w:color w:val="000000"/>
          <w:sz w:val="28"/>
        </w:rPr>
        <w:t>
      1) определение Заказчиком Организатора закупок, за исключением случаев, когда Заказчик и Организатор закупок выступают в одном лице и уполномоченного представителя Заказчика, представляющего интересы последнего в предстоящем аукционе;</w:t>
      </w:r>
    </w:p>
    <w:bookmarkEnd w:id="230"/>
    <w:bookmarkStart w:name="z322" w:id="231"/>
    <w:p>
      <w:pPr>
        <w:spacing w:after="0"/>
        <w:ind w:left="0"/>
        <w:jc w:val="both"/>
      </w:pPr>
      <w:r>
        <w:rPr>
          <w:rFonts w:ascii="Times New Roman"/>
          <w:b w:val="false"/>
          <w:i w:val="false"/>
          <w:color w:val="000000"/>
          <w:sz w:val="28"/>
        </w:rPr>
        <w:t>
      2) предоставление Заказчиком Организатору закупок информации и документов для организации и проведения закупок способом аукциона либо представление Заказчиком Организатору закупок задания на организацию и проведение закупок способом аукциона;</w:t>
      </w:r>
    </w:p>
    <w:bookmarkEnd w:id="231"/>
    <w:bookmarkStart w:name="z323" w:id="232"/>
    <w:p>
      <w:pPr>
        <w:spacing w:after="0"/>
        <w:ind w:left="0"/>
        <w:jc w:val="both"/>
      </w:pPr>
      <w:r>
        <w:rPr>
          <w:rFonts w:ascii="Times New Roman"/>
          <w:b w:val="false"/>
          <w:i w:val="false"/>
          <w:color w:val="000000"/>
          <w:sz w:val="28"/>
        </w:rPr>
        <w:t>
      3) направление Заказчиком и (или) Инициатором закупок Организатору закупок, посредством веб-портала пунктов плана закупок (предварительного плана закупок, плана долгосрочных закупок), утвержденных квалификационных требований, технической спецификации и проекта договора для выполнения процедур организации и проведения закупок способом аукциона;</w:t>
      </w:r>
    </w:p>
    <w:bookmarkEnd w:id="232"/>
    <w:bookmarkStart w:name="z324" w:id="233"/>
    <w:p>
      <w:pPr>
        <w:spacing w:after="0"/>
        <w:ind w:left="0"/>
        <w:jc w:val="both"/>
      </w:pPr>
      <w:r>
        <w:rPr>
          <w:rFonts w:ascii="Times New Roman"/>
          <w:b w:val="false"/>
          <w:i w:val="false"/>
          <w:color w:val="000000"/>
          <w:sz w:val="28"/>
        </w:rPr>
        <w:t>
      4) определение и утверждение состава аукционной комиссии;</w:t>
      </w:r>
    </w:p>
    <w:bookmarkEnd w:id="233"/>
    <w:bookmarkStart w:name="z325" w:id="234"/>
    <w:p>
      <w:pPr>
        <w:spacing w:after="0"/>
        <w:ind w:left="0"/>
        <w:jc w:val="both"/>
      </w:pPr>
      <w:r>
        <w:rPr>
          <w:rFonts w:ascii="Times New Roman"/>
          <w:b w:val="false"/>
          <w:i w:val="false"/>
          <w:color w:val="000000"/>
          <w:sz w:val="28"/>
        </w:rPr>
        <w:t>
      5) утверждение проекта аукционной документации и ознакомление аукционной комиссии с условиями аукционной документации посредством веб-портала;</w:t>
      </w:r>
    </w:p>
    <w:bookmarkEnd w:id="234"/>
    <w:bookmarkStart w:name="z326" w:id="235"/>
    <w:p>
      <w:pPr>
        <w:spacing w:after="0"/>
        <w:ind w:left="0"/>
        <w:jc w:val="both"/>
      </w:pPr>
      <w:r>
        <w:rPr>
          <w:rFonts w:ascii="Times New Roman"/>
          <w:b w:val="false"/>
          <w:i w:val="false"/>
          <w:color w:val="000000"/>
          <w:sz w:val="28"/>
        </w:rPr>
        <w:t>
      6) размещение посредством веб-портала проекта аукционной документации для предварительного обсуждения посредством веб-портала и размещение на веб-портале протокола предварительного обсуждения проекта аукционной документации;</w:t>
      </w:r>
    </w:p>
    <w:bookmarkEnd w:id="235"/>
    <w:bookmarkStart w:name="z327" w:id="236"/>
    <w:p>
      <w:pPr>
        <w:spacing w:after="0"/>
        <w:ind w:left="0"/>
        <w:jc w:val="both"/>
      </w:pPr>
      <w:r>
        <w:rPr>
          <w:rFonts w:ascii="Times New Roman"/>
          <w:b w:val="false"/>
          <w:i w:val="false"/>
          <w:color w:val="000000"/>
          <w:sz w:val="28"/>
        </w:rPr>
        <w:t>
      7) размещение на веб-портале объявления об осуществлении закупок способом аукциона, а также утвержденную аукционную документацию;</w:t>
      </w:r>
    </w:p>
    <w:bookmarkEnd w:id="236"/>
    <w:bookmarkStart w:name="z328" w:id="237"/>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237"/>
    <w:bookmarkStart w:name="z329" w:id="238"/>
    <w:p>
      <w:pPr>
        <w:spacing w:after="0"/>
        <w:ind w:left="0"/>
        <w:jc w:val="both"/>
      </w:pPr>
      <w:r>
        <w:rPr>
          <w:rFonts w:ascii="Times New Roman"/>
          <w:b w:val="false"/>
          <w:i w:val="false"/>
          <w:color w:val="000000"/>
          <w:sz w:val="28"/>
        </w:rPr>
        <w:t xml:space="preserve">
      9) вскрытие заявок на участие в аукционе,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238"/>
    <w:bookmarkStart w:name="z330" w:id="239"/>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bookmarkEnd w:id="239"/>
    <w:bookmarkStart w:name="z331" w:id="240"/>
    <w:p>
      <w:pPr>
        <w:spacing w:after="0"/>
        <w:ind w:left="0"/>
        <w:jc w:val="both"/>
      </w:pPr>
      <w:r>
        <w:rPr>
          <w:rFonts w:ascii="Times New Roman"/>
          <w:b w:val="false"/>
          <w:i w:val="false"/>
          <w:color w:val="000000"/>
          <w:sz w:val="28"/>
        </w:rPr>
        <w:t>
      12) аукцион посредством веб-портала, определение победителя аукциона на основе наименьшей цены, а также потенциального поставщика, занявшего второе место, и автоматическое формирование и размещение на веб-портале протокола об итогах закупок способом аукциона;</w:t>
      </w:r>
    </w:p>
    <w:bookmarkEnd w:id="240"/>
    <w:bookmarkStart w:name="z332" w:id="241"/>
    <w:p>
      <w:pPr>
        <w:spacing w:after="0"/>
        <w:ind w:left="0"/>
        <w:jc w:val="both"/>
      </w:pPr>
      <w:r>
        <w:rPr>
          <w:rFonts w:ascii="Times New Roman"/>
          <w:b w:val="false"/>
          <w:i w:val="false"/>
          <w:color w:val="000000"/>
          <w:sz w:val="28"/>
        </w:rPr>
        <w:t>
      13) заключение Заказчиком договора с победителем на основании протокола об итогах закупок способом аукциона.</w:t>
      </w:r>
    </w:p>
    <w:bookmarkEnd w:id="241"/>
    <w:bookmarkStart w:name="z333" w:id="242"/>
    <w:p>
      <w:pPr>
        <w:spacing w:after="0"/>
        <w:ind w:left="0"/>
        <w:jc w:val="both"/>
      </w:pPr>
      <w:r>
        <w:rPr>
          <w:rFonts w:ascii="Times New Roman"/>
          <w:b w:val="false"/>
          <w:i w:val="false"/>
          <w:color w:val="000000"/>
          <w:sz w:val="28"/>
        </w:rPr>
        <w:t>
      Параграф 3. Предоставление Заказчиком Организатору закупок информации и документов для организации и проведения закупок способом аукциона</w:t>
      </w:r>
    </w:p>
    <w:bookmarkEnd w:id="242"/>
    <w:bookmarkStart w:name="z334" w:id="243"/>
    <w:p>
      <w:pPr>
        <w:spacing w:after="0"/>
        <w:ind w:left="0"/>
        <w:jc w:val="both"/>
      </w:pPr>
      <w:r>
        <w:rPr>
          <w:rFonts w:ascii="Times New Roman"/>
          <w:b w:val="false"/>
          <w:i w:val="false"/>
          <w:color w:val="000000"/>
          <w:sz w:val="28"/>
        </w:rPr>
        <w:t>
      381. Организация и проведение закупок способом аукциона осуществляется Организатором закупок и (или) Заказчиком на основании представления заказчиком и (или) Инициатором закупок заявки на осуществление закупок на казахском и русском языках, содержащего следующие документы:</w:t>
      </w:r>
    </w:p>
    <w:bookmarkEnd w:id="243"/>
    <w:bookmarkStart w:name="z335" w:id="244"/>
    <w:p>
      <w:pPr>
        <w:spacing w:after="0"/>
        <w:ind w:left="0"/>
        <w:jc w:val="both"/>
      </w:pPr>
      <w:r>
        <w:rPr>
          <w:rFonts w:ascii="Times New Roman"/>
          <w:b w:val="false"/>
          <w:i w:val="false"/>
          <w:color w:val="000000"/>
          <w:sz w:val="28"/>
        </w:rPr>
        <w:t>
      1) заявку на проведение аукциона, подписанную первым руководителем Заказчика либо уполномоченным им лицом и (или) Инициатора закупок посредством веб-портала;</w:t>
      </w:r>
    </w:p>
    <w:bookmarkEnd w:id="244"/>
    <w:bookmarkStart w:name="z336" w:id="245"/>
    <w:p>
      <w:pPr>
        <w:spacing w:after="0"/>
        <w:ind w:left="0"/>
        <w:jc w:val="both"/>
      </w:pPr>
      <w:r>
        <w:rPr>
          <w:rFonts w:ascii="Times New Roman"/>
          <w:b w:val="false"/>
          <w:i w:val="false"/>
          <w:color w:val="000000"/>
          <w:sz w:val="28"/>
        </w:rPr>
        <w:t>
      2) утвержденные первым руководителем Заказчика либо уполномоченным им лицом техническую спецификацию по форме согласно приложению 2 к аукционной документации, проект договора, разработанного на основе типовых договоров, являющихся неотъемлемой частью аукционной документации.</w:t>
      </w:r>
    </w:p>
    <w:bookmarkEnd w:id="245"/>
    <w:bookmarkStart w:name="z337" w:id="246"/>
    <w:p>
      <w:pPr>
        <w:spacing w:after="0"/>
        <w:ind w:left="0"/>
        <w:jc w:val="both"/>
      </w:pPr>
      <w:r>
        <w:rPr>
          <w:rFonts w:ascii="Times New Roman"/>
          <w:b w:val="false"/>
          <w:i w:val="false"/>
          <w:color w:val="000000"/>
          <w:sz w:val="28"/>
        </w:rPr>
        <w:t>
      В аукционной документации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w:t>
      </w:r>
    </w:p>
    <w:bookmarkEnd w:id="246"/>
    <w:bookmarkStart w:name="z338" w:id="247"/>
    <w:p>
      <w:pPr>
        <w:spacing w:after="0"/>
        <w:ind w:left="0"/>
        <w:jc w:val="both"/>
      </w:pPr>
      <w:r>
        <w:rPr>
          <w:rFonts w:ascii="Times New Roman"/>
          <w:b w:val="false"/>
          <w:i w:val="false"/>
          <w:color w:val="000000"/>
          <w:sz w:val="28"/>
        </w:rPr>
        <w:t>
      Параграф 4. Определение, утверждение состава аукционной комиссии и определение секретаря аукционной комиссии</w:t>
      </w:r>
    </w:p>
    <w:bookmarkEnd w:id="247"/>
    <w:bookmarkStart w:name="z339" w:id="248"/>
    <w:p>
      <w:pPr>
        <w:spacing w:after="0"/>
        <w:ind w:left="0"/>
        <w:jc w:val="both"/>
      </w:pPr>
      <w:r>
        <w:rPr>
          <w:rFonts w:ascii="Times New Roman"/>
          <w:b w:val="false"/>
          <w:i w:val="false"/>
          <w:color w:val="000000"/>
          <w:sz w:val="28"/>
        </w:rPr>
        <w:t>
      382. Для выполнения процедур организации и проведения закупок способом аукциона Организатор закупок обязан утвердить состав аукционной комиссии и определить секретаря аукционной комиссии. Решение о создании аукционной комиссии и определении секретаря аукционной комиссии принимается первым руководителем Заказчика либо уполномоченным им лицом.</w:t>
      </w:r>
    </w:p>
    <w:bookmarkEnd w:id="248"/>
    <w:bookmarkStart w:name="z340" w:id="249"/>
    <w:p>
      <w:pPr>
        <w:spacing w:after="0"/>
        <w:ind w:left="0"/>
        <w:jc w:val="both"/>
      </w:pPr>
      <w:r>
        <w:rPr>
          <w:rFonts w:ascii="Times New Roman"/>
          <w:b w:val="false"/>
          <w:i w:val="false"/>
          <w:color w:val="000000"/>
          <w:sz w:val="28"/>
        </w:rPr>
        <w:t>
      383. В случае, если Организатором закупок выступает сам Заказчик непосредственно либо в лице своего структурного подразделения, или работника, ответственного за выполнение процедур организации и проведения закупок, решение о создании аукционной комиссии и определении секретаря аукционной комиссии принимается первым руководителем Заказчика либо уполномоченным им лицом.</w:t>
      </w:r>
    </w:p>
    <w:bookmarkEnd w:id="249"/>
    <w:bookmarkStart w:name="z341" w:id="250"/>
    <w:p>
      <w:pPr>
        <w:spacing w:after="0"/>
        <w:ind w:left="0"/>
        <w:jc w:val="both"/>
      </w:pPr>
      <w:r>
        <w:rPr>
          <w:rFonts w:ascii="Times New Roman"/>
          <w:b w:val="false"/>
          <w:i w:val="false"/>
          <w:color w:val="000000"/>
          <w:sz w:val="28"/>
        </w:rPr>
        <w:t xml:space="preserve">
      384. Членами аукционной комиссии являются председатель, заместитель председателя и другие члены аукционной комиссии. Члены аукционной комиссии рассматривают заявки и принимают участие в голосовании. </w:t>
      </w:r>
    </w:p>
    <w:bookmarkEnd w:id="250"/>
    <w:bookmarkStart w:name="z342" w:id="251"/>
    <w:p>
      <w:pPr>
        <w:spacing w:after="0"/>
        <w:ind w:left="0"/>
        <w:jc w:val="both"/>
      </w:pPr>
      <w:r>
        <w:rPr>
          <w:rFonts w:ascii="Times New Roman"/>
          <w:b w:val="false"/>
          <w:i w:val="false"/>
          <w:color w:val="000000"/>
          <w:sz w:val="28"/>
        </w:rPr>
        <w:t>
      Общее количество членов аукционной комиссии составляет нечетное число, но не менее трех человек.</w:t>
      </w:r>
    </w:p>
    <w:bookmarkEnd w:id="251"/>
    <w:bookmarkStart w:name="z343" w:id="252"/>
    <w:p>
      <w:pPr>
        <w:spacing w:after="0"/>
        <w:ind w:left="0"/>
        <w:jc w:val="both"/>
      </w:pPr>
      <w:r>
        <w:rPr>
          <w:rFonts w:ascii="Times New Roman"/>
          <w:b w:val="false"/>
          <w:i w:val="false"/>
          <w:color w:val="000000"/>
          <w:sz w:val="28"/>
        </w:rPr>
        <w:t>
      Аукционная комиссия действует со дня вступления в силу решения о ее создании и прекращает свою деятельность в день заключения договора.</w:t>
      </w:r>
    </w:p>
    <w:bookmarkEnd w:id="252"/>
    <w:bookmarkStart w:name="z344" w:id="253"/>
    <w:p>
      <w:pPr>
        <w:spacing w:after="0"/>
        <w:ind w:left="0"/>
        <w:jc w:val="both"/>
      </w:pPr>
      <w:r>
        <w:rPr>
          <w:rFonts w:ascii="Times New Roman"/>
          <w:b w:val="false"/>
          <w:i w:val="false"/>
          <w:color w:val="000000"/>
          <w:sz w:val="28"/>
        </w:rPr>
        <w:t>
      385. Председателем аукционной комиссии выступает первый руководитель, заместитель первого руководителя или иной руководитель Заказчика (Организатора закупок). Во время отсутствия председателя аукционной комиссии его функции выполняет заместитель председателя аукционной комиссии.</w:t>
      </w:r>
    </w:p>
    <w:bookmarkEnd w:id="253"/>
    <w:bookmarkStart w:name="z345" w:id="254"/>
    <w:p>
      <w:pPr>
        <w:spacing w:after="0"/>
        <w:ind w:left="0"/>
        <w:jc w:val="both"/>
      </w:pPr>
      <w:r>
        <w:rPr>
          <w:rFonts w:ascii="Times New Roman"/>
          <w:b w:val="false"/>
          <w:i w:val="false"/>
          <w:color w:val="000000"/>
          <w:sz w:val="28"/>
        </w:rPr>
        <w:t>
      Председатель аукционной комиссии:</w:t>
      </w:r>
    </w:p>
    <w:bookmarkEnd w:id="254"/>
    <w:bookmarkStart w:name="z346" w:id="255"/>
    <w:p>
      <w:pPr>
        <w:spacing w:after="0"/>
        <w:ind w:left="0"/>
        <w:jc w:val="both"/>
      </w:pPr>
      <w:r>
        <w:rPr>
          <w:rFonts w:ascii="Times New Roman"/>
          <w:b w:val="false"/>
          <w:i w:val="false"/>
          <w:color w:val="000000"/>
          <w:sz w:val="28"/>
        </w:rPr>
        <w:t>
      1) руководит деятельностью аукционной комиссии;</w:t>
      </w:r>
    </w:p>
    <w:bookmarkEnd w:id="255"/>
    <w:bookmarkStart w:name="z347" w:id="256"/>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256"/>
    <w:bookmarkStart w:name="z348" w:id="257"/>
    <w:p>
      <w:pPr>
        <w:spacing w:after="0"/>
        <w:ind w:left="0"/>
        <w:jc w:val="both"/>
      </w:pPr>
      <w:r>
        <w:rPr>
          <w:rFonts w:ascii="Times New Roman"/>
          <w:b w:val="false"/>
          <w:i w:val="false"/>
          <w:color w:val="000000"/>
          <w:sz w:val="28"/>
        </w:rPr>
        <w:t>
      386.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bookmarkEnd w:id="257"/>
    <w:bookmarkStart w:name="z349" w:id="258"/>
    <w:p>
      <w:pPr>
        <w:spacing w:after="0"/>
        <w:ind w:left="0"/>
        <w:jc w:val="both"/>
      </w:pP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bookmarkEnd w:id="258"/>
    <w:bookmarkStart w:name="z350" w:id="259"/>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bookmarkEnd w:id="259"/>
    <w:bookmarkStart w:name="z351" w:id="260"/>
    <w:p>
      <w:pPr>
        <w:spacing w:after="0"/>
        <w:ind w:left="0"/>
        <w:jc w:val="both"/>
      </w:pPr>
      <w:r>
        <w:rPr>
          <w:rFonts w:ascii="Times New Roman"/>
          <w:b w:val="false"/>
          <w:i w:val="false"/>
          <w:color w:val="000000"/>
          <w:sz w:val="28"/>
        </w:rPr>
        <w:t>
      При наличии у кого-либо из членов аукционной комиссии конфликта интересов, данное лицо уведомляет об этом секретаря аукционной комиссии, о чем делается запись в протоколе об итогах открытого аукциона. При этом данное лицо не принимает участия в принятии аукционной комиссией решения.</w:t>
      </w:r>
    </w:p>
    <w:bookmarkEnd w:id="260"/>
    <w:bookmarkStart w:name="z352" w:id="261"/>
    <w:p>
      <w:pPr>
        <w:spacing w:after="0"/>
        <w:ind w:left="0"/>
        <w:jc w:val="both"/>
      </w:pPr>
      <w:r>
        <w:rPr>
          <w:rFonts w:ascii="Times New Roman"/>
          <w:b w:val="false"/>
          <w:i w:val="false"/>
          <w:color w:val="000000"/>
          <w:sz w:val="28"/>
        </w:rPr>
        <w:t>
      387.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bookmarkEnd w:id="261"/>
    <w:bookmarkStart w:name="z353" w:id="262"/>
    <w:p>
      <w:pPr>
        <w:spacing w:after="0"/>
        <w:ind w:left="0"/>
        <w:jc w:val="both"/>
      </w:pPr>
      <w:r>
        <w:rPr>
          <w:rFonts w:ascii="Times New Roman"/>
          <w:b w:val="false"/>
          <w:i w:val="false"/>
          <w:color w:val="000000"/>
          <w:sz w:val="28"/>
        </w:rPr>
        <w:t>
      Секретарь аукционной комиссии определяется из числа работников структурного подразделения Организатора закупок, ответственного за организацию и проведение закупок.</w:t>
      </w:r>
    </w:p>
    <w:bookmarkEnd w:id="262"/>
    <w:bookmarkStart w:name="z354" w:id="263"/>
    <w:p>
      <w:pPr>
        <w:spacing w:after="0"/>
        <w:ind w:left="0"/>
        <w:jc w:val="both"/>
      </w:pPr>
      <w:r>
        <w:rPr>
          <w:rFonts w:ascii="Times New Roman"/>
          <w:b w:val="false"/>
          <w:i w:val="false"/>
          <w:color w:val="000000"/>
          <w:sz w:val="28"/>
        </w:rPr>
        <w:t>
      Секретарь аукционной комиссии:</w:t>
      </w:r>
    </w:p>
    <w:bookmarkEnd w:id="263"/>
    <w:bookmarkStart w:name="z355" w:id="264"/>
    <w:p>
      <w:pPr>
        <w:spacing w:after="0"/>
        <w:ind w:left="0"/>
        <w:jc w:val="both"/>
      </w:pPr>
      <w:r>
        <w:rPr>
          <w:rFonts w:ascii="Times New Roman"/>
          <w:b w:val="false"/>
          <w:i w:val="false"/>
          <w:color w:val="000000"/>
          <w:sz w:val="28"/>
        </w:rPr>
        <w:t>
      1) формирует и размещает на веб-портале проект аукционной документации;</w:t>
      </w:r>
    </w:p>
    <w:bookmarkEnd w:id="264"/>
    <w:bookmarkStart w:name="z356" w:id="265"/>
    <w:p>
      <w:pPr>
        <w:spacing w:after="0"/>
        <w:ind w:left="0"/>
        <w:jc w:val="both"/>
      </w:pPr>
      <w:r>
        <w:rPr>
          <w:rFonts w:ascii="Times New Roman"/>
          <w:b w:val="false"/>
          <w:i w:val="false"/>
          <w:color w:val="000000"/>
          <w:sz w:val="28"/>
        </w:rPr>
        <w:t>
      2) размещает на веб-портале объявление о проведении аукциона, протокол предварительного обсуждения проекта аукционной документации, протокол допуска к участию в аукционе, а также другие документы на веб-портале при их наличии;</w:t>
      </w:r>
    </w:p>
    <w:bookmarkEnd w:id="265"/>
    <w:bookmarkStart w:name="z357" w:id="266"/>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266"/>
    <w:bookmarkStart w:name="z358" w:id="267"/>
    <w:p>
      <w:pPr>
        <w:spacing w:after="0"/>
        <w:ind w:left="0"/>
        <w:jc w:val="both"/>
      </w:pPr>
      <w:r>
        <w:rPr>
          <w:rFonts w:ascii="Times New Roman"/>
          <w:b w:val="false"/>
          <w:i w:val="false"/>
          <w:color w:val="000000"/>
          <w:sz w:val="28"/>
        </w:rPr>
        <w:t>
      388. До начала проведения аукциона члены аукционной комиссии, секретарь аукционной комиссии ознакамливаются с утвержденной аукционной документацией и приложениями к ней.</w:t>
      </w:r>
    </w:p>
    <w:bookmarkEnd w:id="267"/>
    <w:bookmarkStart w:name="z359" w:id="268"/>
    <w:p>
      <w:pPr>
        <w:spacing w:after="0"/>
        <w:ind w:left="0"/>
        <w:jc w:val="both"/>
      </w:pPr>
      <w:r>
        <w:rPr>
          <w:rFonts w:ascii="Times New Roman"/>
          <w:b w:val="false"/>
          <w:i w:val="false"/>
          <w:color w:val="000000"/>
          <w:sz w:val="28"/>
        </w:rPr>
        <w:t>
      Параграф 5. Аукционная документация, утверждение аукционной документации и размещение его на веб-портале</w:t>
      </w:r>
    </w:p>
    <w:bookmarkEnd w:id="268"/>
    <w:bookmarkStart w:name="z360" w:id="269"/>
    <w:p>
      <w:pPr>
        <w:spacing w:after="0"/>
        <w:ind w:left="0"/>
        <w:jc w:val="both"/>
      </w:pPr>
      <w:r>
        <w:rPr>
          <w:rFonts w:ascii="Times New Roman"/>
          <w:b w:val="false"/>
          <w:i w:val="false"/>
          <w:color w:val="000000"/>
          <w:sz w:val="28"/>
        </w:rPr>
        <w:t>
      389. Организатор закупок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33 к настоящим Правилам, с учетом требований законодательства Республики Казахстан о государственных секретах.</w:t>
      </w:r>
    </w:p>
    <w:bookmarkEnd w:id="269"/>
    <w:bookmarkStart w:name="z361" w:id="270"/>
    <w:p>
      <w:pPr>
        <w:spacing w:after="0"/>
        <w:ind w:left="0"/>
        <w:jc w:val="both"/>
      </w:pPr>
      <w:r>
        <w:rPr>
          <w:rFonts w:ascii="Times New Roman"/>
          <w:b w:val="false"/>
          <w:i w:val="false"/>
          <w:color w:val="000000"/>
          <w:sz w:val="28"/>
        </w:rPr>
        <w:t>
      390. Аукционная документация, кроме квалификационных требований, должна содержать:</w:t>
      </w:r>
    </w:p>
    <w:bookmarkEnd w:id="270"/>
    <w:bookmarkStart w:name="z362" w:id="271"/>
    <w:p>
      <w:pPr>
        <w:spacing w:after="0"/>
        <w:ind w:left="0"/>
        <w:jc w:val="both"/>
      </w:pPr>
      <w:r>
        <w:rPr>
          <w:rFonts w:ascii="Times New Roman"/>
          <w:b w:val="false"/>
          <w:i w:val="false"/>
          <w:color w:val="000000"/>
          <w:sz w:val="28"/>
        </w:rPr>
        <w:t>
      1) наименование и место нахождения Организатора закупок;</w:t>
      </w:r>
    </w:p>
    <w:bookmarkEnd w:id="271"/>
    <w:bookmarkStart w:name="z363" w:id="272"/>
    <w:p>
      <w:pPr>
        <w:spacing w:after="0"/>
        <w:ind w:left="0"/>
        <w:jc w:val="both"/>
      </w:pPr>
      <w:r>
        <w:rPr>
          <w:rFonts w:ascii="Times New Roman"/>
          <w:b w:val="false"/>
          <w:i w:val="false"/>
          <w:color w:val="000000"/>
          <w:sz w:val="28"/>
        </w:rPr>
        <w:t>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w:t>
      </w:r>
    </w:p>
    <w:bookmarkEnd w:id="272"/>
    <w:bookmarkStart w:name="z364" w:id="273"/>
    <w:p>
      <w:pPr>
        <w:spacing w:after="0"/>
        <w:ind w:left="0"/>
        <w:jc w:val="both"/>
      </w:pPr>
      <w:r>
        <w:rPr>
          <w:rFonts w:ascii="Times New Roman"/>
          <w:b w:val="false"/>
          <w:i w:val="false"/>
          <w:color w:val="000000"/>
          <w:sz w:val="28"/>
        </w:rPr>
        <w:t>
      При этом техническая спецификация может содержать требование к поставщикам о предоставлении документов в момент поставки,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bookmarkEnd w:id="273"/>
    <w:bookmarkStart w:name="z365" w:id="274"/>
    <w:p>
      <w:pPr>
        <w:spacing w:after="0"/>
        <w:ind w:left="0"/>
        <w:jc w:val="both"/>
      </w:pPr>
      <w:r>
        <w:rPr>
          <w:rFonts w:ascii="Times New Roman"/>
          <w:b w:val="false"/>
          <w:i w:val="false"/>
          <w:color w:val="000000"/>
          <w:sz w:val="28"/>
        </w:rPr>
        <w:t>
      3) количество товара являющихся предметом проводимых закупок;</w:t>
      </w:r>
    </w:p>
    <w:bookmarkEnd w:id="274"/>
    <w:bookmarkStart w:name="z366" w:id="275"/>
    <w:p>
      <w:pPr>
        <w:spacing w:after="0"/>
        <w:ind w:left="0"/>
        <w:jc w:val="both"/>
      </w:pPr>
      <w:r>
        <w:rPr>
          <w:rFonts w:ascii="Times New Roman"/>
          <w:b w:val="false"/>
          <w:i w:val="false"/>
          <w:color w:val="000000"/>
          <w:sz w:val="28"/>
        </w:rPr>
        <w:t>
      4) место (-а) поставки товара;</w:t>
      </w:r>
    </w:p>
    <w:bookmarkEnd w:id="275"/>
    <w:bookmarkStart w:name="z367" w:id="276"/>
    <w:p>
      <w:pPr>
        <w:spacing w:after="0"/>
        <w:ind w:left="0"/>
        <w:jc w:val="both"/>
      </w:pPr>
      <w:r>
        <w:rPr>
          <w:rFonts w:ascii="Times New Roman"/>
          <w:b w:val="false"/>
          <w:i w:val="false"/>
          <w:color w:val="000000"/>
          <w:sz w:val="28"/>
        </w:rPr>
        <w:t>
      5) требуемые сроки поставки товара;</w:t>
      </w:r>
    </w:p>
    <w:bookmarkEnd w:id="276"/>
    <w:bookmarkStart w:name="z368" w:id="277"/>
    <w:p>
      <w:pPr>
        <w:spacing w:after="0"/>
        <w:ind w:left="0"/>
        <w:jc w:val="both"/>
      </w:pPr>
      <w:r>
        <w:rPr>
          <w:rFonts w:ascii="Times New Roman"/>
          <w:b w:val="false"/>
          <w:i w:val="false"/>
          <w:color w:val="000000"/>
          <w:sz w:val="28"/>
        </w:rPr>
        <w:t>
      6) условия платежа и проект договора;</w:t>
      </w:r>
    </w:p>
    <w:bookmarkEnd w:id="277"/>
    <w:bookmarkStart w:name="z369" w:id="278"/>
    <w:p>
      <w:pPr>
        <w:spacing w:after="0"/>
        <w:ind w:left="0"/>
        <w:jc w:val="both"/>
      </w:pPr>
      <w:r>
        <w:rPr>
          <w:rFonts w:ascii="Times New Roman"/>
          <w:b w:val="false"/>
          <w:i w:val="false"/>
          <w:color w:val="000000"/>
          <w:sz w:val="28"/>
        </w:rPr>
        <w:t>
      7) условия внесения, содержание и виды обеспечения заявки на участие в аукционе;</w:t>
      </w:r>
    </w:p>
    <w:bookmarkEnd w:id="278"/>
    <w:bookmarkStart w:name="z370" w:id="279"/>
    <w:p>
      <w:pPr>
        <w:spacing w:after="0"/>
        <w:ind w:left="0"/>
        <w:jc w:val="both"/>
      </w:pPr>
      <w:r>
        <w:rPr>
          <w:rFonts w:ascii="Times New Roman"/>
          <w:b w:val="false"/>
          <w:i w:val="false"/>
          <w:color w:val="000000"/>
          <w:sz w:val="28"/>
        </w:rPr>
        <w:t>
      8) указание на право потенциального поставщика изменять или отзывать свою заявку на участие в аукционе до истечения окончательного срока их представления;</w:t>
      </w:r>
    </w:p>
    <w:bookmarkEnd w:id="279"/>
    <w:bookmarkStart w:name="z371" w:id="280"/>
    <w:p>
      <w:pPr>
        <w:spacing w:after="0"/>
        <w:ind w:left="0"/>
        <w:jc w:val="both"/>
      </w:pPr>
      <w:r>
        <w:rPr>
          <w:rFonts w:ascii="Times New Roman"/>
          <w:b w:val="false"/>
          <w:i w:val="false"/>
          <w:color w:val="000000"/>
          <w:sz w:val="28"/>
        </w:rPr>
        <w:t>
      9) порядок, способ и окончательный срок представления заявок на участие в аукционе и требуемый срок действия заявок на участие в аукционе;</w:t>
      </w:r>
    </w:p>
    <w:bookmarkEnd w:id="280"/>
    <w:bookmarkStart w:name="z372" w:id="281"/>
    <w:p>
      <w:pPr>
        <w:spacing w:after="0"/>
        <w:ind w:left="0"/>
        <w:jc w:val="both"/>
      </w:pPr>
      <w:r>
        <w:rPr>
          <w:rFonts w:ascii="Times New Roman"/>
          <w:b w:val="false"/>
          <w:i w:val="false"/>
          <w:color w:val="000000"/>
          <w:sz w:val="28"/>
        </w:rPr>
        <w:t>
      10) описание процедуры вскрытия заявок на участие в аукционе, рассмотрения заявок на участие в аукционе, оценки и сопоставления аукционных ценовых предложений;</w:t>
      </w:r>
    </w:p>
    <w:bookmarkEnd w:id="281"/>
    <w:bookmarkStart w:name="z373" w:id="282"/>
    <w:p>
      <w:pPr>
        <w:spacing w:after="0"/>
        <w:ind w:left="0"/>
        <w:jc w:val="both"/>
      </w:pPr>
      <w:r>
        <w:rPr>
          <w:rFonts w:ascii="Times New Roman"/>
          <w:b w:val="false"/>
          <w:i w:val="false"/>
          <w:color w:val="000000"/>
          <w:sz w:val="28"/>
        </w:rPr>
        <w:t>
      17) сведения о представителях Заказчика и Организатора закупок, уполномоченных представлять их в предстоящих закупках способом аукциона;</w:t>
      </w:r>
    </w:p>
    <w:bookmarkEnd w:id="282"/>
    <w:bookmarkStart w:name="z374" w:id="283"/>
    <w:p>
      <w:pPr>
        <w:spacing w:after="0"/>
        <w:ind w:left="0"/>
        <w:jc w:val="both"/>
      </w:pPr>
      <w:r>
        <w:rPr>
          <w:rFonts w:ascii="Times New Roman"/>
          <w:b w:val="false"/>
          <w:i w:val="false"/>
          <w:color w:val="000000"/>
          <w:sz w:val="28"/>
        </w:rPr>
        <w:t>
      18) условия, виды, объем и способ внесения обеспечения исполнения договора, обеспечения возврата аванса (в случае установления аванса);</w:t>
      </w:r>
    </w:p>
    <w:bookmarkEnd w:id="283"/>
    <w:bookmarkStart w:name="z375" w:id="284"/>
    <w:p>
      <w:pPr>
        <w:spacing w:after="0"/>
        <w:ind w:left="0"/>
        <w:jc w:val="both"/>
      </w:pPr>
      <w:r>
        <w:rPr>
          <w:rFonts w:ascii="Times New Roman"/>
          <w:b w:val="false"/>
          <w:i w:val="false"/>
          <w:color w:val="000000"/>
          <w:sz w:val="28"/>
        </w:rPr>
        <w:t>
      19) сведения о суммах, выделенных для приобретения товаров, работ, услуг, являющихся предметом проводимых закупках способом аукциона.</w:t>
      </w:r>
    </w:p>
    <w:bookmarkEnd w:id="284"/>
    <w:bookmarkStart w:name="z376" w:id="285"/>
    <w:p>
      <w:pPr>
        <w:spacing w:after="0"/>
        <w:ind w:left="0"/>
        <w:jc w:val="both"/>
      </w:pPr>
      <w:r>
        <w:rPr>
          <w:rFonts w:ascii="Times New Roman"/>
          <w:b w:val="false"/>
          <w:i w:val="false"/>
          <w:color w:val="000000"/>
          <w:sz w:val="28"/>
        </w:rPr>
        <w:t>
      В аукционной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закупках.</w:t>
      </w:r>
    </w:p>
    <w:bookmarkEnd w:id="285"/>
    <w:bookmarkStart w:name="z377" w:id="286"/>
    <w:p>
      <w:pPr>
        <w:spacing w:after="0"/>
        <w:ind w:left="0"/>
        <w:jc w:val="both"/>
      </w:pPr>
      <w:r>
        <w:rPr>
          <w:rFonts w:ascii="Times New Roman"/>
          <w:b w:val="false"/>
          <w:i w:val="false"/>
          <w:color w:val="000000"/>
          <w:sz w:val="28"/>
        </w:rPr>
        <w:t>
      Параграф 6. Предварительное обсуждение и размещение протокола предварительного обсуждения проекта аукционной документации на веб-портале</w:t>
      </w:r>
    </w:p>
    <w:bookmarkEnd w:id="286"/>
    <w:bookmarkStart w:name="z378" w:id="287"/>
    <w:p>
      <w:pPr>
        <w:spacing w:after="0"/>
        <w:ind w:left="0"/>
        <w:jc w:val="both"/>
      </w:pPr>
      <w:r>
        <w:rPr>
          <w:rFonts w:ascii="Times New Roman"/>
          <w:b w:val="false"/>
          <w:i w:val="false"/>
          <w:color w:val="000000"/>
          <w:sz w:val="28"/>
        </w:rPr>
        <w:t>
      391. Обязательным условием утверждения аукционной документации является предварительное обсуждение проекта аукционной документации.</w:t>
      </w:r>
    </w:p>
    <w:bookmarkEnd w:id="287"/>
    <w:bookmarkStart w:name="z379" w:id="288"/>
    <w:p>
      <w:pPr>
        <w:spacing w:after="0"/>
        <w:ind w:left="0"/>
        <w:jc w:val="both"/>
      </w:pPr>
      <w:r>
        <w:rPr>
          <w:rFonts w:ascii="Times New Roman"/>
          <w:b w:val="false"/>
          <w:i w:val="false"/>
          <w:color w:val="000000"/>
          <w:sz w:val="28"/>
        </w:rPr>
        <w:t>
      Замечания к проекту аукционной документации, а также запросы о разъяснении положений аукционной документации могут быть направлены Заказчику, Организатору закупок не позднее пяти календарных дней со дня размещения объявления об осуществлении закупок.</w:t>
      </w:r>
    </w:p>
    <w:bookmarkEnd w:id="288"/>
    <w:bookmarkStart w:name="z380" w:id="289"/>
    <w:p>
      <w:pPr>
        <w:spacing w:after="0"/>
        <w:ind w:left="0"/>
        <w:jc w:val="both"/>
      </w:pPr>
      <w:r>
        <w:rPr>
          <w:rFonts w:ascii="Times New Roman"/>
          <w:b w:val="false"/>
          <w:i w:val="false"/>
          <w:color w:val="000000"/>
          <w:sz w:val="28"/>
        </w:rPr>
        <w:t>
      Аукционная документация считается, утвержденной при отсутствии замечаний к проекту аукционной документации, а также запросов о разъяснении положений документации.</w:t>
      </w:r>
    </w:p>
    <w:bookmarkEnd w:id="289"/>
    <w:bookmarkStart w:name="z381" w:id="290"/>
    <w:p>
      <w:pPr>
        <w:spacing w:after="0"/>
        <w:ind w:left="0"/>
        <w:jc w:val="both"/>
      </w:pPr>
      <w:r>
        <w:rPr>
          <w:rFonts w:ascii="Times New Roman"/>
          <w:b w:val="false"/>
          <w:i w:val="false"/>
          <w:color w:val="000000"/>
          <w:sz w:val="28"/>
        </w:rPr>
        <w:t>
      392. В случае наличия замечаний, а также запросов о разъяснении положений аукционной документации Заказчик, Организатор закупок в течение трех рабочих дней со дня истечения срока предварительного обсуждения аукционной документации принимают одно из следующих решений:</w:t>
      </w:r>
    </w:p>
    <w:bookmarkEnd w:id="290"/>
    <w:bookmarkStart w:name="z382" w:id="291"/>
    <w:p>
      <w:pPr>
        <w:spacing w:after="0"/>
        <w:ind w:left="0"/>
        <w:jc w:val="both"/>
      </w:pPr>
      <w:r>
        <w:rPr>
          <w:rFonts w:ascii="Times New Roman"/>
          <w:b w:val="false"/>
          <w:i w:val="false"/>
          <w:color w:val="000000"/>
          <w:sz w:val="28"/>
        </w:rPr>
        <w:t>
      1) вносят изменения и (или) дополнения в проект аукционной документации;</w:t>
      </w:r>
    </w:p>
    <w:bookmarkEnd w:id="291"/>
    <w:bookmarkStart w:name="z383" w:id="292"/>
    <w:p>
      <w:pPr>
        <w:spacing w:after="0"/>
        <w:ind w:left="0"/>
        <w:jc w:val="both"/>
      </w:pPr>
      <w:r>
        <w:rPr>
          <w:rFonts w:ascii="Times New Roman"/>
          <w:b w:val="false"/>
          <w:i w:val="false"/>
          <w:color w:val="000000"/>
          <w:sz w:val="28"/>
        </w:rPr>
        <w:t>
      2) дают разъяснения положений аукционной документации или отклоняют замечания к проекту аукционной документации с указанием обоснований причин их отклонения.</w:t>
      </w:r>
    </w:p>
    <w:bookmarkEnd w:id="292"/>
    <w:bookmarkStart w:name="z384" w:id="293"/>
    <w:p>
      <w:pPr>
        <w:spacing w:after="0"/>
        <w:ind w:left="0"/>
        <w:jc w:val="both"/>
      </w:pPr>
      <w:r>
        <w:rPr>
          <w:rFonts w:ascii="Times New Roman"/>
          <w:b w:val="false"/>
          <w:i w:val="false"/>
          <w:color w:val="000000"/>
          <w:sz w:val="28"/>
        </w:rPr>
        <w:t>
      Со дня принятия решения предусмотренных подпунктами 2) настоящего пункта аукционная документация считается утвержденной.</w:t>
      </w:r>
    </w:p>
    <w:bookmarkEnd w:id="293"/>
    <w:bookmarkStart w:name="z385" w:id="294"/>
    <w:p>
      <w:pPr>
        <w:spacing w:after="0"/>
        <w:ind w:left="0"/>
        <w:jc w:val="both"/>
      </w:pPr>
      <w:r>
        <w:rPr>
          <w:rFonts w:ascii="Times New Roman"/>
          <w:b w:val="false"/>
          <w:i w:val="false"/>
          <w:color w:val="000000"/>
          <w:sz w:val="28"/>
        </w:rPr>
        <w:t>
      Заказчиком, когда Организатор закупок и Заказчик выступают в одном лице, Организатором закупок не позднее одного рабочего дня со дня принятия одного из решений, указанных в части первой настоящего пункта Правил, обязаны разместить на веб-портале закупок протокол предварительного обсуждения проекта аукционной документации, а также аукционную документацию.</w:t>
      </w:r>
    </w:p>
    <w:bookmarkEnd w:id="294"/>
    <w:bookmarkStart w:name="z386" w:id="295"/>
    <w:p>
      <w:pPr>
        <w:spacing w:after="0"/>
        <w:ind w:left="0"/>
        <w:jc w:val="both"/>
      </w:pPr>
      <w:r>
        <w:rPr>
          <w:rFonts w:ascii="Times New Roman"/>
          <w:b w:val="false"/>
          <w:i w:val="false"/>
          <w:color w:val="000000"/>
          <w:sz w:val="28"/>
        </w:rPr>
        <w:t>
      393.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принятым по ним решениям.</w:t>
      </w:r>
    </w:p>
    <w:bookmarkEnd w:id="295"/>
    <w:bookmarkStart w:name="z387" w:id="296"/>
    <w:p>
      <w:pPr>
        <w:spacing w:after="0"/>
        <w:ind w:left="0"/>
        <w:jc w:val="both"/>
      </w:pPr>
      <w:r>
        <w:rPr>
          <w:rFonts w:ascii="Times New Roman"/>
          <w:b w:val="false"/>
          <w:i w:val="false"/>
          <w:color w:val="000000"/>
          <w:sz w:val="28"/>
        </w:rPr>
        <w:t>
      Протокол предварительного обсуждения проекта аукционной документации подписывается первым руководителем Заказчика либо уполномоченным им лицом.</w:t>
      </w:r>
    </w:p>
    <w:bookmarkEnd w:id="296"/>
    <w:bookmarkStart w:name="z388" w:id="297"/>
    <w:p>
      <w:pPr>
        <w:spacing w:after="0"/>
        <w:ind w:left="0"/>
        <w:jc w:val="both"/>
      </w:pPr>
      <w:r>
        <w:rPr>
          <w:rFonts w:ascii="Times New Roman"/>
          <w:b w:val="false"/>
          <w:i w:val="false"/>
          <w:color w:val="000000"/>
          <w:sz w:val="28"/>
        </w:rPr>
        <w:t>
      В случае проведения закупок Организатором закупок протокол предварительного обсуждения проекта аукционной документации подписывается первым руководителем Организатора закупок либо уполномоченным им лицом.</w:t>
      </w:r>
    </w:p>
    <w:bookmarkEnd w:id="297"/>
    <w:bookmarkStart w:name="z389" w:id="298"/>
    <w:p>
      <w:pPr>
        <w:spacing w:after="0"/>
        <w:ind w:left="0"/>
        <w:jc w:val="both"/>
      </w:pPr>
      <w:r>
        <w:rPr>
          <w:rFonts w:ascii="Times New Roman"/>
          <w:b w:val="false"/>
          <w:i w:val="false"/>
          <w:color w:val="000000"/>
          <w:sz w:val="28"/>
        </w:rPr>
        <w:t>
      394. В случае внесения изменений и (или) дополнений в аукционную документацию закупки проводятся в соответствии с пунктом 391 настоящих Правил и публикуются на веб-портале в рабочее время.</w:t>
      </w:r>
    </w:p>
    <w:bookmarkEnd w:id="298"/>
    <w:bookmarkStart w:name="z390" w:id="299"/>
    <w:p>
      <w:pPr>
        <w:spacing w:after="0"/>
        <w:ind w:left="0"/>
        <w:jc w:val="both"/>
      </w:pPr>
      <w:r>
        <w:rPr>
          <w:rFonts w:ascii="Times New Roman"/>
          <w:b w:val="false"/>
          <w:i w:val="false"/>
          <w:color w:val="000000"/>
          <w:sz w:val="28"/>
        </w:rPr>
        <w:t>
      При этом прием аукционных заявок таких закупок начинается с 09.00 часов по времени города Нур-Султана со дня, следующего за днем публикации на веб-портале текста объявления об осуществлении закупок способом аукциона.</w:t>
      </w:r>
    </w:p>
    <w:bookmarkEnd w:id="299"/>
    <w:bookmarkStart w:name="z391" w:id="300"/>
    <w:p>
      <w:pPr>
        <w:spacing w:after="0"/>
        <w:ind w:left="0"/>
        <w:jc w:val="both"/>
      </w:pPr>
      <w:r>
        <w:rPr>
          <w:rFonts w:ascii="Times New Roman"/>
          <w:b w:val="false"/>
          <w:i w:val="false"/>
          <w:color w:val="000000"/>
          <w:sz w:val="28"/>
        </w:rPr>
        <w:t>
      395. В случае принятия решения об отклонении замечаний к проекту аукционной документации подробное обоснование причин их отклонения указывается в протоколе предварительного обсуждения проекта аукционной документации.</w:t>
      </w:r>
    </w:p>
    <w:bookmarkEnd w:id="300"/>
    <w:bookmarkStart w:name="z392" w:id="301"/>
    <w:p>
      <w:pPr>
        <w:spacing w:after="0"/>
        <w:ind w:left="0"/>
        <w:jc w:val="both"/>
      </w:pPr>
      <w:r>
        <w:rPr>
          <w:rFonts w:ascii="Times New Roman"/>
          <w:b w:val="false"/>
          <w:i w:val="false"/>
          <w:color w:val="000000"/>
          <w:sz w:val="28"/>
        </w:rPr>
        <w:t>
      396. Решение Заказчика и (или) Организатора по результатам предварительного обсуждения проекта аукционной документации может быть обжаловано в порядке, определенном настоящими Правилами и Законом.</w:t>
      </w:r>
    </w:p>
    <w:bookmarkEnd w:id="301"/>
    <w:bookmarkStart w:name="z393" w:id="302"/>
    <w:p>
      <w:pPr>
        <w:spacing w:after="0"/>
        <w:ind w:left="0"/>
        <w:jc w:val="both"/>
      </w:pPr>
      <w:r>
        <w:rPr>
          <w:rFonts w:ascii="Times New Roman"/>
          <w:b w:val="false"/>
          <w:i w:val="false"/>
          <w:color w:val="000000"/>
          <w:sz w:val="28"/>
        </w:rPr>
        <w:t>
      397. Срок окончательной даты представления потенциальными поставщиками заявок на участие в аукционе не менее пятнадцати календарных дней со дня размещения протокола предварительного обсуждения проекта аукционной документации.</w:t>
      </w:r>
    </w:p>
    <w:bookmarkEnd w:id="302"/>
    <w:bookmarkStart w:name="z394" w:id="303"/>
    <w:p>
      <w:pPr>
        <w:spacing w:after="0"/>
        <w:ind w:left="0"/>
        <w:jc w:val="both"/>
      </w:pPr>
      <w:r>
        <w:rPr>
          <w:rFonts w:ascii="Times New Roman"/>
          <w:b w:val="false"/>
          <w:i w:val="false"/>
          <w:color w:val="000000"/>
          <w:sz w:val="28"/>
        </w:rPr>
        <w:t>
      Заказчик до истечения срока представления потенциальными поставщиками заявок на участие в аукционе вправе по собственной инициативе внести изменения в аукционную документацию. В таких случаях аукционная документация подлежит предварительному обсуждению.</w:t>
      </w:r>
    </w:p>
    <w:bookmarkEnd w:id="303"/>
    <w:bookmarkStart w:name="z395" w:id="304"/>
    <w:p>
      <w:pPr>
        <w:spacing w:after="0"/>
        <w:ind w:left="0"/>
        <w:jc w:val="both"/>
      </w:pPr>
      <w:r>
        <w:rPr>
          <w:rFonts w:ascii="Times New Roman"/>
          <w:b w:val="false"/>
          <w:i w:val="false"/>
          <w:color w:val="000000"/>
          <w:sz w:val="28"/>
        </w:rPr>
        <w:t>
      Параграф 7. Извещение о проведении аукциона</w:t>
      </w:r>
    </w:p>
    <w:bookmarkEnd w:id="304"/>
    <w:bookmarkStart w:name="z396" w:id="305"/>
    <w:p>
      <w:pPr>
        <w:spacing w:after="0"/>
        <w:ind w:left="0"/>
        <w:jc w:val="both"/>
      </w:pPr>
      <w:r>
        <w:rPr>
          <w:rFonts w:ascii="Times New Roman"/>
          <w:b w:val="false"/>
          <w:i w:val="false"/>
          <w:color w:val="000000"/>
          <w:sz w:val="28"/>
        </w:rPr>
        <w:t>
      398. Организатор закупок не позднее трех рабочих дней со дня утверждения проекта аукционной документации размещает на веб-портале текст объявления об осуществлении закупок способом аукциона, а также проект аукционной документации.</w:t>
      </w:r>
    </w:p>
    <w:bookmarkEnd w:id="305"/>
    <w:bookmarkStart w:name="z397" w:id="306"/>
    <w:p>
      <w:pPr>
        <w:spacing w:after="0"/>
        <w:ind w:left="0"/>
        <w:jc w:val="both"/>
      </w:pPr>
      <w:r>
        <w:rPr>
          <w:rFonts w:ascii="Times New Roman"/>
          <w:b w:val="false"/>
          <w:i w:val="false"/>
          <w:color w:val="000000"/>
          <w:sz w:val="28"/>
        </w:rPr>
        <w:t xml:space="preserve">
      Срок окончательной даты представления потенциальными поставщиками заявок на участие в аукционе, в соответствии с </w:t>
      </w:r>
      <w:r>
        <w:rPr>
          <w:rFonts w:ascii="Times New Roman"/>
          <w:b w:val="false"/>
          <w:i w:val="false"/>
          <w:color w:val="000000"/>
          <w:sz w:val="28"/>
        </w:rPr>
        <w:t>пунктом 104</w:t>
      </w:r>
      <w:r>
        <w:rPr>
          <w:rFonts w:ascii="Times New Roman"/>
          <w:b w:val="false"/>
          <w:i w:val="false"/>
          <w:color w:val="000000"/>
          <w:sz w:val="28"/>
        </w:rPr>
        <w:t xml:space="preserve"> настоящих Правил составляет не менее пятнадцати календарных дней со дня размещения протокола предварительного обсуждения проекта аукционной документации.</w:t>
      </w:r>
    </w:p>
    <w:bookmarkEnd w:id="306"/>
    <w:bookmarkStart w:name="z398" w:id="307"/>
    <w:p>
      <w:pPr>
        <w:spacing w:after="0"/>
        <w:ind w:left="0"/>
        <w:jc w:val="both"/>
      </w:pPr>
      <w:r>
        <w:rPr>
          <w:rFonts w:ascii="Times New Roman"/>
          <w:b w:val="false"/>
          <w:i w:val="false"/>
          <w:color w:val="000000"/>
          <w:sz w:val="28"/>
        </w:rPr>
        <w:t>
      399. В случае осуществления повторных закупок способом аукциона Организатор закупок не менее чем за пять рабочих дней до окончательной даты представления заявок на участие в аукционе размещает на веб-портале текст объявления об осуществлении повторных закупок способом аукциона при условии неизменности аукционной документации несостоявшегося аукциона.</w:t>
      </w:r>
    </w:p>
    <w:bookmarkEnd w:id="307"/>
    <w:bookmarkStart w:name="z399" w:id="308"/>
    <w:p>
      <w:pPr>
        <w:spacing w:after="0"/>
        <w:ind w:left="0"/>
        <w:jc w:val="both"/>
      </w:pPr>
      <w:r>
        <w:rPr>
          <w:rFonts w:ascii="Times New Roman"/>
          <w:b w:val="false"/>
          <w:i w:val="false"/>
          <w:color w:val="000000"/>
          <w:sz w:val="28"/>
        </w:rPr>
        <w:t>
      Параграф 8. Представление потенциальным поставщикам аукционной документации либо проекта аукционной документации</w:t>
      </w:r>
    </w:p>
    <w:bookmarkEnd w:id="308"/>
    <w:bookmarkStart w:name="z400" w:id="309"/>
    <w:p>
      <w:pPr>
        <w:spacing w:after="0"/>
        <w:ind w:left="0"/>
        <w:jc w:val="both"/>
      </w:pPr>
      <w:r>
        <w:rPr>
          <w:rFonts w:ascii="Times New Roman"/>
          <w:b w:val="false"/>
          <w:i w:val="false"/>
          <w:color w:val="000000"/>
          <w:sz w:val="28"/>
        </w:rPr>
        <w:t>
      400.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bookmarkEnd w:id="309"/>
    <w:bookmarkStart w:name="z401" w:id="310"/>
    <w:p>
      <w:pPr>
        <w:spacing w:after="0"/>
        <w:ind w:left="0"/>
        <w:jc w:val="both"/>
      </w:pPr>
      <w:r>
        <w:rPr>
          <w:rFonts w:ascii="Times New Roman"/>
          <w:b w:val="false"/>
          <w:i w:val="false"/>
          <w:color w:val="000000"/>
          <w:sz w:val="28"/>
        </w:rPr>
        <w:t>
      401.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bookmarkEnd w:id="310"/>
    <w:bookmarkStart w:name="z402" w:id="311"/>
    <w:p>
      <w:pPr>
        <w:spacing w:after="0"/>
        <w:ind w:left="0"/>
        <w:jc w:val="both"/>
      </w:pPr>
      <w:r>
        <w:rPr>
          <w:rFonts w:ascii="Times New Roman"/>
          <w:b w:val="false"/>
          <w:i w:val="false"/>
          <w:color w:val="000000"/>
          <w:sz w:val="28"/>
        </w:rPr>
        <w:t>
      Параграф 9. Содержание и представление заявок потенциальными поставщиками на участие в аукционе</w:t>
      </w:r>
    </w:p>
    <w:bookmarkEnd w:id="311"/>
    <w:bookmarkStart w:name="z403" w:id="312"/>
    <w:p>
      <w:pPr>
        <w:spacing w:after="0"/>
        <w:ind w:left="0"/>
        <w:jc w:val="both"/>
      </w:pPr>
      <w:r>
        <w:rPr>
          <w:rFonts w:ascii="Times New Roman"/>
          <w:b w:val="false"/>
          <w:i w:val="false"/>
          <w:color w:val="000000"/>
          <w:sz w:val="28"/>
        </w:rPr>
        <w:t xml:space="preserve">
      402.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12"/>
    <w:bookmarkStart w:name="z404" w:id="313"/>
    <w:p>
      <w:pPr>
        <w:spacing w:after="0"/>
        <w:ind w:left="0"/>
        <w:jc w:val="both"/>
      </w:pPr>
      <w:r>
        <w:rPr>
          <w:rFonts w:ascii="Times New Roman"/>
          <w:b w:val="false"/>
          <w:i w:val="false"/>
          <w:color w:val="000000"/>
          <w:sz w:val="28"/>
        </w:rPr>
        <w:t>
      403. Заявка на участие в аукционе, представляемая потенциальным поставщиком, изъявившим желание участвовать в аукционе, должна содержать документы, перечисленные в форме аукционной документации, а также содержать подтверждение потенциального поставщика:</w:t>
      </w:r>
    </w:p>
    <w:bookmarkEnd w:id="313"/>
    <w:bookmarkStart w:name="z405" w:id="314"/>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настоящих Правил;</w:t>
      </w:r>
    </w:p>
    <w:bookmarkEnd w:id="314"/>
    <w:bookmarkStart w:name="z406" w:id="315"/>
    <w:p>
      <w:pPr>
        <w:spacing w:after="0"/>
        <w:ind w:left="0"/>
        <w:jc w:val="both"/>
      </w:pPr>
      <w:r>
        <w:rPr>
          <w:rFonts w:ascii="Times New Roman"/>
          <w:b w:val="false"/>
          <w:i w:val="false"/>
          <w:color w:val="000000"/>
          <w:sz w:val="28"/>
        </w:rPr>
        <w:t>
      2) об отсутствии между ним и Заказчиком либо Организатором закупок отношений, запрещенных настоящими Правилами;</w:t>
      </w:r>
    </w:p>
    <w:bookmarkEnd w:id="315"/>
    <w:bookmarkStart w:name="z407" w:id="316"/>
    <w:p>
      <w:pPr>
        <w:spacing w:after="0"/>
        <w:ind w:left="0"/>
        <w:jc w:val="both"/>
      </w:pPr>
      <w:r>
        <w:rPr>
          <w:rFonts w:ascii="Times New Roman"/>
          <w:b w:val="false"/>
          <w:i w:val="false"/>
          <w:color w:val="000000"/>
          <w:sz w:val="28"/>
        </w:rPr>
        <w:t xml:space="preserve">
      3) о согласии на расторжение договора в одностороннем порядке в случае выявления фактов, установленных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23 настоящих Правил.</w:t>
      </w:r>
    </w:p>
    <w:bookmarkEnd w:id="316"/>
    <w:bookmarkStart w:name="z408" w:id="317"/>
    <w:p>
      <w:pPr>
        <w:spacing w:after="0"/>
        <w:ind w:left="0"/>
        <w:jc w:val="both"/>
      </w:pPr>
      <w:r>
        <w:rPr>
          <w:rFonts w:ascii="Times New Roman"/>
          <w:b w:val="false"/>
          <w:i w:val="false"/>
          <w:color w:val="000000"/>
          <w:sz w:val="28"/>
        </w:rPr>
        <w:t>
      404.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bookmarkEnd w:id="317"/>
    <w:bookmarkStart w:name="z409" w:id="318"/>
    <w:p>
      <w:pPr>
        <w:spacing w:after="0"/>
        <w:ind w:left="0"/>
        <w:jc w:val="both"/>
      </w:pPr>
      <w:r>
        <w:rPr>
          <w:rFonts w:ascii="Times New Roman"/>
          <w:b w:val="false"/>
          <w:i w:val="false"/>
          <w:color w:val="000000"/>
          <w:sz w:val="28"/>
        </w:rPr>
        <w:t>
      405. Потенциальный поставщик подает только одну заявку на участие в аукционе.</w:t>
      </w:r>
    </w:p>
    <w:bookmarkEnd w:id="318"/>
    <w:bookmarkStart w:name="z410" w:id="319"/>
    <w:p>
      <w:pPr>
        <w:spacing w:after="0"/>
        <w:ind w:left="0"/>
        <w:jc w:val="both"/>
      </w:pPr>
      <w:r>
        <w:rPr>
          <w:rFonts w:ascii="Times New Roman"/>
          <w:b w:val="false"/>
          <w:i w:val="false"/>
          <w:color w:val="000000"/>
          <w:sz w:val="28"/>
        </w:rPr>
        <w:t>
      406. Заявка на участие в аукционе потенциального поставщика подлежит автоматическому отклонению веб-порталом в следующих случаях:</w:t>
      </w:r>
    </w:p>
    <w:bookmarkEnd w:id="319"/>
    <w:bookmarkStart w:name="z411" w:id="32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320"/>
    <w:bookmarkStart w:name="z412" w:id="321"/>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321"/>
    <w:bookmarkStart w:name="z413" w:id="322"/>
    <w:p>
      <w:pPr>
        <w:spacing w:after="0"/>
        <w:ind w:left="0"/>
        <w:jc w:val="both"/>
      </w:pPr>
      <w:r>
        <w:rPr>
          <w:rFonts w:ascii="Times New Roman"/>
          <w:b w:val="false"/>
          <w:i w:val="false"/>
          <w:color w:val="000000"/>
          <w:sz w:val="28"/>
        </w:rPr>
        <w:t>
      3) аукционное ценовое предложение превышает сумму, выделенную для приобретения данного товара.</w:t>
      </w:r>
    </w:p>
    <w:bookmarkEnd w:id="322"/>
    <w:bookmarkStart w:name="z414" w:id="323"/>
    <w:p>
      <w:pPr>
        <w:spacing w:after="0"/>
        <w:ind w:left="0"/>
        <w:jc w:val="both"/>
      </w:pPr>
      <w:r>
        <w:rPr>
          <w:rFonts w:ascii="Times New Roman"/>
          <w:b w:val="false"/>
          <w:i w:val="false"/>
          <w:color w:val="000000"/>
          <w:sz w:val="28"/>
        </w:rPr>
        <w:t>
      Срок действия заявки на участие в аукционе, представляемой потенциальным поставщиком для участия в аукционе, составляет не менее сорока календарных дней, срок действия заявки на участие в аукционе начинается со дня, следующего за днем вскрытия аукционных заявок и должен соответствовать требуемому сроку, установленному аукционной документацией.</w:t>
      </w:r>
    </w:p>
    <w:bookmarkEnd w:id="323"/>
    <w:bookmarkStart w:name="z415" w:id="324"/>
    <w:p>
      <w:pPr>
        <w:spacing w:after="0"/>
        <w:ind w:left="0"/>
        <w:jc w:val="both"/>
      </w:pPr>
      <w:r>
        <w:rPr>
          <w:rFonts w:ascii="Times New Roman"/>
          <w:b w:val="false"/>
          <w:i w:val="false"/>
          <w:color w:val="000000"/>
          <w:sz w:val="28"/>
        </w:rPr>
        <w:t>
      407. Заявка потенциального поставщика на участие в аукционе автоматически регистрируются на веб-портале.</w:t>
      </w:r>
    </w:p>
    <w:bookmarkEnd w:id="324"/>
    <w:bookmarkStart w:name="z416" w:id="325"/>
    <w:p>
      <w:pPr>
        <w:spacing w:after="0"/>
        <w:ind w:left="0"/>
        <w:jc w:val="both"/>
      </w:pPr>
      <w:r>
        <w:rPr>
          <w:rFonts w:ascii="Times New Roman"/>
          <w:b w:val="false"/>
          <w:i w:val="false"/>
          <w:color w:val="000000"/>
          <w:sz w:val="28"/>
        </w:rPr>
        <w:t>
      408.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bookmarkEnd w:id="325"/>
    <w:bookmarkStart w:name="z417" w:id="326"/>
    <w:p>
      <w:pPr>
        <w:spacing w:after="0"/>
        <w:ind w:left="0"/>
        <w:jc w:val="both"/>
      </w:pPr>
      <w:r>
        <w:rPr>
          <w:rFonts w:ascii="Times New Roman"/>
          <w:b w:val="false"/>
          <w:i w:val="false"/>
          <w:color w:val="000000"/>
          <w:sz w:val="28"/>
        </w:rPr>
        <w:t>
      Отзыв заявки на участие в аукционе после истечения окончательного срока их представления не допускается.</w:t>
      </w:r>
    </w:p>
    <w:bookmarkEnd w:id="326"/>
    <w:bookmarkStart w:name="z418" w:id="327"/>
    <w:p>
      <w:pPr>
        <w:spacing w:after="0"/>
        <w:ind w:left="0"/>
        <w:jc w:val="both"/>
      </w:pPr>
      <w:r>
        <w:rPr>
          <w:rFonts w:ascii="Times New Roman"/>
          <w:b w:val="false"/>
          <w:i w:val="false"/>
          <w:color w:val="000000"/>
          <w:sz w:val="28"/>
        </w:rPr>
        <w:t>
      409.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392 настоящих Правил.</w:t>
      </w:r>
    </w:p>
    <w:bookmarkEnd w:id="327"/>
    <w:bookmarkStart w:name="z419" w:id="328"/>
    <w:p>
      <w:pPr>
        <w:spacing w:after="0"/>
        <w:ind w:left="0"/>
        <w:jc w:val="both"/>
      </w:pPr>
      <w:r>
        <w:rPr>
          <w:rFonts w:ascii="Times New Roman"/>
          <w:b w:val="false"/>
          <w:i w:val="false"/>
          <w:color w:val="000000"/>
          <w:sz w:val="28"/>
        </w:rPr>
        <w:t>
      410. Допускается представление потенциальным поставщиком отдельных документов, требуемых в соответствии с аукционной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328"/>
    <w:bookmarkStart w:name="z420" w:id="329"/>
    <w:p>
      <w:pPr>
        <w:spacing w:after="0"/>
        <w:ind w:left="0"/>
        <w:jc w:val="both"/>
      </w:pPr>
      <w:r>
        <w:rPr>
          <w:rFonts w:ascii="Times New Roman"/>
          <w:b w:val="false"/>
          <w:i w:val="false"/>
          <w:color w:val="000000"/>
          <w:sz w:val="28"/>
        </w:rPr>
        <w:t>
      Параграф 10. Обеспечение заявки на участие в аукционе</w:t>
      </w:r>
    </w:p>
    <w:bookmarkEnd w:id="329"/>
    <w:bookmarkStart w:name="z421" w:id="330"/>
    <w:p>
      <w:pPr>
        <w:spacing w:after="0"/>
        <w:ind w:left="0"/>
        <w:jc w:val="both"/>
      </w:pPr>
      <w:r>
        <w:rPr>
          <w:rFonts w:ascii="Times New Roman"/>
          <w:b w:val="false"/>
          <w:i w:val="false"/>
          <w:color w:val="000000"/>
          <w:sz w:val="28"/>
        </w:rPr>
        <w:t>
      411. Обеспечение заявки на участие в аукционе вносится в размере одного процента от суммы, выделенной для приобретения товара.</w:t>
      </w:r>
    </w:p>
    <w:bookmarkEnd w:id="330"/>
    <w:bookmarkStart w:name="z422" w:id="331"/>
    <w:p>
      <w:pPr>
        <w:spacing w:after="0"/>
        <w:ind w:left="0"/>
        <w:jc w:val="both"/>
      </w:pPr>
      <w:r>
        <w:rPr>
          <w:rFonts w:ascii="Times New Roman"/>
          <w:b w:val="false"/>
          <w:i w:val="false"/>
          <w:color w:val="000000"/>
          <w:sz w:val="28"/>
        </w:rPr>
        <w:t>
      В случае участия в аукционе по нескольким лотам потенциальный поставщик вправе представить обеспечение заявки на участие в аукционе на каждый лот отдельно.</w:t>
      </w:r>
    </w:p>
    <w:bookmarkEnd w:id="331"/>
    <w:bookmarkStart w:name="z423" w:id="332"/>
    <w:p>
      <w:pPr>
        <w:spacing w:after="0"/>
        <w:ind w:left="0"/>
        <w:jc w:val="both"/>
      </w:pPr>
      <w:r>
        <w:rPr>
          <w:rFonts w:ascii="Times New Roman"/>
          <w:b w:val="false"/>
          <w:i w:val="false"/>
          <w:color w:val="000000"/>
          <w:sz w:val="28"/>
        </w:rPr>
        <w:t>
      412. Потенциальный поставщик вправе выбрать один из следующих видов обеспечения заявки на участие в аукционе:</w:t>
      </w:r>
    </w:p>
    <w:bookmarkEnd w:id="332"/>
    <w:bookmarkStart w:name="z424" w:id="333"/>
    <w:p>
      <w:pPr>
        <w:spacing w:after="0"/>
        <w:ind w:left="0"/>
        <w:jc w:val="both"/>
      </w:pPr>
      <w:r>
        <w:rPr>
          <w:rFonts w:ascii="Times New Roman"/>
          <w:b w:val="false"/>
          <w:i w:val="false"/>
          <w:color w:val="000000"/>
          <w:sz w:val="28"/>
        </w:rPr>
        <w:t>
      1) банковскую гарантию на бумажном носителе либо в форме электронного документа согласно приложению к настоящим Правилам.</w:t>
      </w:r>
    </w:p>
    <w:bookmarkEnd w:id="333"/>
    <w:bookmarkStart w:name="z425" w:id="334"/>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аукционе,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до окончательного срока представления заявок на участие в аукционе;</w:t>
      </w:r>
    </w:p>
    <w:bookmarkEnd w:id="334"/>
    <w:bookmarkStart w:name="z426" w:id="335"/>
    <w:p>
      <w:pPr>
        <w:spacing w:after="0"/>
        <w:ind w:left="0"/>
        <w:jc w:val="both"/>
      </w:pPr>
      <w:r>
        <w:rPr>
          <w:rFonts w:ascii="Times New Roman"/>
          <w:b w:val="false"/>
          <w:i w:val="false"/>
          <w:color w:val="000000"/>
          <w:sz w:val="28"/>
        </w:rPr>
        <w:t>
      2) гарантийный денежный взнос, который вносится на банковский счет Организатора закупок.</w:t>
      </w:r>
    </w:p>
    <w:bookmarkEnd w:id="335"/>
    <w:bookmarkStart w:name="z427" w:id="336"/>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bookmarkEnd w:id="336"/>
    <w:bookmarkStart w:name="z428" w:id="337"/>
    <w:p>
      <w:pPr>
        <w:spacing w:after="0"/>
        <w:ind w:left="0"/>
        <w:jc w:val="both"/>
      </w:pPr>
      <w:r>
        <w:rPr>
          <w:rFonts w:ascii="Times New Roman"/>
          <w:b w:val="false"/>
          <w:i w:val="false"/>
          <w:color w:val="000000"/>
          <w:sz w:val="28"/>
        </w:rPr>
        <w:t xml:space="preserve">
      Не допускается использование Организатором закупок гарантийного денежного взноса, внесенного потенциальным поставщиком, за исключением действий, указанных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w:t>
      </w:r>
    </w:p>
    <w:bookmarkEnd w:id="337"/>
    <w:bookmarkStart w:name="z429" w:id="338"/>
    <w:p>
      <w:pPr>
        <w:spacing w:after="0"/>
        <w:ind w:left="0"/>
        <w:jc w:val="both"/>
      </w:pPr>
      <w:r>
        <w:rPr>
          <w:rFonts w:ascii="Times New Roman"/>
          <w:b w:val="false"/>
          <w:i w:val="false"/>
          <w:color w:val="000000"/>
          <w:sz w:val="28"/>
        </w:rPr>
        <w:t>
      413. При внесении потенциальным поставщиком обеспечения на участие в аукционе в виде банковской гарантии на бумажном носителе организатор, фиксирует факт получения такого обеспечения на участие в аукционе в журнале регистрации банковских гарантий.</w:t>
      </w:r>
    </w:p>
    <w:bookmarkEnd w:id="338"/>
    <w:bookmarkStart w:name="z430" w:id="339"/>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bookmarkEnd w:id="339"/>
    <w:bookmarkStart w:name="z431" w:id="340"/>
    <w:p>
      <w:pPr>
        <w:spacing w:after="0"/>
        <w:ind w:left="0"/>
        <w:jc w:val="both"/>
      </w:pPr>
      <w:r>
        <w:rPr>
          <w:rFonts w:ascii="Times New Roman"/>
          <w:b w:val="false"/>
          <w:i w:val="false"/>
          <w:color w:val="000000"/>
          <w:sz w:val="28"/>
        </w:rPr>
        <w:t>
      1) название и срок проведения закупок товаров;</w:t>
      </w:r>
    </w:p>
    <w:bookmarkEnd w:id="340"/>
    <w:bookmarkStart w:name="z432" w:id="341"/>
    <w:p>
      <w:pPr>
        <w:spacing w:after="0"/>
        <w:ind w:left="0"/>
        <w:jc w:val="both"/>
      </w:pPr>
      <w:r>
        <w:rPr>
          <w:rFonts w:ascii="Times New Roman"/>
          <w:b w:val="false"/>
          <w:i w:val="false"/>
          <w:color w:val="000000"/>
          <w:sz w:val="28"/>
        </w:rPr>
        <w:t>
      2) дату и время регистрации банковской гарантии.</w:t>
      </w:r>
    </w:p>
    <w:bookmarkEnd w:id="341"/>
    <w:bookmarkStart w:name="z433" w:id="342"/>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аукционной комиссии. Последняя страница журнала регистрации банковских гарантий скрепляется печатью.</w:t>
      </w:r>
    </w:p>
    <w:bookmarkEnd w:id="342"/>
    <w:bookmarkStart w:name="z434" w:id="343"/>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товаров способом аукциона в течение одного финансового года.</w:t>
      </w:r>
    </w:p>
    <w:bookmarkEnd w:id="343"/>
    <w:bookmarkStart w:name="z435" w:id="344"/>
    <w:p>
      <w:pPr>
        <w:spacing w:after="0"/>
        <w:ind w:left="0"/>
        <w:jc w:val="both"/>
      </w:pPr>
      <w:r>
        <w:rPr>
          <w:rFonts w:ascii="Times New Roman"/>
          <w:b w:val="false"/>
          <w:i w:val="false"/>
          <w:color w:val="000000"/>
          <w:sz w:val="28"/>
        </w:rPr>
        <w:t>
      414.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344"/>
    <w:bookmarkStart w:name="z436" w:id="345"/>
    <w:p>
      <w:pPr>
        <w:spacing w:after="0"/>
        <w:ind w:left="0"/>
        <w:jc w:val="both"/>
      </w:pPr>
      <w:r>
        <w:rPr>
          <w:rFonts w:ascii="Times New Roman"/>
          <w:b w:val="false"/>
          <w:i w:val="false"/>
          <w:color w:val="000000"/>
          <w:sz w:val="28"/>
        </w:rPr>
        <w:t>
      415. Обеспечение заявки на участие в аукционе не возвращается Организатором закупок потенциальному поставщику при наступлении одного из следующих случаев:</w:t>
      </w:r>
    </w:p>
    <w:bookmarkEnd w:id="345"/>
    <w:bookmarkStart w:name="z437" w:id="346"/>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w:t>
      </w:r>
    </w:p>
    <w:bookmarkEnd w:id="346"/>
    <w:bookmarkStart w:name="z438" w:id="347"/>
    <w:p>
      <w:pPr>
        <w:spacing w:after="0"/>
        <w:ind w:left="0"/>
        <w:jc w:val="both"/>
      </w:pPr>
      <w:r>
        <w:rPr>
          <w:rFonts w:ascii="Times New Roman"/>
          <w:b w:val="false"/>
          <w:i w:val="false"/>
          <w:color w:val="000000"/>
          <w:sz w:val="28"/>
        </w:rPr>
        <w:t>
      2) победитель аукциона,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w:t>
      </w:r>
    </w:p>
    <w:bookmarkEnd w:id="347"/>
    <w:bookmarkStart w:name="z439" w:id="348"/>
    <w:p>
      <w:pPr>
        <w:spacing w:after="0"/>
        <w:ind w:left="0"/>
        <w:jc w:val="both"/>
      </w:pPr>
      <w:r>
        <w:rPr>
          <w:rFonts w:ascii="Times New Roman"/>
          <w:b w:val="false"/>
          <w:i w:val="false"/>
          <w:color w:val="000000"/>
          <w:sz w:val="28"/>
        </w:rPr>
        <w:t>
      3) в случае если потенциальный поставщик предоставил в составе аукционной заявки недостоверную информацию, при наличии документов, подтверждающих данный факт.</w:t>
      </w:r>
    </w:p>
    <w:bookmarkEnd w:id="348"/>
    <w:bookmarkStart w:name="z440" w:id="349"/>
    <w:p>
      <w:pPr>
        <w:spacing w:after="0"/>
        <w:ind w:left="0"/>
        <w:jc w:val="both"/>
      </w:pPr>
      <w:r>
        <w:rPr>
          <w:rFonts w:ascii="Times New Roman"/>
          <w:b w:val="false"/>
          <w:i w:val="false"/>
          <w:color w:val="000000"/>
          <w:sz w:val="28"/>
        </w:rPr>
        <w:t>
      416. При наступлении одного из случаев, предусмотренных пунктом 415 настоящих Правил, сумма обеспечения заявки на участие в аукционе зачисляется в доход Заказчика.</w:t>
      </w:r>
    </w:p>
    <w:bookmarkEnd w:id="349"/>
    <w:bookmarkStart w:name="z441" w:id="350"/>
    <w:p>
      <w:pPr>
        <w:spacing w:after="0"/>
        <w:ind w:left="0"/>
        <w:jc w:val="both"/>
      </w:pPr>
      <w:r>
        <w:rPr>
          <w:rFonts w:ascii="Times New Roman"/>
          <w:b w:val="false"/>
          <w:i w:val="false"/>
          <w:color w:val="000000"/>
          <w:sz w:val="28"/>
        </w:rPr>
        <w:t>
      417. Организатор закупок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bookmarkEnd w:id="350"/>
    <w:bookmarkStart w:name="z442" w:id="351"/>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351"/>
    <w:bookmarkStart w:name="z443" w:id="352"/>
    <w:p>
      <w:pPr>
        <w:spacing w:after="0"/>
        <w:ind w:left="0"/>
        <w:jc w:val="both"/>
      </w:pPr>
      <w:r>
        <w:rPr>
          <w:rFonts w:ascii="Times New Roman"/>
          <w:b w:val="false"/>
          <w:i w:val="false"/>
          <w:color w:val="000000"/>
          <w:sz w:val="28"/>
        </w:rPr>
        <w:t>
      2) публикации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352"/>
    <w:bookmarkStart w:name="z444" w:id="353"/>
    <w:p>
      <w:pPr>
        <w:spacing w:after="0"/>
        <w:ind w:left="0"/>
        <w:jc w:val="both"/>
      </w:pPr>
      <w:r>
        <w:rPr>
          <w:rFonts w:ascii="Times New Roman"/>
          <w:b w:val="false"/>
          <w:i w:val="false"/>
          <w:color w:val="000000"/>
          <w:sz w:val="28"/>
        </w:rPr>
        <w:t>
      3) публикации протокола об итогах закупок способом аукциона. Указанный случай не распространяется на участника аукциона, определенного победителем аукциона и потенциального поставщика, занявшего второе место;</w:t>
      </w:r>
    </w:p>
    <w:bookmarkEnd w:id="353"/>
    <w:bookmarkStart w:name="z445" w:id="354"/>
    <w:p>
      <w:pPr>
        <w:spacing w:after="0"/>
        <w:ind w:left="0"/>
        <w:jc w:val="both"/>
      </w:pPr>
      <w:r>
        <w:rPr>
          <w:rFonts w:ascii="Times New Roman"/>
          <w:b w:val="false"/>
          <w:i w:val="false"/>
          <w:color w:val="000000"/>
          <w:sz w:val="28"/>
        </w:rPr>
        <w:t>
      4) подписания потенциальным поставщиком договора и внесения им обеспечения исполнения договора в соответствии с настоящими Правилами.</w:t>
      </w:r>
    </w:p>
    <w:bookmarkEnd w:id="354"/>
    <w:bookmarkStart w:name="z446" w:id="355"/>
    <w:p>
      <w:pPr>
        <w:spacing w:after="0"/>
        <w:ind w:left="0"/>
        <w:jc w:val="both"/>
      </w:pPr>
      <w:r>
        <w:rPr>
          <w:rFonts w:ascii="Times New Roman"/>
          <w:b w:val="false"/>
          <w:i w:val="false"/>
          <w:color w:val="000000"/>
          <w:sz w:val="28"/>
        </w:rPr>
        <w:t>
      Параграф 11. Вскрытие заявок на участие в аукционе</w:t>
      </w:r>
    </w:p>
    <w:bookmarkEnd w:id="355"/>
    <w:bookmarkStart w:name="z447" w:id="356"/>
    <w:p>
      <w:pPr>
        <w:spacing w:after="0"/>
        <w:ind w:left="0"/>
        <w:jc w:val="both"/>
      </w:pPr>
      <w:r>
        <w:rPr>
          <w:rFonts w:ascii="Times New Roman"/>
          <w:b w:val="false"/>
          <w:i w:val="false"/>
          <w:color w:val="000000"/>
          <w:sz w:val="28"/>
        </w:rPr>
        <w:t>
      418.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bookmarkEnd w:id="356"/>
    <w:bookmarkStart w:name="z448" w:id="357"/>
    <w:p>
      <w:pPr>
        <w:spacing w:after="0"/>
        <w:ind w:left="0"/>
        <w:jc w:val="both"/>
      </w:pPr>
      <w:r>
        <w:rPr>
          <w:rFonts w:ascii="Times New Roman"/>
          <w:b w:val="false"/>
          <w:i w:val="false"/>
          <w:color w:val="000000"/>
          <w:sz w:val="28"/>
        </w:rPr>
        <w:t>
      419.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bookmarkEnd w:id="357"/>
    <w:bookmarkStart w:name="z449" w:id="358"/>
    <w:p>
      <w:pPr>
        <w:spacing w:after="0"/>
        <w:ind w:left="0"/>
        <w:jc w:val="both"/>
      </w:pPr>
      <w:r>
        <w:rPr>
          <w:rFonts w:ascii="Times New Roman"/>
          <w:b w:val="false"/>
          <w:i w:val="false"/>
          <w:color w:val="000000"/>
          <w:sz w:val="28"/>
        </w:rPr>
        <w:t>
      420. Протокол вскрытия заявок на участие в аукционе размещается веб-порталом автоматически в момент их вскрытия согласно приложению 34 к настоящим Правилам. При этом веб-портал рассылает автоматические уведомления членам аукционной комиссии, потенциальным поставщикам, подавшим заявки на участие в аукционе.</w:t>
      </w:r>
    </w:p>
    <w:bookmarkEnd w:id="358"/>
    <w:bookmarkStart w:name="z450" w:id="359"/>
    <w:p>
      <w:pPr>
        <w:spacing w:after="0"/>
        <w:ind w:left="0"/>
        <w:jc w:val="both"/>
      </w:pPr>
      <w:r>
        <w:rPr>
          <w:rFonts w:ascii="Times New Roman"/>
          <w:b w:val="false"/>
          <w:i w:val="false"/>
          <w:color w:val="000000"/>
          <w:sz w:val="28"/>
        </w:rPr>
        <w:t>
      Параграф 12. Рассмотрение заявок на участие в аукционе</w:t>
      </w:r>
    </w:p>
    <w:bookmarkEnd w:id="359"/>
    <w:bookmarkStart w:name="z451" w:id="360"/>
    <w:p>
      <w:pPr>
        <w:spacing w:after="0"/>
        <w:ind w:left="0"/>
        <w:jc w:val="both"/>
      </w:pPr>
      <w:r>
        <w:rPr>
          <w:rFonts w:ascii="Times New Roman"/>
          <w:b w:val="false"/>
          <w:i w:val="false"/>
          <w:color w:val="000000"/>
          <w:sz w:val="28"/>
        </w:rPr>
        <w:t>
      421.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w:t>
      </w:r>
    </w:p>
    <w:bookmarkEnd w:id="360"/>
    <w:bookmarkStart w:name="z452" w:id="361"/>
    <w:p>
      <w:pPr>
        <w:spacing w:after="0"/>
        <w:ind w:left="0"/>
        <w:jc w:val="both"/>
      </w:pPr>
      <w:r>
        <w:rPr>
          <w:rFonts w:ascii="Times New Roman"/>
          <w:b w:val="false"/>
          <w:i w:val="false"/>
          <w:color w:val="000000"/>
          <w:sz w:val="28"/>
        </w:rPr>
        <w:t>
      422. Аукционная комиссия признает обеспечение заявки, содержащейся в заявке на участие в аукционе, не соответствующей требованиям аукционной документации в соответствие, в случаях:</w:t>
      </w:r>
    </w:p>
    <w:bookmarkEnd w:id="361"/>
    <w:bookmarkStart w:name="z453" w:id="362"/>
    <w:p>
      <w:pPr>
        <w:spacing w:after="0"/>
        <w:ind w:left="0"/>
        <w:jc w:val="both"/>
      </w:pPr>
      <w:r>
        <w:rPr>
          <w:rFonts w:ascii="Times New Roman"/>
          <w:b w:val="false"/>
          <w:i w:val="false"/>
          <w:color w:val="000000"/>
          <w:sz w:val="28"/>
        </w:rPr>
        <w:t>
      1) не представление оригинала банковской гарантии на бумажном носителе;</w:t>
      </w:r>
    </w:p>
    <w:bookmarkEnd w:id="362"/>
    <w:bookmarkStart w:name="z454" w:id="363"/>
    <w:p>
      <w:pPr>
        <w:spacing w:after="0"/>
        <w:ind w:left="0"/>
        <w:jc w:val="both"/>
      </w:pPr>
      <w:r>
        <w:rPr>
          <w:rFonts w:ascii="Times New Roman"/>
          <w:b w:val="false"/>
          <w:i w:val="false"/>
          <w:color w:val="000000"/>
          <w:sz w:val="28"/>
        </w:rPr>
        <w:t>
      2) недостаточного срока действия обеспечения заявки на участие в аукционе, представленной в виде банковской гарантии;</w:t>
      </w:r>
    </w:p>
    <w:bookmarkEnd w:id="363"/>
    <w:bookmarkStart w:name="z455" w:id="364"/>
    <w:p>
      <w:pPr>
        <w:spacing w:after="0"/>
        <w:ind w:left="0"/>
        <w:jc w:val="both"/>
      </w:pPr>
      <w:r>
        <w:rPr>
          <w:rFonts w:ascii="Times New Roman"/>
          <w:b w:val="false"/>
          <w:i w:val="false"/>
          <w:color w:val="000000"/>
          <w:sz w:val="28"/>
        </w:rPr>
        <w:t>
      3)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bookmarkEnd w:id="364"/>
    <w:bookmarkStart w:name="z456" w:id="365"/>
    <w:p>
      <w:pPr>
        <w:spacing w:after="0"/>
        <w:ind w:left="0"/>
        <w:jc w:val="both"/>
      </w:pPr>
      <w:r>
        <w:rPr>
          <w:rFonts w:ascii="Times New Roman"/>
          <w:b w:val="false"/>
          <w:i w:val="false"/>
          <w:color w:val="000000"/>
          <w:sz w:val="28"/>
        </w:rPr>
        <w:t>
      лицо, выдавшее обеспечение заявки на участие в аукционе;</w:t>
      </w:r>
    </w:p>
    <w:bookmarkEnd w:id="365"/>
    <w:bookmarkStart w:name="z457" w:id="366"/>
    <w:p>
      <w:pPr>
        <w:spacing w:after="0"/>
        <w:ind w:left="0"/>
        <w:jc w:val="both"/>
      </w:pPr>
      <w:r>
        <w:rPr>
          <w:rFonts w:ascii="Times New Roman"/>
          <w:b w:val="false"/>
          <w:i w:val="false"/>
          <w:color w:val="000000"/>
          <w:sz w:val="28"/>
        </w:rPr>
        <w:t>
      название закупок товаров способом аукциона, для участия в которых вносится обеспечение заявки, представленной в виде банковской гарантии;</w:t>
      </w:r>
    </w:p>
    <w:bookmarkEnd w:id="366"/>
    <w:bookmarkStart w:name="z458" w:id="367"/>
    <w:p>
      <w:pPr>
        <w:spacing w:after="0"/>
        <w:ind w:left="0"/>
        <w:jc w:val="both"/>
      </w:pPr>
      <w:r>
        <w:rPr>
          <w:rFonts w:ascii="Times New Roman"/>
          <w:b w:val="false"/>
          <w:i w:val="false"/>
          <w:color w:val="000000"/>
          <w:sz w:val="28"/>
        </w:rPr>
        <w:t>
      срок действия обеспечения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p>
    <w:bookmarkEnd w:id="367"/>
    <w:bookmarkStart w:name="z459" w:id="368"/>
    <w:p>
      <w:pPr>
        <w:spacing w:after="0"/>
        <w:ind w:left="0"/>
        <w:jc w:val="both"/>
      </w:pPr>
      <w:r>
        <w:rPr>
          <w:rFonts w:ascii="Times New Roman"/>
          <w:b w:val="false"/>
          <w:i w:val="false"/>
          <w:color w:val="000000"/>
          <w:sz w:val="28"/>
        </w:rPr>
        <w:t>
      лицо, которому выдано обеспечение заявки на участие в аукционе;</w:t>
      </w:r>
    </w:p>
    <w:bookmarkEnd w:id="368"/>
    <w:bookmarkStart w:name="z460" w:id="369"/>
    <w:p>
      <w:pPr>
        <w:spacing w:after="0"/>
        <w:ind w:left="0"/>
        <w:jc w:val="both"/>
      </w:pPr>
      <w:r>
        <w:rPr>
          <w:rFonts w:ascii="Times New Roman"/>
          <w:b w:val="false"/>
          <w:i w:val="false"/>
          <w:color w:val="000000"/>
          <w:sz w:val="28"/>
        </w:rPr>
        <w:t>
      лицо, в пользу которого вносится обеспечение заявки на участие в аукционе;</w:t>
      </w:r>
    </w:p>
    <w:bookmarkEnd w:id="369"/>
    <w:bookmarkStart w:name="z461" w:id="370"/>
    <w:p>
      <w:pPr>
        <w:spacing w:after="0"/>
        <w:ind w:left="0"/>
        <w:jc w:val="both"/>
      </w:pPr>
      <w:r>
        <w:rPr>
          <w:rFonts w:ascii="Times New Roman"/>
          <w:b w:val="false"/>
          <w:i w:val="false"/>
          <w:color w:val="000000"/>
          <w:sz w:val="28"/>
        </w:rPr>
        <w:t>
      4) внесения обеспечения аукционной заявки в размере менее одного процента от суммы, выделенной на аукцион.</w:t>
      </w:r>
    </w:p>
    <w:bookmarkEnd w:id="370"/>
    <w:bookmarkStart w:name="z462" w:id="371"/>
    <w:p>
      <w:pPr>
        <w:spacing w:after="0"/>
        <w:ind w:left="0"/>
        <w:jc w:val="both"/>
      </w:pPr>
      <w:r>
        <w:rPr>
          <w:rFonts w:ascii="Times New Roman"/>
          <w:b w:val="false"/>
          <w:i w:val="false"/>
          <w:color w:val="000000"/>
          <w:sz w:val="28"/>
        </w:rPr>
        <w:t>
      423. Потенциальный поставщик не допускается к участию в аукционе (не может быть признан участником аукциона), если:</w:t>
      </w:r>
    </w:p>
    <w:bookmarkEnd w:id="371"/>
    <w:bookmarkStart w:name="z463" w:id="372"/>
    <w:p>
      <w:pPr>
        <w:spacing w:after="0"/>
        <w:ind w:left="0"/>
        <w:jc w:val="both"/>
      </w:pPr>
      <w:r>
        <w:rPr>
          <w:rFonts w:ascii="Times New Roman"/>
          <w:b w:val="false"/>
          <w:i w:val="false"/>
          <w:color w:val="000000"/>
          <w:sz w:val="28"/>
        </w:rPr>
        <w:t>
      1) он определен не соответствующими квалификационным требованиям по следующим основаниям:</w:t>
      </w:r>
    </w:p>
    <w:bookmarkEnd w:id="372"/>
    <w:bookmarkStart w:name="z464" w:id="373"/>
    <w:p>
      <w:pPr>
        <w:spacing w:after="0"/>
        <w:ind w:left="0"/>
        <w:jc w:val="both"/>
      </w:pPr>
      <w:r>
        <w:rPr>
          <w:rFonts w:ascii="Times New Roman"/>
          <w:b w:val="false"/>
          <w:i w:val="false"/>
          <w:color w:val="000000"/>
          <w:sz w:val="28"/>
        </w:rPr>
        <w:t>
      непредставление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конкурсными заявками;</w:t>
      </w:r>
    </w:p>
    <w:bookmarkEnd w:id="373"/>
    <w:bookmarkStart w:name="z465" w:id="374"/>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374"/>
    <w:bookmarkStart w:name="z466" w:id="375"/>
    <w:p>
      <w:pPr>
        <w:spacing w:after="0"/>
        <w:ind w:left="0"/>
        <w:jc w:val="both"/>
      </w:pP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p>
    <w:bookmarkEnd w:id="375"/>
    <w:bookmarkStart w:name="z467" w:id="376"/>
    <w:p>
      <w:pPr>
        <w:spacing w:after="0"/>
        <w:ind w:left="0"/>
        <w:jc w:val="both"/>
      </w:pPr>
      <w:r>
        <w:rPr>
          <w:rFonts w:ascii="Times New Roman"/>
          <w:b w:val="false"/>
          <w:i w:val="false"/>
          <w:color w:val="000000"/>
          <w:sz w:val="28"/>
        </w:rPr>
        <w:t>
      он подлежит процедуре банкротства либо ликвидации;</w:t>
      </w:r>
    </w:p>
    <w:bookmarkEnd w:id="376"/>
    <w:bookmarkStart w:name="z468" w:id="377"/>
    <w:p>
      <w:pPr>
        <w:spacing w:after="0"/>
        <w:ind w:left="0"/>
        <w:jc w:val="both"/>
      </w:pPr>
      <w:r>
        <w:rPr>
          <w:rFonts w:ascii="Times New Roman"/>
          <w:b w:val="false"/>
          <w:i w:val="false"/>
          <w:color w:val="000000"/>
          <w:sz w:val="28"/>
        </w:rPr>
        <w:t>
      2) если его заявка на участие в аукционе определена не соответствующей требованиям аукционной документации по следующим основаниям:</w:t>
      </w:r>
    </w:p>
    <w:bookmarkEnd w:id="377"/>
    <w:bookmarkStart w:name="z469" w:id="378"/>
    <w:p>
      <w:pPr>
        <w:spacing w:after="0"/>
        <w:ind w:left="0"/>
        <w:jc w:val="both"/>
      </w:pPr>
      <w:r>
        <w:rPr>
          <w:rFonts w:ascii="Times New Roman"/>
          <w:b w:val="false"/>
          <w:i w:val="false"/>
          <w:color w:val="000000"/>
          <w:sz w:val="28"/>
        </w:rPr>
        <w:t>
      непредставление обеспечения заявки на участие в аукционе в соответствии с требованиями аукционной документации;</w:t>
      </w:r>
    </w:p>
    <w:bookmarkEnd w:id="378"/>
    <w:bookmarkStart w:name="z470" w:id="379"/>
    <w:p>
      <w:pPr>
        <w:spacing w:after="0"/>
        <w:ind w:left="0"/>
        <w:jc w:val="both"/>
      </w:pPr>
      <w:r>
        <w:rPr>
          <w:rFonts w:ascii="Times New Roman"/>
          <w:b w:val="false"/>
          <w:i w:val="false"/>
          <w:color w:val="000000"/>
          <w:sz w:val="28"/>
        </w:rPr>
        <w:t>
      установлен факт представления недостоверной информации по требованиям аукционной документации;</w:t>
      </w:r>
    </w:p>
    <w:bookmarkEnd w:id="379"/>
    <w:bookmarkStart w:name="z471" w:id="380"/>
    <w:p>
      <w:pPr>
        <w:spacing w:after="0"/>
        <w:ind w:left="0"/>
        <w:jc w:val="both"/>
      </w:pPr>
      <w:r>
        <w:rPr>
          <w:rFonts w:ascii="Times New Roman"/>
          <w:b w:val="false"/>
          <w:i w:val="false"/>
          <w:color w:val="000000"/>
          <w:sz w:val="28"/>
        </w:rPr>
        <w:t xml:space="preserve">
      3) нарушил требования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p>
    <w:bookmarkEnd w:id="380"/>
    <w:bookmarkStart w:name="z472" w:id="381"/>
    <w:p>
      <w:pPr>
        <w:spacing w:after="0"/>
        <w:ind w:left="0"/>
        <w:jc w:val="both"/>
      </w:pPr>
      <w:r>
        <w:rPr>
          <w:rFonts w:ascii="Times New Roman"/>
          <w:b w:val="false"/>
          <w:i w:val="false"/>
          <w:color w:val="000000"/>
          <w:sz w:val="28"/>
        </w:rPr>
        <w:t>
      424. Аукционная комиссия рассматривает заявки на участие в аукционе и принимает решение о допуске потенциальных поставщиков к участию в аукционе (признает участниками аукциона) не позднее трех календарных дней с даты и времени окончания срока подачи заявок на участие в аукционе.</w:t>
      </w:r>
    </w:p>
    <w:bookmarkEnd w:id="381"/>
    <w:bookmarkStart w:name="z473" w:id="382"/>
    <w:p>
      <w:pPr>
        <w:spacing w:after="0"/>
        <w:ind w:left="0"/>
        <w:jc w:val="both"/>
      </w:pPr>
      <w:r>
        <w:rPr>
          <w:rFonts w:ascii="Times New Roman"/>
          <w:b w:val="false"/>
          <w:i w:val="false"/>
          <w:color w:val="000000"/>
          <w:sz w:val="28"/>
        </w:rPr>
        <w:t>
      425. В случае представления одной заявки на участие в аукционе, вскрываются и рассматриваются на участие в аукционе в соответствии с настоящими Правилами.</w:t>
      </w:r>
    </w:p>
    <w:bookmarkEnd w:id="382"/>
    <w:bookmarkStart w:name="z474" w:id="383"/>
    <w:p>
      <w:pPr>
        <w:spacing w:after="0"/>
        <w:ind w:left="0"/>
        <w:jc w:val="both"/>
      </w:pPr>
      <w:r>
        <w:rPr>
          <w:rFonts w:ascii="Times New Roman"/>
          <w:b w:val="false"/>
          <w:i w:val="false"/>
          <w:color w:val="000000"/>
          <w:sz w:val="28"/>
        </w:rPr>
        <w:t>
      426.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w:t>
      </w:r>
    </w:p>
    <w:bookmarkEnd w:id="383"/>
    <w:bookmarkStart w:name="z475" w:id="384"/>
    <w:p>
      <w:pPr>
        <w:spacing w:after="0"/>
        <w:ind w:left="0"/>
        <w:jc w:val="both"/>
      </w:pPr>
      <w:r>
        <w:rPr>
          <w:rFonts w:ascii="Times New Roman"/>
          <w:b w:val="false"/>
          <w:i w:val="false"/>
          <w:color w:val="000000"/>
          <w:sz w:val="28"/>
        </w:rPr>
        <w:t>
      427.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о допуске к участие в аукционе, согласно приложению 35 к настоящим Правилам, который подписывается председателем и всеми членами аукционной комиссии, а также секретарем аукционной комиссии в день принятия решения о рассмотрении заявок на участие в аукционе с автоматическим уведомлением всех потенциальных поставщиков, подавших заявки на участие в аукционе посредством веб-портала.</w:t>
      </w:r>
    </w:p>
    <w:bookmarkEnd w:id="384"/>
    <w:bookmarkStart w:name="z476" w:id="385"/>
    <w:p>
      <w:pPr>
        <w:spacing w:after="0"/>
        <w:ind w:left="0"/>
        <w:jc w:val="both"/>
      </w:pPr>
      <w:r>
        <w:rPr>
          <w:rFonts w:ascii="Times New Roman"/>
          <w:b w:val="false"/>
          <w:i w:val="false"/>
          <w:color w:val="000000"/>
          <w:sz w:val="28"/>
        </w:rPr>
        <w:t>
      428. Протокол допуска к участию в аукционе, содержит следующую информацию:</w:t>
      </w:r>
    </w:p>
    <w:bookmarkEnd w:id="385"/>
    <w:bookmarkStart w:name="z477" w:id="386"/>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386"/>
    <w:bookmarkStart w:name="z478" w:id="387"/>
    <w:p>
      <w:pPr>
        <w:spacing w:after="0"/>
        <w:ind w:left="0"/>
        <w:jc w:val="both"/>
      </w:pPr>
      <w:r>
        <w:rPr>
          <w:rFonts w:ascii="Times New Roman"/>
          <w:b w:val="false"/>
          <w:i w:val="false"/>
          <w:color w:val="000000"/>
          <w:sz w:val="28"/>
        </w:rPr>
        <w:t>
      2) перечень потенциальных поставщиков, допущенных к участию в аукционе.</w:t>
      </w:r>
    </w:p>
    <w:bookmarkEnd w:id="387"/>
    <w:bookmarkStart w:name="z479" w:id="388"/>
    <w:p>
      <w:pPr>
        <w:spacing w:after="0"/>
        <w:ind w:left="0"/>
        <w:jc w:val="both"/>
      </w:pPr>
      <w:r>
        <w:rPr>
          <w:rFonts w:ascii="Times New Roman"/>
          <w:b w:val="false"/>
          <w:i w:val="false"/>
          <w:color w:val="000000"/>
          <w:sz w:val="28"/>
        </w:rPr>
        <w:t>
      429.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допуска к участию в аукционе и размещается на веб-портале в форме электронной копии документа.</w:t>
      </w:r>
    </w:p>
    <w:bookmarkEnd w:id="388"/>
    <w:bookmarkStart w:name="z480" w:id="389"/>
    <w:p>
      <w:pPr>
        <w:spacing w:after="0"/>
        <w:ind w:left="0"/>
        <w:jc w:val="both"/>
      </w:pP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о допуске к участию в аукционе секретарем аукционной комиссии на веб-портале размещается документ или информация, содержащие причину отсутствия подписи.</w:t>
      </w:r>
    </w:p>
    <w:bookmarkEnd w:id="389"/>
    <w:bookmarkStart w:name="z481" w:id="390"/>
    <w:p>
      <w:pPr>
        <w:spacing w:after="0"/>
        <w:ind w:left="0"/>
        <w:jc w:val="both"/>
      </w:pPr>
      <w:r>
        <w:rPr>
          <w:rFonts w:ascii="Times New Roman"/>
          <w:b w:val="false"/>
          <w:i w:val="false"/>
          <w:color w:val="000000"/>
          <w:sz w:val="28"/>
        </w:rPr>
        <w:t>
      Параграф 13. Проведение аукциона</w:t>
      </w:r>
    </w:p>
    <w:bookmarkEnd w:id="390"/>
    <w:bookmarkStart w:name="z482" w:id="391"/>
    <w:p>
      <w:pPr>
        <w:spacing w:after="0"/>
        <w:ind w:left="0"/>
        <w:jc w:val="both"/>
      </w:pPr>
      <w:r>
        <w:rPr>
          <w:rFonts w:ascii="Times New Roman"/>
          <w:b w:val="false"/>
          <w:i w:val="false"/>
          <w:color w:val="000000"/>
          <w:sz w:val="28"/>
        </w:rPr>
        <w:t>
      430. Аукцион проводится на веб-портале закупок в день и время, указанные в протоколе о допуске к участию в аукционе.</w:t>
      </w:r>
    </w:p>
    <w:bookmarkEnd w:id="391"/>
    <w:bookmarkStart w:name="z483" w:id="392"/>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календарных дней с даты размещения протокола о допуске к участию в аукционе.</w:t>
      </w:r>
    </w:p>
    <w:bookmarkEnd w:id="392"/>
    <w:bookmarkStart w:name="z484" w:id="393"/>
    <w:p>
      <w:pPr>
        <w:spacing w:after="0"/>
        <w:ind w:left="0"/>
        <w:jc w:val="both"/>
      </w:pPr>
      <w:r>
        <w:rPr>
          <w:rFonts w:ascii="Times New Roman"/>
          <w:b w:val="false"/>
          <w:i w:val="false"/>
          <w:color w:val="000000"/>
          <w:sz w:val="28"/>
        </w:rPr>
        <w:t>
      Время начала аукциона устанавливается в рабочее время и не позднее 15.00 по времени города Нур-Султана.</w:t>
      </w:r>
    </w:p>
    <w:bookmarkEnd w:id="393"/>
    <w:bookmarkStart w:name="z485" w:id="394"/>
    <w:p>
      <w:pPr>
        <w:spacing w:after="0"/>
        <w:ind w:left="0"/>
        <w:jc w:val="both"/>
      </w:pPr>
      <w:r>
        <w:rPr>
          <w:rFonts w:ascii="Times New Roman"/>
          <w:b w:val="false"/>
          <w:i w:val="false"/>
          <w:color w:val="000000"/>
          <w:sz w:val="28"/>
        </w:rPr>
        <w:t>
      431. В аукционе участвуют потенциальные поставщики, признанные участниками аукциона.</w:t>
      </w:r>
    </w:p>
    <w:bookmarkEnd w:id="394"/>
    <w:bookmarkStart w:name="z486" w:id="395"/>
    <w:p>
      <w:pPr>
        <w:spacing w:after="0"/>
        <w:ind w:left="0"/>
        <w:jc w:val="both"/>
      </w:pPr>
      <w:r>
        <w:rPr>
          <w:rFonts w:ascii="Times New Roman"/>
          <w:b w:val="false"/>
          <w:i w:val="false"/>
          <w:color w:val="000000"/>
          <w:sz w:val="28"/>
        </w:rPr>
        <w:t>
      432.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395"/>
    <w:bookmarkStart w:name="z487" w:id="396"/>
    <w:p>
      <w:pPr>
        <w:spacing w:after="0"/>
        <w:ind w:left="0"/>
        <w:jc w:val="both"/>
      </w:pPr>
      <w:r>
        <w:rPr>
          <w:rFonts w:ascii="Times New Roman"/>
          <w:b w:val="false"/>
          <w:i w:val="false"/>
          <w:color w:val="000000"/>
          <w:sz w:val="28"/>
        </w:rPr>
        <w:t>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bookmarkEnd w:id="396"/>
    <w:bookmarkStart w:name="z488" w:id="397"/>
    <w:p>
      <w:pPr>
        <w:spacing w:after="0"/>
        <w:ind w:left="0"/>
        <w:jc w:val="both"/>
      </w:pPr>
      <w:r>
        <w:rPr>
          <w:rFonts w:ascii="Times New Roman"/>
          <w:b w:val="false"/>
          <w:i w:val="false"/>
          <w:color w:val="000000"/>
          <w:sz w:val="28"/>
        </w:rPr>
        <w:t>
      433.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397"/>
    <w:bookmarkStart w:name="z489" w:id="398"/>
    <w:p>
      <w:pPr>
        <w:spacing w:after="0"/>
        <w:ind w:left="0"/>
        <w:jc w:val="both"/>
      </w:pPr>
      <w:r>
        <w:rPr>
          <w:rFonts w:ascii="Times New Roman"/>
          <w:b w:val="false"/>
          <w:i w:val="false"/>
          <w:color w:val="000000"/>
          <w:sz w:val="28"/>
        </w:rPr>
        <w:t>
      434.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398"/>
    <w:bookmarkStart w:name="z490" w:id="399"/>
    <w:p>
      <w:pPr>
        <w:spacing w:after="0"/>
        <w:ind w:left="0"/>
        <w:jc w:val="both"/>
      </w:pPr>
      <w:r>
        <w:rPr>
          <w:rFonts w:ascii="Times New Roman"/>
          <w:b w:val="false"/>
          <w:i w:val="false"/>
          <w:color w:val="000000"/>
          <w:sz w:val="28"/>
        </w:rPr>
        <w:t>
      435. Веб-портал закупок автоматически определяет победителя аукциона на основе наименьшей цены.</w:t>
      </w:r>
    </w:p>
    <w:bookmarkEnd w:id="399"/>
    <w:bookmarkStart w:name="z491" w:id="400"/>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End w:id="400"/>
    <w:bookmarkStart w:name="z492" w:id="401"/>
    <w:p>
      <w:pPr>
        <w:spacing w:after="0"/>
        <w:ind w:left="0"/>
        <w:jc w:val="both"/>
      </w:pPr>
      <w:r>
        <w:rPr>
          <w:rFonts w:ascii="Times New Roman"/>
          <w:b w:val="false"/>
          <w:i w:val="false"/>
          <w:color w:val="000000"/>
          <w:sz w:val="28"/>
        </w:rPr>
        <w:t>
      436.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401"/>
    <w:bookmarkStart w:name="z493" w:id="402"/>
    <w:p>
      <w:pPr>
        <w:spacing w:after="0"/>
        <w:ind w:left="0"/>
        <w:jc w:val="both"/>
      </w:pPr>
      <w:r>
        <w:rPr>
          <w:rFonts w:ascii="Times New Roman"/>
          <w:b w:val="false"/>
          <w:i w:val="false"/>
          <w:color w:val="000000"/>
          <w:sz w:val="28"/>
        </w:rPr>
        <w:t>
      437.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402"/>
    <w:bookmarkStart w:name="z494" w:id="403"/>
    <w:p>
      <w:pPr>
        <w:spacing w:after="0"/>
        <w:ind w:left="0"/>
        <w:jc w:val="both"/>
      </w:pPr>
      <w:r>
        <w:rPr>
          <w:rFonts w:ascii="Times New Roman"/>
          <w:b w:val="false"/>
          <w:i w:val="false"/>
          <w:color w:val="000000"/>
          <w:sz w:val="28"/>
        </w:rPr>
        <w:t>
      Параграф 14. Протокол об итогах закупок способом аукциона</w:t>
      </w:r>
    </w:p>
    <w:bookmarkEnd w:id="403"/>
    <w:bookmarkStart w:name="z495" w:id="404"/>
    <w:p>
      <w:pPr>
        <w:spacing w:after="0"/>
        <w:ind w:left="0"/>
        <w:jc w:val="both"/>
      </w:pPr>
      <w:r>
        <w:rPr>
          <w:rFonts w:ascii="Times New Roman"/>
          <w:b w:val="false"/>
          <w:i w:val="false"/>
          <w:color w:val="000000"/>
          <w:sz w:val="28"/>
        </w:rPr>
        <w:t>
      438. Протокол об итогах закупок способом аукциона автоматически формируется согласно приложению 36 к настоящим Правилам и публикуется веб-порталом в течении 5 минут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404"/>
    <w:bookmarkStart w:name="z496" w:id="405"/>
    <w:p>
      <w:pPr>
        <w:spacing w:after="0"/>
        <w:ind w:left="0"/>
        <w:jc w:val="both"/>
      </w:pPr>
      <w:r>
        <w:rPr>
          <w:rFonts w:ascii="Times New Roman"/>
          <w:b w:val="false"/>
          <w:i w:val="false"/>
          <w:color w:val="000000"/>
          <w:sz w:val="28"/>
        </w:rPr>
        <w:t>
      439. Протокол об итогах закупок способом аукциона, содержит следующую информацию:</w:t>
      </w:r>
    </w:p>
    <w:bookmarkEnd w:id="405"/>
    <w:bookmarkStart w:name="z497" w:id="406"/>
    <w:p>
      <w:pPr>
        <w:spacing w:after="0"/>
        <w:ind w:left="0"/>
        <w:jc w:val="both"/>
      </w:pPr>
      <w:r>
        <w:rPr>
          <w:rFonts w:ascii="Times New Roman"/>
          <w:b w:val="false"/>
          <w:i w:val="false"/>
          <w:color w:val="000000"/>
          <w:sz w:val="28"/>
        </w:rPr>
        <w:t>
      1) о потенциальных поставщиках, допущенных на участие в аукционе;</w:t>
      </w:r>
    </w:p>
    <w:bookmarkEnd w:id="406"/>
    <w:bookmarkStart w:name="z498" w:id="407"/>
    <w:p>
      <w:pPr>
        <w:spacing w:after="0"/>
        <w:ind w:left="0"/>
        <w:jc w:val="both"/>
      </w:pPr>
      <w:r>
        <w:rPr>
          <w:rFonts w:ascii="Times New Roman"/>
          <w:b w:val="false"/>
          <w:i w:val="false"/>
          <w:color w:val="000000"/>
          <w:sz w:val="28"/>
        </w:rPr>
        <w:t>
      2) результаты аукциона;</w:t>
      </w:r>
    </w:p>
    <w:bookmarkEnd w:id="407"/>
    <w:bookmarkStart w:name="z499" w:id="408"/>
    <w:p>
      <w:pPr>
        <w:spacing w:after="0"/>
        <w:ind w:left="0"/>
        <w:jc w:val="both"/>
      </w:pPr>
      <w:r>
        <w:rPr>
          <w:rFonts w:ascii="Times New Roman"/>
          <w:b w:val="false"/>
          <w:i w:val="false"/>
          <w:color w:val="000000"/>
          <w:sz w:val="28"/>
        </w:rPr>
        <w:t>
      3) о победителе и потенциального поставщика, занявшего второе место.</w:t>
      </w:r>
    </w:p>
    <w:bookmarkEnd w:id="408"/>
    <w:bookmarkStart w:name="z500" w:id="409"/>
    <w:p>
      <w:pPr>
        <w:spacing w:after="0"/>
        <w:ind w:left="0"/>
        <w:jc w:val="both"/>
      </w:pPr>
      <w:r>
        <w:rPr>
          <w:rFonts w:ascii="Times New Roman"/>
          <w:b w:val="false"/>
          <w:i w:val="false"/>
          <w:color w:val="000000"/>
          <w:sz w:val="28"/>
        </w:rPr>
        <w:t>
      Параграф 15. Основания и последствия признания закупок способом аукциона несостоявшимися</w:t>
      </w:r>
    </w:p>
    <w:bookmarkEnd w:id="409"/>
    <w:bookmarkStart w:name="z501" w:id="410"/>
    <w:p>
      <w:pPr>
        <w:spacing w:after="0"/>
        <w:ind w:left="0"/>
        <w:jc w:val="both"/>
      </w:pPr>
      <w:r>
        <w:rPr>
          <w:rFonts w:ascii="Times New Roman"/>
          <w:b w:val="false"/>
          <w:i w:val="false"/>
          <w:color w:val="000000"/>
          <w:sz w:val="28"/>
        </w:rPr>
        <w:t>
      440. Закупки способом аукциона признаются несостоявшимися по одному из следующих оснований:</w:t>
      </w:r>
    </w:p>
    <w:bookmarkEnd w:id="410"/>
    <w:bookmarkStart w:name="z502" w:id="411"/>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411"/>
    <w:bookmarkStart w:name="z503" w:id="412"/>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412"/>
    <w:bookmarkStart w:name="z504" w:id="413"/>
    <w:p>
      <w:pPr>
        <w:spacing w:after="0"/>
        <w:ind w:left="0"/>
        <w:jc w:val="both"/>
      </w:pPr>
      <w:r>
        <w:rPr>
          <w:rFonts w:ascii="Times New Roman"/>
          <w:b w:val="false"/>
          <w:i w:val="false"/>
          <w:color w:val="000000"/>
          <w:sz w:val="28"/>
        </w:rPr>
        <w:t>
      3) если к участию в аукционе не допущен ни один потенциальный поставщик;</w:t>
      </w:r>
    </w:p>
    <w:bookmarkEnd w:id="413"/>
    <w:bookmarkStart w:name="z505" w:id="414"/>
    <w:p>
      <w:pPr>
        <w:spacing w:after="0"/>
        <w:ind w:left="0"/>
        <w:jc w:val="both"/>
      </w:pPr>
      <w:r>
        <w:rPr>
          <w:rFonts w:ascii="Times New Roman"/>
          <w:b w:val="false"/>
          <w:i w:val="false"/>
          <w:color w:val="000000"/>
          <w:sz w:val="28"/>
        </w:rPr>
        <w:t>
      4) если к участию в аукционе допущен один потенциальный поставщик.</w:t>
      </w:r>
    </w:p>
    <w:bookmarkEnd w:id="414"/>
    <w:bookmarkStart w:name="z506" w:id="415"/>
    <w:p>
      <w:pPr>
        <w:spacing w:after="0"/>
        <w:ind w:left="0"/>
        <w:jc w:val="both"/>
      </w:pPr>
      <w:r>
        <w:rPr>
          <w:rFonts w:ascii="Times New Roman"/>
          <w:b w:val="false"/>
          <w:i w:val="false"/>
          <w:color w:val="000000"/>
          <w:sz w:val="28"/>
        </w:rPr>
        <w:t>
      441. Если закупки способом аукциона признаны несостоявшимися, заказчик принимает одно из следующих решений:</w:t>
      </w:r>
    </w:p>
    <w:bookmarkEnd w:id="415"/>
    <w:bookmarkStart w:name="z507" w:id="416"/>
    <w:p>
      <w:pPr>
        <w:spacing w:after="0"/>
        <w:ind w:left="0"/>
        <w:jc w:val="both"/>
      </w:pPr>
      <w:r>
        <w:rPr>
          <w:rFonts w:ascii="Times New Roman"/>
          <w:b w:val="false"/>
          <w:i w:val="false"/>
          <w:color w:val="000000"/>
          <w:sz w:val="28"/>
        </w:rPr>
        <w:t>
      1) о повторном проведении закупок способом аукциона;</w:t>
      </w:r>
    </w:p>
    <w:bookmarkEnd w:id="416"/>
    <w:bookmarkStart w:name="z508" w:id="417"/>
    <w:p>
      <w:pPr>
        <w:spacing w:after="0"/>
        <w:ind w:left="0"/>
        <w:jc w:val="both"/>
      </w:pPr>
      <w:r>
        <w:rPr>
          <w:rFonts w:ascii="Times New Roman"/>
          <w:b w:val="false"/>
          <w:i w:val="false"/>
          <w:color w:val="000000"/>
          <w:sz w:val="28"/>
        </w:rPr>
        <w:t>
      2) об изменении аукционной документации и повторном проведении закупок способом аукциона.</w:t>
      </w:r>
    </w:p>
    <w:bookmarkEnd w:id="417"/>
    <w:bookmarkStart w:name="z509" w:id="418"/>
    <w:p>
      <w:pPr>
        <w:spacing w:after="0"/>
        <w:ind w:left="0"/>
        <w:jc w:val="both"/>
      </w:pPr>
      <w:r>
        <w:rPr>
          <w:rFonts w:ascii="Times New Roman"/>
          <w:b w:val="false"/>
          <w:i w:val="false"/>
          <w:color w:val="000000"/>
          <w:sz w:val="28"/>
        </w:rPr>
        <w:t>
      3) об осуществлении закупок способом из одного источника в случаях признания закупок несостоявшимися по основаниям предусмотренных подпунктами 1) и 2) пункта 440 настоящих Правил.</w:t>
      </w:r>
    </w:p>
    <w:bookmarkEnd w:id="418"/>
    <w:bookmarkStart w:name="z510" w:id="419"/>
    <w:p>
      <w:pPr>
        <w:spacing w:after="0"/>
        <w:ind w:left="0"/>
        <w:jc w:val="both"/>
      </w:pPr>
      <w:r>
        <w:rPr>
          <w:rFonts w:ascii="Times New Roman"/>
          <w:b w:val="false"/>
          <w:i w:val="false"/>
          <w:color w:val="000000"/>
          <w:sz w:val="28"/>
        </w:rPr>
        <w:t>
      442. Заказчик вправе осуществить закупки способом из одного источника в случаях:</w:t>
      </w:r>
    </w:p>
    <w:bookmarkEnd w:id="419"/>
    <w:bookmarkStart w:name="z511" w:id="420"/>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закупках способом из одного источника, определяется заказчиком. Цена заключенного договора о закупках не должна превышать суммы выделенной для осуществления закупки;</w:t>
      </w:r>
    </w:p>
    <w:bookmarkEnd w:id="420"/>
    <w:bookmarkStart w:name="z512" w:id="421"/>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закупках не должна превышать стартовую цену потенциального поставщика, указанную в заявке на участие в аукционе.";</w:t>
      </w:r>
    </w:p>
    <w:bookmarkEnd w:id="421"/>
    <w:bookmarkStart w:name="z513" w:id="422"/>
    <w:p>
      <w:pPr>
        <w:spacing w:after="0"/>
        <w:ind w:left="0"/>
        <w:jc w:val="both"/>
      </w:pPr>
      <w:r>
        <w:rPr>
          <w:rFonts w:ascii="Times New Roman"/>
          <w:b w:val="false"/>
          <w:i w:val="false"/>
          <w:color w:val="000000"/>
          <w:sz w:val="28"/>
        </w:rPr>
        <w:t>
      дополнить приложением 2-2 к Правилам в редакции согласно приложению 1 к настоящему приказу;</w:t>
      </w:r>
    </w:p>
    <w:bookmarkEnd w:id="422"/>
    <w:bookmarkStart w:name="z514"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Правилам: </w:t>
      </w:r>
    </w:p>
    <w:bookmarkEnd w:id="423"/>
    <w:bookmarkStart w:name="z515" w:id="424"/>
    <w:p>
      <w:pPr>
        <w:spacing w:after="0"/>
        <w:ind w:left="0"/>
        <w:jc w:val="both"/>
      </w:pPr>
      <w:r>
        <w:rPr>
          <w:rFonts w:ascii="Times New Roman"/>
          <w:b w:val="false"/>
          <w:i w:val="false"/>
          <w:color w:val="000000"/>
          <w:sz w:val="28"/>
        </w:rPr>
        <w:t>
      подпункт 3) пункта 2 изложить в следующей редакции:</w:t>
      </w:r>
    </w:p>
    <w:bookmarkEnd w:id="424"/>
    <w:bookmarkStart w:name="z516" w:id="425"/>
    <w:p>
      <w:pPr>
        <w:spacing w:after="0"/>
        <w:ind w:left="0"/>
        <w:jc w:val="both"/>
      </w:pPr>
      <w:r>
        <w:rPr>
          <w:rFonts w:ascii="Times New Roman"/>
          <w:b w:val="false"/>
          <w:i w:val="false"/>
          <w:color w:val="000000"/>
          <w:sz w:val="28"/>
        </w:rPr>
        <w:t xml:space="preserve">
      "3)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ТД.</w:t>
      </w:r>
    </w:p>
    <w:bookmarkEnd w:id="425"/>
    <w:bookmarkStart w:name="z517" w:id="426"/>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копировать с правил.</w:t>
      </w:r>
    </w:p>
    <w:bookmarkEnd w:id="426"/>
    <w:bookmarkStart w:name="z518" w:id="427"/>
    <w:p>
      <w:pPr>
        <w:spacing w:after="0"/>
        <w:ind w:left="0"/>
        <w:jc w:val="both"/>
      </w:pPr>
      <w:r>
        <w:rPr>
          <w:rFonts w:ascii="Times New Roman"/>
          <w:b w:val="false"/>
          <w:i w:val="false"/>
          <w:color w:val="000000"/>
          <w:sz w:val="28"/>
        </w:rPr>
        <w:t>
      При необходимости в технической спецификации указывается нормативно-техническая документация.</w:t>
      </w:r>
    </w:p>
    <w:bookmarkEnd w:id="427"/>
    <w:bookmarkStart w:name="z519" w:id="428"/>
    <w:p>
      <w:pPr>
        <w:spacing w:after="0"/>
        <w:ind w:left="0"/>
        <w:jc w:val="both"/>
      </w:pPr>
      <w:r>
        <w:rPr>
          <w:rFonts w:ascii="Times New Roman"/>
          <w:b w:val="false"/>
          <w:i w:val="false"/>
          <w:color w:val="000000"/>
          <w:sz w:val="28"/>
        </w:rPr>
        <w:t>
      Не допускается указание требований о наличии в заявках на участие в тендере потенциальных поставщиков копий писем от производителей либо их официальных представителей (дилеров или дистрибьюторов).";</w:t>
      </w:r>
    </w:p>
    <w:bookmarkEnd w:id="428"/>
    <w:bookmarkStart w:name="z520" w:id="429"/>
    <w:p>
      <w:pPr>
        <w:spacing w:after="0"/>
        <w:ind w:left="0"/>
        <w:jc w:val="both"/>
      </w:pPr>
      <w:r>
        <w:rPr>
          <w:rFonts w:ascii="Times New Roman"/>
          <w:b w:val="false"/>
          <w:i w:val="false"/>
          <w:color w:val="000000"/>
          <w:sz w:val="28"/>
        </w:rPr>
        <w:t>
      пункта 3 дополнить подпунктом 2) в следующей редакции:</w:t>
      </w:r>
    </w:p>
    <w:bookmarkEnd w:id="429"/>
    <w:bookmarkStart w:name="z521" w:id="430"/>
    <w:p>
      <w:pPr>
        <w:spacing w:after="0"/>
        <w:ind w:left="0"/>
        <w:jc w:val="both"/>
      </w:pPr>
      <w:r>
        <w:rPr>
          <w:rFonts w:ascii="Times New Roman"/>
          <w:b w:val="false"/>
          <w:i w:val="false"/>
          <w:color w:val="000000"/>
          <w:sz w:val="28"/>
        </w:rPr>
        <w:t xml:space="preserve">
      "2) банковскую гарантию на бумажном носителе либо в форме электронного документа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ТД.</w:t>
      </w:r>
    </w:p>
    <w:bookmarkEnd w:id="430"/>
    <w:bookmarkStart w:name="z522" w:id="431"/>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организатору, до окончательного срока представления заявок на участие в тендере.";</w:t>
      </w:r>
    </w:p>
    <w:bookmarkEnd w:id="431"/>
    <w:bookmarkStart w:name="z523" w:id="432"/>
    <w:p>
      <w:pPr>
        <w:spacing w:after="0"/>
        <w:ind w:left="0"/>
        <w:jc w:val="both"/>
      </w:pPr>
      <w:r>
        <w:rPr>
          <w:rFonts w:ascii="Times New Roman"/>
          <w:b w:val="false"/>
          <w:i w:val="false"/>
          <w:color w:val="000000"/>
          <w:sz w:val="28"/>
        </w:rPr>
        <w:t>
      дополнить пункт 3-1 в следующей редакции:</w:t>
      </w:r>
    </w:p>
    <w:bookmarkEnd w:id="432"/>
    <w:bookmarkStart w:name="z524" w:id="433"/>
    <w:p>
      <w:pPr>
        <w:spacing w:after="0"/>
        <w:ind w:left="0"/>
        <w:jc w:val="both"/>
      </w:pPr>
      <w:r>
        <w:rPr>
          <w:rFonts w:ascii="Times New Roman"/>
          <w:b w:val="false"/>
          <w:i w:val="false"/>
          <w:color w:val="000000"/>
          <w:sz w:val="28"/>
        </w:rPr>
        <w:t>
      "3-1. При внесении потенциальным поставщиком обеспечения на участие в тендере в виде банковской гарантии на бумажном носителе организатор, фиксирует факт получения такого обеспечения на участие в тендере в журнале регистрации банковских гарантий.</w:t>
      </w:r>
    </w:p>
    <w:bookmarkEnd w:id="433"/>
    <w:bookmarkStart w:name="z525" w:id="434"/>
    <w:p>
      <w:pPr>
        <w:spacing w:after="0"/>
        <w:ind w:left="0"/>
        <w:jc w:val="both"/>
      </w:pPr>
      <w:r>
        <w:rPr>
          <w:rFonts w:ascii="Times New Roman"/>
          <w:b w:val="false"/>
          <w:i w:val="false"/>
          <w:color w:val="000000"/>
          <w:sz w:val="28"/>
        </w:rPr>
        <w:t>
      Организатор указывает в журнале регистрации банковских гарантий следующие сведения:</w:t>
      </w:r>
    </w:p>
    <w:bookmarkEnd w:id="434"/>
    <w:bookmarkStart w:name="z526" w:id="435"/>
    <w:p>
      <w:pPr>
        <w:spacing w:after="0"/>
        <w:ind w:left="0"/>
        <w:jc w:val="both"/>
      </w:pPr>
      <w:r>
        <w:rPr>
          <w:rFonts w:ascii="Times New Roman"/>
          <w:b w:val="false"/>
          <w:i w:val="false"/>
          <w:color w:val="000000"/>
          <w:sz w:val="28"/>
        </w:rPr>
        <w:t>
      1) название и срок проведения закупок;</w:t>
      </w:r>
    </w:p>
    <w:bookmarkEnd w:id="435"/>
    <w:bookmarkStart w:name="z527" w:id="436"/>
    <w:p>
      <w:pPr>
        <w:spacing w:after="0"/>
        <w:ind w:left="0"/>
        <w:jc w:val="both"/>
      </w:pPr>
      <w:r>
        <w:rPr>
          <w:rFonts w:ascii="Times New Roman"/>
          <w:b w:val="false"/>
          <w:i w:val="false"/>
          <w:color w:val="000000"/>
          <w:sz w:val="28"/>
        </w:rPr>
        <w:t>
      2) дату и время регистрации банковской гарантии.</w:t>
      </w:r>
    </w:p>
    <w:bookmarkEnd w:id="436"/>
    <w:bookmarkStart w:name="z528" w:id="437"/>
    <w:p>
      <w:pPr>
        <w:spacing w:after="0"/>
        <w:ind w:left="0"/>
        <w:jc w:val="both"/>
      </w:pP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тендерной комиссии.</w:t>
      </w:r>
    </w:p>
    <w:bookmarkEnd w:id="437"/>
    <w:bookmarkStart w:name="z529" w:id="438"/>
    <w:p>
      <w:pPr>
        <w:spacing w:after="0"/>
        <w:ind w:left="0"/>
        <w:jc w:val="both"/>
      </w:pPr>
      <w:r>
        <w:rPr>
          <w:rFonts w:ascii="Times New Roman"/>
          <w:b w:val="false"/>
          <w:i w:val="false"/>
          <w:color w:val="000000"/>
          <w:sz w:val="28"/>
        </w:rPr>
        <w:t>
      Последняя страница журнала регистрации банковских гарантий скрепляется печатью.</w:t>
      </w:r>
    </w:p>
    <w:bookmarkEnd w:id="438"/>
    <w:bookmarkStart w:name="z530" w:id="439"/>
    <w:p>
      <w:pPr>
        <w:spacing w:after="0"/>
        <w:ind w:left="0"/>
        <w:jc w:val="both"/>
      </w:pPr>
      <w:r>
        <w:rPr>
          <w:rFonts w:ascii="Times New Roman"/>
          <w:b w:val="false"/>
          <w:i w:val="false"/>
          <w:color w:val="000000"/>
          <w:sz w:val="28"/>
        </w:rPr>
        <w:t>
      Допускается ведение единого журнала регистрации банковских гарантий по всем закупкам способом тендера в течение одного финансового года.";</w:t>
      </w:r>
    </w:p>
    <w:bookmarkEnd w:id="4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532" w:id="440"/>
    <w:p>
      <w:pPr>
        <w:spacing w:after="0"/>
        <w:ind w:left="0"/>
        <w:jc w:val="both"/>
      </w:pPr>
      <w:r>
        <w:rPr>
          <w:rFonts w:ascii="Times New Roman"/>
          <w:b w:val="false"/>
          <w:i w:val="false"/>
          <w:color w:val="000000"/>
          <w:sz w:val="28"/>
        </w:rPr>
        <w:t>
      "48. При рассмотрении вопроса наличия опыта работы потенциального поставщика, участвующего в тендере по закупкам товаров, работ и услуг, тендерная комиссия рассматривает опыт работы только на рынке поставки товара, выполнения работ и оказания услуг, приобретаемых на данном тендере, в том числе по схожим видам товаром, работ и услуг.";</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534" w:id="441"/>
    <w:p>
      <w:pPr>
        <w:spacing w:after="0"/>
        <w:ind w:left="0"/>
        <w:jc w:val="both"/>
      </w:pPr>
      <w:r>
        <w:rPr>
          <w:rFonts w:ascii="Times New Roman"/>
          <w:b w:val="false"/>
          <w:i w:val="false"/>
          <w:color w:val="000000"/>
          <w:sz w:val="28"/>
        </w:rPr>
        <w:t>
      "64. Поставщик в течение десяти рабочих дней со дня заключения договора вносит обеспечение исполнения договора, сумму возврата аванса (при наличии), а также сумму в соответствии с пунктом 363-1 Правил (при наличии).";</w:t>
      </w:r>
    </w:p>
    <w:bookmarkEnd w:id="4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 </w:t>
      </w:r>
    </w:p>
    <w:bookmarkStart w:name="z536" w:id="442"/>
    <w:p>
      <w:pPr>
        <w:spacing w:after="0"/>
        <w:ind w:left="0"/>
        <w:jc w:val="both"/>
      </w:pPr>
      <w:r>
        <w:rPr>
          <w:rFonts w:ascii="Times New Roman"/>
          <w:b w:val="false"/>
          <w:i w:val="false"/>
          <w:color w:val="000000"/>
          <w:sz w:val="28"/>
        </w:rPr>
        <w:t>
      "67. Поставщики могут выбрать один из следующих видов обеспечения исполнения договора:</w:t>
      </w:r>
    </w:p>
    <w:bookmarkEnd w:id="442"/>
    <w:bookmarkStart w:name="z537" w:id="443"/>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443"/>
    <w:bookmarkStart w:name="z538" w:id="444"/>
    <w:p>
      <w:pPr>
        <w:spacing w:after="0"/>
        <w:ind w:left="0"/>
        <w:jc w:val="both"/>
      </w:pPr>
      <w:r>
        <w:rPr>
          <w:rFonts w:ascii="Times New Roman"/>
          <w:b w:val="false"/>
          <w:i w:val="false"/>
          <w:color w:val="000000"/>
          <w:sz w:val="28"/>
        </w:rPr>
        <w:t xml:space="preserve">
      "2) банковскую гарантию на бумажном носителе либо в форме электронного документа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444"/>
    <w:bookmarkStart w:name="z539" w:id="445"/>
    <w:p>
      <w:pPr>
        <w:spacing w:after="0"/>
        <w:ind w:left="0"/>
        <w:jc w:val="both"/>
      </w:pPr>
      <w:r>
        <w:rPr>
          <w:rFonts w:ascii="Times New Roman"/>
          <w:b w:val="false"/>
          <w:i w:val="false"/>
          <w:color w:val="000000"/>
          <w:sz w:val="28"/>
        </w:rPr>
        <w:t>
      В случае внесения потенциальным поставщиком обеспечения исполнения договора в виде банковской гарантии на бумажном носителе, ее оригинал представляется заказчику, в установленные сроки.</w:t>
      </w:r>
    </w:p>
    <w:bookmarkEnd w:id="445"/>
    <w:bookmarkStart w:name="z540" w:id="446"/>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233 Правил.</w:t>
      </w:r>
    </w:p>
    <w:bookmarkEnd w:id="446"/>
    <w:bookmarkStart w:name="z541" w:id="447"/>
    <w:p>
      <w:pPr>
        <w:spacing w:after="0"/>
        <w:ind w:left="0"/>
        <w:jc w:val="both"/>
      </w:pPr>
      <w:r>
        <w:rPr>
          <w:rFonts w:ascii="Times New Roman"/>
          <w:b w:val="false"/>
          <w:i w:val="false"/>
          <w:color w:val="000000"/>
          <w:sz w:val="28"/>
        </w:rPr>
        <w:t>
      Заказчик возвращает поставщику обеспечение исполнения договора, сумму возврата аванса (при наличии), а также суммы в соответствии с пунктом 363-1 Правил в течение пяти рабочих дней со дня полного и надлежащего исполнения поставщиком своих обязательств по договору.";</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к Тендерной документации изложить в новой редакции согласно приложению 2 к настоящему приказу;</w:t>
      </w:r>
    </w:p>
    <w:bookmarkStart w:name="z543" w:id="4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15</w:t>
      </w:r>
      <w:r>
        <w:rPr>
          <w:rFonts w:ascii="Times New Roman"/>
          <w:b w:val="false"/>
          <w:i w:val="false"/>
          <w:color w:val="000000"/>
          <w:sz w:val="28"/>
        </w:rPr>
        <w:t xml:space="preserve"> к Правилам:</w:t>
      </w:r>
    </w:p>
    <w:bookmarkEnd w:id="448"/>
    <w:bookmarkStart w:name="z544" w:id="449"/>
    <w:p>
      <w:pPr>
        <w:spacing w:after="0"/>
        <w:ind w:left="0"/>
        <w:jc w:val="both"/>
      </w:pPr>
      <w:r>
        <w:rPr>
          <w:rFonts w:ascii="Times New Roman"/>
          <w:b w:val="false"/>
          <w:i w:val="false"/>
          <w:color w:val="000000"/>
          <w:sz w:val="28"/>
        </w:rPr>
        <w:t>
      пункт 2.1. изложить в следующей редакции:</w:t>
      </w:r>
    </w:p>
    <w:bookmarkEnd w:id="449"/>
    <w:bookmarkStart w:name="z545" w:id="450"/>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(пуско-наладочные работы, обучение работников Заказчика (при необходимости),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450"/>
    <w:bookmarkStart w:name="z546" w:id="451"/>
    <w:p>
      <w:pPr>
        <w:spacing w:after="0"/>
        <w:ind w:left="0"/>
        <w:jc w:val="both"/>
      </w:pPr>
      <w:r>
        <w:rPr>
          <w:rFonts w:ascii="Times New Roman"/>
          <w:b w:val="false"/>
          <w:i w:val="false"/>
          <w:color w:val="000000"/>
          <w:sz w:val="28"/>
        </w:rPr>
        <w:t>
      пункт 8.1. изложить в следующей редакции:</w:t>
      </w:r>
    </w:p>
    <w:bookmarkEnd w:id="451"/>
    <w:bookmarkStart w:name="z547" w:id="452"/>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452"/>
    <w:bookmarkStart w:name="z548" w:id="453"/>
    <w:p>
      <w:pPr>
        <w:spacing w:after="0"/>
        <w:ind w:left="0"/>
        <w:jc w:val="both"/>
      </w:pPr>
      <w:r>
        <w:rPr>
          <w:rFonts w:ascii="Times New Roman"/>
          <w:b w:val="false"/>
          <w:i w:val="false"/>
          <w:color w:val="000000"/>
          <w:sz w:val="28"/>
        </w:rPr>
        <w:t>
      пункт 11.2. изложить в следующей редакции:</w:t>
      </w:r>
    </w:p>
    <w:bookmarkEnd w:id="453"/>
    <w:bookmarkStart w:name="z549" w:id="454"/>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454"/>
    <w:bookmarkStart w:name="z550" w:id="455"/>
    <w:p>
      <w:pPr>
        <w:spacing w:after="0"/>
        <w:ind w:left="0"/>
        <w:jc w:val="both"/>
      </w:pPr>
      <w:r>
        <w:rPr>
          <w:rFonts w:ascii="Times New Roman"/>
          <w:b w:val="false"/>
          <w:i w:val="false"/>
          <w:color w:val="000000"/>
          <w:sz w:val="28"/>
        </w:rPr>
        <w:t>
      дополнить приложением 15-1 к Правилам в редакции согласно приложению 3 к настоящему приказу;</w:t>
      </w:r>
    </w:p>
    <w:bookmarkEnd w:id="455"/>
    <w:bookmarkStart w:name="z551" w:id="4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 xml:space="preserve"> к Правилам:</w:t>
      </w:r>
    </w:p>
    <w:bookmarkEnd w:id="456"/>
    <w:bookmarkStart w:name="z552" w:id="457"/>
    <w:p>
      <w:pPr>
        <w:spacing w:after="0"/>
        <w:ind w:left="0"/>
        <w:jc w:val="both"/>
      </w:pPr>
      <w:r>
        <w:rPr>
          <w:rFonts w:ascii="Times New Roman"/>
          <w:b w:val="false"/>
          <w:i w:val="false"/>
          <w:color w:val="000000"/>
          <w:sz w:val="28"/>
        </w:rPr>
        <w:t>
      пункт 3.1. изложить в следующей редакции:</w:t>
      </w:r>
    </w:p>
    <w:bookmarkEnd w:id="457"/>
    <w:bookmarkStart w:name="z553" w:id="458"/>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458"/>
    <w:bookmarkStart w:name="z554" w:id="459"/>
    <w:p>
      <w:pPr>
        <w:spacing w:after="0"/>
        <w:ind w:left="0"/>
        <w:jc w:val="both"/>
      </w:pPr>
      <w:r>
        <w:rPr>
          <w:rFonts w:ascii="Times New Roman"/>
          <w:b w:val="false"/>
          <w:i w:val="false"/>
          <w:color w:val="000000"/>
          <w:sz w:val="28"/>
        </w:rPr>
        <w:t>
      пункт 3.2. изложить в следующей редакции:</w:t>
      </w:r>
    </w:p>
    <w:bookmarkEnd w:id="459"/>
    <w:bookmarkStart w:name="z555" w:id="460"/>
    <w:p>
      <w:pPr>
        <w:spacing w:after="0"/>
        <w:ind w:left="0"/>
        <w:jc w:val="both"/>
      </w:pPr>
      <w:r>
        <w:rPr>
          <w:rFonts w:ascii="Times New Roman"/>
          <w:b w:val="false"/>
          <w:i w:val="false"/>
          <w:color w:val="000000"/>
          <w:sz w:val="28"/>
        </w:rPr>
        <w:t>
      "3.2.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возврата аванса, а также суммы в соответствии с пунктом 363-1 Правил.</w:t>
      </w:r>
    </w:p>
    <w:bookmarkEnd w:id="460"/>
    <w:bookmarkStart w:name="z556" w:id="461"/>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bookmarkEnd w:id="461"/>
    <w:bookmarkStart w:name="z557" w:id="462"/>
    <w:p>
      <w:pPr>
        <w:spacing w:after="0"/>
        <w:ind w:left="0"/>
        <w:jc w:val="both"/>
      </w:pPr>
      <w:r>
        <w:rPr>
          <w:rFonts w:ascii="Times New Roman"/>
          <w:b w:val="false"/>
          <w:i w:val="false"/>
          <w:color w:val="000000"/>
          <w:sz w:val="28"/>
        </w:rPr>
        <w:t xml:space="preserve">
      подпункт 2) пункта 4.1. изложить в следующей редакции: </w:t>
      </w:r>
    </w:p>
    <w:bookmarkEnd w:id="462"/>
    <w:bookmarkStart w:name="z558" w:id="463"/>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а также суммы в соответствии с пунктом 363-1 к Правилам, предусмотренных по предметам Договора согласно Приложению 1 к Договору равную &lt;сумма&gt; тенге, &lt;сумма возврата аванса равную &lt;сумма&gt; тенге&gt;, &lt;сумма в соответствии с пунктом 363-1 Правил&gt;, что в общем составляет &lt;сумма обеспечения&gt; (&lt;сумма обеспечения прописью&gt;) тенге в виде:</w:t>
      </w:r>
    </w:p>
    <w:bookmarkEnd w:id="463"/>
    <w:bookmarkStart w:name="z559" w:id="464"/>
    <w:p>
      <w:pPr>
        <w:spacing w:after="0"/>
        <w:ind w:left="0"/>
        <w:jc w:val="both"/>
      </w:pPr>
      <w:r>
        <w:rPr>
          <w:rFonts w:ascii="Times New Roman"/>
          <w:b w:val="false"/>
          <w:i w:val="false"/>
          <w:color w:val="000000"/>
          <w:sz w:val="28"/>
        </w:rPr>
        <w:t>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w:t>
      </w:r>
    </w:p>
    <w:bookmarkEnd w:id="464"/>
    <w:bookmarkStart w:name="z560" w:id="465"/>
    <w:p>
      <w:pPr>
        <w:spacing w:after="0"/>
        <w:ind w:left="0"/>
        <w:jc w:val="both"/>
      </w:pPr>
      <w:r>
        <w:rPr>
          <w:rFonts w:ascii="Times New Roman"/>
          <w:b w:val="false"/>
          <w:i w:val="false"/>
          <w:color w:val="000000"/>
          <w:sz w:val="28"/>
        </w:rPr>
        <w:t>
      либо:</w:t>
      </w:r>
    </w:p>
    <w:bookmarkEnd w:id="465"/>
    <w:bookmarkStart w:name="z561" w:id="466"/>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 или договора страхования гражданско-правовой ответственности поставщика;</w:t>
      </w:r>
    </w:p>
    <w:bookmarkEnd w:id="466"/>
    <w:bookmarkStart w:name="z562" w:id="467"/>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 (Исполнителем)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467"/>
    <w:bookmarkStart w:name="z563" w:id="468"/>
    <w:p>
      <w:pPr>
        <w:spacing w:after="0"/>
        <w:ind w:left="0"/>
        <w:jc w:val="both"/>
      </w:pPr>
      <w:r>
        <w:rPr>
          <w:rFonts w:ascii="Times New Roman"/>
          <w:b w:val="false"/>
          <w:i w:val="false"/>
          <w:color w:val="000000"/>
          <w:sz w:val="28"/>
        </w:rPr>
        <w:t>
      пункт 9.1. изложить в следующей редакции:</w:t>
      </w:r>
    </w:p>
    <w:bookmarkEnd w:id="468"/>
    <w:bookmarkStart w:name="z564" w:id="469"/>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469"/>
    <w:bookmarkStart w:name="z565" w:id="470"/>
    <w:p>
      <w:pPr>
        <w:spacing w:after="0"/>
        <w:ind w:left="0"/>
        <w:jc w:val="both"/>
      </w:pPr>
      <w:r>
        <w:rPr>
          <w:rFonts w:ascii="Times New Roman"/>
          <w:b w:val="false"/>
          <w:i w:val="false"/>
          <w:color w:val="000000"/>
          <w:sz w:val="28"/>
        </w:rPr>
        <w:t>
      пункт 12.2. изложить в следующей редакции:</w:t>
      </w:r>
    </w:p>
    <w:bookmarkEnd w:id="470"/>
    <w:bookmarkStart w:name="z566" w:id="471"/>
    <w:p>
      <w:pPr>
        <w:spacing w:after="0"/>
        <w:ind w:left="0"/>
        <w:jc w:val="both"/>
      </w:pPr>
      <w:r>
        <w:rPr>
          <w:rFonts w:ascii="Times New Roman"/>
          <w:b w:val="false"/>
          <w:i w:val="false"/>
          <w:color w:val="000000"/>
          <w:sz w:val="28"/>
        </w:rPr>
        <w:t>
      "12.2. Если после таких переговоров Заказчик и Подрядчик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471"/>
    <w:bookmarkStart w:name="z567" w:id="4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17</w:t>
      </w:r>
      <w:r>
        <w:rPr>
          <w:rFonts w:ascii="Times New Roman"/>
          <w:b w:val="false"/>
          <w:i w:val="false"/>
          <w:color w:val="000000"/>
          <w:sz w:val="28"/>
        </w:rPr>
        <w:t xml:space="preserve"> к Правилам:</w:t>
      </w:r>
    </w:p>
    <w:bookmarkEnd w:id="472"/>
    <w:bookmarkStart w:name="z568" w:id="473"/>
    <w:p>
      <w:pPr>
        <w:spacing w:after="0"/>
        <w:ind w:left="0"/>
        <w:jc w:val="both"/>
      </w:pPr>
      <w:r>
        <w:rPr>
          <w:rFonts w:ascii="Times New Roman"/>
          <w:b w:val="false"/>
          <w:i w:val="false"/>
          <w:color w:val="000000"/>
          <w:sz w:val="28"/>
        </w:rPr>
        <w:t>
      пункт 8.1. изложить в следующей редакции:</w:t>
      </w:r>
    </w:p>
    <w:bookmarkEnd w:id="473"/>
    <w:bookmarkStart w:name="z569" w:id="474"/>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474"/>
    <w:bookmarkStart w:name="z570" w:id="475"/>
    <w:p>
      <w:pPr>
        <w:spacing w:after="0"/>
        <w:ind w:left="0"/>
        <w:jc w:val="both"/>
      </w:pPr>
      <w:r>
        <w:rPr>
          <w:rFonts w:ascii="Times New Roman"/>
          <w:b w:val="false"/>
          <w:i w:val="false"/>
          <w:color w:val="000000"/>
          <w:sz w:val="28"/>
        </w:rPr>
        <w:t>
      пункт 11.2. изложить в следующей редакции:</w:t>
      </w:r>
    </w:p>
    <w:bookmarkEnd w:id="475"/>
    <w:bookmarkStart w:name="z571" w:id="476"/>
    <w:p>
      <w:pPr>
        <w:spacing w:after="0"/>
        <w:ind w:left="0"/>
        <w:jc w:val="both"/>
      </w:pPr>
      <w:r>
        <w:rPr>
          <w:rFonts w:ascii="Times New Roman"/>
          <w:b w:val="false"/>
          <w:i w:val="false"/>
          <w:color w:val="000000"/>
          <w:sz w:val="28"/>
        </w:rPr>
        <w:t>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476"/>
    <w:bookmarkStart w:name="z572" w:id="4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18</w:t>
      </w:r>
      <w:r>
        <w:rPr>
          <w:rFonts w:ascii="Times New Roman"/>
          <w:b w:val="false"/>
          <w:i w:val="false"/>
          <w:color w:val="000000"/>
          <w:sz w:val="28"/>
        </w:rPr>
        <w:t xml:space="preserve"> к Правилам:</w:t>
      </w:r>
    </w:p>
    <w:bookmarkEnd w:id="477"/>
    <w:bookmarkStart w:name="z573" w:id="478"/>
    <w:p>
      <w:pPr>
        <w:spacing w:after="0"/>
        <w:ind w:left="0"/>
        <w:jc w:val="both"/>
      </w:pPr>
      <w:r>
        <w:rPr>
          <w:rFonts w:ascii="Times New Roman"/>
          <w:b w:val="false"/>
          <w:i w:val="false"/>
          <w:color w:val="000000"/>
          <w:sz w:val="28"/>
        </w:rPr>
        <w:t>
      пункт 9.1. изложить в следующей редакции:</w:t>
      </w:r>
    </w:p>
    <w:bookmarkEnd w:id="478"/>
    <w:bookmarkStart w:name="z574" w:id="479"/>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479"/>
    <w:bookmarkStart w:name="z575" w:id="480"/>
    <w:p>
      <w:pPr>
        <w:spacing w:after="0"/>
        <w:ind w:left="0"/>
        <w:jc w:val="both"/>
      </w:pPr>
      <w:r>
        <w:rPr>
          <w:rFonts w:ascii="Times New Roman"/>
          <w:b w:val="false"/>
          <w:i w:val="false"/>
          <w:color w:val="000000"/>
          <w:sz w:val="28"/>
        </w:rPr>
        <w:t>
      пункт 12.2. изложить в следующей редакции:</w:t>
      </w:r>
    </w:p>
    <w:bookmarkEnd w:id="480"/>
    <w:bookmarkStart w:name="z576" w:id="481"/>
    <w:p>
      <w:pPr>
        <w:spacing w:after="0"/>
        <w:ind w:left="0"/>
        <w:jc w:val="both"/>
      </w:pPr>
      <w:r>
        <w:rPr>
          <w:rFonts w:ascii="Times New Roman"/>
          <w:b w:val="false"/>
          <w:i w:val="false"/>
          <w:color w:val="000000"/>
          <w:sz w:val="28"/>
        </w:rPr>
        <w:t>
      "12.2.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481"/>
    <w:bookmarkStart w:name="z577" w:id="4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19</w:t>
      </w:r>
      <w:r>
        <w:rPr>
          <w:rFonts w:ascii="Times New Roman"/>
          <w:b w:val="false"/>
          <w:i w:val="false"/>
          <w:color w:val="000000"/>
          <w:sz w:val="28"/>
        </w:rPr>
        <w:t xml:space="preserve"> к Правилам:</w:t>
      </w:r>
    </w:p>
    <w:bookmarkEnd w:id="482"/>
    <w:bookmarkStart w:name="z578" w:id="483"/>
    <w:p>
      <w:pPr>
        <w:spacing w:after="0"/>
        <w:ind w:left="0"/>
        <w:jc w:val="both"/>
      </w:pPr>
      <w:r>
        <w:rPr>
          <w:rFonts w:ascii="Times New Roman"/>
          <w:b w:val="false"/>
          <w:i w:val="false"/>
          <w:color w:val="000000"/>
          <w:sz w:val="28"/>
        </w:rPr>
        <w:t>
      пункт 8.1. изложить в следующей редакции:</w:t>
      </w:r>
    </w:p>
    <w:bookmarkEnd w:id="483"/>
    <w:bookmarkStart w:name="z579" w:id="484"/>
    <w:p>
      <w:pPr>
        <w:spacing w:after="0"/>
        <w:ind w:left="0"/>
        <w:jc w:val="both"/>
      </w:pPr>
      <w:r>
        <w:rPr>
          <w:rFonts w:ascii="Times New Roman"/>
          <w:b w:val="false"/>
          <w:i w:val="false"/>
          <w:color w:val="000000"/>
          <w:sz w:val="28"/>
        </w:rPr>
        <w:t>
      "8.1. Договор вступает в силу со дня подписания и действует по &lt;_____&gt; года. &lt;Редактируемый пункт&gt;";</w:t>
      </w:r>
    </w:p>
    <w:bookmarkEnd w:id="484"/>
    <w:bookmarkStart w:name="z580" w:id="485"/>
    <w:p>
      <w:pPr>
        <w:spacing w:after="0"/>
        <w:ind w:left="0"/>
        <w:jc w:val="both"/>
      </w:pPr>
      <w:r>
        <w:rPr>
          <w:rFonts w:ascii="Times New Roman"/>
          <w:b w:val="false"/>
          <w:i w:val="false"/>
          <w:color w:val="000000"/>
          <w:sz w:val="28"/>
        </w:rPr>
        <w:t>
      пункт 11.2. изложить в следующей редакции:</w:t>
      </w:r>
    </w:p>
    <w:bookmarkEnd w:id="485"/>
    <w:bookmarkStart w:name="z581" w:id="486"/>
    <w:p>
      <w:pPr>
        <w:spacing w:after="0"/>
        <w:ind w:left="0"/>
        <w:jc w:val="both"/>
      </w:pPr>
      <w:r>
        <w:rPr>
          <w:rFonts w:ascii="Times New Roman"/>
          <w:b w:val="false"/>
          <w:i w:val="false"/>
          <w:color w:val="000000"/>
          <w:sz w:val="28"/>
        </w:rPr>
        <w:t>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486"/>
    <w:bookmarkStart w:name="z582" w:id="4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26</w:t>
      </w:r>
      <w:r>
        <w:rPr>
          <w:rFonts w:ascii="Times New Roman"/>
          <w:b w:val="false"/>
          <w:i w:val="false"/>
          <w:color w:val="000000"/>
          <w:sz w:val="28"/>
        </w:rPr>
        <w:t xml:space="preserve"> к Правилам:</w:t>
      </w:r>
    </w:p>
    <w:bookmarkEnd w:id="487"/>
    <w:bookmarkStart w:name="z583" w:id="488"/>
    <w:p>
      <w:pPr>
        <w:spacing w:after="0"/>
        <w:ind w:left="0"/>
        <w:jc w:val="both"/>
      </w:pPr>
      <w:r>
        <w:rPr>
          <w:rFonts w:ascii="Times New Roman"/>
          <w:b w:val="false"/>
          <w:i w:val="false"/>
          <w:color w:val="000000"/>
          <w:sz w:val="28"/>
        </w:rPr>
        <w:t>
      пункт 48 изложить в следующей редакции:</w:t>
      </w:r>
    </w:p>
    <w:bookmarkEnd w:id="488"/>
    <w:bookmarkStart w:name="z584" w:id="489"/>
    <w:p>
      <w:pPr>
        <w:spacing w:after="0"/>
        <w:ind w:left="0"/>
        <w:jc w:val="both"/>
      </w:pPr>
      <w:r>
        <w:rPr>
          <w:rFonts w:ascii="Times New Roman"/>
          <w:b w:val="false"/>
          <w:i w:val="false"/>
          <w:color w:val="000000"/>
          <w:sz w:val="28"/>
        </w:rPr>
        <w:t>
      "48. Заказчик возвращает внесенное обеспечение исполнения договора о закупках поставщику в течение десяти рабочих дней со дня полного и надлежащего исполнения поставщиком своих обязательств по договору.";</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27</w:t>
      </w:r>
      <w:r>
        <w:rPr>
          <w:rFonts w:ascii="Times New Roman"/>
          <w:b w:val="false"/>
          <w:i w:val="false"/>
          <w:color w:val="000000"/>
          <w:sz w:val="28"/>
        </w:rPr>
        <w:t xml:space="preserve"> к Правилам изложить в новой редакции согласно приложению 4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30</w:t>
      </w:r>
      <w:r>
        <w:rPr>
          <w:rFonts w:ascii="Times New Roman"/>
          <w:b w:val="false"/>
          <w:i w:val="false"/>
          <w:color w:val="000000"/>
          <w:sz w:val="28"/>
        </w:rPr>
        <w:t xml:space="preserve"> к Правилам изложить в новой редакции согласно приложению 5 к настоящему приказу;</w:t>
      </w:r>
    </w:p>
    <w:bookmarkStart w:name="z587" w:id="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31</w:t>
      </w:r>
      <w:r>
        <w:rPr>
          <w:rFonts w:ascii="Times New Roman"/>
          <w:b w:val="false"/>
          <w:i w:val="false"/>
          <w:color w:val="000000"/>
          <w:sz w:val="28"/>
        </w:rPr>
        <w:t xml:space="preserve"> к Правилам:</w:t>
      </w:r>
    </w:p>
    <w:bookmarkEnd w:id="490"/>
    <w:bookmarkStart w:name="z588" w:id="491"/>
    <w:p>
      <w:pPr>
        <w:spacing w:after="0"/>
        <w:ind w:left="0"/>
        <w:jc w:val="both"/>
      </w:pPr>
      <w:r>
        <w:rPr>
          <w:rFonts w:ascii="Times New Roman"/>
          <w:b w:val="false"/>
          <w:i w:val="false"/>
          <w:color w:val="000000"/>
          <w:sz w:val="28"/>
        </w:rPr>
        <w:t>
      пункт 4 изложить в следующей редакции:</w:t>
      </w:r>
    </w:p>
    <w:bookmarkEnd w:id="491"/>
    <w:bookmarkStart w:name="z589" w:id="492"/>
    <w:p>
      <w:pPr>
        <w:spacing w:after="0"/>
        <w:ind w:left="0"/>
        <w:jc w:val="both"/>
      </w:pPr>
      <w:r>
        <w:rPr>
          <w:rFonts w:ascii="Times New Roman"/>
          <w:b w:val="false"/>
          <w:i w:val="false"/>
          <w:color w:val="000000"/>
          <w:sz w:val="28"/>
        </w:rPr>
        <w:t>
      "4. Следующие тендерные заявки на участие в тендере отклонены к участию в тендере:</w:t>
      </w:r>
    </w:p>
    <w:bookmarkEnd w:id="492"/>
    <w:bookmarkStart w:name="z590" w:id="493"/>
    <w:p>
      <w:pPr>
        <w:spacing w:after="0"/>
        <w:ind w:left="0"/>
        <w:jc w:val="both"/>
      </w:pPr>
      <w:r>
        <w:rPr>
          <w:rFonts w:ascii="Times New Roman"/>
          <w:b w:val="false"/>
          <w:i w:val="false"/>
          <w:color w:val="000000"/>
          <w:sz w:val="28"/>
        </w:rPr>
        <w:t>
      __________________________________________________________________________</w:t>
      </w:r>
    </w:p>
    <w:bookmarkEnd w:id="493"/>
    <w:bookmarkStart w:name="z591" w:id="494"/>
    <w:p>
      <w:pPr>
        <w:spacing w:after="0"/>
        <w:ind w:left="0"/>
        <w:jc w:val="both"/>
      </w:pPr>
      <w:r>
        <w:rPr>
          <w:rFonts w:ascii="Times New Roman"/>
          <w:b w:val="false"/>
          <w:i w:val="false"/>
          <w:color w:val="000000"/>
          <w:sz w:val="28"/>
        </w:rPr>
        <w:t>
      (указываются потенциальные поставщики (его реквизиты), тендерные заявки на участие, которых</w:t>
      </w:r>
    </w:p>
    <w:bookmarkEnd w:id="494"/>
    <w:bookmarkStart w:name="z592" w:id="495"/>
    <w:p>
      <w:pPr>
        <w:spacing w:after="0"/>
        <w:ind w:left="0"/>
        <w:jc w:val="both"/>
      </w:pPr>
      <w:r>
        <w:rPr>
          <w:rFonts w:ascii="Times New Roman"/>
          <w:b w:val="false"/>
          <w:i w:val="false"/>
          <w:color w:val="000000"/>
          <w:sz w:val="28"/>
        </w:rPr>
        <w:t>
      отклонены с указанием причины: не соответствуют квалификационным требованиям; не соответствуют</w:t>
      </w:r>
    </w:p>
    <w:bookmarkEnd w:id="495"/>
    <w:bookmarkStart w:name="z593" w:id="496"/>
    <w:p>
      <w:pPr>
        <w:spacing w:after="0"/>
        <w:ind w:left="0"/>
        <w:jc w:val="both"/>
      </w:pPr>
      <w:r>
        <w:rPr>
          <w:rFonts w:ascii="Times New Roman"/>
          <w:b w:val="false"/>
          <w:i w:val="false"/>
          <w:color w:val="000000"/>
          <w:sz w:val="28"/>
        </w:rPr>
        <w:t>
      требованиям тендерной документации, нарушены требования пункта 23 Правил).";</w:t>
      </w:r>
    </w:p>
    <w:bookmarkEnd w:id="496"/>
    <w:bookmarkStart w:name="z594" w:id="4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32</w:t>
      </w:r>
      <w:r>
        <w:rPr>
          <w:rFonts w:ascii="Times New Roman"/>
          <w:b w:val="false"/>
          <w:i w:val="false"/>
          <w:color w:val="000000"/>
          <w:sz w:val="28"/>
        </w:rPr>
        <w:t xml:space="preserve"> к Правилам:</w:t>
      </w:r>
    </w:p>
    <w:bookmarkEnd w:id="497"/>
    <w:bookmarkStart w:name="z595" w:id="498"/>
    <w:p>
      <w:pPr>
        <w:spacing w:after="0"/>
        <w:ind w:left="0"/>
        <w:jc w:val="both"/>
      </w:pPr>
      <w:r>
        <w:rPr>
          <w:rFonts w:ascii="Times New Roman"/>
          <w:b w:val="false"/>
          <w:i w:val="false"/>
          <w:color w:val="000000"/>
          <w:sz w:val="28"/>
        </w:rPr>
        <w:t>
      пункт 1 изложить в следующей редакции:</w:t>
      </w:r>
    </w:p>
    <w:bookmarkEnd w:id="498"/>
    <w:bookmarkStart w:name="z596" w:id="499"/>
    <w:p>
      <w:pPr>
        <w:spacing w:after="0"/>
        <w:ind w:left="0"/>
        <w:jc w:val="both"/>
      </w:pPr>
      <w:r>
        <w:rPr>
          <w:rFonts w:ascii="Times New Roman"/>
          <w:b w:val="false"/>
          <w:i w:val="false"/>
          <w:color w:val="000000"/>
          <w:sz w:val="28"/>
        </w:rPr>
        <w:t>
      "1. Тендерная комиссия в составе: __________________________________</w:t>
      </w:r>
    </w:p>
    <w:bookmarkEnd w:id="499"/>
    <w:bookmarkStart w:name="z597" w:id="500"/>
    <w:p>
      <w:pPr>
        <w:spacing w:after="0"/>
        <w:ind w:left="0"/>
        <w:jc w:val="both"/>
      </w:pPr>
      <w:r>
        <w:rPr>
          <w:rFonts w:ascii="Times New Roman"/>
          <w:b w:val="false"/>
          <w:i w:val="false"/>
          <w:color w:val="000000"/>
          <w:sz w:val="28"/>
        </w:rPr>
        <w:t>
      (перечислить состав тендерной комиссии)</w:t>
      </w:r>
    </w:p>
    <w:bookmarkEnd w:id="500"/>
    <w:bookmarkStart w:name="z598" w:id="501"/>
    <w:p>
      <w:pPr>
        <w:spacing w:after="0"/>
        <w:ind w:left="0"/>
        <w:jc w:val="both"/>
      </w:pPr>
      <w:r>
        <w:rPr>
          <w:rFonts w:ascii="Times New Roman"/>
          <w:b w:val="false"/>
          <w:i w:val="false"/>
          <w:color w:val="000000"/>
          <w:sz w:val="28"/>
        </w:rPr>
        <w:t>
      Закупка __________________________</w:t>
      </w:r>
    </w:p>
    <w:bookmarkEnd w:id="501"/>
    <w:bookmarkStart w:name="z599" w:id="502"/>
    <w:p>
      <w:pPr>
        <w:spacing w:after="0"/>
        <w:ind w:left="0"/>
        <w:jc w:val="both"/>
      </w:pPr>
      <w:r>
        <w:rPr>
          <w:rFonts w:ascii="Times New Roman"/>
          <w:b w:val="false"/>
          <w:i w:val="false"/>
          <w:color w:val="000000"/>
          <w:sz w:val="28"/>
        </w:rPr>
        <w:t>
      (кратко описать закупаемые товары, работы, услуги).";</w:t>
      </w:r>
    </w:p>
    <w:bookmarkEnd w:id="502"/>
    <w:bookmarkStart w:name="z600" w:id="503"/>
    <w:p>
      <w:pPr>
        <w:spacing w:after="0"/>
        <w:ind w:left="0"/>
        <w:jc w:val="both"/>
      </w:pPr>
      <w:r>
        <w:rPr>
          <w:rFonts w:ascii="Times New Roman"/>
          <w:b w:val="false"/>
          <w:i w:val="false"/>
          <w:color w:val="000000"/>
          <w:sz w:val="28"/>
        </w:rPr>
        <w:t>
      дополнить приложением 33 к Правилам в редакции согласно приложению 6 к настоящему приказу;</w:t>
      </w:r>
    </w:p>
    <w:bookmarkEnd w:id="503"/>
    <w:bookmarkStart w:name="z601" w:id="504"/>
    <w:p>
      <w:pPr>
        <w:spacing w:after="0"/>
        <w:ind w:left="0"/>
        <w:jc w:val="both"/>
      </w:pPr>
      <w:r>
        <w:rPr>
          <w:rFonts w:ascii="Times New Roman"/>
          <w:b w:val="false"/>
          <w:i w:val="false"/>
          <w:color w:val="000000"/>
          <w:sz w:val="28"/>
        </w:rPr>
        <w:t>
      дополнить приложениями 34, 35, 36 и 37 к Правилам в редакции согласно приложениям 7, 8, 9 и 10 к настоящему приказу;</w:t>
      </w:r>
    </w:p>
    <w:bookmarkEnd w:id="504"/>
    <w:bookmarkStart w:name="z602" w:id="505"/>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bookmarkEnd w:id="505"/>
    <w:bookmarkStart w:name="z603" w:id="50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06"/>
    <w:bookmarkStart w:name="z604" w:id="507"/>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07"/>
    <w:bookmarkStart w:name="z605" w:id="508"/>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08"/>
    <w:bookmarkStart w:name="z606" w:id="509"/>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p>
          <w:p>
            <w:pPr>
              <w:spacing w:after="20"/>
              <w:ind w:left="20"/>
              <w:jc w:val="both"/>
            </w:pPr>
          </w:p>
          <w:p>
            <w:pPr>
              <w:spacing w:after="20"/>
              <w:ind w:left="20"/>
              <w:jc w:val="both"/>
            </w:pPr>
            <w:r>
              <w:rPr>
                <w:rFonts w:ascii="Times New Roman"/>
                <w:b w:val="false"/>
                <w:i/>
                <w:color w:val="000000"/>
                <w:sz w:val="20"/>
              </w:rPr>
              <w:t>Премьер-Министра Республики</w:t>
            </w:r>
          </w:p>
          <w:p>
            <w:pPr>
              <w:spacing w:after="0"/>
              <w:ind w:left="0"/>
              <w:jc w:val="left"/>
            </w:pPr>
          </w:p>
          <w:p>
            <w:pPr>
              <w:spacing w:after="20"/>
              <w:ind w:left="20"/>
              <w:jc w:val="both"/>
            </w:pPr>
            <w:r>
              <w:rPr>
                <w:rFonts w:ascii="Times New Roman"/>
                <w:b w:val="false"/>
                <w:i/>
                <w:color w:val="000000"/>
                <w:sz w:val="20"/>
              </w:rPr>
              <w:t>Казахстан-Министр финансов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610" w:id="510"/>
    <w:p>
      <w:pPr>
        <w:spacing w:after="0"/>
        <w:ind w:left="0"/>
        <w:jc w:val="left"/>
      </w:pPr>
      <w:r>
        <w:rPr>
          <w:rFonts w:ascii="Times New Roman"/>
          <w:b/>
          <w:i w:val="false"/>
          <w:color w:val="000000"/>
        </w:rPr>
        <w:t xml:space="preserve"> Перечень товаров, работ, услуг, объединение которых допускается в один лот</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Канцелярские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и изделия медицинского назначения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охраны и пожарной сигнализации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обслуживанию зданий (уборка помещений и благоустройство территорий, опрессовка и промывка систем отоплений, электромонтажные и сантехнические работы, услуги плотника)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Полиграфические услуги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тендерной документации</w:t>
            </w:r>
            <w:r>
              <w:br/>
            </w:r>
            <w:r>
              <w:rPr>
                <w:rFonts w:ascii="Times New Roman"/>
                <w:b w:val="false"/>
                <w:i w:val="false"/>
                <w:color w:val="000000"/>
                <w:sz w:val="20"/>
              </w:rPr>
              <w:t>Банковская гарантия</w:t>
            </w:r>
          </w:p>
        </w:tc>
      </w:tr>
    </w:tbl>
    <w:bookmarkStart w:name="z613" w:id="511"/>
    <w:p>
      <w:pPr>
        <w:spacing w:after="0"/>
        <w:ind w:left="0"/>
        <w:jc w:val="both"/>
      </w:pPr>
      <w:r>
        <w:rPr>
          <w:rFonts w:ascii="Times New Roman"/>
          <w:b w:val="false"/>
          <w:i w:val="false"/>
          <w:color w:val="000000"/>
          <w:sz w:val="28"/>
        </w:rPr>
        <w:t>
      Наименование банка _________________________________________________________________________________</w:t>
      </w:r>
    </w:p>
    <w:bookmarkEnd w:id="511"/>
    <w:bookmarkStart w:name="z614" w:id="512"/>
    <w:p>
      <w:pPr>
        <w:spacing w:after="0"/>
        <w:ind w:left="0"/>
        <w:jc w:val="both"/>
      </w:pPr>
      <w:r>
        <w:rPr>
          <w:rFonts w:ascii="Times New Roman"/>
          <w:b w:val="false"/>
          <w:i w:val="false"/>
          <w:color w:val="000000"/>
          <w:sz w:val="28"/>
        </w:rPr>
        <w:t>
      Реквизиты банка _____________________________________________________________________________________</w:t>
      </w:r>
    </w:p>
    <w:bookmarkEnd w:id="512"/>
    <w:bookmarkStart w:name="z615" w:id="513"/>
    <w:p>
      <w:pPr>
        <w:spacing w:after="0"/>
        <w:ind w:left="0"/>
        <w:jc w:val="both"/>
      </w:pPr>
      <w:r>
        <w:rPr>
          <w:rFonts w:ascii="Times New Roman"/>
          <w:b w:val="false"/>
          <w:i w:val="false"/>
          <w:color w:val="000000"/>
          <w:sz w:val="28"/>
        </w:rPr>
        <w:t>
      Кому: ______________________________________________________________________________________________</w:t>
      </w:r>
    </w:p>
    <w:bookmarkEnd w:id="513"/>
    <w:bookmarkStart w:name="z616" w:id="514"/>
    <w:p>
      <w:pPr>
        <w:spacing w:after="0"/>
        <w:ind w:left="0"/>
        <w:jc w:val="both"/>
      </w:pPr>
      <w:r>
        <w:rPr>
          <w:rFonts w:ascii="Times New Roman"/>
          <w:b w:val="false"/>
          <w:i w:val="false"/>
          <w:color w:val="000000"/>
          <w:sz w:val="28"/>
        </w:rPr>
        <w:t>
      Наименование организатора закупок ____________________________________________________________________</w:t>
      </w:r>
    </w:p>
    <w:bookmarkEnd w:id="514"/>
    <w:p>
      <w:pPr>
        <w:spacing w:after="0"/>
        <w:ind w:left="0"/>
        <w:jc w:val="both"/>
      </w:pPr>
      <w:r>
        <w:rPr>
          <w:rFonts w:ascii="Times New Roman"/>
          <w:b w:val="false"/>
          <w:i w:val="false"/>
          <w:color w:val="000000"/>
          <w:sz w:val="28"/>
        </w:rPr>
        <w:t>
      Реквизиты организатора закупок _______________________________________________________________________</w:t>
      </w:r>
    </w:p>
    <w:bookmarkStart w:name="z618" w:id="515"/>
    <w:p>
      <w:pPr>
        <w:spacing w:after="0"/>
        <w:ind w:left="0"/>
        <w:jc w:val="both"/>
      </w:pPr>
      <w:r>
        <w:rPr>
          <w:rFonts w:ascii="Times New Roman"/>
          <w:b w:val="false"/>
          <w:i w:val="false"/>
          <w:color w:val="000000"/>
          <w:sz w:val="28"/>
        </w:rPr>
        <w:t>
      Гарантийное обязательство № __________________________________________________________________________</w:t>
      </w:r>
    </w:p>
    <w:bookmarkEnd w:id="515"/>
    <w:bookmarkStart w:name="z619" w:id="516"/>
    <w:p>
      <w:pPr>
        <w:spacing w:after="0"/>
        <w:ind w:left="0"/>
        <w:jc w:val="both"/>
      </w:pPr>
      <w:r>
        <w:rPr>
          <w:rFonts w:ascii="Times New Roman"/>
          <w:b w:val="false"/>
          <w:i w:val="false"/>
          <w:color w:val="000000"/>
          <w:sz w:val="28"/>
        </w:rPr>
        <w:t>
                                                                                                                      год (местонахождение)</w:t>
      </w:r>
    </w:p>
    <w:bookmarkEnd w:id="516"/>
    <w:bookmarkStart w:name="z620" w:id="517"/>
    <w:p>
      <w:pPr>
        <w:spacing w:after="0"/>
        <w:ind w:left="0"/>
        <w:jc w:val="both"/>
      </w:pPr>
      <w:r>
        <w:rPr>
          <w:rFonts w:ascii="Times New Roman"/>
          <w:b w:val="false"/>
          <w:i w:val="false"/>
          <w:color w:val="000000"/>
          <w:sz w:val="28"/>
        </w:rPr>
        <w:t>
      Мы были проинформированы, что ______________________________________________________________________</w:t>
      </w:r>
    </w:p>
    <w:bookmarkEnd w:id="517"/>
    <w:bookmarkStart w:name="z621" w:id="518"/>
    <w:p>
      <w:pPr>
        <w:spacing w:after="0"/>
        <w:ind w:left="0"/>
        <w:jc w:val="both"/>
      </w:pPr>
      <w:r>
        <w:rPr>
          <w:rFonts w:ascii="Times New Roman"/>
          <w:b w:val="false"/>
          <w:i w:val="false"/>
          <w:color w:val="000000"/>
          <w:sz w:val="28"/>
        </w:rPr>
        <w:t>
                                                                         (наименование потенциального поставщика) в дальнейшем "Поставщик"</w:t>
      </w:r>
    </w:p>
    <w:bookmarkEnd w:id="518"/>
    <w:bookmarkStart w:name="z622" w:id="519"/>
    <w:p>
      <w:pPr>
        <w:spacing w:after="0"/>
        <w:ind w:left="0"/>
        <w:jc w:val="both"/>
      </w:pPr>
      <w:r>
        <w:rPr>
          <w:rFonts w:ascii="Times New Roman"/>
          <w:b w:val="false"/>
          <w:i w:val="false"/>
          <w:color w:val="000000"/>
          <w:sz w:val="28"/>
        </w:rPr>
        <w:t>
      принимает участие в тендере по закупке:</w:t>
      </w:r>
    </w:p>
    <w:bookmarkEnd w:id="519"/>
    <w:bookmarkStart w:name="z623" w:id="520"/>
    <w:p>
      <w:pPr>
        <w:spacing w:after="0"/>
        <w:ind w:left="0"/>
        <w:jc w:val="both"/>
      </w:pPr>
      <w:r>
        <w:rPr>
          <w:rFonts w:ascii="Times New Roman"/>
          <w:b w:val="false"/>
          <w:i w:val="false"/>
          <w:color w:val="000000"/>
          <w:sz w:val="28"/>
        </w:rPr>
        <w:t>
      Наименование тендера _________________________________________________________________________________</w:t>
      </w:r>
    </w:p>
    <w:bookmarkEnd w:id="520"/>
    <w:bookmarkStart w:name="z624" w:id="521"/>
    <w:p>
      <w:pPr>
        <w:spacing w:after="0"/>
        <w:ind w:left="0"/>
        <w:jc w:val="both"/>
      </w:pPr>
      <w:r>
        <w:rPr>
          <w:rFonts w:ascii="Times New Roman"/>
          <w:b w:val="false"/>
          <w:i w:val="false"/>
          <w:color w:val="000000"/>
          <w:sz w:val="28"/>
        </w:rPr>
        <w:t>
      № тендера ____________________________________________________________________________________________</w:t>
      </w:r>
    </w:p>
    <w:bookmarkEnd w:id="521"/>
    <w:bookmarkStart w:name="z625" w:id="522"/>
    <w:p>
      <w:pPr>
        <w:spacing w:after="0"/>
        <w:ind w:left="0"/>
        <w:jc w:val="both"/>
      </w:pPr>
      <w:r>
        <w:rPr>
          <w:rFonts w:ascii="Times New Roman"/>
          <w:b w:val="false"/>
          <w:i w:val="false"/>
          <w:color w:val="000000"/>
          <w:sz w:val="28"/>
        </w:rPr>
        <w:t>
      Наименование лота ____________________________________________________________________________________</w:t>
      </w:r>
    </w:p>
    <w:bookmarkEnd w:id="522"/>
    <w:bookmarkStart w:name="z626" w:id="523"/>
    <w:p>
      <w:pPr>
        <w:spacing w:after="0"/>
        <w:ind w:left="0"/>
        <w:jc w:val="both"/>
      </w:pPr>
      <w:r>
        <w:rPr>
          <w:rFonts w:ascii="Times New Roman"/>
          <w:b w:val="false"/>
          <w:i w:val="false"/>
          <w:color w:val="000000"/>
          <w:sz w:val="28"/>
        </w:rPr>
        <w:t>
      № лота _________________________________________________________</w:t>
      </w:r>
      <w:r>
        <w:rPr>
          <w:rFonts w:ascii="Times New Roman"/>
          <w:b w:val="false"/>
          <w:i w:val="false"/>
          <w:color w:val="000000"/>
          <w:sz w:val="28"/>
        </w:rPr>
        <w:t>_______________, организованном _______</w:t>
      </w:r>
    </w:p>
    <w:bookmarkEnd w:id="523"/>
    <w:bookmarkStart w:name="z628" w:id="524"/>
    <w:p>
      <w:pPr>
        <w:spacing w:after="0"/>
        <w:ind w:left="0"/>
        <w:jc w:val="both"/>
      </w:pPr>
      <w:r>
        <w:rPr>
          <w:rFonts w:ascii="Times New Roman"/>
          <w:b w:val="false"/>
          <w:i w:val="false"/>
          <w:color w:val="000000"/>
          <w:sz w:val="28"/>
        </w:rPr>
        <w:t xml:space="preserve">
                          (наименование организатора закупок) и готов осуществить поставку </w:t>
      </w:r>
    </w:p>
    <w:bookmarkEnd w:id="524"/>
    <w:p>
      <w:pPr>
        <w:spacing w:after="0"/>
        <w:ind w:left="0"/>
        <w:jc w:val="both"/>
      </w:pPr>
      <w:r>
        <w:rPr>
          <w:rFonts w:ascii="Times New Roman"/>
          <w:b w:val="false"/>
          <w:i w:val="false"/>
          <w:color w:val="000000"/>
          <w:sz w:val="28"/>
        </w:rPr>
        <w:t>
      (выполнить работу, оказать услугу) ______________________________________________________________________</w:t>
      </w:r>
    </w:p>
    <w:bookmarkStart w:name="z630" w:id="525"/>
    <w:p>
      <w:pPr>
        <w:spacing w:after="0"/>
        <w:ind w:left="0"/>
        <w:jc w:val="both"/>
      </w:pPr>
      <w:r>
        <w:rPr>
          <w:rFonts w:ascii="Times New Roman"/>
          <w:b w:val="false"/>
          <w:i w:val="false"/>
          <w:color w:val="000000"/>
          <w:sz w:val="28"/>
        </w:rPr>
        <w:t>
                                                                                    (наименование товаров, работ, услуг по тендеру (лоту (-ам))</w:t>
      </w:r>
    </w:p>
    <w:bookmarkEnd w:id="525"/>
    <w:p>
      <w:pPr>
        <w:spacing w:after="0"/>
        <w:ind w:left="0"/>
        <w:jc w:val="both"/>
      </w:pPr>
      <w:bookmarkStart w:name="z631" w:id="526"/>
      <w:r>
        <w:rPr>
          <w:rFonts w:ascii="Times New Roman"/>
          <w:b w:val="false"/>
          <w:i w:val="false"/>
          <w:color w:val="000000"/>
          <w:sz w:val="28"/>
        </w:rPr>
        <w:t>
      Тендерной документацией от "__" __________ ___ года. по проведению вышеназванного тендера предусмотрено внесение</w:t>
      </w:r>
    </w:p>
    <w:bookmarkEnd w:id="526"/>
    <w:p>
      <w:pPr>
        <w:spacing w:after="0"/>
        <w:ind w:left="0"/>
        <w:jc w:val="both"/>
      </w:pPr>
      <w:r>
        <w:rPr>
          <w:rFonts w:ascii="Times New Roman"/>
          <w:b w:val="false"/>
          <w:i w:val="false"/>
          <w:color w:val="000000"/>
          <w:sz w:val="28"/>
        </w:rPr>
        <w:t xml:space="preserve"> потенциальными поставщиками обеспечения тендерной заявки на участие в тендере в виде банковской гарантии.</w:t>
      </w:r>
    </w:p>
    <w:p>
      <w:pPr>
        <w:spacing w:after="0"/>
        <w:ind w:left="0"/>
        <w:jc w:val="both"/>
      </w:pPr>
      <w:bookmarkStart w:name="z632" w:id="527"/>
      <w:r>
        <w:rPr>
          <w:rFonts w:ascii="Times New Roman"/>
          <w:b w:val="false"/>
          <w:i w:val="false"/>
          <w:color w:val="000000"/>
          <w:sz w:val="28"/>
        </w:rPr>
        <w:t>
      В связи с этим мы ______________________________ настоящим берем на себя безотзывное обязательство выплатить</w:t>
      </w:r>
    </w:p>
    <w:bookmarkEnd w:id="527"/>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Вам по Вашему требованию сумму, равную ______________________________</w:t>
      </w:r>
    </w:p>
    <w:bookmarkStart w:name="z636" w:id="528"/>
    <w:p>
      <w:pPr>
        <w:spacing w:after="0"/>
        <w:ind w:left="0"/>
        <w:jc w:val="both"/>
      </w:pPr>
      <w:r>
        <w:rPr>
          <w:rFonts w:ascii="Times New Roman"/>
          <w:b w:val="false"/>
          <w:i w:val="false"/>
          <w:color w:val="000000"/>
          <w:sz w:val="28"/>
        </w:rPr>
        <w:t>
                                                                                      (сумма в цифрах и прописью)</w:t>
      </w:r>
    </w:p>
    <w:bookmarkEnd w:id="528"/>
    <w:p>
      <w:pPr>
        <w:spacing w:after="0"/>
        <w:ind w:left="0"/>
        <w:jc w:val="both"/>
      </w:pPr>
      <w:bookmarkStart w:name="z637" w:id="529"/>
      <w:r>
        <w:rPr>
          <w:rFonts w:ascii="Times New Roman"/>
          <w:b w:val="false"/>
          <w:i w:val="false"/>
          <w:color w:val="000000"/>
          <w:sz w:val="28"/>
        </w:rPr>
        <w:t xml:space="preserve">
      по получении Вашего письменного требования на оплату, а также письменного подтверждения того, что Поставщик, </w:t>
      </w:r>
    </w:p>
    <w:bookmarkEnd w:id="529"/>
    <w:p>
      <w:pPr>
        <w:spacing w:after="0"/>
        <w:ind w:left="0"/>
        <w:jc w:val="both"/>
      </w:pPr>
      <w:r>
        <w:rPr>
          <w:rFonts w:ascii="Times New Roman"/>
          <w:b w:val="false"/>
          <w:i w:val="false"/>
          <w:color w:val="000000"/>
          <w:sz w:val="28"/>
        </w:rPr>
        <w:t xml:space="preserve">определенный победителем тендера: </w:t>
      </w:r>
    </w:p>
    <w:bookmarkStart w:name="z638" w:id="530"/>
    <w:p>
      <w:pPr>
        <w:spacing w:after="0"/>
        <w:ind w:left="0"/>
        <w:jc w:val="both"/>
      </w:pPr>
      <w:r>
        <w:rPr>
          <w:rFonts w:ascii="Times New Roman"/>
          <w:b w:val="false"/>
          <w:i w:val="false"/>
          <w:color w:val="000000"/>
          <w:sz w:val="28"/>
        </w:rPr>
        <w:t xml:space="preserve">
      уклонился от заключения договора о закупках; </w:t>
      </w:r>
    </w:p>
    <w:bookmarkEnd w:id="530"/>
    <w:p>
      <w:pPr>
        <w:spacing w:after="0"/>
        <w:ind w:left="0"/>
        <w:jc w:val="both"/>
      </w:pPr>
      <w:bookmarkStart w:name="z639" w:id="531"/>
      <w:r>
        <w:rPr>
          <w:rFonts w:ascii="Times New Roman"/>
          <w:b w:val="false"/>
          <w:i w:val="false"/>
          <w:color w:val="000000"/>
          <w:sz w:val="28"/>
        </w:rPr>
        <w:t xml:space="preserve">
      заключив договор о закупках, не исполнил либо ненадлежащим образом исполнил, в том числе несвоевременно исполнил </w:t>
      </w:r>
    </w:p>
    <w:bookmarkEnd w:id="531"/>
    <w:p>
      <w:pPr>
        <w:spacing w:after="0"/>
        <w:ind w:left="0"/>
        <w:jc w:val="both"/>
      </w:pPr>
      <w:r>
        <w:rPr>
          <w:rFonts w:ascii="Times New Roman"/>
          <w:b w:val="false"/>
          <w:i w:val="false"/>
          <w:color w:val="000000"/>
          <w:sz w:val="28"/>
        </w:rPr>
        <w:t xml:space="preserve">требования, установленные тендерной документацией, о внесении и (или) сроках внесения обеспечения исполнения договора о </w:t>
      </w:r>
    </w:p>
    <w:p>
      <w:pPr>
        <w:spacing w:after="0"/>
        <w:ind w:left="0"/>
        <w:jc w:val="both"/>
      </w:pPr>
      <w:r>
        <w:rPr>
          <w:rFonts w:ascii="Times New Roman"/>
          <w:b w:val="false"/>
          <w:i w:val="false"/>
          <w:color w:val="000000"/>
          <w:sz w:val="28"/>
        </w:rPr>
        <w:t xml:space="preserve">акупках и (или) суммы возврата аванса (при наличии), также суммы предусмотренную пунктом 363-1 Правил; </w:t>
      </w:r>
    </w:p>
    <w:bookmarkStart w:name="z640" w:id="532"/>
    <w:p>
      <w:pPr>
        <w:spacing w:after="0"/>
        <w:ind w:left="0"/>
        <w:jc w:val="both"/>
      </w:pPr>
      <w:r>
        <w:rPr>
          <w:rFonts w:ascii="Times New Roman"/>
          <w:b w:val="false"/>
          <w:i w:val="false"/>
          <w:color w:val="000000"/>
          <w:sz w:val="28"/>
        </w:rPr>
        <w:t xml:space="preserve">
      предоставил недостоверную информацию. </w:t>
      </w:r>
    </w:p>
    <w:bookmarkEnd w:id="532"/>
    <w:bookmarkStart w:name="z641" w:id="533"/>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тендере. </w:t>
      </w:r>
    </w:p>
    <w:bookmarkEnd w:id="533"/>
    <w:p>
      <w:pPr>
        <w:spacing w:after="0"/>
        <w:ind w:left="0"/>
        <w:jc w:val="both"/>
      </w:pPr>
      <w:bookmarkStart w:name="z642" w:id="534"/>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тендере Поставщика и </w:t>
      </w:r>
    </w:p>
    <w:bookmarkEnd w:id="534"/>
    <w:p>
      <w:pPr>
        <w:spacing w:after="0"/>
        <w:ind w:left="0"/>
        <w:jc w:val="both"/>
      </w:pPr>
      <w:r>
        <w:rPr>
          <w:rFonts w:ascii="Times New Roman"/>
          <w:b w:val="false"/>
          <w:i w:val="false"/>
          <w:color w:val="000000"/>
          <w:sz w:val="28"/>
        </w:rPr>
        <w:t xml:space="preserve">истекает полностью и автоматически, независимо от того, будет ли нам возвращен этот документ или нет, если Ваше письменное </w:t>
      </w:r>
    </w:p>
    <w:p>
      <w:pPr>
        <w:spacing w:after="0"/>
        <w:ind w:left="0"/>
        <w:jc w:val="both"/>
      </w:pPr>
      <w:r>
        <w:rPr>
          <w:rFonts w:ascii="Times New Roman"/>
          <w:b w:val="false"/>
          <w:i w:val="false"/>
          <w:color w:val="000000"/>
          <w:sz w:val="28"/>
        </w:rPr>
        <w:t>требование не будет получено нами к концу ____.</w:t>
      </w:r>
    </w:p>
    <w:bookmarkStart w:name="z643" w:id="535"/>
    <w:p>
      <w:pPr>
        <w:spacing w:after="0"/>
        <w:ind w:left="0"/>
        <w:jc w:val="both"/>
      </w:pPr>
      <w:r>
        <w:rPr>
          <w:rFonts w:ascii="Times New Roman"/>
          <w:b w:val="false"/>
          <w:i w:val="false"/>
          <w:color w:val="000000"/>
          <w:sz w:val="28"/>
        </w:rPr>
        <w:t>
      Если срок действия заявки на участие в тендере продлен, то данное гарантийное обязательство продлевается на такой же срок.</w:t>
      </w:r>
    </w:p>
    <w:bookmarkEnd w:id="535"/>
    <w:p>
      <w:pPr>
        <w:spacing w:after="0"/>
        <w:ind w:left="0"/>
        <w:jc w:val="both"/>
      </w:pPr>
      <w:bookmarkStart w:name="z644" w:id="536"/>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w:t>
      </w:r>
    </w:p>
    <w:bookmarkEnd w:id="536"/>
    <w:p>
      <w:pPr>
        <w:spacing w:after="0"/>
        <w:ind w:left="0"/>
        <w:jc w:val="both"/>
      </w:pPr>
      <w:r>
        <w:rPr>
          <w:rFonts w:ascii="Times New Roman"/>
          <w:b w:val="false"/>
          <w:i w:val="false"/>
          <w:color w:val="000000"/>
          <w:sz w:val="28"/>
        </w:rPr>
        <w:t>Республики Казахстан.</w:t>
      </w:r>
    </w:p>
    <w:bookmarkStart w:name="z645" w:id="537"/>
    <w:p>
      <w:pPr>
        <w:spacing w:after="0"/>
        <w:ind w:left="0"/>
        <w:jc w:val="both"/>
      </w:pPr>
      <w:r>
        <w:rPr>
          <w:rFonts w:ascii="Times New Roman"/>
          <w:b w:val="false"/>
          <w:i w:val="false"/>
          <w:color w:val="000000"/>
          <w:sz w:val="28"/>
        </w:rPr>
        <w:t>
       Подпись (электронно-цифровая подпись) и печать гаранта Дата и адрес</w:t>
      </w:r>
    </w:p>
    <w:bookmarkEnd w:id="537"/>
    <w:p>
      <w:pPr>
        <w:spacing w:after="0"/>
        <w:ind w:left="0"/>
        <w:jc w:val="both"/>
      </w:pPr>
      <w:bookmarkStart w:name="z646" w:id="538"/>
      <w:r>
        <w:rPr>
          <w:rFonts w:ascii="Times New Roman"/>
          <w:b w:val="false"/>
          <w:i w:val="false"/>
          <w:color w:val="000000"/>
          <w:sz w:val="28"/>
        </w:rPr>
        <w:t xml:space="preserve">
      *- наименование банка второго уровня, являющегося резидентом Республики Казахстан, в случае участия потенциального </w:t>
      </w:r>
    </w:p>
    <w:bookmarkEnd w:id="538"/>
    <w:p>
      <w:pPr>
        <w:spacing w:after="0"/>
        <w:ind w:left="0"/>
        <w:jc w:val="both"/>
      </w:pPr>
      <w:r>
        <w:rPr>
          <w:rFonts w:ascii="Times New Roman"/>
          <w:b w:val="false"/>
          <w:i w:val="false"/>
          <w:color w:val="000000"/>
          <w:sz w:val="28"/>
        </w:rPr>
        <w:t>поставщика являющимся резидентом Республики Казахстан.</w:t>
      </w:r>
    </w:p>
    <w:p>
      <w:pPr>
        <w:spacing w:after="0"/>
        <w:ind w:left="0"/>
        <w:jc w:val="both"/>
      </w:pPr>
      <w:bookmarkStart w:name="z647" w:id="539"/>
      <w:r>
        <w:rPr>
          <w:rFonts w:ascii="Times New Roman"/>
          <w:b w:val="false"/>
          <w:i w:val="false"/>
          <w:color w:val="000000"/>
          <w:sz w:val="28"/>
        </w:rPr>
        <w:t xml:space="preserve">
      Банковская гарантия, предоставляемая потенциальным поставщиком, должна соответствовать требованиям </w:t>
      </w:r>
      <w:r>
        <w:rPr>
          <w:rFonts w:ascii="Times New Roman"/>
          <w:b w:val="false"/>
          <w:i w:val="false"/>
          <w:color w:val="000000"/>
          <w:sz w:val="28"/>
        </w:rPr>
        <w:t>Гражданского кодекса</w:t>
      </w:r>
      <w:r>
        <w:rPr>
          <w:rFonts w:ascii="Times New Roman"/>
          <w:b w:val="false"/>
          <w:i w:val="false"/>
          <w:color w:val="000000"/>
          <w:sz w:val="28"/>
        </w:rPr>
        <w:t xml:space="preserve"> </w:t>
      </w:r>
    </w:p>
    <w:bookmarkEnd w:id="539"/>
    <w:p>
      <w:pPr>
        <w:spacing w:after="0"/>
        <w:ind w:left="0"/>
        <w:jc w:val="both"/>
      </w:pPr>
      <w:r>
        <w:rPr>
          <w:rFonts w:ascii="Times New Roman"/>
          <w:b w:val="false"/>
          <w:i w:val="false"/>
          <w:color w:val="000000"/>
          <w:sz w:val="28"/>
        </w:rPr>
        <w:t xml:space="preserve">Республики Казахстан, Национального банка Республики Казахстан и внутренним нормативным документам заказчика в части регулирования </w:t>
      </w:r>
    </w:p>
    <w:p>
      <w:pPr>
        <w:spacing w:after="0"/>
        <w:ind w:left="0"/>
        <w:jc w:val="both"/>
      </w:pPr>
      <w:r>
        <w:rPr>
          <w:rFonts w:ascii="Times New Roman"/>
          <w:b w:val="false"/>
          <w:i w:val="false"/>
          <w:color w:val="000000"/>
          <w:sz w:val="28"/>
        </w:rPr>
        <w:t xml:space="preserve">лимитов на контрагентов. Рейтинг банка второго уровня, предоставивший гарантию, должен соответствовать долгосрочному рейтингу эмитента </w:t>
      </w:r>
    </w:p>
    <w:p>
      <w:pPr>
        <w:spacing w:after="0"/>
        <w:ind w:left="0"/>
        <w:jc w:val="both"/>
      </w:pPr>
      <w:r>
        <w:rPr>
          <w:rFonts w:ascii="Times New Roman"/>
          <w:b w:val="false"/>
          <w:i w:val="false"/>
          <w:color w:val="000000"/>
          <w:sz w:val="28"/>
        </w:rPr>
        <w:t>международных рейтинговых агентств Standard&amp;Poor’s/FitchRatings не ниже "BB-" и (или) Moody’s Investors Service не ниже Ba3.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650" w:id="540"/>
    <w:p>
      <w:pPr>
        <w:spacing w:after="0"/>
        <w:ind w:left="0"/>
        <w:jc w:val="left"/>
      </w:pPr>
      <w:r>
        <w:rPr>
          <w:rFonts w:ascii="Times New Roman"/>
          <w:b/>
          <w:i w:val="false"/>
          <w:color w:val="000000"/>
        </w:rPr>
        <w:t xml:space="preserve"> Типовой договор о закупках объектов жилищного строительства в рамках жилищных программ</w:t>
      </w:r>
    </w:p>
    <w:bookmarkEnd w:id="540"/>
    <w:bookmarkStart w:name="z651" w:id="541"/>
    <w:p>
      <w:pPr>
        <w:spacing w:after="0"/>
        <w:ind w:left="0"/>
        <w:jc w:val="both"/>
      </w:pPr>
      <w:r>
        <w:rPr>
          <w:rFonts w:ascii="Times New Roman"/>
          <w:b w:val="false"/>
          <w:i w:val="false"/>
          <w:color w:val="000000"/>
          <w:sz w:val="28"/>
        </w:rPr>
        <w:t xml:space="preserve">
      &lt;идентификационный номер&gt; </w:t>
      </w:r>
    </w:p>
    <w:bookmarkEnd w:id="541"/>
    <w:bookmarkStart w:name="z652" w:id="542"/>
    <w:p>
      <w:pPr>
        <w:spacing w:after="0"/>
        <w:ind w:left="0"/>
        <w:jc w:val="both"/>
      </w:pPr>
      <w:r>
        <w:rPr>
          <w:rFonts w:ascii="Times New Roman"/>
          <w:b w:val="false"/>
          <w:i w:val="false"/>
          <w:color w:val="000000"/>
          <w:sz w:val="28"/>
        </w:rPr>
        <w:t xml:space="preserve">
      &lt;регион заказчика&gt; № &lt;номер договора&gt; &lt;дата договора&gt; </w:t>
      </w:r>
    </w:p>
    <w:bookmarkEnd w:id="542"/>
    <w:bookmarkStart w:name="z653" w:id="543"/>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(при его наличии) поставщика&gt;, действующий на основании &lt;основание поставщика&gt;, с другой стороны, далее совместно именуемые "Стороны", на основании Правил и итогов закупок способом &lt;способ закупки&gt; от &lt;дата итогов&gt; года № &lt;номер итогов&gt;, заключили настоящий договор о закупках товаров (далее - Договор) и пришли к соглашению о нижеследующем:</w:t>
      </w:r>
    </w:p>
    <w:bookmarkEnd w:id="543"/>
    <w:bookmarkStart w:name="z654" w:id="544"/>
    <w:p>
      <w:pPr>
        <w:spacing w:after="0"/>
        <w:ind w:left="0"/>
        <w:jc w:val="both"/>
      </w:pPr>
      <w:r>
        <w:rPr>
          <w:rFonts w:ascii="Times New Roman"/>
          <w:b w:val="false"/>
          <w:i w:val="false"/>
          <w:color w:val="000000"/>
          <w:sz w:val="28"/>
        </w:rPr>
        <w:t>
      1. Понятия и определения</w:t>
      </w:r>
    </w:p>
    <w:bookmarkEnd w:id="544"/>
    <w:bookmarkStart w:name="z655" w:id="545"/>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545"/>
    <w:bookmarkStart w:name="z656" w:id="546"/>
    <w:p>
      <w:pPr>
        <w:spacing w:after="0"/>
        <w:ind w:left="0"/>
        <w:jc w:val="both"/>
      </w:pPr>
      <w:r>
        <w:rPr>
          <w:rFonts w:ascii="Times New Roman"/>
          <w:b w:val="false"/>
          <w:i w:val="false"/>
          <w:color w:val="000000"/>
          <w:sz w:val="28"/>
        </w:rPr>
        <w:t>
      1) Программа - Программа жилищного строительства, утвержденная Правительством Республики Казахстан, иными нормативными актами Республики Казахстан, а также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в рамках реализации собственной стратегии;</w:t>
      </w:r>
    </w:p>
    <w:bookmarkEnd w:id="546"/>
    <w:bookmarkStart w:name="z657" w:id="547"/>
    <w:p>
      <w:pPr>
        <w:spacing w:after="0"/>
        <w:ind w:left="0"/>
        <w:jc w:val="both"/>
      </w:pPr>
      <w:r>
        <w:rPr>
          <w:rFonts w:ascii="Times New Roman"/>
          <w:b w:val="false"/>
          <w:i w:val="false"/>
          <w:color w:val="000000"/>
          <w:sz w:val="28"/>
        </w:rPr>
        <w:t>
      2) Товар (Объект) - объект жилищного строительства – квартира, а в определенных случаях квартиры в составе одного жилого комплекса или жилого дома, с долей в пределах общей долевой собственности на общее имущество (подъезды, лестницы, лифты, крыши, чердаки, подвалы, внеквартирные либо общедомовые инженерные системы и оборудование, абонентские почтовые ящики, земельный участок, включая элементы благоустройства и другое имущество общего пользования), кроме помещений, находящихся в индивидуальной (раздельной) собственности, подлежащий передаче в собственность Заказчика в соответствии с условиями Договора, его приложениями и законодательством Республики Казахстан.</w:t>
      </w:r>
    </w:p>
    <w:bookmarkEnd w:id="547"/>
    <w:bookmarkStart w:name="z658" w:id="548"/>
    <w:p>
      <w:pPr>
        <w:spacing w:after="0"/>
        <w:ind w:left="0"/>
        <w:jc w:val="both"/>
      </w:pPr>
      <w:r>
        <w:rPr>
          <w:rFonts w:ascii="Times New Roman"/>
          <w:b w:val="false"/>
          <w:i w:val="false"/>
          <w:color w:val="000000"/>
          <w:sz w:val="28"/>
        </w:rPr>
        <w:t>
      3) Гарантийный взнос – денежная сумма в размере 1% (одного процента) от Общей суммы Договора, удерживаемая Заказчиком в обеспечение гарантийных обязательств по Договору на качество Товара в течение 1 (одного) календарного года с момента подписания Акта приема – передачи Товара в собственность Заказчика;</w:t>
      </w:r>
    </w:p>
    <w:bookmarkEnd w:id="548"/>
    <w:bookmarkStart w:name="z659" w:id="549"/>
    <w:p>
      <w:pPr>
        <w:spacing w:after="0"/>
        <w:ind w:left="0"/>
        <w:jc w:val="both"/>
      </w:pPr>
      <w:r>
        <w:rPr>
          <w:rFonts w:ascii="Times New Roman"/>
          <w:b w:val="false"/>
          <w:i w:val="false"/>
          <w:color w:val="000000"/>
          <w:sz w:val="28"/>
        </w:rPr>
        <w:t>
      4) Договор передачи – соглашение, заключаемое между Сторонами на каждую квартиру отдельно с целью регистрации в уполномоченном органе;</w:t>
      </w:r>
    </w:p>
    <w:bookmarkEnd w:id="549"/>
    <w:bookmarkStart w:name="z660" w:id="550"/>
    <w:p>
      <w:pPr>
        <w:spacing w:after="0"/>
        <w:ind w:left="0"/>
        <w:jc w:val="both"/>
      </w:pPr>
      <w:r>
        <w:rPr>
          <w:rFonts w:ascii="Times New Roman"/>
          <w:b w:val="false"/>
          <w:i w:val="false"/>
          <w:color w:val="000000"/>
          <w:sz w:val="28"/>
        </w:rPr>
        <w:t>
      5) Акт приема- передачи - акт о передаче Товара Заказчику в полном объеме с правоустанавливающими и техническими, идентификационными документами на каждую квартиру отдельно;</w:t>
      </w:r>
    </w:p>
    <w:bookmarkEnd w:id="550"/>
    <w:bookmarkStart w:name="z661" w:id="551"/>
    <w:p>
      <w:pPr>
        <w:spacing w:after="0"/>
        <w:ind w:left="0"/>
        <w:jc w:val="both"/>
      </w:pPr>
      <w:r>
        <w:rPr>
          <w:rFonts w:ascii="Times New Roman"/>
          <w:b w:val="false"/>
          <w:i w:val="false"/>
          <w:color w:val="000000"/>
          <w:sz w:val="28"/>
        </w:rPr>
        <w:t>
      6) Гарантийный срок - срок, в течение которого Заказчик может, установив скрытые недостатки Товара, предъявить соответствующие претензии Поставщику. В целях настоящего Договора Гарантийный срок равен 24 (двадцать четыре) календарным месяцам с даты государственной регистрации права собственности Заказчика на каждую квартиру и подписания Сторонами Акта приема-передачи.</w:t>
      </w:r>
    </w:p>
    <w:bookmarkEnd w:id="551"/>
    <w:bookmarkStart w:name="z662" w:id="552"/>
    <w:p>
      <w:pPr>
        <w:spacing w:after="0"/>
        <w:ind w:left="0"/>
        <w:jc w:val="both"/>
      </w:pPr>
      <w:r>
        <w:rPr>
          <w:rFonts w:ascii="Times New Roman"/>
          <w:b w:val="false"/>
          <w:i w:val="false"/>
          <w:color w:val="000000"/>
          <w:sz w:val="28"/>
        </w:rPr>
        <w:t xml:space="preserve">
      &lt;№. новый подпункт&gt; </w:t>
      </w:r>
    </w:p>
    <w:bookmarkEnd w:id="552"/>
    <w:bookmarkStart w:name="z663" w:id="553"/>
    <w:p>
      <w:pPr>
        <w:spacing w:after="0"/>
        <w:ind w:left="0"/>
        <w:jc w:val="both"/>
      </w:pPr>
      <w:r>
        <w:rPr>
          <w:rFonts w:ascii="Times New Roman"/>
          <w:b w:val="false"/>
          <w:i w:val="false"/>
          <w:color w:val="000000"/>
          <w:sz w:val="28"/>
        </w:rPr>
        <w:t>
      2. Предмет договора</w:t>
      </w:r>
    </w:p>
    <w:bookmarkEnd w:id="553"/>
    <w:bookmarkStart w:name="z664" w:id="554"/>
    <w:p>
      <w:pPr>
        <w:spacing w:after="0"/>
        <w:ind w:left="0"/>
        <w:jc w:val="both"/>
      </w:pPr>
      <w:r>
        <w:rPr>
          <w:rFonts w:ascii="Times New Roman"/>
          <w:b w:val="false"/>
          <w:i w:val="false"/>
          <w:color w:val="000000"/>
          <w:sz w:val="28"/>
        </w:rPr>
        <w:t>
      2.1. Поставщик в соответствии с Программой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554"/>
    <w:bookmarkStart w:name="z665" w:id="555"/>
    <w:p>
      <w:pPr>
        <w:spacing w:after="0"/>
        <w:ind w:left="0"/>
        <w:jc w:val="both"/>
      </w:pPr>
      <w:r>
        <w:rPr>
          <w:rFonts w:ascii="Times New Roman"/>
          <w:b w:val="false"/>
          <w:i w:val="false"/>
          <w:color w:val="000000"/>
          <w:sz w:val="28"/>
        </w:rPr>
        <w:t>
      2.2. До момента распределения (предоставления) Заказчиком Товара - квартир потенциальным арендаторам в рамках Программы путем заключения соответствующих договоров аренды, Поставщик самостоятельно несет все расходы по содержанию Товара (коммунальные и эксплуатационные), поставленного Заказчику, в том числе по охране, но не более двух месяцев с даты фактической передачи Заказчику Товара на основании подписанного Сторонами Акта приема-передачи Товара в полном объеме и передачи Заказчику правоустанавливающих и технических/идентификационных документов на каждую квартиру, с зарегистрированными правами собственности на имя Заказчика в уполномоченном органе.</w:t>
      </w:r>
    </w:p>
    <w:bookmarkEnd w:id="555"/>
    <w:bookmarkStart w:name="z666" w:id="556"/>
    <w:p>
      <w:pPr>
        <w:spacing w:after="0"/>
        <w:ind w:left="0"/>
        <w:jc w:val="both"/>
      </w:pPr>
      <w:r>
        <w:rPr>
          <w:rFonts w:ascii="Times New Roman"/>
          <w:b w:val="false"/>
          <w:i w:val="false"/>
          <w:color w:val="000000"/>
          <w:sz w:val="28"/>
        </w:rPr>
        <w:t>
      2.3. Право Поставщика на заключение Договора и отчуждение Товара подтверждается документами, предоставленными Поставщиком в заявке на участие в тендере по закупкам Товара, проведенном Заказчиком.</w:t>
      </w:r>
    </w:p>
    <w:bookmarkEnd w:id="556"/>
    <w:bookmarkStart w:name="z667" w:id="557"/>
    <w:p>
      <w:pPr>
        <w:spacing w:after="0"/>
        <w:ind w:left="0"/>
        <w:jc w:val="both"/>
      </w:pPr>
      <w:r>
        <w:rPr>
          <w:rFonts w:ascii="Times New Roman"/>
          <w:b w:val="false"/>
          <w:i w:val="false"/>
          <w:color w:val="000000"/>
          <w:sz w:val="28"/>
        </w:rPr>
        <w:t>
      2.4. Перечисленные ниже документы и условия, оговоренные в них, образуют данный Договор и считаются его неотъемлемой частью, а именно:</w:t>
      </w:r>
    </w:p>
    <w:bookmarkEnd w:id="557"/>
    <w:bookmarkStart w:name="z668" w:id="558"/>
    <w:p>
      <w:pPr>
        <w:spacing w:after="0"/>
        <w:ind w:left="0"/>
        <w:jc w:val="both"/>
      </w:pPr>
      <w:r>
        <w:rPr>
          <w:rFonts w:ascii="Times New Roman"/>
          <w:b w:val="false"/>
          <w:i w:val="false"/>
          <w:color w:val="000000"/>
          <w:sz w:val="28"/>
        </w:rPr>
        <w:t>
      1) настоящий Договор;</w:t>
      </w:r>
    </w:p>
    <w:bookmarkEnd w:id="558"/>
    <w:bookmarkStart w:name="z669" w:id="559"/>
    <w:p>
      <w:pPr>
        <w:spacing w:after="0"/>
        <w:ind w:left="0"/>
        <w:jc w:val="both"/>
      </w:pPr>
      <w:r>
        <w:rPr>
          <w:rFonts w:ascii="Times New Roman"/>
          <w:b w:val="false"/>
          <w:i w:val="false"/>
          <w:color w:val="000000"/>
          <w:sz w:val="28"/>
        </w:rPr>
        <w:t>
      2) перечень закупаемых товаров (приложение 1);</w:t>
      </w:r>
    </w:p>
    <w:bookmarkEnd w:id="559"/>
    <w:bookmarkStart w:name="z670" w:id="560"/>
    <w:p>
      <w:pPr>
        <w:spacing w:after="0"/>
        <w:ind w:left="0"/>
        <w:jc w:val="both"/>
      </w:pPr>
      <w:r>
        <w:rPr>
          <w:rFonts w:ascii="Times New Roman"/>
          <w:b w:val="false"/>
          <w:i w:val="false"/>
          <w:color w:val="000000"/>
          <w:sz w:val="28"/>
        </w:rPr>
        <w:t>
      2) техническая спецификация (приложение 2).</w:t>
      </w:r>
    </w:p>
    <w:bookmarkEnd w:id="560"/>
    <w:bookmarkStart w:name="z671" w:id="561"/>
    <w:p>
      <w:pPr>
        <w:spacing w:after="0"/>
        <w:ind w:left="0"/>
        <w:jc w:val="both"/>
      </w:pPr>
      <w:r>
        <w:rPr>
          <w:rFonts w:ascii="Times New Roman"/>
          <w:b w:val="false"/>
          <w:i w:val="false"/>
          <w:color w:val="000000"/>
          <w:sz w:val="28"/>
        </w:rPr>
        <w:t>
      3. Сумма Договора и условия оплаты</w:t>
      </w:r>
    </w:p>
    <w:bookmarkEnd w:id="561"/>
    <w:bookmarkStart w:name="z672" w:id="562"/>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(в том числе с регистрацией, изготовлением технических/идентификационных документов на каждую квартиру отдельно в уполномоченных органах), а также все налоги и сборы, предусмотренные законодательством Республики Казахстан, &lt;в том числе ндс&gt;&lt;сумма ндс&gt; тенге&gt;/без НДС&gt; (далее - сумма Договора). В соответствии с законодательством Республики Казахстан предмет настоящего Договора не облагается НДС.</w:t>
      </w:r>
    </w:p>
    <w:bookmarkEnd w:id="562"/>
    <w:bookmarkStart w:name="z673" w:id="563"/>
    <w:p>
      <w:pPr>
        <w:spacing w:after="0"/>
        <w:ind w:left="0"/>
        <w:jc w:val="both"/>
      </w:pPr>
      <w:r>
        <w:rPr>
          <w:rFonts w:ascii="Times New Roman"/>
          <w:b w:val="false"/>
          <w:i w:val="false"/>
          <w:color w:val="000000"/>
          <w:sz w:val="28"/>
        </w:rPr>
        <w:t>
      3.2. В случае, если общая площадь квартир, предоставляемых Поставщиком, определенная по техническому паспорту, изготовленному уполномоченным органом (Центр по недвижимости) будет меньше ___ кв.м. (в т.ч. по __ комнатной – меньше __ кв.м., по __ комнатной – меньше ___ кв.м., ___ комнатной – меньше ____ кв.м.), то оплата производится за фактически предоставленную площадь, если общая площадь квартир превышает указанные параметры, то оплата за превышающие объемы не производится.</w:t>
      </w:r>
    </w:p>
    <w:bookmarkEnd w:id="563"/>
    <w:bookmarkStart w:name="z674" w:id="564"/>
    <w:p>
      <w:pPr>
        <w:spacing w:after="0"/>
        <w:ind w:left="0"/>
        <w:jc w:val="both"/>
      </w:pPr>
      <w:r>
        <w:rPr>
          <w:rFonts w:ascii="Times New Roman"/>
          <w:b w:val="false"/>
          <w:i w:val="false"/>
          <w:color w:val="000000"/>
          <w:sz w:val="28"/>
        </w:rPr>
        <w:t>
      3.3. Заказчик не позднее 30 (тридцати) календарных дней производит авансовый платеж в размере согласно приложению 1 после внесения Поставщиком обеспечения исполнения Договора и обеспечения возврата аванса (при наличии аванса по договору). Оставшаяся сумма с удержанием Гарантийного взноса в размере 1 % от стоимости фактически переданного Товара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 Счет на оплату выставляется Поставщиком с уменьшением размера Гарантийного взноса.</w:t>
      </w:r>
    </w:p>
    <w:bookmarkEnd w:id="564"/>
    <w:bookmarkStart w:name="z675" w:id="565"/>
    <w:p>
      <w:pPr>
        <w:spacing w:after="0"/>
        <w:ind w:left="0"/>
        <w:jc w:val="both"/>
      </w:pPr>
      <w:r>
        <w:rPr>
          <w:rFonts w:ascii="Times New Roman"/>
          <w:b w:val="false"/>
          <w:i w:val="false"/>
          <w:color w:val="000000"/>
          <w:sz w:val="28"/>
        </w:rPr>
        <w:t>
      3.4. В случае отсутствия неисправностей, недостатков и/или дефектов в Товаре либо их самостоятельного устранения Поставщиком в течение 1 (одного) года с момента передачи Товара в собственность Заказчика Гарантийный взнос возвращается Поставщику в полном объеме.</w:t>
      </w:r>
    </w:p>
    <w:bookmarkEnd w:id="565"/>
    <w:bookmarkStart w:name="z676" w:id="566"/>
    <w:p>
      <w:pPr>
        <w:spacing w:after="0"/>
        <w:ind w:left="0"/>
        <w:jc w:val="both"/>
      </w:pPr>
      <w:r>
        <w:rPr>
          <w:rFonts w:ascii="Times New Roman"/>
          <w:b w:val="false"/>
          <w:i w:val="false"/>
          <w:color w:val="000000"/>
          <w:sz w:val="28"/>
        </w:rPr>
        <w:t>
      3.5. Необходимые документы, предшествующие оплате:</w:t>
      </w:r>
    </w:p>
    <w:bookmarkEnd w:id="566"/>
    <w:bookmarkStart w:name="z677" w:id="567"/>
    <w:p>
      <w:pPr>
        <w:spacing w:after="0"/>
        <w:ind w:left="0"/>
        <w:jc w:val="both"/>
      </w:pPr>
      <w:r>
        <w:rPr>
          <w:rFonts w:ascii="Times New Roman"/>
          <w:b w:val="false"/>
          <w:i w:val="false"/>
          <w:color w:val="000000"/>
          <w:sz w:val="28"/>
        </w:rPr>
        <w:t>
      1) акт приема-передачи Товара;</w:t>
      </w:r>
    </w:p>
    <w:bookmarkEnd w:id="567"/>
    <w:bookmarkStart w:name="z678" w:id="568"/>
    <w:p>
      <w:pPr>
        <w:spacing w:after="0"/>
        <w:ind w:left="0"/>
        <w:jc w:val="both"/>
      </w:pPr>
      <w:r>
        <w:rPr>
          <w:rFonts w:ascii="Times New Roman"/>
          <w:b w:val="false"/>
          <w:i w:val="false"/>
          <w:color w:val="000000"/>
          <w:sz w:val="28"/>
        </w:rPr>
        <w:t>
      2) счет-фактура;</w:t>
      </w:r>
    </w:p>
    <w:bookmarkEnd w:id="568"/>
    <w:bookmarkStart w:name="z679" w:id="569"/>
    <w:p>
      <w:pPr>
        <w:spacing w:after="0"/>
        <w:ind w:left="0"/>
        <w:jc w:val="both"/>
      </w:pPr>
      <w:r>
        <w:rPr>
          <w:rFonts w:ascii="Times New Roman"/>
          <w:b w:val="false"/>
          <w:i w:val="false"/>
          <w:color w:val="000000"/>
          <w:sz w:val="28"/>
        </w:rPr>
        <w:t>
      3) счет на оплату;</w:t>
      </w:r>
    </w:p>
    <w:bookmarkEnd w:id="569"/>
    <w:bookmarkStart w:name="z680" w:id="570"/>
    <w:p>
      <w:pPr>
        <w:spacing w:after="0"/>
        <w:ind w:left="0"/>
        <w:jc w:val="both"/>
      </w:pPr>
      <w:r>
        <w:rPr>
          <w:rFonts w:ascii="Times New Roman"/>
          <w:b w:val="false"/>
          <w:i w:val="false"/>
          <w:color w:val="000000"/>
          <w:sz w:val="28"/>
        </w:rPr>
        <w:t>
      4) отчет о местном содержании в товарах (представляется после полного исполнения договорных обязательств) по форме согласно приложению 24 к настоящим Правилам.</w:t>
      </w:r>
    </w:p>
    <w:bookmarkEnd w:id="570"/>
    <w:bookmarkStart w:name="z681" w:id="571"/>
    <w:p>
      <w:pPr>
        <w:spacing w:after="0"/>
        <w:ind w:left="0"/>
        <w:jc w:val="both"/>
      </w:pPr>
      <w:r>
        <w:rPr>
          <w:rFonts w:ascii="Times New Roman"/>
          <w:b w:val="false"/>
          <w:i w:val="false"/>
          <w:color w:val="000000"/>
          <w:sz w:val="28"/>
        </w:rPr>
        <w:t xml:space="preserve">
      &lt;№. новый подпункт&gt; </w:t>
      </w:r>
    </w:p>
    <w:bookmarkEnd w:id="571"/>
    <w:bookmarkStart w:name="z682" w:id="572"/>
    <w:p>
      <w:pPr>
        <w:spacing w:after="0"/>
        <w:ind w:left="0"/>
        <w:jc w:val="both"/>
      </w:pPr>
      <w:r>
        <w:rPr>
          <w:rFonts w:ascii="Times New Roman"/>
          <w:b w:val="false"/>
          <w:i w:val="false"/>
          <w:color w:val="000000"/>
          <w:sz w:val="28"/>
        </w:rPr>
        <w:t>
      4. Обязательства сторон</w:t>
      </w:r>
    </w:p>
    <w:bookmarkEnd w:id="572"/>
    <w:bookmarkStart w:name="z683" w:id="573"/>
    <w:p>
      <w:pPr>
        <w:spacing w:after="0"/>
        <w:ind w:left="0"/>
        <w:jc w:val="both"/>
      </w:pPr>
      <w:r>
        <w:rPr>
          <w:rFonts w:ascii="Times New Roman"/>
          <w:b w:val="false"/>
          <w:i w:val="false"/>
          <w:color w:val="000000"/>
          <w:sz w:val="28"/>
        </w:rPr>
        <w:t>
      4.1. Поставщик обязуется:</w:t>
      </w:r>
    </w:p>
    <w:bookmarkEnd w:id="573"/>
    <w:bookmarkStart w:name="z684" w:id="57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574"/>
    <w:bookmarkStart w:name="z685" w:id="575"/>
    <w:p>
      <w:pPr>
        <w:spacing w:after="0"/>
        <w:ind w:left="0"/>
        <w:jc w:val="both"/>
      </w:pPr>
      <w:r>
        <w:rPr>
          <w:rFonts w:ascii="Times New Roman"/>
          <w:b w:val="false"/>
          <w:i w:val="false"/>
          <w:color w:val="000000"/>
          <w:sz w:val="28"/>
        </w:rPr>
        <w:t>
      2) в течение десяти рабочих дней со дня заключения Договора, внести сумму обеспечения исполнения Договора в размере 3-х процентов от общей суммы Договора равную &lt;сумма&gt; тенге и обеспечение возврата аванса (при наличии),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 в виде:</w:t>
      </w:r>
    </w:p>
    <w:bookmarkEnd w:id="575"/>
    <w:bookmarkStart w:name="z686" w:id="576"/>
    <w:p>
      <w:pPr>
        <w:spacing w:after="0"/>
        <w:ind w:left="0"/>
        <w:jc w:val="both"/>
      </w:pPr>
      <w:r>
        <w:rPr>
          <w:rFonts w:ascii="Times New Roman"/>
          <w:b w:val="false"/>
          <w:i w:val="false"/>
          <w:color w:val="000000"/>
          <w:sz w:val="28"/>
        </w:rPr>
        <w:t xml:space="preserve">
      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закупок (далее - веб-портал) копии подтверждающего документа; </w:t>
      </w:r>
    </w:p>
    <w:bookmarkEnd w:id="576"/>
    <w:bookmarkStart w:name="z687" w:id="577"/>
    <w:p>
      <w:pPr>
        <w:spacing w:after="0"/>
        <w:ind w:left="0"/>
        <w:jc w:val="both"/>
      </w:pPr>
      <w:r>
        <w:rPr>
          <w:rFonts w:ascii="Times New Roman"/>
          <w:b w:val="false"/>
          <w:i w:val="false"/>
          <w:color w:val="000000"/>
          <w:sz w:val="28"/>
        </w:rPr>
        <w:t>
      либо:</w:t>
      </w:r>
    </w:p>
    <w:bookmarkEnd w:id="577"/>
    <w:bookmarkStart w:name="z688" w:id="578"/>
    <w:p>
      <w:pPr>
        <w:spacing w:after="0"/>
        <w:ind w:left="0"/>
        <w:jc w:val="both"/>
      </w:pPr>
      <w:r>
        <w:rPr>
          <w:rFonts w:ascii="Times New Roman"/>
          <w:b w:val="false"/>
          <w:i w:val="false"/>
          <w:color w:val="000000"/>
          <w:sz w:val="28"/>
        </w:rPr>
        <w:t>
      банковской гарантии, представляемой в форме электронного документа согласно приложению 20 к Правилам.</w:t>
      </w:r>
    </w:p>
    <w:bookmarkEnd w:id="578"/>
    <w:bookmarkStart w:name="z689" w:id="57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579"/>
    <w:bookmarkStart w:name="z690" w:id="58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580"/>
    <w:bookmarkStart w:name="z691" w:id="581"/>
    <w:p>
      <w:pPr>
        <w:spacing w:after="0"/>
        <w:ind w:left="0"/>
        <w:jc w:val="both"/>
      </w:pPr>
      <w:r>
        <w:rPr>
          <w:rFonts w:ascii="Times New Roman"/>
          <w:b w:val="false"/>
          <w:i w:val="false"/>
          <w:color w:val="000000"/>
          <w:sz w:val="28"/>
        </w:rPr>
        <w:t>
      4) незамедлительно информировать Заказчика обо всех изменениях, возникающих в ходе поставки Товара, а также об изменениях графиков, планов и иных, ранее согласованных Сторонами документов;</w:t>
      </w:r>
    </w:p>
    <w:bookmarkEnd w:id="581"/>
    <w:bookmarkStart w:name="z692" w:id="582"/>
    <w:p>
      <w:pPr>
        <w:spacing w:after="0"/>
        <w:ind w:left="0"/>
        <w:jc w:val="both"/>
      </w:pPr>
      <w:r>
        <w:rPr>
          <w:rFonts w:ascii="Times New Roman"/>
          <w:b w:val="false"/>
          <w:i w:val="false"/>
          <w:color w:val="000000"/>
          <w:sz w:val="28"/>
        </w:rPr>
        <w:t>
      5) письменно уведомить Заказчика обо всех скрытых недостатках Товара до его передачи Заказчику;</w:t>
      </w:r>
    </w:p>
    <w:bookmarkEnd w:id="582"/>
    <w:bookmarkStart w:name="z693" w:id="583"/>
    <w:p>
      <w:pPr>
        <w:spacing w:after="0"/>
        <w:ind w:left="0"/>
        <w:jc w:val="both"/>
      </w:pPr>
      <w:r>
        <w:rPr>
          <w:rFonts w:ascii="Times New Roman"/>
          <w:b w:val="false"/>
          <w:i w:val="false"/>
          <w:color w:val="000000"/>
          <w:sz w:val="28"/>
        </w:rPr>
        <w:t>
      6)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583"/>
    <w:bookmarkStart w:name="z694" w:id="584"/>
    <w:p>
      <w:pPr>
        <w:spacing w:after="0"/>
        <w:ind w:left="0"/>
        <w:jc w:val="both"/>
      </w:pPr>
      <w:r>
        <w:rPr>
          <w:rFonts w:ascii="Times New Roman"/>
          <w:b w:val="false"/>
          <w:i w:val="false"/>
          <w:color w:val="000000"/>
          <w:sz w:val="28"/>
        </w:rPr>
        <w:t>
      7)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584"/>
    <w:bookmarkStart w:name="z695" w:id="585"/>
    <w:p>
      <w:pPr>
        <w:spacing w:after="0"/>
        <w:ind w:left="0"/>
        <w:jc w:val="both"/>
      </w:pPr>
      <w:r>
        <w:rPr>
          <w:rFonts w:ascii="Times New Roman"/>
          <w:b w:val="false"/>
          <w:i w:val="false"/>
          <w:color w:val="000000"/>
          <w:sz w:val="28"/>
        </w:rPr>
        <w:t>
      8) по первому требованию Заказчика предоставлять информацию о ходе исполнения обязательств по Договору;</w:t>
      </w:r>
    </w:p>
    <w:bookmarkEnd w:id="585"/>
    <w:bookmarkStart w:name="z696" w:id="586"/>
    <w:p>
      <w:pPr>
        <w:spacing w:after="0"/>
        <w:ind w:left="0"/>
        <w:jc w:val="both"/>
      </w:pPr>
      <w:r>
        <w:rPr>
          <w:rFonts w:ascii="Times New Roman"/>
          <w:b w:val="false"/>
          <w:i w:val="false"/>
          <w:color w:val="000000"/>
          <w:sz w:val="28"/>
        </w:rPr>
        <w:t>
      9) возмещать Заказчику в полном объеме причиненные ему убытки, вызванные ненадлежащим выполнением Поставщиком условий Договора и (или) иными неправомерными действиями;</w:t>
      </w:r>
    </w:p>
    <w:bookmarkEnd w:id="586"/>
    <w:bookmarkStart w:name="z697" w:id="587"/>
    <w:p>
      <w:pPr>
        <w:spacing w:after="0"/>
        <w:ind w:left="0"/>
        <w:jc w:val="both"/>
      </w:pPr>
      <w:r>
        <w:rPr>
          <w:rFonts w:ascii="Times New Roman"/>
          <w:b w:val="false"/>
          <w:i w:val="false"/>
          <w:color w:val="000000"/>
          <w:sz w:val="28"/>
        </w:rPr>
        <w:t>
      10) оформить и направить Заказчику посредством веб-портала утвержденный электронно-цифровой подписью акт приема-передачи товаров;</w:t>
      </w:r>
    </w:p>
    <w:bookmarkEnd w:id="587"/>
    <w:bookmarkStart w:name="z698" w:id="588"/>
    <w:p>
      <w:pPr>
        <w:spacing w:after="0"/>
        <w:ind w:left="0"/>
        <w:jc w:val="both"/>
      </w:pPr>
      <w:r>
        <w:rPr>
          <w:rFonts w:ascii="Times New Roman"/>
          <w:b w:val="false"/>
          <w:i w:val="false"/>
          <w:color w:val="000000"/>
          <w:sz w:val="28"/>
        </w:rPr>
        <w:t>
      11)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588"/>
    <w:bookmarkStart w:name="z699" w:id="589"/>
    <w:p>
      <w:pPr>
        <w:spacing w:after="0"/>
        <w:ind w:left="0"/>
        <w:jc w:val="both"/>
      </w:pPr>
      <w:r>
        <w:rPr>
          <w:rFonts w:ascii="Times New Roman"/>
          <w:b w:val="false"/>
          <w:i w:val="false"/>
          <w:color w:val="000000"/>
          <w:sz w:val="28"/>
        </w:rPr>
        <w:t>
      12) передать Заказчику Товар, не имеющий налоговую задолженность, свободным от любых прав, обременений и притязаний третьих лиц в соответствии с пунктами 7.3., 7.4. Договора;</w:t>
      </w:r>
    </w:p>
    <w:bookmarkEnd w:id="589"/>
    <w:bookmarkStart w:name="z700" w:id="590"/>
    <w:p>
      <w:pPr>
        <w:spacing w:after="0"/>
        <w:ind w:left="0"/>
        <w:jc w:val="both"/>
      </w:pPr>
      <w:r>
        <w:rPr>
          <w:rFonts w:ascii="Times New Roman"/>
          <w:b w:val="false"/>
          <w:i w:val="false"/>
          <w:color w:val="000000"/>
          <w:sz w:val="28"/>
        </w:rPr>
        <w:t>
      13) предоставить Заказчику оригиналы правоустанавливающих и технических/идентификационных документов (технические паспорта/госакты на землю) на каждую квартиру отдельно с соответствующей справкой о зарегистрированных правах и обременениях на недвижимое имущество, полученной с согласия Заказчика и выданной на дату передачи правоустанавливающих документов;</w:t>
      </w:r>
    </w:p>
    <w:bookmarkEnd w:id="590"/>
    <w:bookmarkStart w:name="z701" w:id="591"/>
    <w:p>
      <w:pPr>
        <w:spacing w:after="0"/>
        <w:ind w:left="0"/>
        <w:jc w:val="both"/>
      </w:pPr>
      <w:r>
        <w:rPr>
          <w:rFonts w:ascii="Times New Roman"/>
          <w:b w:val="false"/>
          <w:i w:val="false"/>
          <w:color w:val="000000"/>
          <w:sz w:val="28"/>
        </w:rPr>
        <w:t>
      14) самостоятельно нести все расходы (коммунальные и эксплуатационные) по содержанию Товара, поставленных Заказчику, в том числе по охране, до момента распределения (предоставления) Заказчиком Товара-квартир потенциальным арендаторам в рамках Программы путем заключения соответствующих договоров аренды, но не более двух месяцев с даты фактической передачи Заказчику Товара по Акту приема-передачи в полном объеме, подписанному Сторонами при передаче Поставщиком правоустанавливающих и технических/идентификационных документов на каждую квартиру Заказчику, с зарегистрированными правами собственности на имя Заказчика в уполномоченном органе;</w:t>
      </w:r>
    </w:p>
    <w:bookmarkEnd w:id="591"/>
    <w:bookmarkStart w:name="z702" w:id="592"/>
    <w:p>
      <w:pPr>
        <w:spacing w:after="0"/>
        <w:ind w:left="0"/>
        <w:jc w:val="both"/>
      </w:pPr>
      <w:r>
        <w:rPr>
          <w:rFonts w:ascii="Times New Roman"/>
          <w:b w:val="false"/>
          <w:i w:val="false"/>
          <w:color w:val="000000"/>
          <w:sz w:val="28"/>
        </w:rPr>
        <w:t>
      15) в случае обнаружения Заказчиком дефектов (недостатков) в Товаре в процессе приема-передачи, или их несоответствия условиям Договора, устранить данные дефекты (недостатки) за свой счет в течение срока, указанного в технической спецификации к Договору;</w:t>
      </w:r>
    </w:p>
    <w:bookmarkEnd w:id="592"/>
    <w:bookmarkStart w:name="z703" w:id="593"/>
    <w:p>
      <w:pPr>
        <w:spacing w:after="0"/>
        <w:ind w:left="0"/>
        <w:jc w:val="both"/>
      </w:pPr>
      <w:r>
        <w:rPr>
          <w:rFonts w:ascii="Times New Roman"/>
          <w:b w:val="false"/>
          <w:i w:val="false"/>
          <w:color w:val="000000"/>
          <w:sz w:val="28"/>
        </w:rPr>
        <w:t>
      16) в случае обнаружения Заказчиком дефектов (поломок) в Товаре в течение всего Гарантийного срока, прибыть по месту нахождения Товара и произвести ремонт Товара. При этом срок ремонта Товара не должен превышать один календарный месяц с момента обнаружения неисправности или дефекта Товара;</w:t>
      </w:r>
    </w:p>
    <w:bookmarkEnd w:id="593"/>
    <w:bookmarkStart w:name="z704" w:id="594"/>
    <w:p>
      <w:pPr>
        <w:spacing w:after="0"/>
        <w:ind w:left="0"/>
        <w:jc w:val="both"/>
      </w:pPr>
      <w:r>
        <w:rPr>
          <w:rFonts w:ascii="Times New Roman"/>
          <w:b w:val="false"/>
          <w:i w:val="false"/>
          <w:color w:val="000000"/>
          <w:sz w:val="28"/>
        </w:rPr>
        <w:t>
      17) по запросу Заказчика незамедлительно представить необходимую информацию, связанную с целевым использованием денежных средств, получаемых по настоящему Договору из средств Национального фонда Республики Казахстан, в том числе информацию, содержащую банковскую и иную тайну, охраняемую законодательством Республики Казахстан;</w:t>
      </w:r>
    </w:p>
    <w:bookmarkEnd w:id="594"/>
    <w:bookmarkStart w:name="z705" w:id="595"/>
    <w:p>
      <w:pPr>
        <w:spacing w:after="0"/>
        <w:ind w:left="0"/>
        <w:jc w:val="both"/>
      </w:pPr>
      <w:r>
        <w:rPr>
          <w:rFonts w:ascii="Times New Roman"/>
          <w:b w:val="false"/>
          <w:i w:val="false"/>
          <w:color w:val="000000"/>
          <w:sz w:val="28"/>
        </w:rPr>
        <w:t>
      18) не допускать не целевое использование денежных средств, полученных в рамках данного Договора из средств Национального фонда Республики Казахстан и незаконное обналичивание средств, в том числе перевод в оффшорные компании;</w:t>
      </w:r>
    </w:p>
    <w:bookmarkEnd w:id="595"/>
    <w:bookmarkStart w:name="z706" w:id="596"/>
    <w:p>
      <w:pPr>
        <w:spacing w:after="0"/>
        <w:ind w:left="0"/>
        <w:jc w:val="both"/>
      </w:pPr>
      <w:r>
        <w:rPr>
          <w:rFonts w:ascii="Times New Roman"/>
          <w:b w:val="false"/>
          <w:i w:val="false"/>
          <w:color w:val="000000"/>
          <w:sz w:val="28"/>
        </w:rPr>
        <w:t>
      19) предоставить сведения о местном содержании в поставляемых Товарах по форме согласно приложению 24 к настоящим Правилам;</w:t>
      </w:r>
    </w:p>
    <w:bookmarkEnd w:id="596"/>
    <w:bookmarkStart w:name="z707" w:id="597"/>
    <w:p>
      <w:pPr>
        <w:spacing w:after="0"/>
        <w:ind w:left="0"/>
        <w:jc w:val="both"/>
      </w:pPr>
      <w:r>
        <w:rPr>
          <w:rFonts w:ascii="Times New Roman"/>
          <w:b w:val="false"/>
          <w:i w:val="false"/>
          <w:color w:val="000000"/>
          <w:sz w:val="28"/>
        </w:rPr>
        <w:t>
      20) в случае невыполнения условий Договора возвратить сумму авансового платежа не позднее 5 (пяти) рабочих дней с даты получения уведомления о возврате авансового платежа (при условии выплаты аванса).</w:t>
      </w:r>
    </w:p>
    <w:bookmarkEnd w:id="597"/>
    <w:bookmarkStart w:name="z708" w:id="598"/>
    <w:p>
      <w:pPr>
        <w:spacing w:after="0"/>
        <w:ind w:left="0"/>
        <w:jc w:val="both"/>
      </w:pPr>
      <w:r>
        <w:rPr>
          <w:rFonts w:ascii="Times New Roman"/>
          <w:b w:val="false"/>
          <w:i w:val="false"/>
          <w:color w:val="000000"/>
          <w:sz w:val="28"/>
        </w:rPr>
        <w:t>
      &lt;n) новый подпункт&gt;</w:t>
      </w:r>
    </w:p>
    <w:bookmarkEnd w:id="598"/>
    <w:bookmarkStart w:name="z709" w:id="599"/>
    <w:p>
      <w:pPr>
        <w:spacing w:after="0"/>
        <w:ind w:left="0"/>
        <w:jc w:val="both"/>
      </w:pPr>
      <w:r>
        <w:rPr>
          <w:rFonts w:ascii="Times New Roman"/>
          <w:b w:val="false"/>
          <w:i w:val="false"/>
          <w:color w:val="000000"/>
          <w:sz w:val="28"/>
        </w:rPr>
        <w:t>
      4.2. Поставщик вправе:</w:t>
      </w:r>
    </w:p>
    <w:bookmarkEnd w:id="599"/>
    <w:bookmarkStart w:name="z710" w:id="600"/>
    <w:p>
      <w:pPr>
        <w:spacing w:after="0"/>
        <w:ind w:left="0"/>
        <w:jc w:val="both"/>
      </w:pPr>
      <w:r>
        <w:rPr>
          <w:rFonts w:ascii="Times New Roman"/>
          <w:b w:val="false"/>
          <w:i w:val="false"/>
          <w:color w:val="000000"/>
          <w:sz w:val="28"/>
        </w:rPr>
        <w:t>
      1) требовать от Заказчика оплату за поставленный и Товар по Договору;</w:t>
      </w:r>
    </w:p>
    <w:bookmarkEnd w:id="600"/>
    <w:bookmarkStart w:name="z711" w:id="601"/>
    <w:p>
      <w:pPr>
        <w:spacing w:after="0"/>
        <w:ind w:left="0"/>
        <w:jc w:val="both"/>
      </w:pPr>
      <w:r>
        <w:rPr>
          <w:rFonts w:ascii="Times New Roman"/>
          <w:b w:val="false"/>
          <w:i w:val="false"/>
          <w:color w:val="000000"/>
          <w:sz w:val="28"/>
        </w:rPr>
        <w:t>
      2) на досрочную поставку Товара, заранее согласовав с Заказчиком сроки поставок.</w:t>
      </w:r>
    </w:p>
    <w:bookmarkEnd w:id="601"/>
    <w:bookmarkStart w:name="z712" w:id="602"/>
    <w:p>
      <w:pPr>
        <w:spacing w:after="0"/>
        <w:ind w:left="0"/>
        <w:jc w:val="both"/>
      </w:pPr>
      <w:r>
        <w:rPr>
          <w:rFonts w:ascii="Times New Roman"/>
          <w:b w:val="false"/>
          <w:i w:val="false"/>
          <w:color w:val="000000"/>
          <w:sz w:val="28"/>
        </w:rPr>
        <w:t>
      4.3. Заказчик обязан:</w:t>
      </w:r>
    </w:p>
    <w:bookmarkEnd w:id="602"/>
    <w:bookmarkStart w:name="z713" w:id="603"/>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603"/>
    <w:bookmarkStart w:name="z714" w:id="604"/>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604"/>
    <w:bookmarkStart w:name="z715" w:id="605"/>
    <w:p>
      <w:pPr>
        <w:spacing w:after="0"/>
        <w:ind w:left="0"/>
        <w:jc w:val="both"/>
      </w:pPr>
      <w:r>
        <w:rPr>
          <w:rFonts w:ascii="Times New Roman"/>
          <w:b w:val="false"/>
          <w:i w:val="false"/>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w:t>
      </w:r>
      <w:r>
        <w:rPr>
          <w:rFonts w:ascii="Times New Roman"/>
          <w:b w:val="false"/>
          <w:i w:val="false"/>
          <w:color w:val="000000"/>
          <w:sz w:val="28"/>
        </w:rPr>
        <w:t>пунктом 262</w:t>
      </w:r>
      <w:r>
        <w:rPr>
          <w:rFonts w:ascii="Times New Roman"/>
          <w:b w:val="false"/>
          <w:i w:val="false"/>
          <w:color w:val="000000"/>
          <w:sz w:val="28"/>
        </w:rPr>
        <w:t xml:space="preserve"> Правил осуществления закупок.</w:t>
      </w:r>
    </w:p>
    <w:bookmarkEnd w:id="605"/>
    <w:bookmarkStart w:name="z716" w:id="606"/>
    <w:p>
      <w:pPr>
        <w:spacing w:after="0"/>
        <w:ind w:left="0"/>
        <w:jc w:val="both"/>
      </w:pPr>
      <w:r>
        <w:rPr>
          <w:rFonts w:ascii="Times New Roman"/>
          <w:b w:val="false"/>
          <w:i w:val="false"/>
          <w:color w:val="000000"/>
          <w:sz w:val="28"/>
        </w:rPr>
        <w:t>
      При этом, приемка товара осуществляется приемочной комиссией Заказчика;</w:t>
      </w:r>
    </w:p>
    <w:bookmarkEnd w:id="606"/>
    <w:bookmarkStart w:name="z717" w:id="607"/>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607"/>
    <w:bookmarkStart w:name="z718" w:id="608"/>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608"/>
    <w:bookmarkStart w:name="z719" w:id="609"/>
    <w:p>
      <w:pPr>
        <w:spacing w:after="0"/>
        <w:ind w:left="0"/>
        <w:jc w:val="both"/>
      </w:pPr>
      <w:r>
        <w:rPr>
          <w:rFonts w:ascii="Times New Roman"/>
          <w:b w:val="false"/>
          <w:i w:val="false"/>
          <w:color w:val="000000"/>
          <w:sz w:val="28"/>
        </w:rPr>
        <w:t>
      4.4. Заказчик вправе:</w:t>
      </w:r>
    </w:p>
    <w:bookmarkEnd w:id="609"/>
    <w:bookmarkStart w:name="z720" w:id="610"/>
    <w:p>
      <w:pPr>
        <w:spacing w:after="0"/>
        <w:ind w:left="0"/>
        <w:jc w:val="both"/>
      </w:pPr>
      <w:r>
        <w:rPr>
          <w:rFonts w:ascii="Times New Roman"/>
          <w:b w:val="false"/>
          <w:i w:val="false"/>
          <w:color w:val="000000"/>
          <w:sz w:val="28"/>
        </w:rPr>
        <w:t>
      1) отказаться от исполнения Договора и потребовать возврата уплаченной за Товар денежной суммы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bookmarkEnd w:id="610"/>
    <w:bookmarkStart w:name="z721" w:id="611"/>
    <w:p>
      <w:pPr>
        <w:spacing w:after="0"/>
        <w:ind w:left="0"/>
        <w:jc w:val="both"/>
      </w:pPr>
      <w:r>
        <w:rPr>
          <w:rFonts w:ascii="Times New Roman"/>
          <w:b w:val="false"/>
          <w:i w:val="false"/>
          <w:color w:val="000000"/>
          <w:sz w:val="28"/>
        </w:rPr>
        <w:t>
      2) получать любую необходимую информацию, связанную с целевым использованием денежных средств, оплачиваемых по настоящему Договору из Национального фонда Республики Казахстан, в том числе информацию, содержащую банковскую и иную охраняемую законодательством Республики Казахстан тайну, и передавать такую информацию в уполномоченные государственные органы;</w:t>
      </w:r>
    </w:p>
    <w:bookmarkEnd w:id="611"/>
    <w:bookmarkStart w:name="z722" w:id="612"/>
    <w:p>
      <w:pPr>
        <w:spacing w:after="0"/>
        <w:ind w:left="0"/>
        <w:jc w:val="both"/>
      </w:pPr>
      <w:r>
        <w:rPr>
          <w:rFonts w:ascii="Times New Roman"/>
          <w:b w:val="false"/>
          <w:i w:val="false"/>
          <w:color w:val="000000"/>
          <w:sz w:val="28"/>
        </w:rPr>
        <w:t>
      3) отказать в принятии обеспечения исполнения договора (возврата аванса), представленного Поставщиком не в соответствии с требованиями настоящих Правил или Договора;</w:t>
      </w:r>
    </w:p>
    <w:bookmarkEnd w:id="612"/>
    <w:bookmarkStart w:name="z723" w:id="613"/>
    <w:p>
      <w:pPr>
        <w:spacing w:after="0"/>
        <w:ind w:left="0"/>
        <w:jc w:val="both"/>
      </w:pPr>
      <w:r>
        <w:rPr>
          <w:rFonts w:ascii="Times New Roman"/>
          <w:b w:val="false"/>
          <w:i w:val="false"/>
          <w:color w:val="000000"/>
          <w:sz w:val="28"/>
        </w:rPr>
        <w:t>
      4) удержать Гарантийный взнос в размере 1% (один процент) от Общей суммы Договора для устранения неисправностей, недоделок и/или дефектов, выявленных в Товаре до истечения срока, предусмотренного подпунктом 3) пункта 1.1. Договора.</w:t>
      </w:r>
    </w:p>
    <w:bookmarkEnd w:id="613"/>
    <w:bookmarkStart w:name="z724" w:id="614"/>
    <w:p>
      <w:pPr>
        <w:spacing w:after="0"/>
        <w:ind w:left="0"/>
        <w:jc w:val="both"/>
      </w:pPr>
      <w:r>
        <w:rPr>
          <w:rFonts w:ascii="Times New Roman"/>
          <w:b w:val="false"/>
          <w:i w:val="false"/>
          <w:color w:val="000000"/>
          <w:sz w:val="28"/>
        </w:rPr>
        <w:t>
      5) привлекать третьи лица для устранения неисправностей, недоделок и/или дефектов, допущенных Поставщиком, с последующим удержанием стоимости их работ из Гарантийного взноса;</w:t>
      </w:r>
    </w:p>
    <w:bookmarkEnd w:id="614"/>
    <w:bookmarkStart w:name="z725" w:id="615"/>
    <w:p>
      <w:pPr>
        <w:spacing w:after="0"/>
        <w:ind w:left="0"/>
        <w:jc w:val="both"/>
      </w:pPr>
      <w:r>
        <w:rPr>
          <w:rFonts w:ascii="Times New Roman"/>
          <w:b w:val="false"/>
          <w:i w:val="false"/>
          <w:color w:val="000000"/>
          <w:sz w:val="28"/>
        </w:rPr>
        <w:t>
      6) в одностороннем порядке расторгнуть Договор, в случае если Поставщиком не будет предоставлено в указанные сроки согласно подпунктом 2) пункта 4.1. Договора обеспечение исполнения договора;</w:t>
      </w:r>
    </w:p>
    <w:bookmarkEnd w:id="615"/>
    <w:bookmarkStart w:name="z726" w:id="616"/>
    <w:p>
      <w:pPr>
        <w:spacing w:after="0"/>
        <w:ind w:left="0"/>
        <w:jc w:val="both"/>
      </w:pPr>
      <w:r>
        <w:rPr>
          <w:rFonts w:ascii="Times New Roman"/>
          <w:b w:val="false"/>
          <w:i w:val="false"/>
          <w:color w:val="000000"/>
          <w:sz w:val="28"/>
        </w:rPr>
        <w:t>
      7) расторгнуть настоящий Договор путем обращения в суд с взысканием с Поставщика суммы неустойки (штрафа, пени) в случае отказа Поставщика от поставки Товара, или ненадлежащего исполнения (частичного неисполнения) Поставщиком обязательств по Договору или просрочки поставки Товара на срок более 10 (десяти) рабочих дней со дня истечения срока поставки Товара по Договору;</w:t>
      </w:r>
    </w:p>
    <w:bookmarkEnd w:id="616"/>
    <w:bookmarkStart w:name="z727" w:id="617"/>
    <w:p>
      <w:pPr>
        <w:spacing w:after="0"/>
        <w:ind w:left="0"/>
        <w:jc w:val="both"/>
      </w:pPr>
      <w:r>
        <w:rPr>
          <w:rFonts w:ascii="Times New Roman"/>
          <w:b w:val="false"/>
          <w:i w:val="false"/>
          <w:color w:val="000000"/>
          <w:sz w:val="28"/>
        </w:rPr>
        <w:t>
      8) удержать из суммы, подлежащей к оплате по Договору сумму неустойки (штраф, пеня), начисленной Поставщику в случае нарушения исполнения им договорных обязательств, без специального на то письменного уведомления;</w:t>
      </w:r>
    </w:p>
    <w:bookmarkEnd w:id="617"/>
    <w:bookmarkStart w:name="z728" w:id="618"/>
    <w:p>
      <w:pPr>
        <w:spacing w:after="0"/>
        <w:ind w:left="0"/>
        <w:jc w:val="both"/>
      </w:pPr>
      <w:r>
        <w:rPr>
          <w:rFonts w:ascii="Times New Roman"/>
          <w:b w:val="false"/>
          <w:i w:val="false"/>
          <w:color w:val="000000"/>
          <w:sz w:val="28"/>
        </w:rPr>
        <w:t>
      9) потребовать от Поставщика уплаты всей начисленной по Договору неустойки (штрафа, пени) в случае, если оплата по Договору не была осуществлена в связи с неисполнением Поставщика своих договорных обязательств или отказом от их исполнения. В случае неисполнения Поставщиком требования Заказчика по уплате неустойки (штрафа, пени) в разумные или указанные Заказчиком сроки, Заказчик вправе взыскать еҰ в судебном порядке.</w:t>
      </w:r>
    </w:p>
    <w:bookmarkEnd w:id="618"/>
    <w:bookmarkStart w:name="z729" w:id="619"/>
    <w:p>
      <w:pPr>
        <w:spacing w:after="0"/>
        <w:ind w:left="0"/>
        <w:jc w:val="both"/>
      </w:pPr>
      <w:r>
        <w:rPr>
          <w:rFonts w:ascii="Times New Roman"/>
          <w:b w:val="false"/>
          <w:i w:val="false"/>
          <w:color w:val="000000"/>
          <w:sz w:val="28"/>
        </w:rPr>
        <w:t>
      &lt;n) новый подпункт&gt;</w:t>
      </w:r>
    </w:p>
    <w:bookmarkEnd w:id="619"/>
    <w:bookmarkStart w:name="z730" w:id="620"/>
    <w:p>
      <w:pPr>
        <w:spacing w:after="0"/>
        <w:ind w:left="0"/>
        <w:jc w:val="both"/>
      </w:pPr>
      <w:r>
        <w:rPr>
          <w:rFonts w:ascii="Times New Roman"/>
          <w:b w:val="false"/>
          <w:i w:val="false"/>
          <w:color w:val="000000"/>
          <w:sz w:val="28"/>
        </w:rPr>
        <w:t>
      5. Проверка товаров на соответствие технической спецификации</w:t>
      </w:r>
    </w:p>
    <w:bookmarkEnd w:id="620"/>
    <w:bookmarkStart w:name="z731" w:id="621"/>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621"/>
    <w:bookmarkStart w:name="z732" w:id="622"/>
    <w:p>
      <w:pPr>
        <w:spacing w:after="0"/>
        <w:ind w:left="0"/>
        <w:jc w:val="both"/>
      </w:pPr>
      <w:r>
        <w:rPr>
          <w:rFonts w:ascii="Times New Roman"/>
          <w:b w:val="false"/>
          <w:i w:val="false"/>
          <w:color w:val="000000"/>
          <w:sz w:val="28"/>
        </w:rPr>
        <w:t>
      5.2. Товары, поставляемые в рамках настоящего Договора, должны соответствовать или быть выше стандартов, указанных в технической спецификации.</w:t>
      </w:r>
    </w:p>
    <w:bookmarkEnd w:id="622"/>
    <w:bookmarkStart w:name="z733" w:id="623"/>
    <w:p>
      <w:pPr>
        <w:spacing w:after="0"/>
        <w:ind w:left="0"/>
        <w:jc w:val="both"/>
      </w:pPr>
      <w:r>
        <w:rPr>
          <w:rFonts w:ascii="Times New Roman"/>
          <w:b w:val="false"/>
          <w:i w:val="false"/>
          <w:color w:val="000000"/>
          <w:sz w:val="28"/>
        </w:rPr>
        <w:t>
      5.3.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&lt;срок устранения несоответствий&gt; с момента проверки.</w:t>
      </w:r>
    </w:p>
    <w:bookmarkEnd w:id="623"/>
    <w:bookmarkStart w:name="z734" w:id="624"/>
    <w:p>
      <w:pPr>
        <w:spacing w:after="0"/>
        <w:ind w:left="0"/>
        <w:jc w:val="both"/>
      </w:pPr>
      <w:r>
        <w:rPr>
          <w:rFonts w:ascii="Times New Roman"/>
          <w:b w:val="false"/>
          <w:i w:val="false"/>
          <w:color w:val="000000"/>
          <w:sz w:val="28"/>
        </w:rPr>
        <w:t>
      5.4. Проверка товаров на соответствие технической спецификации проводится по месту нахождения Товара (Квартир). Поставщиком испекторам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624"/>
    <w:bookmarkStart w:name="z735" w:id="625"/>
    <w:p>
      <w:pPr>
        <w:spacing w:after="0"/>
        <w:ind w:left="0"/>
        <w:jc w:val="both"/>
      </w:pPr>
      <w:r>
        <w:rPr>
          <w:rFonts w:ascii="Times New Roman"/>
          <w:b w:val="false"/>
          <w:i w:val="false"/>
          <w:color w:val="000000"/>
          <w:sz w:val="28"/>
        </w:rPr>
        <w:t>
      5.5. Ни один вышеуказанный пункт не освобождает Поставщика от других обязательств по Договору.</w:t>
      </w:r>
    </w:p>
    <w:bookmarkEnd w:id="625"/>
    <w:bookmarkStart w:name="z736" w:id="626"/>
    <w:p>
      <w:pPr>
        <w:spacing w:after="0"/>
        <w:ind w:left="0"/>
        <w:jc w:val="both"/>
      </w:pPr>
      <w:r>
        <w:rPr>
          <w:rFonts w:ascii="Times New Roman"/>
          <w:b w:val="false"/>
          <w:i w:val="false"/>
          <w:color w:val="000000"/>
          <w:sz w:val="28"/>
        </w:rPr>
        <w:t>
      6. Поставка Товаров и документация</w:t>
      </w:r>
    </w:p>
    <w:bookmarkEnd w:id="626"/>
    <w:bookmarkStart w:name="z737" w:id="627"/>
    <w:p>
      <w:pPr>
        <w:spacing w:after="0"/>
        <w:ind w:left="0"/>
        <w:jc w:val="both"/>
      </w:pPr>
      <w:r>
        <w:rPr>
          <w:rFonts w:ascii="Times New Roman"/>
          <w:b w:val="false"/>
          <w:i w:val="false"/>
          <w:color w:val="000000"/>
          <w:sz w:val="28"/>
        </w:rPr>
        <w:t>
      6.1. Поставщик обязан предоставить представителю Заказчика в пункте назначения Товара, следующие документы:</w:t>
      </w:r>
    </w:p>
    <w:bookmarkEnd w:id="627"/>
    <w:bookmarkStart w:name="z738" w:id="628"/>
    <w:p>
      <w:pPr>
        <w:spacing w:after="0"/>
        <w:ind w:left="0"/>
        <w:jc w:val="both"/>
      </w:pPr>
      <w:r>
        <w:rPr>
          <w:rFonts w:ascii="Times New Roman"/>
          <w:b w:val="false"/>
          <w:i w:val="false"/>
          <w:color w:val="000000"/>
          <w:sz w:val="28"/>
        </w:rPr>
        <w:t>
      10) оригинал накладной &lt;указывается количество экземпляров&gt;</w:t>
      </w:r>
    </w:p>
    <w:bookmarkEnd w:id="628"/>
    <w:bookmarkStart w:name="z739" w:id="629"/>
    <w:p>
      <w:pPr>
        <w:spacing w:after="0"/>
        <w:ind w:left="0"/>
        <w:jc w:val="both"/>
      </w:pPr>
      <w:r>
        <w:rPr>
          <w:rFonts w:ascii="Times New Roman"/>
          <w:b w:val="false"/>
          <w:i w:val="false"/>
          <w:color w:val="000000"/>
          <w:sz w:val="28"/>
        </w:rPr>
        <w:t>
      11) оригиналы правоустанавливающих и технических и (или) идентификационных документов (технические паспорта и (или) государственные акты на землю) на каждую квартиру отдельно с соответствующей справкой о зарегистрированных правах и обременениях на недвижимое имущество, полученной с согласия Заказчика и выданной на дату передачи правоустанавливающих документов.</w:t>
      </w:r>
    </w:p>
    <w:bookmarkEnd w:id="629"/>
    <w:bookmarkStart w:name="z740" w:id="630"/>
    <w:p>
      <w:pPr>
        <w:spacing w:after="0"/>
        <w:ind w:left="0"/>
        <w:jc w:val="both"/>
      </w:pPr>
      <w:r>
        <w:rPr>
          <w:rFonts w:ascii="Times New Roman"/>
          <w:b w:val="false"/>
          <w:i w:val="false"/>
          <w:color w:val="000000"/>
          <w:sz w:val="28"/>
        </w:rPr>
        <w:t>
      6.2.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 (одного) года Поставщик принимает от Заказчика претензии, связанные с дефектами Товара, которые не могли быть обнаружены при приемке Товара.</w:t>
      </w:r>
    </w:p>
    <w:bookmarkEnd w:id="630"/>
    <w:bookmarkStart w:name="z741" w:id="631"/>
    <w:p>
      <w:pPr>
        <w:spacing w:after="0"/>
        <w:ind w:left="0"/>
        <w:jc w:val="both"/>
      </w:pPr>
      <w:r>
        <w:rPr>
          <w:rFonts w:ascii="Times New Roman"/>
          <w:b w:val="false"/>
          <w:i w:val="false"/>
          <w:color w:val="000000"/>
          <w:sz w:val="28"/>
        </w:rPr>
        <w:t>
      6.3.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631"/>
    <w:bookmarkStart w:name="z742" w:id="632"/>
    <w:p>
      <w:pPr>
        <w:spacing w:after="0"/>
        <w:ind w:left="0"/>
        <w:jc w:val="both"/>
      </w:pPr>
      <w:r>
        <w:rPr>
          <w:rFonts w:ascii="Times New Roman"/>
          <w:b w:val="false"/>
          <w:i w:val="false"/>
          <w:color w:val="000000"/>
          <w:sz w:val="28"/>
        </w:rPr>
        <w:t>
      6.4. При соблюдении условии пункта 6.3.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632"/>
    <w:bookmarkStart w:name="z743" w:id="633"/>
    <w:p>
      <w:pPr>
        <w:spacing w:after="0"/>
        <w:ind w:left="0"/>
        <w:jc w:val="both"/>
      </w:pPr>
      <w:r>
        <w:rPr>
          <w:rFonts w:ascii="Times New Roman"/>
          <w:b w:val="false"/>
          <w:i w:val="false"/>
          <w:color w:val="000000"/>
          <w:sz w:val="28"/>
        </w:rPr>
        <w:t>
      7. Условия гарантии</w:t>
      </w:r>
    </w:p>
    <w:bookmarkEnd w:id="633"/>
    <w:bookmarkStart w:name="z744" w:id="634"/>
    <w:p>
      <w:pPr>
        <w:spacing w:after="0"/>
        <w:ind w:left="0"/>
        <w:jc w:val="both"/>
      </w:pPr>
      <w:r>
        <w:rPr>
          <w:rFonts w:ascii="Times New Roman"/>
          <w:b w:val="false"/>
          <w:i w:val="false"/>
          <w:color w:val="000000"/>
          <w:sz w:val="28"/>
        </w:rPr>
        <w:t>
      7.1. Поставщик на каждую квартиру отдельно обязан предоставить гарантию качества Товара.</w:t>
      </w:r>
    </w:p>
    <w:bookmarkEnd w:id="634"/>
    <w:bookmarkStart w:name="z745" w:id="635"/>
    <w:p>
      <w:pPr>
        <w:spacing w:after="0"/>
        <w:ind w:left="0"/>
        <w:jc w:val="both"/>
      </w:pPr>
      <w:r>
        <w:rPr>
          <w:rFonts w:ascii="Times New Roman"/>
          <w:b w:val="false"/>
          <w:i w:val="false"/>
          <w:color w:val="000000"/>
          <w:sz w:val="28"/>
        </w:rPr>
        <w:t>
      7.2. Поставщик гарантирует, что Товар (каждая Квартира), поставленный в рамках Договора, не будет иметь дефектов, связанных с конструкцией, материалами или работой, при нормальном использовании поставленного Товара.</w:t>
      </w:r>
    </w:p>
    <w:bookmarkEnd w:id="635"/>
    <w:bookmarkStart w:name="z746" w:id="636"/>
    <w:p>
      <w:pPr>
        <w:spacing w:after="0"/>
        <w:ind w:left="0"/>
        <w:jc w:val="both"/>
      </w:pPr>
      <w:r>
        <w:rPr>
          <w:rFonts w:ascii="Times New Roman"/>
          <w:b w:val="false"/>
          <w:i w:val="false"/>
          <w:color w:val="000000"/>
          <w:sz w:val="28"/>
        </w:rPr>
        <w:t>
      7.3. Поставщик гарантирует, что на момент регистрации права собственности Заказчика на Товар, Поставщик имеет права на земельный участок на котором расположен Товар и такие права на земельный участок, на котором расположен Товар, не отчуждены, не находятся в залоге и (или) в доверительном управлении у третьих лиц, в споре или под запрещением (арестом) не состоит, не изъят из гражданского оборота и не является предметом долевого участия в строительстве жилья. В случае выявления на любом этапе обременения третьих лиц на земельный участок, Поставщик обязуется снять с земельного участка все обременения в сроки, установленные законодательством РК.</w:t>
      </w:r>
    </w:p>
    <w:bookmarkEnd w:id="636"/>
    <w:bookmarkStart w:name="z747" w:id="637"/>
    <w:p>
      <w:pPr>
        <w:spacing w:after="0"/>
        <w:ind w:left="0"/>
        <w:jc w:val="both"/>
      </w:pPr>
      <w:r>
        <w:rPr>
          <w:rFonts w:ascii="Times New Roman"/>
          <w:b w:val="false"/>
          <w:i w:val="false"/>
          <w:color w:val="000000"/>
          <w:sz w:val="28"/>
        </w:rPr>
        <w:t>
      7.4. Поставщик гарантирует, что на момент передачи Товара и регистрации права собственности Заказчика Товар не продан, не отчужден иным способом, не передан в аренду, не находится в залоге и(или) в доверительном управлении у третьих лиц, в споре или под запрещением (арестом) не состоит, не изъят из гражданского оборота и не является предметом долевого участия в строительстве жилья.</w:t>
      </w:r>
    </w:p>
    <w:bookmarkEnd w:id="637"/>
    <w:bookmarkStart w:name="z748" w:id="638"/>
    <w:p>
      <w:pPr>
        <w:spacing w:after="0"/>
        <w:ind w:left="0"/>
        <w:jc w:val="both"/>
      </w:pPr>
      <w:r>
        <w:rPr>
          <w:rFonts w:ascii="Times New Roman"/>
          <w:b w:val="false"/>
          <w:i w:val="false"/>
          <w:color w:val="000000"/>
          <w:sz w:val="28"/>
        </w:rPr>
        <w:t>
      7.5. Поставщик предоставляет гарантию качества на Товар (Объект) в течение 24 (двадцати четырех) календарных месяцев (Гарантийный срок) с даты государственной регистрации права собственности Заказчика на Товар и подписания Сторонами Акта приема-передачи. В рамках Гарантийного срока Поставщик обязуется за свой счет и риск осуществить устранение неисправностей, недоделок и (или) дефектов в течение 30 (тридцати) календарных дней с момента получения письменного уведомления от Заказчика или его представителей о наступлении гарантийных обязательств.</w:t>
      </w:r>
    </w:p>
    <w:bookmarkEnd w:id="638"/>
    <w:bookmarkStart w:name="z749" w:id="639"/>
    <w:p>
      <w:pPr>
        <w:spacing w:after="0"/>
        <w:ind w:left="0"/>
        <w:jc w:val="both"/>
      </w:pPr>
      <w:r>
        <w:rPr>
          <w:rFonts w:ascii="Times New Roman"/>
          <w:b w:val="false"/>
          <w:i w:val="false"/>
          <w:color w:val="000000"/>
          <w:sz w:val="28"/>
        </w:rPr>
        <w:t>
      7.6. Данный срок может корректироваться по усмотрению Заказчика в зависимости от сложности выявленного Заказчиком неисправности, недостатков и (или) дефектов в Товаре.</w:t>
      </w:r>
    </w:p>
    <w:bookmarkEnd w:id="639"/>
    <w:bookmarkStart w:name="z750" w:id="640"/>
    <w:p>
      <w:pPr>
        <w:spacing w:after="0"/>
        <w:ind w:left="0"/>
        <w:jc w:val="both"/>
      </w:pPr>
      <w:r>
        <w:rPr>
          <w:rFonts w:ascii="Times New Roman"/>
          <w:b w:val="false"/>
          <w:i w:val="false"/>
          <w:color w:val="000000"/>
          <w:sz w:val="28"/>
        </w:rPr>
        <w:t>
      7.7. В случае выявления Заказчиком неисправностей, недоделок и (или) дефектов в Товаре, Заказчик направляет Поставщику уведомление о наступлении гарантийного случая с указанием периода устранения таких неисправностей, недоделок и/или дефектов в Товаре либо оборудовании, материалах или узлах, входящих в Товар, препятствующие надлежащему его функционированию.</w:t>
      </w:r>
    </w:p>
    <w:bookmarkEnd w:id="640"/>
    <w:bookmarkStart w:name="z751" w:id="641"/>
    <w:p>
      <w:pPr>
        <w:spacing w:after="0"/>
        <w:ind w:left="0"/>
        <w:jc w:val="both"/>
      </w:pPr>
      <w:r>
        <w:rPr>
          <w:rFonts w:ascii="Times New Roman"/>
          <w:b w:val="false"/>
          <w:i w:val="false"/>
          <w:color w:val="000000"/>
          <w:sz w:val="28"/>
        </w:rPr>
        <w:t>
      7.8. В течение 2-х рабочих дней с момента получения уведомления согласно пунктом 7.6. Договора Поставщик обязан прибыть по месту поставки Товара для составления и подписания дефектного акта, в котором указываются возникшие неисправности, недоделки и/или дефекты, причины их возникновения и сроки их устранения.</w:t>
      </w:r>
    </w:p>
    <w:bookmarkEnd w:id="641"/>
    <w:bookmarkStart w:name="z752" w:id="642"/>
    <w:p>
      <w:pPr>
        <w:spacing w:after="0"/>
        <w:ind w:left="0"/>
        <w:jc w:val="both"/>
      </w:pPr>
      <w:r>
        <w:rPr>
          <w:rFonts w:ascii="Times New Roman"/>
          <w:b w:val="false"/>
          <w:i w:val="false"/>
          <w:color w:val="000000"/>
          <w:sz w:val="28"/>
        </w:rPr>
        <w:t>
      7.9. В случае неприбытия Поставщика для составления и подписания дефектного акта, Заказчик вправе по своей инициативе в одностороннем порядке составить дефектный акт, который будет обязательным для исполнения Поставщиком.</w:t>
      </w:r>
    </w:p>
    <w:bookmarkEnd w:id="642"/>
    <w:bookmarkStart w:name="z753" w:id="643"/>
    <w:p>
      <w:pPr>
        <w:spacing w:after="0"/>
        <w:ind w:left="0"/>
        <w:jc w:val="both"/>
      </w:pPr>
      <w:r>
        <w:rPr>
          <w:rFonts w:ascii="Times New Roman"/>
          <w:b w:val="false"/>
          <w:i w:val="false"/>
          <w:color w:val="000000"/>
          <w:sz w:val="28"/>
        </w:rPr>
        <w:t>
      7.10. При отказе Поставщика от подписания дефектного Акта и не предоставления им мотивированного отказа, Заказчик по своей инициативе вправе привлечь третьи лица на выполнение работ (оказание услуг) по устранению выявленных неисправностей, недоделок и (или) дефектов за счет средств Гарантийного взноса. В этом случае Заказчиком направляется соответствующее уведомление в адрес Поставщика с указанием объемов и стоимости выполненных работ привлеченных лиц.</w:t>
      </w:r>
    </w:p>
    <w:bookmarkEnd w:id="643"/>
    <w:bookmarkStart w:name="z754" w:id="644"/>
    <w:p>
      <w:pPr>
        <w:spacing w:after="0"/>
        <w:ind w:left="0"/>
        <w:jc w:val="both"/>
      </w:pPr>
      <w:r>
        <w:rPr>
          <w:rFonts w:ascii="Times New Roman"/>
          <w:b w:val="false"/>
          <w:i w:val="false"/>
          <w:color w:val="000000"/>
          <w:sz w:val="28"/>
        </w:rPr>
        <w:t>
      7.11. В случаях, предусмотренных пунктом 7.9. Договора, стоимость выполненных работ (оказанных услуг) привлеченных третьих лиц, включая стоимость использованных материалов и/или оборудования, удерживается Заказчиком с Гарантийного взноса и остаток денежных средств по нему возвращается Поставщику по истечении срока, указанного в пункте 3.4. Договора.</w:t>
      </w:r>
    </w:p>
    <w:bookmarkEnd w:id="644"/>
    <w:bookmarkStart w:name="z755" w:id="645"/>
    <w:p>
      <w:pPr>
        <w:spacing w:after="0"/>
        <w:ind w:left="0"/>
        <w:jc w:val="both"/>
      </w:pPr>
      <w:r>
        <w:rPr>
          <w:rFonts w:ascii="Times New Roman"/>
          <w:b w:val="false"/>
          <w:i w:val="false"/>
          <w:color w:val="000000"/>
          <w:sz w:val="28"/>
        </w:rPr>
        <w:t>
      7.12. Продолжительность Гарантийного срока увеличивается на все время, на протяжении которого Товар не мог эксплуатироваться вследствие недостатков (дефектов или недоделок), за которые отвечает Поставщик.</w:t>
      </w:r>
    </w:p>
    <w:bookmarkEnd w:id="645"/>
    <w:bookmarkStart w:name="z756" w:id="646"/>
    <w:p>
      <w:pPr>
        <w:spacing w:after="0"/>
        <w:ind w:left="0"/>
        <w:jc w:val="both"/>
      </w:pPr>
      <w:r>
        <w:rPr>
          <w:rFonts w:ascii="Times New Roman"/>
          <w:b w:val="false"/>
          <w:i w:val="false"/>
          <w:color w:val="000000"/>
          <w:sz w:val="28"/>
        </w:rPr>
        <w:t>
      7.13. Заказчик уведомляет Поставщика в письменном виде обо всех претензиях, связанных с данной гарантией качества. После получения подобного уведомления Поставщик должен в сроки, указанные в уведомлении Заказчика произвести ремонт несоответствующего Товара без каких-либо расходов со стороны Заказчика.</w:t>
      </w:r>
    </w:p>
    <w:bookmarkEnd w:id="646"/>
    <w:bookmarkStart w:name="z757" w:id="647"/>
    <w:p>
      <w:pPr>
        <w:spacing w:after="0"/>
        <w:ind w:left="0"/>
        <w:jc w:val="both"/>
      </w:pPr>
      <w:r>
        <w:rPr>
          <w:rFonts w:ascii="Times New Roman"/>
          <w:b w:val="false"/>
          <w:i w:val="false"/>
          <w:color w:val="000000"/>
          <w:sz w:val="28"/>
        </w:rPr>
        <w:t>
      7.14. Если Поставщик, получив уведомление Заказчика, не исправит дефект(ы) в сроки, требуемые Заказчиком, Заказчик может применить необходимые санкции и меры по исправлению дефектов за счет Поставщика. При этом Поставщик обязан возместить все расходы, которые понес Заказчик в связи с самостоятельно предпринятыми мерами по исправлению дефектов, а также выплатить штраф в размере 20% от суммы таких расходов в течение 5 (пяти) рабочих дней с момента получения Поставщиком такого требования от Заказчика.</w:t>
      </w:r>
    </w:p>
    <w:bookmarkEnd w:id="647"/>
    <w:bookmarkStart w:name="z758" w:id="648"/>
    <w:p>
      <w:pPr>
        <w:spacing w:after="0"/>
        <w:ind w:left="0"/>
        <w:jc w:val="both"/>
      </w:pPr>
      <w:r>
        <w:rPr>
          <w:rFonts w:ascii="Times New Roman"/>
          <w:b w:val="false"/>
          <w:i w:val="false"/>
          <w:color w:val="000000"/>
          <w:sz w:val="28"/>
        </w:rPr>
        <w:t>
      8. Ответственность сторон</w:t>
      </w:r>
    </w:p>
    <w:bookmarkEnd w:id="648"/>
    <w:bookmarkStart w:name="z759" w:id="649"/>
    <w:p>
      <w:pPr>
        <w:spacing w:after="0"/>
        <w:ind w:left="0"/>
        <w:jc w:val="both"/>
      </w:pPr>
      <w:r>
        <w:rPr>
          <w:rFonts w:ascii="Times New Roman"/>
          <w:b w:val="false"/>
          <w:i w:val="false"/>
          <w:color w:val="000000"/>
          <w:sz w:val="28"/>
        </w:rPr>
        <w:t>
      8.1. В случае невыполнения Сторонами своих обязательств по Договору, виновная Сторона несет ответственность в соответствии с действующим законодательством Республики Казахстан.</w:t>
      </w:r>
    </w:p>
    <w:bookmarkEnd w:id="649"/>
    <w:bookmarkStart w:name="z760" w:id="650"/>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650"/>
    <w:bookmarkStart w:name="z761" w:id="651"/>
    <w:p>
      <w:pPr>
        <w:spacing w:after="0"/>
        <w:ind w:left="0"/>
        <w:jc w:val="both"/>
      </w:pPr>
      <w:r>
        <w:rPr>
          <w:rFonts w:ascii="Times New Roman"/>
          <w:b w:val="false"/>
          <w:i w:val="false"/>
          <w:color w:val="000000"/>
          <w:sz w:val="28"/>
        </w:rPr>
        <w:t>
      8.3.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651"/>
    <w:bookmarkStart w:name="z762" w:id="652"/>
    <w:p>
      <w:pPr>
        <w:spacing w:after="0"/>
        <w:ind w:left="0"/>
        <w:jc w:val="both"/>
      </w:pPr>
      <w:r>
        <w:rPr>
          <w:rFonts w:ascii="Times New Roman"/>
          <w:b w:val="false"/>
          <w:i w:val="false"/>
          <w:color w:val="000000"/>
          <w:sz w:val="28"/>
        </w:rPr>
        <w:t>
      8.4.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652"/>
    <w:bookmarkStart w:name="z763" w:id="653"/>
    <w:p>
      <w:pPr>
        <w:spacing w:after="0"/>
        <w:ind w:left="0"/>
        <w:jc w:val="both"/>
      </w:pPr>
      <w:r>
        <w:rPr>
          <w:rFonts w:ascii="Times New Roman"/>
          <w:b w:val="false"/>
          <w:i w:val="false"/>
          <w:color w:val="000000"/>
          <w:sz w:val="28"/>
        </w:rPr>
        <w:t>
      8.5. В случае задержки Поставщиком сроков устранения недостатков, несоответствий и/или дефектов в Товаре, он уплачивает Заказчику пеню в размере 0,1% от стоимости Товара, имеющего недостатки, несоответствия и/или дефекты за каждый календарный день задержки, но не более 10% от стоимости указанного Товара.</w:t>
      </w:r>
    </w:p>
    <w:bookmarkEnd w:id="653"/>
    <w:bookmarkStart w:name="z764" w:id="654"/>
    <w:p>
      <w:pPr>
        <w:spacing w:after="0"/>
        <w:ind w:left="0"/>
        <w:jc w:val="both"/>
      </w:pPr>
      <w:r>
        <w:rPr>
          <w:rFonts w:ascii="Times New Roman"/>
          <w:b w:val="false"/>
          <w:i w:val="false"/>
          <w:color w:val="000000"/>
          <w:sz w:val="28"/>
        </w:rPr>
        <w:t>
      8.6. Уплата неустойки (штрафа, пени) не освобождает Стороны от выполнения обязательств, предусмотренных настоящим Договором.</w:t>
      </w:r>
    </w:p>
    <w:bookmarkEnd w:id="654"/>
    <w:bookmarkStart w:name="z765" w:id="655"/>
    <w:p>
      <w:pPr>
        <w:spacing w:after="0"/>
        <w:ind w:left="0"/>
        <w:jc w:val="both"/>
      </w:pPr>
      <w:r>
        <w:rPr>
          <w:rFonts w:ascii="Times New Roman"/>
          <w:b w:val="false"/>
          <w:i w:val="false"/>
          <w:color w:val="000000"/>
          <w:sz w:val="28"/>
        </w:rPr>
        <w:t>
      8.7. В случае нарушения обязательств, предусмотренных подпунктом 18) пункта 4.1. Договора, Поставщик по требованию Заказчика уплачивает штраф в размере 10% от суммы денежных средств, использованных не по целевому назначению. Такой штраф начисляется отдельно по каждому случаю нарушения обязательств;</w:t>
      </w:r>
    </w:p>
    <w:bookmarkEnd w:id="655"/>
    <w:bookmarkStart w:name="z766" w:id="656"/>
    <w:p>
      <w:pPr>
        <w:spacing w:after="0"/>
        <w:ind w:left="0"/>
        <w:jc w:val="both"/>
      </w:pPr>
      <w:r>
        <w:rPr>
          <w:rFonts w:ascii="Times New Roman"/>
          <w:b w:val="false"/>
          <w:i w:val="false"/>
          <w:color w:val="000000"/>
          <w:sz w:val="28"/>
        </w:rPr>
        <w:t>
      8.8. Суммы неустойки, подлежащие оплате Поставщиком в случаях, указанных в Договоре, Заказчик в безакцептном порядке удерживает из суммы своей кредиторской задолженности перед Поставщиком по любым обязательствам последнего перед Заказчиком. При этом в случае отсутствия кредиторской задолженности у Заказчика перед Поставщиком суммы штрафов и пени оплачиваются последним в течение 10 (десяти) календарных дней со дня получения соответствующего уведомления. Заказчик вправе в безакцептном порядке удержать сумму задолженности Поставщика по любым обязательствам последнего перед Заказчиком из суммы, подлежащей оплате Поставщику за поставленный Товар по настоящему Договору.</w:t>
      </w:r>
    </w:p>
    <w:bookmarkEnd w:id="656"/>
    <w:bookmarkStart w:name="z767" w:id="657"/>
    <w:p>
      <w:pPr>
        <w:spacing w:after="0"/>
        <w:ind w:left="0"/>
        <w:jc w:val="both"/>
      </w:pPr>
      <w:r>
        <w:rPr>
          <w:rFonts w:ascii="Times New Roman"/>
          <w:b w:val="false"/>
          <w:i w:val="false"/>
          <w:color w:val="000000"/>
          <w:sz w:val="28"/>
        </w:rPr>
        <w:t>
      8.9. В случае нарушения обязательств, предусмотренных пунктом 7.3. Договора, Поставщик по требованию Заказчика уплачивает пеню в размере 0,1% от суммы Договора, за каждый день просрочки.</w:t>
      </w:r>
    </w:p>
    <w:bookmarkEnd w:id="657"/>
    <w:bookmarkStart w:name="z768" w:id="658"/>
    <w:p>
      <w:pPr>
        <w:spacing w:after="0"/>
        <w:ind w:left="0"/>
        <w:jc w:val="both"/>
      </w:pPr>
      <w:r>
        <w:rPr>
          <w:rFonts w:ascii="Times New Roman"/>
          <w:b w:val="false"/>
          <w:i w:val="false"/>
          <w:color w:val="000000"/>
          <w:sz w:val="28"/>
        </w:rPr>
        <w:t>
      8.10. Поставщик ни полностью, ни частично не должен передавать кому-либо свои обязательства по Договору без предварительного письменного согласия Заказчика.</w:t>
      </w:r>
    </w:p>
    <w:bookmarkEnd w:id="658"/>
    <w:bookmarkStart w:name="z769" w:id="659"/>
    <w:p>
      <w:pPr>
        <w:spacing w:after="0"/>
        <w:ind w:left="0"/>
        <w:jc w:val="both"/>
      </w:pPr>
      <w:r>
        <w:rPr>
          <w:rFonts w:ascii="Times New Roman"/>
          <w:b w:val="false"/>
          <w:i w:val="false"/>
          <w:color w:val="000000"/>
          <w:sz w:val="28"/>
        </w:rPr>
        <w:t>
      8.11.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p>
    <w:bookmarkEnd w:id="659"/>
    <w:bookmarkStart w:name="z770" w:id="660"/>
    <w:p>
      <w:pPr>
        <w:spacing w:after="0"/>
        <w:ind w:left="0"/>
        <w:jc w:val="both"/>
      </w:pPr>
      <w:r>
        <w:rPr>
          <w:rFonts w:ascii="Times New Roman"/>
          <w:b w:val="false"/>
          <w:i w:val="false"/>
          <w:color w:val="000000"/>
          <w:sz w:val="28"/>
        </w:rPr>
        <w:t>
      &lt;n) новый подпункт&gt;</w:t>
      </w:r>
    </w:p>
    <w:bookmarkEnd w:id="660"/>
    <w:bookmarkStart w:name="z771" w:id="661"/>
    <w:p>
      <w:pPr>
        <w:spacing w:after="0"/>
        <w:ind w:left="0"/>
        <w:jc w:val="both"/>
      </w:pPr>
      <w:r>
        <w:rPr>
          <w:rFonts w:ascii="Times New Roman"/>
          <w:b w:val="false"/>
          <w:i w:val="false"/>
          <w:color w:val="000000"/>
          <w:sz w:val="28"/>
        </w:rPr>
        <w:t>
      9. Срок действия и условия расторжения Договора</w:t>
      </w:r>
    </w:p>
    <w:bookmarkEnd w:id="661"/>
    <w:bookmarkStart w:name="z772" w:id="662"/>
    <w:p>
      <w:pPr>
        <w:spacing w:after="0"/>
        <w:ind w:left="0"/>
        <w:jc w:val="both"/>
      </w:pPr>
      <w:r>
        <w:rPr>
          <w:rFonts w:ascii="Times New Roman"/>
          <w:b w:val="false"/>
          <w:i w:val="false"/>
          <w:color w:val="000000"/>
          <w:sz w:val="28"/>
        </w:rPr>
        <w:t>
      9.1. Договор вступает в силу со дня подписания и действует по &lt;_____&gt; года. &lt;Редактируемый пункт&gt;</w:t>
      </w:r>
    </w:p>
    <w:bookmarkEnd w:id="662"/>
    <w:bookmarkStart w:name="z773" w:id="663"/>
    <w:p>
      <w:pPr>
        <w:spacing w:after="0"/>
        <w:ind w:left="0"/>
        <w:jc w:val="both"/>
      </w:pPr>
      <w:r>
        <w:rPr>
          <w:rFonts w:ascii="Times New Roman"/>
          <w:b w:val="false"/>
          <w:i w:val="false"/>
          <w:color w:val="000000"/>
          <w:sz w:val="28"/>
        </w:rPr>
        <w:t>
      9.2.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663"/>
    <w:bookmarkStart w:name="z774" w:id="664"/>
    <w:p>
      <w:pPr>
        <w:spacing w:after="0"/>
        <w:ind w:left="0"/>
        <w:jc w:val="both"/>
      </w:pPr>
      <w:r>
        <w:rPr>
          <w:rFonts w:ascii="Times New Roman"/>
          <w:b w:val="false"/>
          <w:i w:val="false"/>
          <w:color w:val="000000"/>
          <w:sz w:val="28"/>
        </w:rPr>
        <w:t>
      9.3. Без ущерба каким-либо другим санкциям за нарушение условий Договора Заказчик с учетом требований пункта 8.4.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664"/>
    <w:bookmarkStart w:name="z775" w:id="665"/>
    <w:p>
      <w:pPr>
        <w:spacing w:after="0"/>
        <w:ind w:left="0"/>
        <w:jc w:val="both"/>
      </w:pPr>
      <w:r>
        <w:rPr>
          <w:rFonts w:ascii="Times New Roman"/>
          <w:b w:val="false"/>
          <w:i w:val="false"/>
          <w:color w:val="000000"/>
          <w:sz w:val="28"/>
        </w:rPr>
        <w:t>
      12)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665"/>
    <w:bookmarkStart w:name="z776" w:id="666"/>
    <w:p>
      <w:pPr>
        <w:spacing w:after="0"/>
        <w:ind w:left="0"/>
        <w:jc w:val="both"/>
      </w:pPr>
      <w:r>
        <w:rPr>
          <w:rFonts w:ascii="Times New Roman"/>
          <w:b w:val="false"/>
          <w:i w:val="false"/>
          <w:color w:val="000000"/>
          <w:sz w:val="28"/>
        </w:rPr>
        <w:t>
      13) если Поставщик не может выполнить свои обязательства по Договору.</w:t>
      </w:r>
    </w:p>
    <w:bookmarkEnd w:id="666"/>
    <w:bookmarkStart w:name="z777" w:id="667"/>
    <w:p>
      <w:pPr>
        <w:spacing w:after="0"/>
        <w:ind w:left="0"/>
        <w:jc w:val="both"/>
      </w:pPr>
      <w:r>
        <w:rPr>
          <w:rFonts w:ascii="Times New Roman"/>
          <w:b w:val="false"/>
          <w:i w:val="false"/>
          <w:color w:val="000000"/>
          <w:sz w:val="28"/>
        </w:rPr>
        <w:t>
      9.4. Договор должен содержать условие о его расторжении на любом этапе в случае выявления одного из следующих фактов:</w:t>
      </w:r>
    </w:p>
    <w:bookmarkEnd w:id="667"/>
    <w:bookmarkStart w:name="z778" w:id="668"/>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пунктом 23</w:t>
      </w:r>
      <w:r>
        <w:rPr>
          <w:rFonts w:ascii="Times New Roman"/>
          <w:b w:val="false"/>
          <w:i w:val="false"/>
          <w:color w:val="000000"/>
          <w:sz w:val="28"/>
        </w:rPr>
        <w:t xml:space="preserve"> Правил в отношении закупки, на основании которой заключен данный Договор;</w:t>
      </w:r>
    </w:p>
    <w:bookmarkEnd w:id="668"/>
    <w:bookmarkStart w:name="z779" w:id="669"/>
    <w:p>
      <w:pPr>
        <w:spacing w:after="0"/>
        <w:ind w:left="0"/>
        <w:jc w:val="both"/>
      </w:pPr>
      <w:r>
        <w:rPr>
          <w:rFonts w:ascii="Times New Roman"/>
          <w:b w:val="false"/>
          <w:i w:val="false"/>
          <w:color w:val="000000"/>
          <w:sz w:val="28"/>
        </w:rPr>
        <w:t>
      2) оказания организатором закупок содействия Поставщику, не предусмотренного Правилами;</w:t>
      </w:r>
    </w:p>
    <w:bookmarkEnd w:id="669"/>
    <w:bookmarkStart w:name="z780" w:id="670"/>
    <w:p>
      <w:pPr>
        <w:spacing w:after="0"/>
        <w:ind w:left="0"/>
        <w:jc w:val="both"/>
      </w:pPr>
      <w:r>
        <w:rPr>
          <w:rFonts w:ascii="Times New Roman"/>
          <w:b w:val="false"/>
          <w:i w:val="false"/>
          <w:color w:val="000000"/>
          <w:sz w:val="28"/>
        </w:rPr>
        <w:t>
      3) уклонения от заключения Договора путем невнесения обеспечения исполнения договора и (или) обеспечения возврата аванса (при наличии), за исключением случая поставки товаров до истечения срока внесения обеспечения исполнения Договора.</w:t>
      </w:r>
    </w:p>
    <w:bookmarkEnd w:id="670"/>
    <w:bookmarkStart w:name="z781" w:id="671"/>
    <w:p>
      <w:pPr>
        <w:spacing w:after="0"/>
        <w:ind w:left="0"/>
        <w:jc w:val="both"/>
      </w:pPr>
      <w:r>
        <w:rPr>
          <w:rFonts w:ascii="Times New Roman"/>
          <w:b w:val="false"/>
          <w:i w:val="false"/>
          <w:color w:val="000000"/>
          <w:sz w:val="28"/>
        </w:rPr>
        <w:t>
      9.5. Договор, может быть, расторгнут по соглашению сторон, в случае нецелесообразности его дальнейшего исполнения.</w:t>
      </w:r>
    </w:p>
    <w:bookmarkEnd w:id="671"/>
    <w:bookmarkStart w:name="z782" w:id="672"/>
    <w:p>
      <w:pPr>
        <w:spacing w:after="0"/>
        <w:ind w:left="0"/>
        <w:jc w:val="both"/>
      </w:pPr>
      <w:r>
        <w:rPr>
          <w:rFonts w:ascii="Times New Roman"/>
          <w:b w:val="false"/>
          <w:i w:val="false"/>
          <w:color w:val="000000"/>
          <w:sz w:val="28"/>
        </w:rPr>
        <w:t>
      9.6.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672"/>
    <w:bookmarkStart w:name="z783" w:id="673"/>
    <w:p>
      <w:pPr>
        <w:spacing w:after="0"/>
        <w:ind w:left="0"/>
        <w:jc w:val="both"/>
      </w:pPr>
      <w:r>
        <w:rPr>
          <w:rFonts w:ascii="Times New Roman"/>
          <w:b w:val="false"/>
          <w:i w:val="false"/>
          <w:color w:val="000000"/>
          <w:sz w:val="28"/>
        </w:rPr>
        <w:t>
      10. Уведомление</w:t>
      </w:r>
    </w:p>
    <w:bookmarkEnd w:id="673"/>
    <w:bookmarkStart w:name="z784" w:id="674"/>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674"/>
    <w:bookmarkStart w:name="z785" w:id="675"/>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675"/>
    <w:bookmarkStart w:name="z786" w:id="676"/>
    <w:p>
      <w:pPr>
        <w:spacing w:after="0"/>
        <w:ind w:left="0"/>
        <w:jc w:val="both"/>
      </w:pPr>
      <w:r>
        <w:rPr>
          <w:rFonts w:ascii="Times New Roman"/>
          <w:b w:val="false"/>
          <w:i w:val="false"/>
          <w:color w:val="000000"/>
          <w:sz w:val="28"/>
        </w:rPr>
        <w:t>
      11. Форс-мажор</w:t>
      </w:r>
    </w:p>
    <w:bookmarkEnd w:id="676"/>
    <w:bookmarkStart w:name="z787" w:id="677"/>
    <w:p>
      <w:pPr>
        <w:spacing w:after="0"/>
        <w:ind w:left="0"/>
        <w:jc w:val="both"/>
      </w:pPr>
      <w:r>
        <w:rPr>
          <w:rFonts w:ascii="Times New Roman"/>
          <w:b w:val="false"/>
          <w:i w:val="false"/>
          <w:color w:val="000000"/>
          <w:sz w:val="28"/>
        </w:rPr>
        <w:t>
      11.1.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677"/>
    <w:bookmarkStart w:name="z788" w:id="678"/>
    <w:p>
      <w:pPr>
        <w:spacing w:after="0"/>
        <w:ind w:left="0"/>
        <w:jc w:val="both"/>
      </w:pPr>
      <w:r>
        <w:rPr>
          <w:rFonts w:ascii="Times New Roman"/>
          <w:b w:val="false"/>
          <w:i w:val="false"/>
          <w:color w:val="000000"/>
          <w:sz w:val="28"/>
        </w:rPr>
        <w:t>
      11.2.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678"/>
    <w:bookmarkStart w:name="z789" w:id="679"/>
    <w:p>
      <w:pPr>
        <w:spacing w:after="0"/>
        <w:ind w:left="0"/>
        <w:jc w:val="both"/>
      </w:pPr>
      <w:r>
        <w:rPr>
          <w:rFonts w:ascii="Times New Roman"/>
          <w:b w:val="false"/>
          <w:i w:val="false"/>
          <w:color w:val="000000"/>
          <w:sz w:val="28"/>
        </w:rPr>
        <w:t>
      11.3.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679"/>
    <w:bookmarkStart w:name="z790" w:id="680"/>
    <w:p>
      <w:pPr>
        <w:spacing w:after="0"/>
        <w:ind w:left="0"/>
        <w:jc w:val="both"/>
      </w:pPr>
      <w:r>
        <w:rPr>
          <w:rFonts w:ascii="Times New Roman"/>
          <w:b w:val="false"/>
          <w:i w:val="false"/>
          <w:color w:val="000000"/>
          <w:sz w:val="28"/>
        </w:rPr>
        <w:t>
      11.4.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680"/>
    <w:bookmarkStart w:name="z791" w:id="681"/>
    <w:p>
      <w:pPr>
        <w:spacing w:after="0"/>
        <w:ind w:left="0"/>
        <w:jc w:val="both"/>
      </w:pPr>
      <w:r>
        <w:rPr>
          <w:rFonts w:ascii="Times New Roman"/>
          <w:b w:val="false"/>
          <w:i w:val="false"/>
          <w:color w:val="000000"/>
          <w:sz w:val="28"/>
        </w:rPr>
        <w:t>
      12. Решение спорных вопросов</w:t>
      </w:r>
    </w:p>
    <w:bookmarkEnd w:id="681"/>
    <w:bookmarkStart w:name="z792" w:id="682"/>
    <w:p>
      <w:pPr>
        <w:spacing w:after="0"/>
        <w:ind w:left="0"/>
        <w:jc w:val="both"/>
      </w:pPr>
      <w:r>
        <w:rPr>
          <w:rFonts w:ascii="Times New Roman"/>
          <w:b w:val="false"/>
          <w:i w:val="false"/>
          <w:color w:val="000000"/>
          <w:sz w:val="28"/>
        </w:rPr>
        <w:t>
      12.1.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682"/>
    <w:bookmarkStart w:name="z793" w:id="683"/>
    <w:p>
      <w:pPr>
        <w:spacing w:after="0"/>
        <w:ind w:left="0"/>
        <w:jc w:val="both"/>
      </w:pPr>
      <w:r>
        <w:rPr>
          <w:rFonts w:ascii="Times New Roman"/>
          <w:b w:val="false"/>
          <w:i w:val="false"/>
          <w:color w:val="000000"/>
          <w:sz w:val="28"/>
        </w:rPr>
        <w:t>
      12.2. Если после таких переговоров Заказчик и Подрядчик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&lt;Редактируемый пункт&gt;.</w:t>
      </w:r>
    </w:p>
    <w:bookmarkEnd w:id="683"/>
    <w:bookmarkStart w:name="z794" w:id="684"/>
    <w:p>
      <w:pPr>
        <w:spacing w:after="0"/>
        <w:ind w:left="0"/>
        <w:jc w:val="both"/>
      </w:pPr>
      <w:r>
        <w:rPr>
          <w:rFonts w:ascii="Times New Roman"/>
          <w:b w:val="false"/>
          <w:i w:val="false"/>
          <w:color w:val="000000"/>
          <w:sz w:val="28"/>
        </w:rPr>
        <w:t>
      13. Прочие условия</w:t>
      </w:r>
    </w:p>
    <w:bookmarkEnd w:id="684"/>
    <w:bookmarkStart w:name="z795" w:id="685"/>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законодательством Республики Казахстан.</w:t>
      </w:r>
    </w:p>
    <w:bookmarkEnd w:id="685"/>
    <w:bookmarkStart w:name="z796" w:id="686"/>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686"/>
    <w:bookmarkStart w:name="z797" w:id="687"/>
    <w:p>
      <w:pPr>
        <w:spacing w:after="0"/>
        <w:ind w:left="0"/>
        <w:jc w:val="both"/>
      </w:pPr>
      <w:r>
        <w:rPr>
          <w:rFonts w:ascii="Times New Roman"/>
          <w:b w:val="false"/>
          <w:i w:val="false"/>
          <w:color w:val="000000"/>
          <w:sz w:val="28"/>
        </w:rPr>
        <w:t>
      13.3.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687"/>
    <w:bookmarkStart w:name="z798" w:id="688"/>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w:t>
      </w:r>
    </w:p>
    <w:bookmarkEnd w:id="688"/>
    <w:bookmarkStart w:name="z799" w:id="689"/>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bookmarkEnd w:id="689"/>
    <w:bookmarkStart w:name="z800" w:id="690"/>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bookmarkEnd w:id="690"/>
    <w:bookmarkStart w:name="z801" w:id="691"/>
    <w:p>
      <w:pPr>
        <w:spacing w:after="0"/>
        <w:ind w:left="0"/>
        <w:jc w:val="both"/>
      </w:pPr>
      <w:r>
        <w:rPr>
          <w:rFonts w:ascii="Times New Roman"/>
          <w:b w:val="false"/>
          <w:i w:val="false"/>
          <w:color w:val="000000"/>
          <w:sz w:val="28"/>
        </w:rPr>
        <w:t>
      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bookmarkEnd w:id="691"/>
    <w:bookmarkStart w:name="z802" w:id="692"/>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692"/>
    <w:bookmarkStart w:name="z803" w:id="693"/>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693"/>
    <w:bookmarkStart w:name="z804" w:id="694"/>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694"/>
    <w:bookmarkStart w:name="z805" w:id="695"/>
    <w:p>
      <w:pPr>
        <w:spacing w:after="0"/>
        <w:ind w:left="0"/>
        <w:jc w:val="both"/>
      </w:pPr>
      <w:r>
        <w:rPr>
          <w:rFonts w:ascii="Times New Roman"/>
          <w:b w:val="false"/>
          <w:i w:val="false"/>
          <w:color w:val="000000"/>
          <w:sz w:val="28"/>
        </w:rPr>
        <w:t>
      &lt;n) новый подпункт&gt;</w:t>
      </w:r>
    </w:p>
    <w:bookmarkEnd w:id="695"/>
    <w:bookmarkStart w:name="z806" w:id="696"/>
    <w:p>
      <w:pPr>
        <w:spacing w:after="0"/>
        <w:ind w:left="0"/>
        <w:jc w:val="both"/>
      </w:pPr>
      <w:r>
        <w:rPr>
          <w:rFonts w:ascii="Times New Roman"/>
          <w:b w:val="false"/>
          <w:i w:val="false"/>
          <w:color w:val="000000"/>
          <w:sz w:val="28"/>
        </w:rPr>
        <w:t>
      14. Места нахождения и реквизиты сторон</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заказчика&gt; &lt;полный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заказчика&gt;&lt;фио(при его наличии) заказчика&gt;: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 нн/унп поставщика&gt;БИК &lt;бик поставщика&gt;ИИК &lt;иик поставщика&gt;&lt;наименование банка&gt;Тел.: &lt;телефон поставщика&gt;&lt;должность поставщика&gt;&lt;фио(при его наличии) поставщика&gt;</w:t>
            </w:r>
          </w:p>
        </w:tc>
      </w:tr>
    </w:tbl>
    <w:bookmarkStart w:name="z807" w:id="697"/>
    <w:p>
      <w:pPr>
        <w:spacing w:after="0"/>
        <w:ind w:left="0"/>
        <w:jc w:val="both"/>
      </w:pPr>
      <w:r>
        <w:rPr>
          <w:rFonts w:ascii="Times New Roman"/>
          <w:b w:val="false"/>
          <w:i w:val="false"/>
          <w:color w:val="000000"/>
          <w:sz w:val="28"/>
        </w:rPr>
        <w:t>
      Расшифровка аббревиатур:</w:t>
      </w:r>
    </w:p>
    <w:bookmarkEnd w:id="697"/>
    <w:bookmarkStart w:name="z808" w:id="698"/>
    <w:p>
      <w:pPr>
        <w:spacing w:after="0"/>
        <w:ind w:left="0"/>
        <w:jc w:val="both"/>
      </w:pPr>
      <w:r>
        <w:rPr>
          <w:rFonts w:ascii="Times New Roman"/>
          <w:b w:val="false"/>
          <w:i w:val="false"/>
          <w:color w:val="000000"/>
          <w:sz w:val="28"/>
        </w:rPr>
        <w:t>
      БИН - бизнес-идентификационный номер;</w:t>
      </w:r>
    </w:p>
    <w:bookmarkEnd w:id="698"/>
    <w:bookmarkStart w:name="z809" w:id="699"/>
    <w:p>
      <w:pPr>
        <w:spacing w:after="0"/>
        <w:ind w:left="0"/>
        <w:jc w:val="both"/>
      </w:pPr>
      <w:r>
        <w:rPr>
          <w:rFonts w:ascii="Times New Roman"/>
          <w:b w:val="false"/>
          <w:i w:val="false"/>
          <w:color w:val="000000"/>
          <w:sz w:val="28"/>
        </w:rPr>
        <w:t>
      БИК - банковский идентификационный код;</w:t>
      </w:r>
    </w:p>
    <w:bookmarkEnd w:id="699"/>
    <w:bookmarkStart w:name="z810" w:id="700"/>
    <w:p>
      <w:pPr>
        <w:spacing w:after="0"/>
        <w:ind w:left="0"/>
        <w:jc w:val="both"/>
      </w:pPr>
      <w:r>
        <w:rPr>
          <w:rFonts w:ascii="Times New Roman"/>
          <w:b w:val="false"/>
          <w:i w:val="false"/>
          <w:color w:val="000000"/>
          <w:sz w:val="28"/>
        </w:rPr>
        <w:t>
      ИИК - индивидуальный идентификационный код;</w:t>
      </w:r>
    </w:p>
    <w:bookmarkEnd w:id="700"/>
    <w:bookmarkStart w:name="z811" w:id="701"/>
    <w:p>
      <w:pPr>
        <w:spacing w:after="0"/>
        <w:ind w:left="0"/>
        <w:jc w:val="both"/>
      </w:pPr>
      <w:r>
        <w:rPr>
          <w:rFonts w:ascii="Times New Roman"/>
          <w:b w:val="false"/>
          <w:i w:val="false"/>
          <w:color w:val="000000"/>
          <w:sz w:val="28"/>
        </w:rPr>
        <w:t>
      ИИН - индивидуальный идентификационный номер;</w:t>
      </w:r>
    </w:p>
    <w:bookmarkEnd w:id="701"/>
    <w:bookmarkStart w:name="z812" w:id="702"/>
    <w:p>
      <w:pPr>
        <w:spacing w:after="0"/>
        <w:ind w:left="0"/>
        <w:jc w:val="both"/>
      </w:pPr>
      <w:r>
        <w:rPr>
          <w:rFonts w:ascii="Times New Roman"/>
          <w:b w:val="false"/>
          <w:i w:val="false"/>
          <w:color w:val="000000"/>
          <w:sz w:val="28"/>
        </w:rPr>
        <w:t>
      ИНН - идентификационный номер налогоплательщика;</w:t>
      </w:r>
    </w:p>
    <w:bookmarkEnd w:id="702"/>
    <w:bookmarkStart w:name="z813" w:id="703"/>
    <w:p>
      <w:pPr>
        <w:spacing w:after="0"/>
        <w:ind w:left="0"/>
        <w:jc w:val="both"/>
      </w:pPr>
      <w:r>
        <w:rPr>
          <w:rFonts w:ascii="Times New Roman"/>
          <w:b w:val="false"/>
          <w:i w:val="false"/>
          <w:color w:val="000000"/>
          <w:sz w:val="28"/>
        </w:rPr>
        <w:t>
      УНП - учетный номер плательщика;</w:t>
      </w:r>
    </w:p>
    <w:bookmarkEnd w:id="703"/>
    <w:bookmarkStart w:name="z814" w:id="704"/>
    <w:p>
      <w:pPr>
        <w:spacing w:after="0"/>
        <w:ind w:left="0"/>
        <w:jc w:val="both"/>
      </w:pPr>
      <w:r>
        <w:rPr>
          <w:rFonts w:ascii="Times New Roman"/>
          <w:b w:val="false"/>
          <w:i w:val="false"/>
          <w:color w:val="000000"/>
          <w:sz w:val="28"/>
        </w:rPr>
        <w:t>
      НДС - налог на добавленную стоимость;</w:t>
      </w:r>
    </w:p>
    <w:bookmarkEnd w:id="704"/>
    <w:bookmarkStart w:name="z815" w:id="705"/>
    <w:p>
      <w:pPr>
        <w:spacing w:after="0"/>
        <w:ind w:left="0"/>
        <w:jc w:val="both"/>
      </w:pPr>
      <w:r>
        <w:rPr>
          <w:rFonts w:ascii="Times New Roman"/>
          <w:b w:val="false"/>
          <w:i w:val="false"/>
          <w:color w:val="000000"/>
          <w:sz w:val="28"/>
        </w:rPr>
        <w:t>
      Ф.И.О. - фамилия, имя, отчество (при его наличии).</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818" w:id="706"/>
    <w:p>
      <w:pPr>
        <w:spacing w:after="0"/>
        <w:ind w:left="0"/>
        <w:jc w:val="left"/>
      </w:pPr>
      <w:r>
        <w:rPr>
          <w:rFonts w:ascii="Times New Roman"/>
          <w:b/>
          <w:i w:val="false"/>
          <w:color w:val="000000"/>
        </w:rPr>
        <w:t xml:space="preserve">                                        Форма извещения об осуществлении закупок</w:t>
      </w:r>
      <w:r>
        <w:br/>
      </w:r>
      <w:r>
        <w:rPr>
          <w:rFonts w:ascii="Times New Roman"/>
          <w:b/>
          <w:i w:val="false"/>
          <w:color w:val="000000"/>
        </w:rPr>
        <w:t xml:space="preserve">                                   способом тендера с применением особого порядка</w:t>
      </w:r>
    </w:p>
    <w:bookmarkEnd w:id="706"/>
    <w:p>
      <w:pPr>
        <w:spacing w:after="0"/>
        <w:ind w:left="0"/>
        <w:jc w:val="both"/>
      </w:pPr>
      <w:r>
        <w:rPr>
          <w:rFonts w:ascii="Times New Roman"/>
          <w:b w:val="false"/>
          <w:i w:val="false"/>
          <w:color w:val="000000"/>
          <w:sz w:val="28"/>
        </w:rPr>
        <w:t>
      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почтовый и электронный адреса организатора закупок)</w:t>
      </w:r>
    </w:p>
    <w:p>
      <w:pPr>
        <w:spacing w:after="0"/>
        <w:ind w:left="0"/>
        <w:jc w:val="both"/>
      </w:pPr>
      <w:r>
        <w:rPr>
          <w:rFonts w:ascii="Times New Roman"/>
          <w:b w:val="false"/>
          <w:i w:val="false"/>
          <w:color w:val="000000"/>
          <w:sz w:val="28"/>
        </w:rPr>
        <w:t>
      объявляет о проведении тендера по закупкам следующих товаров (работ, услуг): ______________________________________</w:t>
      </w:r>
    </w:p>
    <w:p>
      <w:pPr>
        <w:spacing w:after="0"/>
        <w:ind w:left="0"/>
        <w:jc w:val="both"/>
      </w:pPr>
      <w:r>
        <w:rPr>
          <w:rFonts w:ascii="Times New Roman"/>
          <w:b w:val="false"/>
          <w:i w:val="false"/>
          <w:color w:val="000000"/>
          <w:sz w:val="28"/>
        </w:rPr>
        <w:t xml:space="preserve">                                                                                                               (наименование осуществляемых закупок товаров, работ, услуг)</w:t>
      </w:r>
    </w:p>
    <w:p>
      <w:pPr>
        <w:spacing w:after="0"/>
        <w:ind w:left="0"/>
        <w:jc w:val="both"/>
      </w:pPr>
      <w:r>
        <w:rPr>
          <w:rFonts w:ascii="Times New Roman"/>
          <w:b w:val="false"/>
          <w:i w:val="false"/>
          <w:color w:val="000000"/>
          <w:sz w:val="28"/>
        </w:rPr>
        <w:t>
      Товар доставляется (работы выполняются, услуги оказываются):_____________________________________________________</w:t>
      </w:r>
    </w:p>
    <w:p>
      <w:pPr>
        <w:spacing w:after="0"/>
        <w:ind w:left="0"/>
        <w:jc w:val="both"/>
      </w:pPr>
      <w:r>
        <w:rPr>
          <w:rFonts w:ascii="Times New Roman"/>
          <w:b w:val="false"/>
          <w:i w:val="false"/>
          <w:color w:val="000000"/>
          <w:sz w:val="28"/>
        </w:rPr>
        <w:t>
                                                                                                                 (указывается место поставки товаров, работ, услуг и их объемы)</w:t>
      </w:r>
    </w:p>
    <w:p>
      <w:pPr>
        <w:spacing w:after="0"/>
        <w:ind w:left="0"/>
        <w:jc w:val="both"/>
      </w:pPr>
      <w:r>
        <w:rPr>
          <w:rFonts w:ascii="Times New Roman"/>
          <w:b w:val="false"/>
          <w:i w:val="false"/>
          <w:color w:val="000000"/>
          <w:sz w:val="28"/>
        </w:rPr>
        <w:t xml:space="preserve">
      (организатор закупок вправе сделать ссылку, что полный перечень закупаемых товаров, работ, услуг, их количество и подробная </w:t>
      </w:r>
    </w:p>
    <w:p>
      <w:pPr>
        <w:spacing w:after="0"/>
        <w:ind w:left="0"/>
        <w:jc w:val="both"/>
      </w:pPr>
      <w:r>
        <w:rPr>
          <w:rFonts w:ascii="Times New Roman"/>
          <w:b w:val="false"/>
          <w:i w:val="false"/>
          <w:color w:val="000000"/>
          <w:sz w:val="28"/>
        </w:rPr>
        <w:t>спецификация указаны в тендерную документацию).</w:t>
      </w:r>
    </w:p>
    <w:p>
      <w:pPr>
        <w:spacing w:after="0"/>
        <w:ind w:left="0"/>
        <w:jc w:val="both"/>
      </w:pPr>
      <w:r>
        <w:rPr>
          <w:rFonts w:ascii="Times New Roman"/>
          <w:b w:val="false"/>
          <w:i w:val="false"/>
          <w:color w:val="000000"/>
          <w:sz w:val="28"/>
        </w:rPr>
        <w:t>
      Требуемый срок поставки товаров (выполнения работ, оказания услуг)________________________________________________</w:t>
      </w:r>
    </w:p>
    <w:p>
      <w:pPr>
        <w:spacing w:after="0"/>
        <w:ind w:left="0"/>
        <w:jc w:val="both"/>
      </w:pPr>
      <w:r>
        <w:rPr>
          <w:rFonts w:ascii="Times New Roman"/>
          <w:b w:val="false"/>
          <w:i w:val="false"/>
          <w:color w:val="000000"/>
          <w:sz w:val="28"/>
        </w:rPr>
        <w:t xml:space="preserve">
      К тендеру допускаются все потенциальные поставщики, отвечающие квалификационным требованиям, указанным в </w:t>
      </w:r>
      <w:r>
        <w:rPr>
          <w:rFonts w:ascii="Times New Roman"/>
          <w:b w:val="false"/>
          <w:i w:val="false"/>
          <w:color w:val="000000"/>
          <w:sz w:val="28"/>
        </w:rPr>
        <w:t>пункте 36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Правил осуществления закупок.</w:t>
      </w:r>
    </w:p>
    <w:p>
      <w:pPr>
        <w:spacing w:after="0"/>
        <w:ind w:left="0"/>
        <w:jc w:val="both"/>
      </w:pPr>
      <w:r>
        <w:rPr>
          <w:rFonts w:ascii="Times New Roman"/>
          <w:b w:val="false"/>
          <w:i w:val="false"/>
          <w:color w:val="000000"/>
          <w:sz w:val="28"/>
        </w:rPr>
        <w:t xml:space="preserve">
      Пакет копии тендерной документации можно получить в срок до "___" _______________________ ________ года включительно </w:t>
      </w:r>
    </w:p>
    <w:p>
      <w:pPr>
        <w:spacing w:after="0"/>
        <w:ind w:left="0"/>
        <w:jc w:val="both"/>
      </w:pPr>
      <w:r>
        <w:rPr>
          <w:rFonts w:ascii="Times New Roman"/>
          <w:b w:val="false"/>
          <w:i w:val="false"/>
          <w:color w:val="000000"/>
          <w:sz w:val="28"/>
        </w:rPr>
        <w:t xml:space="preserve">                                                                                               (указать время и дату за 24 часа до вскрытия конвертов с тендерными заявками)</w:t>
      </w:r>
    </w:p>
    <w:p>
      <w:pPr>
        <w:spacing w:after="0"/>
        <w:ind w:left="0"/>
        <w:jc w:val="both"/>
      </w:pPr>
      <w:r>
        <w:rPr>
          <w:rFonts w:ascii="Times New Roman"/>
          <w:b w:val="false"/>
          <w:i w:val="false"/>
          <w:color w:val="000000"/>
          <w:sz w:val="28"/>
        </w:rPr>
        <w:t xml:space="preserve">
      по адресу: ______________________, комната № _____ с ________________ до ___ часов после представления потенциальным </w:t>
      </w:r>
    </w:p>
    <w:p>
      <w:pPr>
        <w:spacing w:after="0"/>
        <w:ind w:left="0"/>
        <w:jc w:val="both"/>
      </w:pPr>
      <w:r>
        <w:rPr>
          <w:rFonts w:ascii="Times New Roman"/>
          <w:b w:val="false"/>
          <w:i w:val="false"/>
          <w:color w:val="000000"/>
          <w:sz w:val="28"/>
        </w:rPr>
        <w:t xml:space="preserve">поставщиком документа об оплате тендерной документации (в случае, если таковая предусмотрена тендерной документацией) и (или) </w:t>
      </w:r>
    </w:p>
    <w:p>
      <w:pPr>
        <w:spacing w:after="0"/>
        <w:ind w:left="0"/>
        <w:jc w:val="both"/>
      </w:pPr>
      <w:r>
        <w:rPr>
          <w:rFonts w:ascii="Times New Roman"/>
          <w:b w:val="false"/>
          <w:i w:val="false"/>
          <w:color w:val="000000"/>
          <w:sz w:val="28"/>
        </w:rPr>
        <w:t>по электронной почте по адресу ________________________________________________________________________________________.</w:t>
      </w:r>
    </w:p>
    <w:p>
      <w:pPr>
        <w:spacing w:after="0"/>
        <w:ind w:left="0"/>
        <w:jc w:val="both"/>
      </w:pPr>
      <w:r>
        <w:rPr>
          <w:rFonts w:ascii="Times New Roman"/>
          <w:b w:val="false"/>
          <w:i w:val="false"/>
          <w:color w:val="000000"/>
          <w:sz w:val="28"/>
        </w:rPr>
        <w:t>
      Стоимость пакета копии тендерной документации составляет _________ тенге и вносится на счет __________________________</w:t>
      </w:r>
    </w:p>
    <w:p>
      <w:pPr>
        <w:spacing w:after="0"/>
        <w:ind w:left="0"/>
        <w:jc w:val="both"/>
      </w:pPr>
      <w:r>
        <w:rPr>
          <w:rFonts w:ascii="Times New Roman"/>
          <w:b w:val="false"/>
          <w:i w:val="false"/>
          <w:color w:val="000000"/>
          <w:sz w:val="28"/>
        </w:rPr>
        <w:t xml:space="preserve">                                                                                                                                            (указать соответствующий счет организатора закупок); </w:t>
      </w:r>
    </w:p>
    <w:p>
      <w:pPr>
        <w:spacing w:after="0"/>
        <w:ind w:left="0"/>
        <w:jc w:val="both"/>
      </w:pPr>
      <w:r>
        <w:rPr>
          <w:rFonts w:ascii="Times New Roman"/>
          <w:b w:val="false"/>
          <w:i w:val="false"/>
          <w:color w:val="000000"/>
          <w:sz w:val="28"/>
        </w:rPr>
        <w:t xml:space="preserve">            (данный абзац исключается, если оплата не предусмотрена).</w:t>
      </w:r>
    </w:p>
    <w:p>
      <w:pPr>
        <w:spacing w:after="0"/>
        <w:ind w:left="0"/>
        <w:jc w:val="both"/>
      </w:pPr>
      <w:r>
        <w:rPr>
          <w:rFonts w:ascii="Times New Roman"/>
          <w:b w:val="false"/>
          <w:i w:val="false"/>
          <w:color w:val="000000"/>
          <w:sz w:val="28"/>
        </w:rPr>
        <w:t>
      Тендерные заявки на участие в тендере, запечатанные в конверты, представляются (направляются) потенциальными поставщиками</w:t>
      </w:r>
    </w:p>
    <w:p>
      <w:pPr>
        <w:spacing w:after="0"/>
        <w:ind w:left="0"/>
        <w:jc w:val="both"/>
      </w:pPr>
      <w:r>
        <w:rPr>
          <w:rFonts w:ascii="Times New Roman"/>
          <w:b w:val="false"/>
          <w:i w:val="false"/>
          <w:color w:val="000000"/>
          <w:sz w:val="28"/>
        </w:rPr>
        <w:t xml:space="preserve"> в ________________________________________________</w:t>
      </w:r>
    </w:p>
    <w:p>
      <w:pPr>
        <w:spacing w:after="0"/>
        <w:ind w:left="0"/>
        <w:jc w:val="both"/>
      </w:pPr>
      <w:r>
        <w:rPr>
          <w:rFonts w:ascii="Times New Roman"/>
          <w:b w:val="false"/>
          <w:i w:val="false"/>
          <w:color w:val="000000"/>
          <w:sz w:val="28"/>
        </w:rPr>
        <w:t>
      (указать наименование организатора закупок)</w:t>
      </w:r>
    </w:p>
    <w:p>
      <w:pPr>
        <w:spacing w:after="0"/>
        <w:ind w:left="0"/>
        <w:jc w:val="both"/>
      </w:pPr>
      <w:r>
        <w:rPr>
          <w:rFonts w:ascii="Times New Roman"/>
          <w:b w:val="false"/>
          <w:i w:val="false"/>
          <w:color w:val="000000"/>
          <w:sz w:val="28"/>
        </w:rPr>
        <w:t>
      по адресу: ____________________________________________________</w:t>
      </w:r>
    </w:p>
    <w:p>
      <w:pPr>
        <w:spacing w:after="0"/>
        <w:ind w:left="0"/>
        <w:jc w:val="both"/>
      </w:pPr>
      <w:r>
        <w:rPr>
          <w:rFonts w:ascii="Times New Roman"/>
          <w:b w:val="false"/>
          <w:i w:val="false"/>
          <w:color w:val="000000"/>
          <w:sz w:val="28"/>
        </w:rPr>
        <w:t>
                                             (указать полный адрес, № ком.)</w:t>
      </w:r>
    </w:p>
    <w:p>
      <w:pPr>
        <w:spacing w:after="0"/>
        <w:ind w:left="0"/>
        <w:jc w:val="both"/>
      </w:pPr>
      <w:r>
        <w:rPr>
          <w:rFonts w:ascii="Times New Roman"/>
          <w:b w:val="false"/>
          <w:i w:val="false"/>
          <w:color w:val="000000"/>
          <w:sz w:val="28"/>
        </w:rPr>
        <w:t>
      Окончательный срок представления заявок на участие в тендере до ____________________________________________________</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 xml:space="preserve">
      Конверты с заявками на участие в тендере будут вскрываться в ____________________________________________________ по </w:t>
      </w:r>
    </w:p>
    <w:p>
      <w:pPr>
        <w:spacing w:after="0"/>
        <w:ind w:left="0"/>
        <w:jc w:val="both"/>
      </w:pPr>
      <w:r>
        <w:rPr>
          <w:rFonts w:ascii="Times New Roman"/>
          <w:b w:val="false"/>
          <w:i w:val="false"/>
          <w:color w:val="000000"/>
          <w:sz w:val="28"/>
        </w:rPr>
        <w:t xml:space="preserve">                                                                                                                                                    (указать время и дату)</w:t>
      </w:r>
    </w:p>
    <w:p>
      <w:pPr>
        <w:spacing w:after="0"/>
        <w:ind w:left="0"/>
        <w:jc w:val="both"/>
      </w:pPr>
      <w:r>
        <w:rPr>
          <w:rFonts w:ascii="Times New Roman"/>
          <w:b w:val="false"/>
          <w:i w:val="false"/>
          <w:color w:val="000000"/>
          <w:sz w:val="28"/>
        </w:rPr>
        <w:t>
      следующему адресу: ___________________________________________________________________________________________</w:t>
      </w:r>
    </w:p>
    <w:p>
      <w:pPr>
        <w:spacing w:after="0"/>
        <w:ind w:left="0"/>
        <w:jc w:val="both"/>
      </w:pPr>
      <w:r>
        <w:rPr>
          <w:rFonts w:ascii="Times New Roman"/>
          <w:b w:val="false"/>
          <w:i w:val="false"/>
          <w:color w:val="000000"/>
          <w:sz w:val="28"/>
        </w:rPr>
        <w:t xml:space="preserve">                                                                                                (указать полный адрес, № ком.)</w:t>
      </w:r>
    </w:p>
    <w:p>
      <w:pPr>
        <w:spacing w:after="0"/>
        <w:ind w:left="0"/>
        <w:jc w:val="both"/>
      </w:pPr>
      <w:r>
        <w:rPr>
          <w:rFonts w:ascii="Times New Roman"/>
          <w:b w:val="false"/>
          <w:i w:val="false"/>
          <w:color w:val="000000"/>
          <w:sz w:val="28"/>
        </w:rPr>
        <w:t>
      Дополнительную информацию и справку можно получить по телефону:</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(указать код города и номер телефона)</w:t>
      </w:r>
    </w:p>
    <w:p>
      <w:pPr>
        <w:spacing w:after="0"/>
        <w:ind w:left="0"/>
        <w:jc w:val="both"/>
      </w:pPr>
      <w:r>
        <w:rPr>
          <w:rFonts w:ascii="Times New Roman"/>
          <w:b w:val="false"/>
          <w:i w:val="false"/>
          <w:color w:val="000000"/>
          <w:sz w:val="28"/>
        </w:rPr>
        <w:t>
      Уполномоченный представитель организатора закупок товаров, работ, услуг</w:t>
      </w:r>
    </w:p>
    <w:p>
      <w:pPr>
        <w:spacing w:after="0"/>
        <w:ind w:left="0"/>
        <w:jc w:val="both"/>
      </w:pPr>
      <w:r>
        <w:rPr>
          <w:rFonts w:ascii="Times New Roman"/>
          <w:b w:val="false"/>
          <w:i w:val="false"/>
          <w:color w:val="000000"/>
          <w:sz w:val="28"/>
        </w:rPr>
        <w:t>
      ___________________________________________________________.</w:t>
      </w:r>
    </w:p>
    <w:bookmarkStart w:name="z855" w:id="707"/>
    <w:p>
      <w:pPr>
        <w:spacing w:after="0"/>
        <w:ind w:left="0"/>
        <w:jc w:val="both"/>
      </w:pPr>
      <w:r>
        <w:rPr>
          <w:rFonts w:ascii="Times New Roman"/>
          <w:b w:val="false"/>
          <w:i w:val="false"/>
          <w:color w:val="000000"/>
          <w:sz w:val="28"/>
        </w:rPr>
        <w:t>
      (указывается Ф.И.О., (при его наличии) должность и контактный телефон)</w:t>
      </w:r>
    </w:p>
    <w:bookmarkEnd w:id="7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858" w:id="708"/>
    <w:p>
      <w:pPr>
        <w:spacing w:after="0"/>
        <w:ind w:left="0"/>
        <w:jc w:val="left"/>
      </w:pPr>
      <w:r>
        <w:rPr>
          <w:rFonts w:ascii="Times New Roman"/>
          <w:b/>
          <w:i w:val="false"/>
          <w:color w:val="000000"/>
        </w:rPr>
        <w:t xml:space="preserve">              Предварительный протокол допуска к участию в тендере</w:t>
      </w:r>
    </w:p>
    <w:bookmarkEnd w:id="708"/>
    <w:bookmarkStart w:name="z859" w:id="709"/>
    <w:p>
      <w:pPr>
        <w:spacing w:after="0"/>
        <w:ind w:left="0"/>
        <w:jc w:val="both"/>
      </w:pPr>
      <w:r>
        <w:rPr>
          <w:rFonts w:ascii="Times New Roman"/>
          <w:b w:val="false"/>
          <w:i w:val="false"/>
          <w:color w:val="000000"/>
          <w:sz w:val="28"/>
        </w:rPr>
        <w:t>
      № тендера________________________________</w:t>
      </w:r>
    </w:p>
    <w:bookmarkEnd w:id="709"/>
    <w:bookmarkStart w:name="z860" w:id="710"/>
    <w:p>
      <w:pPr>
        <w:spacing w:after="0"/>
        <w:ind w:left="0"/>
        <w:jc w:val="both"/>
      </w:pPr>
      <w:r>
        <w:rPr>
          <w:rFonts w:ascii="Times New Roman"/>
          <w:b w:val="false"/>
          <w:i w:val="false"/>
          <w:color w:val="000000"/>
          <w:sz w:val="28"/>
        </w:rPr>
        <w:t>
      Название тендера _________________________</w:t>
      </w:r>
    </w:p>
    <w:bookmarkEnd w:id="710"/>
    <w:bookmarkStart w:name="z861" w:id="711"/>
    <w:p>
      <w:pPr>
        <w:spacing w:after="0"/>
        <w:ind w:left="0"/>
        <w:jc w:val="both"/>
      </w:pPr>
      <w:r>
        <w:rPr>
          <w:rFonts w:ascii="Times New Roman"/>
          <w:b w:val="false"/>
          <w:i w:val="false"/>
          <w:color w:val="000000"/>
          <w:sz w:val="28"/>
        </w:rPr>
        <w:t>
      № лота __________________________________</w:t>
      </w:r>
    </w:p>
    <w:bookmarkEnd w:id="711"/>
    <w:bookmarkStart w:name="z862" w:id="712"/>
    <w:p>
      <w:pPr>
        <w:spacing w:after="0"/>
        <w:ind w:left="0"/>
        <w:jc w:val="both"/>
      </w:pPr>
      <w:r>
        <w:rPr>
          <w:rFonts w:ascii="Times New Roman"/>
          <w:b w:val="false"/>
          <w:i w:val="false"/>
          <w:color w:val="000000"/>
          <w:sz w:val="28"/>
        </w:rPr>
        <w:t>
      Наименование лота________________________</w:t>
      </w:r>
    </w:p>
    <w:bookmarkEnd w:id="712"/>
    <w:bookmarkStart w:name="z863" w:id="713"/>
    <w:p>
      <w:pPr>
        <w:spacing w:after="0"/>
        <w:ind w:left="0"/>
        <w:jc w:val="both"/>
      </w:pPr>
      <w:r>
        <w:rPr>
          <w:rFonts w:ascii="Times New Roman"/>
          <w:b w:val="false"/>
          <w:i w:val="false"/>
          <w:color w:val="000000"/>
          <w:sz w:val="28"/>
        </w:rPr>
        <w:t>
      Состав тендерной комиссии:</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4" w:id="714"/>
    <w:p>
      <w:pPr>
        <w:spacing w:after="0"/>
        <w:ind w:left="0"/>
        <w:jc w:val="both"/>
      </w:pPr>
      <w:r>
        <w:rPr>
          <w:rFonts w:ascii="Times New Roman"/>
          <w:b w:val="false"/>
          <w:i w:val="false"/>
          <w:color w:val="000000"/>
          <w:sz w:val="28"/>
        </w:rPr>
        <w:t>
      Информация о представленных заявках на участие в тендере:</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5" w:id="715"/>
    <w:p>
      <w:pPr>
        <w:spacing w:after="0"/>
        <w:ind w:left="0"/>
        <w:jc w:val="both"/>
      </w:pPr>
      <w:r>
        <w:rPr>
          <w:rFonts w:ascii="Times New Roman"/>
          <w:b w:val="false"/>
          <w:i w:val="false"/>
          <w:color w:val="000000"/>
          <w:sz w:val="28"/>
        </w:rPr>
        <w:t>
      Результаты предварительного голосования членов тендерной комиссии:</w:t>
      </w:r>
    </w:p>
    <w:bookmarkEnd w:id="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должность, роль в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тендерной документации по лоту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 по лоту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тендерной документации по лоту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6" w:id="716"/>
    <w:p>
      <w:pPr>
        <w:spacing w:after="0"/>
        <w:ind w:left="0"/>
        <w:jc w:val="both"/>
      </w:pPr>
      <w:r>
        <w:rPr>
          <w:rFonts w:ascii="Times New Roman"/>
          <w:b w:val="false"/>
          <w:i w:val="false"/>
          <w:color w:val="000000"/>
          <w:sz w:val="28"/>
        </w:rPr>
        <w:t>
      Отклоненные заявки на участие в тендере:</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717"/>
    <w:p>
      <w:pPr>
        <w:spacing w:after="0"/>
        <w:ind w:left="0"/>
        <w:jc w:val="both"/>
      </w:pPr>
      <w:r>
        <w:rPr>
          <w:rFonts w:ascii="Times New Roman"/>
          <w:b w:val="false"/>
          <w:i w:val="false"/>
          <w:color w:val="000000"/>
          <w:sz w:val="28"/>
        </w:rPr>
        <w:t>
      Заявки на участие в тендере, соответствующие квалификационным требованиям и требованиям тендерной документации:</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718"/>
    <w:p>
      <w:pPr>
        <w:spacing w:after="0"/>
        <w:ind w:left="0"/>
        <w:jc w:val="both"/>
      </w:pPr>
      <w:r>
        <w:rPr>
          <w:rFonts w:ascii="Times New Roman"/>
          <w:b w:val="false"/>
          <w:i w:val="false"/>
          <w:color w:val="000000"/>
          <w:sz w:val="28"/>
        </w:rPr>
        <w:t>
      Тендерная комиссия по результатам предварительного рассмотрения заявок на участие в тендере РЕШИЛА:</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тендерной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9" w:id="719"/>
    <w:p>
      <w:pPr>
        <w:spacing w:after="0"/>
        <w:ind w:left="0"/>
        <w:jc w:val="both"/>
      </w:pPr>
      <w:r>
        <w:rPr>
          <w:rFonts w:ascii="Times New Roman"/>
          <w:b w:val="false"/>
          <w:i w:val="false"/>
          <w:color w:val="000000"/>
          <w:sz w:val="28"/>
        </w:rPr>
        <w:t>
      Окончательная дата и время представления заявок на участие в тендере, приведенных потенциальными поставщиками в соответствие с квалификационными требованиями и требованиями тендерной документации: не менее 7-ми рабочих дней со дня подписания протокола предварительного допуска.</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bookmarkStart w:name="z873" w:id="720"/>
    <w:p>
      <w:pPr>
        <w:spacing w:after="0"/>
        <w:ind w:left="0"/>
        <w:jc w:val="left"/>
      </w:pPr>
      <w:r>
        <w:rPr>
          <w:rFonts w:ascii="Times New Roman"/>
          <w:b/>
          <w:i w:val="false"/>
          <w:color w:val="000000"/>
        </w:rPr>
        <w:t xml:space="preserve">                    _____________________________________________________</w:t>
      </w:r>
      <w:r>
        <w:br/>
      </w:r>
      <w:r>
        <w:rPr>
          <w:rFonts w:ascii="Times New Roman"/>
          <w:b/>
          <w:i w:val="false"/>
          <w:color w:val="000000"/>
        </w:rPr>
        <w:t xml:space="preserve">                   (полное наименование заказчика (организатра)</w:t>
      </w:r>
    </w:p>
    <w:bookmarkEnd w:id="720"/>
    <w:bookmarkStart w:name="z874" w:id="721"/>
    <w:p>
      <w:pPr>
        <w:spacing w:after="0"/>
        <w:ind w:left="0"/>
        <w:jc w:val="left"/>
      </w:pPr>
      <w:r>
        <w:rPr>
          <w:rFonts w:ascii="Times New Roman"/>
          <w:b/>
          <w:i w:val="false"/>
          <w:color w:val="000000"/>
        </w:rPr>
        <w:t xml:space="preserve">                    _________________________________________________</w:t>
      </w:r>
      <w:r>
        <w:br/>
      </w:r>
      <w:r>
        <w:rPr>
          <w:rFonts w:ascii="Times New Roman"/>
          <w:b/>
          <w:i w:val="false"/>
          <w:color w:val="000000"/>
        </w:rPr>
        <w:t xml:space="preserve">       (Ф.И.О. (при его наличии) лица, утвердившего аукционную документацию)</w:t>
      </w:r>
      <w:r>
        <w:br/>
      </w:r>
      <w:r>
        <w:rPr>
          <w:rFonts w:ascii="Times New Roman"/>
          <w:b/>
          <w:i w:val="false"/>
          <w:color w:val="000000"/>
        </w:rPr>
        <w:t xml:space="preserve">                         Решение № _____ Дата _______</w:t>
      </w:r>
    </w:p>
    <w:bookmarkEnd w:id="721"/>
    <w:bookmarkStart w:name="z875" w:id="722"/>
    <w:p>
      <w:pPr>
        <w:spacing w:after="0"/>
        <w:ind w:left="0"/>
        <w:jc w:val="left"/>
      </w:pPr>
      <w:r>
        <w:rPr>
          <w:rFonts w:ascii="Times New Roman"/>
          <w:b/>
          <w:i w:val="false"/>
          <w:color w:val="000000"/>
        </w:rPr>
        <w:t xml:space="preserve">                          АУКЦИОННАЯ ДОКУМЕНТАЦИЯ</w:t>
      </w:r>
    </w:p>
    <w:bookmarkEnd w:id="722"/>
    <w:bookmarkStart w:name="z876" w:id="723"/>
    <w:p>
      <w:pPr>
        <w:spacing w:after="0"/>
        <w:ind w:left="0"/>
        <w:jc w:val="both"/>
      </w:pPr>
      <w:r>
        <w:rPr>
          <w:rFonts w:ascii="Times New Roman"/>
          <w:b w:val="false"/>
          <w:i w:val="false"/>
          <w:color w:val="000000"/>
          <w:sz w:val="28"/>
        </w:rPr>
        <w:t>
      _________________________________________________________________________________________</w:t>
      </w:r>
    </w:p>
    <w:bookmarkEnd w:id="723"/>
    <w:bookmarkStart w:name="z877" w:id="724"/>
    <w:p>
      <w:pPr>
        <w:spacing w:after="0"/>
        <w:ind w:left="0"/>
        <w:jc w:val="both"/>
      </w:pPr>
      <w:r>
        <w:rPr>
          <w:rFonts w:ascii="Times New Roman"/>
          <w:b w:val="false"/>
          <w:i w:val="false"/>
          <w:color w:val="000000"/>
          <w:sz w:val="28"/>
        </w:rPr>
        <w:t>
                                                                             (наименование аукциона)</w:t>
      </w:r>
    </w:p>
    <w:bookmarkEnd w:id="724"/>
    <w:bookmarkStart w:name="z878" w:id="725"/>
    <w:p>
      <w:pPr>
        <w:spacing w:after="0"/>
        <w:ind w:left="0"/>
        <w:jc w:val="both"/>
      </w:pPr>
      <w:r>
        <w:rPr>
          <w:rFonts w:ascii="Times New Roman"/>
          <w:b w:val="false"/>
          <w:i w:val="false"/>
          <w:color w:val="000000"/>
          <w:sz w:val="28"/>
        </w:rPr>
        <w:t>
      Заказчик (не указывается для организаторов, выступающих в одном лице с заказчиком)</w:t>
      </w:r>
    </w:p>
    <w:bookmarkEnd w:id="725"/>
    <w:bookmarkStart w:name="z879" w:id="726"/>
    <w:p>
      <w:pPr>
        <w:spacing w:after="0"/>
        <w:ind w:left="0"/>
        <w:jc w:val="both"/>
      </w:pPr>
      <w:r>
        <w:rPr>
          <w:rFonts w:ascii="Times New Roman"/>
          <w:b w:val="false"/>
          <w:i w:val="false"/>
          <w:color w:val="000000"/>
          <w:sz w:val="28"/>
        </w:rPr>
        <w:t>
      _________________________________________________________________________________________</w:t>
      </w:r>
    </w:p>
    <w:bookmarkEnd w:id="726"/>
    <w:bookmarkStart w:name="z880" w:id="727"/>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bookmarkEnd w:id="727"/>
    <w:p>
      <w:pPr>
        <w:spacing w:after="0"/>
        <w:ind w:left="0"/>
        <w:jc w:val="both"/>
      </w:pPr>
      <w:bookmarkStart w:name="z881" w:id="728"/>
      <w:r>
        <w:rPr>
          <w:rFonts w:ascii="Times New Roman"/>
          <w:b w:val="false"/>
          <w:i w:val="false"/>
          <w:color w:val="000000"/>
          <w:sz w:val="28"/>
        </w:rPr>
        <w:t>
      Представитель заказчика (не указывается для организаторов, выступающих в одном лице с заказчиком)</w:t>
      </w:r>
    </w:p>
    <w:bookmarkEnd w:id="728"/>
    <w:p>
      <w:pPr>
        <w:spacing w:after="0"/>
        <w:ind w:left="0"/>
        <w:jc w:val="both"/>
      </w:pPr>
      <w:r>
        <w:rPr>
          <w:rFonts w:ascii="Times New Roman"/>
          <w:b w:val="false"/>
          <w:i w:val="false"/>
          <w:color w:val="000000"/>
          <w:sz w:val="28"/>
        </w:rPr>
        <w:t xml:space="preserve">            _________________________________________________________________________________________</w:t>
      </w:r>
    </w:p>
    <w:bookmarkStart w:name="z882" w:id="729"/>
    <w:p>
      <w:pPr>
        <w:spacing w:after="0"/>
        <w:ind w:left="0"/>
        <w:jc w:val="both"/>
      </w:pPr>
      <w:r>
        <w:rPr>
          <w:rFonts w:ascii="Times New Roman"/>
          <w:b w:val="false"/>
          <w:i w:val="false"/>
          <w:color w:val="000000"/>
          <w:sz w:val="28"/>
        </w:rPr>
        <w:t>
      (указывается Ф.И.О. (при его наличии), ИИН, должность, телефон, e-mail)</w:t>
      </w:r>
    </w:p>
    <w:bookmarkEnd w:id="729"/>
    <w:bookmarkStart w:name="z883" w:id="730"/>
    <w:p>
      <w:pPr>
        <w:spacing w:after="0"/>
        <w:ind w:left="0"/>
        <w:jc w:val="both"/>
      </w:pPr>
      <w:r>
        <w:rPr>
          <w:rFonts w:ascii="Times New Roman"/>
          <w:b w:val="false"/>
          <w:i w:val="false"/>
          <w:color w:val="000000"/>
          <w:sz w:val="28"/>
        </w:rPr>
        <w:t>
      Организатор (единый организатор) __________________________________________________________</w:t>
      </w:r>
    </w:p>
    <w:bookmarkEnd w:id="730"/>
    <w:bookmarkStart w:name="z884" w:id="731"/>
    <w:p>
      <w:pPr>
        <w:spacing w:after="0"/>
        <w:ind w:left="0"/>
        <w:jc w:val="both"/>
      </w:pPr>
      <w:r>
        <w:rPr>
          <w:rFonts w:ascii="Times New Roman"/>
          <w:b w:val="false"/>
          <w:i w:val="false"/>
          <w:color w:val="000000"/>
          <w:sz w:val="28"/>
        </w:rPr>
        <w:t>
                                                  (указывается наименование, местонахождение, БИН, банковские реквизиты)</w:t>
      </w:r>
    </w:p>
    <w:bookmarkEnd w:id="731"/>
    <w:bookmarkStart w:name="z885" w:id="732"/>
    <w:p>
      <w:pPr>
        <w:spacing w:after="0"/>
        <w:ind w:left="0"/>
        <w:jc w:val="both"/>
      </w:pPr>
      <w:r>
        <w:rPr>
          <w:rFonts w:ascii="Times New Roman"/>
          <w:b w:val="false"/>
          <w:i w:val="false"/>
          <w:color w:val="000000"/>
          <w:sz w:val="28"/>
        </w:rPr>
        <w:t>
      Представитель организатора (единого организатора) ____________________________________________</w:t>
      </w:r>
    </w:p>
    <w:bookmarkEnd w:id="732"/>
    <w:bookmarkStart w:name="z886" w:id="733"/>
    <w:p>
      <w:pPr>
        <w:spacing w:after="0"/>
        <w:ind w:left="0"/>
        <w:jc w:val="both"/>
      </w:pPr>
      <w:r>
        <w:rPr>
          <w:rFonts w:ascii="Times New Roman"/>
          <w:b w:val="false"/>
          <w:i w:val="false"/>
          <w:color w:val="000000"/>
          <w:sz w:val="28"/>
        </w:rPr>
        <w:t>
                                                         (указывается Ф.И.О. (при его наличии), ИИН, должность, телефон, e-mail)</w:t>
      </w:r>
    </w:p>
    <w:bookmarkEnd w:id="733"/>
    <w:bookmarkStart w:name="z887" w:id="734"/>
    <w:p>
      <w:pPr>
        <w:spacing w:after="0"/>
        <w:ind w:left="0"/>
        <w:jc w:val="both"/>
      </w:pPr>
      <w:r>
        <w:rPr>
          <w:rFonts w:ascii="Times New Roman"/>
          <w:b w:val="false"/>
          <w:i w:val="false"/>
          <w:color w:val="000000"/>
          <w:sz w:val="28"/>
        </w:rPr>
        <w:t>
      Секретарь аукционной комиссии _____________________________________________________________</w:t>
      </w:r>
    </w:p>
    <w:bookmarkEnd w:id="734"/>
    <w:bookmarkStart w:name="z888" w:id="735"/>
    <w:p>
      <w:pPr>
        <w:spacing w:after="0"/>
        <w:ind w:left="0"/>
        <w:jc w:val="both"/>
      </w:pPr>
      <w:r>
        <w:rPr>
          <w:rFonts w:ascii="Times New Roman"/>
          <w:b w:val="false"/>
          <w:i w:val="false"/>
          <w:color w:val="000000"/>
          <w:sz w:val="28"/>
        </w:rPr>
        <w:t>
      (указывается Ф.И.О. (при его наличии), должность, телефон, e-mail)</w:t>
      </w:r>
    </w:p>
    <w:bookmarkEnd w:id="735"/>
    <w:bookmarkStart w:name="z889" w:id="736"/>
    <w:p>
      <w:pPr>
        <w:spacing w:after="0"/>
        <w:ind w:left="0"/>
        <w:jc w:val="both"/>
      </w:pPr>
      <w:r>
        <w:rPr>
          <w:rFonts w:ascii="Times New Roman"/>
          <w:b w:val="false"/>
          <w:i w:val="false"/>
          <w:color w:val="000000"/>
          <w:sz w:val="28"/>
        </w:rPr>
        <w:t>
      1. Общие положения</w:t>
      </w:r>
    </w:p>
    <w:bookmarkEnd w:id="736"/>
    <w:bookmarkStart w:name="z890" w:id="737"/>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737"/>
    <w:bookmarkStart w:name="z891" w:id="738"/>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738"/>
    <w:bookmarkStart w:name="z892" w:id="739"/>
    <w:p>
      <w:pPr>
        <w:spacing w:after="0"/>
        <w:ind w:left="0"/>
        <w:jc w:val="both"/>
      </w:pPr>
      <w:r>
        <w:rPr>
          <w:rFonts w:ascii="Times New Roman"/>
          <w:b w:val="false"/>
          <w:i w:val="false"/>
          <w:color w:val="000000"/>
          <w:sz w:val="28"/>
        </w:rPr>
        <w:t xml:space="preserve">
      1) предмет аукциона,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АД;</w:t>
      </w:r>
    </w:p>
    <w:bookmarkEnd w:id="739"/>
    <w:bookmarkStart w:name="z893" w:id="740"/>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 </w:t>
      </w:r>
    </w:p>
    <w:bookmarkEnd w:id="740"/>
    <w:bookmarkStart w:name="z894" w:id="741"/>
    <w:p>
      <w:pPr>
        <w:spacing w:after="0"/>
        <w:ind w:left="0"/>
        <w:jc w:val="both"/>
      </w:pPr>
      <w:r>
        <w:rPr>
          <w:rFonts w:ascii="Times New Roman"/>
          <w:b w:val="false"/>
          <w:i w:val="false"/>
          <w:color w:val="000000"/>
          <w:sz w:val="28"/>
        </w:rPr>
        <w:t>
      При этом техническая спецификация должна содержать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741"/>
    <w:bookmarkStart w:name="z895" w:id="742"/>
    <w:p>
      <w:pPr>
        <w:spacing w:after="0"/>
        <w:ind w:left="0"/>
        <w:jc w:val="both"/>
      </w:pPr>
      <w:r>
        <w:rPr>
          <w:rFonts w:ascii="Times New Roman"/>
          <w:b w:val="false"/>
          <w:i w:val="false"/>
          <w:color w:val="000000"/>
          <w:sz w:val="28"/>
        </w:rPr>
        <w:t xml:space="preserve">
      3) соглашение об участии в аукционе,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742"/>
    <w:bookmarkStart w:name="z896" w:id="743"/>
    <w:p>
      <w:pPr>
        <w:spacing w:after="0"/>
        <w:ind w:left="0"/>
        <w:jc w:val="both"/>
      </w:pPr>
      <w:r>
        <w:rPr>
          <w:rFonts w:ascii="Times New Roman"/>
          <w:b w:val="false"/>
          <w:i w:val="false"/>
          <w:color w:val="000000"/>
          <w:sz w:val="28"/>
        </w:rPr>
        <w:t>
      4) сумма, выделенная для данного аукциона, составляет __ тенге.</w:t>
      </w:r>
    </w:p>
    <w:bookmarkEnd w:id="743"/>
    <w:bookmarkStart w:name="z897" w:id="744"/>
    <w:p>
      <w:pPr>
        <w:spacing w:after="0"/>
        <w:ind w:left="0"/>
        <w:jc w:val="both"/>
      </w:pPr>
      <w:r>
        <w:rPr>
          <w:rFonts w:ascii="Times New Roman"/>
          <w:b w:val="false"/>
          <w:i w:val="false"/>
          <w:color w:val="000000"/>
          <w:sz w:val="28"/>
        </w:rPr>
        <w:t>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нижеперечисленных форм:</w:t>
      </w:r>
    </w:p>
    <w:bookmarkEnd w:id="744"/>
    <w:bookmarkStart w:name="z898" w:id="745"/>
    <w:p>
      <w:pPr>
        <w:spacing w:after="0"/>
        <w:ind w:left="0"/>
        <w:jc w:val="both"/>
      </w:pPr>
      <w:r>
        <w:rPr>
          <w:rFonts w:ascii="Times New Roman"/>
          <w:b w:val="false"/>
          <w:i w:val="false"/>
          <w:color w:val="000000"/>
          <w:sz w:val="28"/>
        </w:rPr>
        <w:t>
      1) гарантийного денежного взноса денег, размещаемых на следующем банковском счете организатора: ___________________ (наименование организатора, БИН, банковские реквизиты) (заполняется веб-порталом);</w:t>
      </w:r>
    </w:p>
    <w:bookmarkEnd w:id="745"/>
    <w:bookmarkStart w:name="z899" w:id="746"/>
    <w:p>
      <w:pPr>
        <w:spacing w:after="0"/>
        <w:ind w:left="0"/>
        <w:jc w:val="both"/>
      </w:pPr>
      <w:r>
        <w:rPr>
          <w:rFonts w:ascii="Times New Roman"/>
          <w:b w:val="false"/>
          <w:i w:val="false"/>
          <w:color w:val="000000"/>
          <w:sz w:val="28"/>
        </w:rPr>
        <w:t xml:space="preserve">
      2) банковской гарантии, предоставляемой на бумажном носителе либо в форме электронного документа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746"/>
    <w:bookmarkStart w:name="z900" w:id="747"/>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согласно приложению 4 к настоящей АД, до окончательного срока представления заявок на участие в аукционе.</w:t>
      </w:r>
    </w:p>
    <w:bookmarkEnd w:id="747"/>
    <w:bookmarkStart w:name="z901" w:id="748"/>
    <w:p>
      <w:pPr>
        <w:spacing w:after="0"/>
        <w:ind w:left="0"/>
        <w:jc w:val="both"/>
      </w:pPr>
      <w:r>
        <w:rPr>
          <w:rFonts w:ascii="Times New Roman"/>
          <w:b w:val="false"/>
          <w:i w:val="false"/>
          <w:color w:val="000000"/>
          <w:sz w:val="28"/>
        </w:rPr>
        <w:t>
      4. Срок действия обеспечения заявки на участие в аукционе не может быть менее срока действия самой заявки на участие в аукционе.</w:t>
      </w:r>
    </w:p>
    <w:bookmarkEnd w:id="748"/>
    <w:bookmarkStart w:name="z902" w:id="749"/>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749"/>
    <w:bookmarkStart w:name="z903" w:id="750"/>
    <w:p>
      <w:pPr>
        <w:spacing w:after="0"/>
        <w:ind w:left="0"/>
        <w:jc w:val="both"/>
      </w:pPr>
      <w:r>
        <w:rPr>
          <w:rFonts w:ascii="Times New Roman"/>
          <w:b w:val="false"/>
          <w:i w:val="false"/>
          <w:color w:val="000000"/>
          <w:sz w:val="28"/>
        </w:rPr>
        <w:t>
      5.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закупок, не позднее пяти календарных дней со дня размещения объявления об осуществлении закупках.</w:t>
      </w:r>
    </w:p>
    <w:bookmarkEnd w:id="750"/>
    <w:bookmarkStart w:name="z904" w:id="751"/>
    <w:p>
      <w:pPr>
        <w:spacing w:after="0"/>
        <w:ind w:left="0"/>
        <w:jc w:val="both"/>
      </w:pPr>
      <w:r>
        <w:rPr>
          <w:rFonts w:ascii="Times New Roman"/>
          <w:b w:val="false"/>
          <w:i w:val="false"/>
          <w:color w:val="000000"/>
          <w:sz w:val="28"/>
        </w:rPr>
        <w:t>
      6. При отсутствии замечаний к проекту АД, а также запросов о разъяснении положений АД в течении пяти календарных дней со дня размещения объявления об осуществлении закупок, АД считается утвержденной.</w:t>
      </w:r>
    </w:p>
    <w:bookmarkEnd w:id="751"/>
    <w:bookmarkStart w:name="z905" w:id="752"/>
    <w:p>
      <w:pPr>
        <w:spacing w:after="0"/>
        <w:ind w:left="0"/>
        <w:jc w:val="both"/>
      </w:pPr>
      <w:r>
        <w:rPr>
          <w:rFonts w:ascii="Times New Roman"/>
          <w:b w:val="false"/>
          <w:i w:val="false"/>
          <w:color w:val="000000"/>
          <w:sz w:val="28"/>
        </w:rPr>
        <w:t>
      7.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752"/>
    <w:bookmarkStart w:name="z906" w:id="753"/>
    <w:p>
      <w:pPr>
        <w:spacing w:after="0"/>
        <w:ind w:left="0"/>
        <w:jc w:val="both"/>
      </w:pPr>
      <w:r>
        <w:rPr>
          <w:rFonts w:ascii="Times New Roman"/>
          <w:b w:val="false"/>
          <w:i w:val="false"/>
          <w:color w:val="000000"/>
          <w:sz w:val="28"/>
        </w:rPr>
        <w:t>
      1) вносят изменения и (или) дополнения в проект АД;</w:t>
      </w:r>
    </w:p>
    <w:bookmarkEnd w:id="753"/>
    <w:bookmarkStart w:name="z907" w:id="754"/>
    <w:p>
      <w:pPr>
        <w:spacing w:after="0"/>
        <w:ind w:left="0"/>
        <w:jc w:val="both"/>
      </w:pPr>
      <w:r>
        <w:rPr>
          <w:rFonts w:ascii="Times New Roman"/>
          <w:b w:val="false"/>
          <w:i w:val="false"/>
          <w:color w:val="000000"/>
          <w:sz w:val="28"/>
        </w:rPr>
        <w:t>
      2) дают разъяснения положений АД или отклоняют замечания к проекту АД с указанием обоснований причин их отклонения.</w:t>
      </w:r>
    </w:p>
    <w:bookmarkEnd w:id="754"/>
    <w:bookmarkStart w:name="z908" w:id="755"/>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755"/>
    <w:bookmarkStart w:name="z909" w:id="756"/>
    <w:p>
      <w:pPr>
        <w:spacing w:after="0"/>
        <w:ind w:left="0"/>
        <w:jc w:val="both"/>
      </w:pPr>
      <w:r>
        <w:rPr>
          <w:rFonts w:ascii="Times New Roman"/>
          <w:b w:val="false"/>
          <w:i w:val="false"/>
          <w:color w:val="000000"/>
          <w:sz w:val="28"/>
        </w:rPr>
        <w:t>
      Со дня принятия решений, предусмотренных подпунктом 2) настоящего пункта АД считается утвержденной.</w:t>
      </w:r>
    </w:p>
    <w:bookmarkEnd w:id="756"/>
    <w:bookmarkStart w:name="z910" w:id="757"/>
    <w:p>
      <w:pPr>
        <w:spacing w:after="0"/>
        <w:ind w:left="0"/>
        <w:jc w:val="both"/>
      </w:pPr>
      <w:r>
        <w:rPr>
          <w:rFonts w:ascii="Times New Roman"/>
          <w:b w:val="false"/>
          <w:i w:val="false"/>
          <w:color w:val="000000"/>
          <w:sz w:val="28"/>
        </w:rPr>
        <w:t>
      8. Организатор закупок, не позднее одного рабочего дня со дня утверждения АД, размещают на веб-портале протокол предварительного обсуждения проекта АД.</w:t>
      </w:r>
    </w:p>
    <w:bookmarkEnd w:id="757"/>
    <w:bookmarkStart w:name="z911" w:id="758"/>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АД, с автоматическим уведомлением потенциальных поставщиков-участников веб-портала, получивших проект АД.</w:t>
      </w:r>
    </w:p>
    <w:bookmarkEnd w:id="758"/>
    <w:bookmarkStart w:name="z912" w:id="759"/>
    <w:p>
      <w:pPr>
        <w:spacing w:after="0"/>
        <w:ind w:left="0"/>
        <w:jc w:val="both"/>
      </w:pPr>
      <w:r>
        <w:rPr>
          <w:rFonts w:ascii="Times New Roman"/>
          <w:b w:val="false"/>
          <w:i w:val="false"/>
          <w:color w:val="000000"/>
          <w:sz w:val="28"/>
        </w:rPr>
        <w:t>
      9. Протокол предварительного обсуждения проекта АД содержит информацию о поступивших замечаниях к проекту АД и принятых решениях по ним.</w:t>
      </w:r>
    </w:p>
    <w:bookmarkEnd w:id="759"/>
    <w:bookmarkStart w:name="z913" w:id="760"/>
    <w:p>
      <w:pPr>
        <w:spacing w:after="0"/>
        <w:ind w:left="0"/>
        <w:jc w:val="both"/>
      </w:pPr>
      <w:r>
        <w:rPr>
          <w:rFonts w:ascii="Times New Roman"/>
          <w:b w:val="false"/>
          <w:i w:val="false"/>
          <w:color w:val="000000"/>
          <w:sz w:val="28"/>
        </w:rPr>
        <w:t>
      10.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760"/>
    <w:bookmarkStart w:name="z914" w:id="761"/>
    <w:p>
      <w:pPr>
        <w:spacing w:after="0"/>
        <w:ind w:left="0"/>
        <w:jc w:val="both"/>
      </w:pPr>
      <w:r>
        <w:rPr>
          <w:rFonts w:ascii="Times New Roman"/>
          <w:b w:val="false"/>
          <w:i w:val="false"/>
          <w:color w:val="000000"/>
          <w:sz w:val="28"/>
        </w:rPr>
        <w:t>
      11.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761"/>
    <w:bookmarkStart w:name="z915" w:id="762"/>
    <w:p>
      <w:pPr>
        <w:spacing w:after="0"/>
        <w:ind w:left="0"/>
        <w:jc w:val="both"/>
      </w:pPr>
      <w:r>
        <w:rPr>
          <w:rFonts w:ascii="Times New Roman"/>
          <w:b w:val="false"/>
          <w:i w:val="false"/>
          <w:color w:val="000000"/>
          <w:sz w:val="28"/>
        </w:rPr>
        <w:t>
      12. Решение заказчика по результатам предварительного обсуждения может быть обжаловано.</w:t>
      </w:r>
    </w:p>
    <w:bookmarkEnd w:id="762"/>
    <w:bookmarkStart w:name="z916" w:id="763"/>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763"/>
    <w:bookmarkStart w:name="z917" w:id="764"/>
    <w:p>
      <w:pPr>
        <w:spacing w:after="0"/>
        <w:ind w:left="0"/>
        <w:jc w:val="both"/>
      </w:pPr>
      <w:r>
        <w:rPr>
          <w:rFonts w:ascii="Times New Roman"/>
          <w:b w:val="false"/>
          <w:i w:val="false"/>
          <w:color w:val="000000"/>
          <w:sz w:val="28"/>
        </w:rPr>
        <w:t>
      13.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пунктом 23 настоящих Правил.</w:t>
      </w:r>
    </w:p>
    <w:bookmarkEnd w:id="764"/>
    <w:bookmarkStart w:name="z918" w:id="765"/>
    <w:p>
      <w:pPr>
        <w:spacing w:after="0"/>
        <w:ind w:left="0"/>
        <w:jc w:val="both"/>
      </w:pPr>
      <w:r>
        <w:rPr>
          <w:rFonts w:ascii="Times New Roman"/>
          <w:b w:val="false"/>
          <w:i w:val="false"/>
          <w:color w:val="000000"/>
          <w:sz w:val="28"/>
        </w:rPr>
        <w:t xml:space="preserve">
      14.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765"/>
    <w:bookmarkStart w:name="z919" w:id="766"/>
    <w:p>
      <w:pPr>
        <w:spacing w:after="0"/>
        <w:ind w:left="0"/>
        <w:jc w:val="both"/>
      </w:pPr>
      <w:r>
        <w:rPr>
          <w:rFonts w:ascii="Times New Roman"/>
          <w:b w:val="false"/>
          <w:i w:val="false"/>
          <w:color w:val="000000"/>
          <w:sz w:val="28"/>
        </w:rPr>
        <w:t>
      15. Заявка на участие в аукционе должна содержать:</w:t>
      </w:r>
    </w:p>
    <w:bookmarkEnd w:id="766"/>
    <w:bookmarkStart w:name="z920" w:id="767"/>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767"/>
    <w:bookmarkStart w:name="z921" w:id="768"/>
    <w:p>
      <w:pPr>
        <w:spacing w:after="0"/>
        <w:ind w:left="0"/>
        <w:jc w:val="both"/>
      </w:pPr>
      <w:r>
        <w:rPr>
          <w:rFonts w:ascii="Times New Roman"/>
          <w:b w:val="false"/>
          <w:i w:val="false"/>
          <w:color w:val="000000"/>
          <w:sz w:val="28"/>
        </w:rPr>
        <w:t>
      сведение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полученных не ранее одного месяца, предшествующего дате вскрытия конвертов с конкурсными заявками;</w:t>
      </w:r>
    </w:p>
    <w:bookmarkEnd w:id="768"/>
    <w:bookmarkStart w:name="z922" w:id="769"/>
    <w:p>
      <w:pPr>
        <w:spacing w:after="0"/>
        <w:ind w:left="0"/>
        <w:jc w:val="both"/>
      </w:pPr>
      <w:r>
        <w:rPr>
          <w:rFonts w:ascii="Times New Roman"/>
          <w:b w:val="false"/>
          <w:i w:val="false"/>
          <w:color w:val="000000"/>
          <w:sz w:val="28"/>
        </w:rPr>
        <w:t>
      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превышающей шестикратного размера месячного расчетного показателя, установленного на соответствующий финансовый год законом о республиканском бюджете (за исключением случаев, когда срок уплаты отсрочен в соответствии с законодательством Республики Казахстан);</w:t>
      </w:r>
    </w:p>
    <w:bookmarkEnd w:id="769"/>
    <w:bookmarkStart w:name="z923" w:id="770"/>
    <w:p>
      <w:pPr>
        <w:spacing w:after="0"/>
        <w:ind w:left="0"/>
        <w:jc w:val="both"/>
      </w:pPr>
      <w:r>
        <w:rPr>
          <w:rFonts w:ascii="Times New Roman"/>
          <w:b w:val="false"/>
          <w:i w:val="false"/>
          <w:color w:val="000000"/>
          <w:sz w:val="28"/>
        </w:rPr>
        <w:t>
      2) обеспечение заявки на участие в аукционе в размере, установленном Законом, в виде:</w:t>
      </w:r>
    </w:p>
    <w:bookmarkEnd w:id="770"/>
    <w:bookmarkStart w:name="z924" w:id="771"/>
    <w:p>
      <w:pPr>
        <w:spacing w:after="0"/>
        <w:ind w:left="0"/>
        <w:jc w:val="both"/>
      </w:pPr>
      <w:r>
        <w:rPr>
          <w:rFonts w:ascii="Times New Roman"/>
          <w:b w:val="false"/>
          <w:i w:val="false"/>
          <w:color w:val="000000"/>
          <w:sz w:val="28"/>
        </w:rPr>
        <w:t xml:space="preserve">
      банковской гарантии, предоставляемой на бумажном носителе либо в форме электронного документа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771"/>
    <w:bookmarkStart w:name="z925" w:id="772"/>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до окончательного срока представления заявок на участие в аукционе;</w:t>
      </w:r>
    </w:p>
    <w:bookmarkEnd w:id="772"/>
    <w:bookmarkStart w:name="z926" w:id="773"/>
    <w:p>
      <w:pPr>
        <w:spacing w:after="0"/>
        <w:ind w:left="0"/>
        <w:jc w:val="both"/>
      </w:pP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w:t>
      </w:r>
    </w:p>
    <w:bookmarkEnd w:id="773"/>
    <w:bookmarkStart w:name="z927" w:id="774"/>
    <w:p>
      <w:pPr>
        <w:spacing w:after="0"/>
        <w:ind w:left="0"/>
        <w:jc w:val="both"/>
      </w:pPr>
      <w:r>
        <w:rPr>
          <w:rFonts w:ascii="Times New Roman"/>
          <w:b w:val="false"/>
          <w:i w:val="false"/>
          <w:color w:val="000000"/>
          <w:sz w:val="28"/>
        </w:rPr>
        <w:t xml:space="preserve">
      3) стартовая цена потенциального поставщика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bookmarkEnd w:id="774"/>
    <w:bookmarkStart w:name="z928" w:id="775"/>
    <w:p>
      <w:pPr>
        <w:spacing w:after="0"/>
        <w:ind w:left="0"/>
        <w:jc w:val="both"/>
      </w:pPr>
      <w:r>
        <w:rPr>
          <w:rFonts w:ascii="Times New Roman"/>
          <w:b w:val="false"/>
          <w:i w:val="false"/>
          <w:color w:val="000000"/>
          <w:sz w:val="28"/>
        </w:rPr>
        <w:t>
      16. Срок действия аукционной заявки должен составлять не менее сорока календарных дней с даты вскрытия аукционных заявок.</w:t>
      </w:r>
    </w:p>
    <w:bookmarkEnd w:id="775"/>
    <w:bookmarkStart w:name="z929" w:id="776"/>
    <w:p>
      <w:pPr>
        <w:spacing w:after="0"/>
        <w:ind w:left="0"/>
        <w:jc w:val="both"/>
      </w:pPr>
      <w:r>
        <w:rPr>
          <w:rFonts w:ascii="Times New Roman"/>
          <w:b w:val="false"/>
          <w:i w:val="false"/>
          <w:color w:val="000000"/>
          <w:sz w:val="28"/>
        </w:rPr>
        <w:t>
      17.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776"/>
    <w:bookmarkStart w:name="z930" w:id="777"/>
    <w:p>
      <w:pPr>
        <w:spacing w:after="0"/>
        <w:ind w:left="0"/>
        <w:jc w:val="both"/>
      </w:pPr>
      <w:r>
        <w:rPr>
          <w:rFonts w:ascii="Times New Roman"/>
          <w:b w:val="false"/>
          <w:i w:val="false"/>
          <w:color w:val="000000"/>
          <w:sz w:val="28"/>
        </w:rPr>
        <w:t>
      18.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777"/>
    <w:bookmarkStart w:name="z931" w:id="778"/>
    <w:p>
      <w:pPr>
        <w:spacing w:after="0"/>
        <w:ind w:left="0"/>
        <w:jc w:val="both"/>
      </w:pPr>
      <w:r>
        <w:rPr>
          <w:rFonts w:ascii="Times New Roman"/>
          <w:b w:val="false"/>
          <w:i w:val="false"/>
          <w:color w:val="000000"/>
          <w:sz w:val="28"/>
        </w:rPr>
        <w:t>
      19.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778"/>
    <w:bookmarkStart w:name="z932" w:id="779"/>
    <w:p>
      <w:pPr>
        <w:spacing w:after="0"/>
        <w:ind w:left="0"/>
        <w:jc w:val="both"/>
      </w:pPr>
      <w:r>
        <w:rPr>
          <w:rFonts w:ascii="Times New Roman"/>
          <w:b w:val="false"/>
          <w:i w:val="false"/>
          <w:color w:val="000000"/>
          <w:sz w:val="28"/>
        </w:rPr>
        <w:t>
      4. Порядок представления заявки на участие в аукционе</w:t>
      </w:r>
    </w:p>
    <w:bookmarkEnd w:id="779"/>
    <w:bookmarkStart w:name="z933" w:id="780"/>
    <w:p>
      <w:pPr>
        <w:spacing w:after="0"/>
        <w:ind w:left="0"/>
        <w:jc w:val="both"/>
      </w:pPr>
      <w:r>
        <w:rPr>
          <w:rFonts w:ascii="Times New Roman"/>
          <w:b w:val="false"/>
          <w:i w:val="false"/>
          <w:color w:val="000000"/>
          <w:sz w:val="28"/>
        </w:rPr>
        <w:t>
      20.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780"/>
    <w:bookmarkStart w:name="z934" w:id="781"/>
    <w:p>
      <w:pPr>
        <w:spacing w:after="0"/>
        <w:ind w:left="0"/>
        <w:jc w:val="both"/>
      </w:pPr>
      <w:r>
        <w:rPr>
          <w:rFonts w:ascii="Times New Roman"/>
          <w:b w:val="false"/>
          <w:i w:val="false"/>
          <w:color w:val="000000"/>
          <w:sz w:val="28"/>
        </w:rPr>
        <w:t>
      21. Представленные потенциальными поставщиками заявки на участие в аукционе автоматически регистрируются на веб-портале.</w:t>
      </w:r>
    </w:p>
    <w:bookmarkEnd w:id="781"/>
    <w:bookmarkStart w:name="z935" w:id="782"/>
    <w:p>
      <w:pPr>
        <w:spacing w:after="0"/>
        <w:ind w:left="0"/>
        <w:jc w:val="both"/>
      </w:pPr>
      <w:r>
        <w:rPr>
          <w:rFonts w:ascii="Times New Roman"/>
          <w:b w:val="false"/>
          <w:i w:val="false"/>
          <w:color w:val="000000"/>
          <w:sz w:val="28"/>
        </w:rPr>
        <w:t>
      22.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782"/>
    <w:bookmarkStart w:name="z936" w:id="783"/>
    <w:p>
      <w:pPr>
        <w:spacing w:after="0"/>
        <w:ind w:left="0"/>
        <w:jc w:val="both"/>
      </w:pPr>
      <w:r>
        <w:rPr>
          <w:rFonts w:ascii="Times New Roman"/>
          <w:b w:val="false"/>
          <w:i w:val="false"/>
          <w:color w:val="000000"/>
          <w:sz w:val="28"/>
        </w:rPr>
        <w:t>
      23. Заявка на участие в аукционе потенциального поставщика автоматически отклоняется веб-порталом в следующих случаях:</w:t>
      </w:r>
    </w:p>
    <w:bookmarkEnd w:id="783"/>
    <w:bookmarkStart w:name="z937" w:id="784"/>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784"/>
    <w:bookmarkStart w:name="z938" w:id="785"/>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785"/>
    <w:bookmarkStart w:name="z939" w:id="786"/>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786"/>
    <w:bookmarkStart w:name="z940" w:id="787"/>
    <w:p>
      <w:pPr>
        <w:spacing w:after="0"/>
        <w:ind w:left="0"/>
        <w:jc w:val="both"/>
      </w:pPr>
      <w:r>
        <w:rPr>
          <w:rFonts w:ascii="Times New Roman"/>
          <w:b w:val="false"/>
          <w:i w:val="false"/>
          <w:color w:val="000000"/>
          <w:sz w:val="28"/>
        </w:rPr>
        <w:t>
      24. Стартовая цена потенциального поставщика должно быть выражено в тенге.</w:t>
      </w:r>
    </w:p>
    <w:bookmarkEnd w:id="787"/>
    <w:bookmarkStart w:name="z941" w:id="788"/>
    <w:p>
      <w:pPr>
        <w:spacing w:after="0"/>
        <w:ind w:left="0"/>
        <w:jc w:val="both"/>
      </w:pPr>
      <w:r>
        <w:rPr>
          <w:rFonts w:ascii="Times New Roman"/>
          <w:b w:val="false"/>
          <w:i w:val="false"/>
          <w:color w:val="000000"/>
          <w:sz w:val="28"/>
        </w:rPr>
        <w:t>
      5. Изменение заявок на участие в аукционе и их отзыв</w:t>
      </w:r>
    </w:p>
    <w:bookmarkEnd w:id="788"/>
    <w:bookmarkStart w:name="z942" w:id="789"/>
    <w:p>
      <w:pPr>
        <w:spacing w:after="0"/>
        <w:ind w:left="0"/>
        <w:jc w:val="both"/>
      </w:pPr>
      <w:r>
        <w:rPr>
          <w:rFonts w:ascii="Times New Roman"/>
          <w:b w:val="false"/>
          <w:i w:val="false"/>
          <w:color w:val="000000"/>
          <w:sz w:val="28"/>
        </w:rPr>
        <w:t>
      25. Потенциальный поставщик не позднее окончания срока представления заявок на участие в аукционе вправе:</w:t>
      </w:r>
    </w:p>
    <w:bookmarkEnd w:id="789"/>
    <w:bookmarkStart w:name="z943" w:id="790"/>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790"/>
    <w:bookmarkStart w:name="z944" w:id="791"/>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791"/>
    <w:bookmarkStart w:name="z945" w:id="792"/>
    <w:p>
      <w:pPr>
        <w:spacing w:after="0"/>
        <w:ind w:left="0"/>
        <w:jc w:val="both"/>
      </w:pPr>
      <w:r>
        <w:rPr>
          <w:rFonts w:ascii="Times New Roman"/>
          <w:b w:val="false"/>
          <w:i w:val="false"/>
          <w:color w:val="000000"/>
          <w:sz w:val="28"/>
        </w:rPr>
        <w:t>
      26.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792"/>
    <w:bookmarkStart w:name="z946" w:id="793"/>
    <w:p>
      <w:pPr>
        <w:spacing w:after="0"/>
        <w:ind w:left="0"/>
        <w:jc w:val="both"/>
      </w:pPr>
      <w:r>
        <w:rPr>
          <w:rFonts w:ascii="Times New Roman"/>
          <w:b w:val="false"/>
          <w:i w:val="false"/>
          <w:color w:val="000000"/>
          <w:sz w:val="28"/>
        </w:rPr>
        <w:t>
      27. Потенциальный поставщик несет все расходы, связанные с его участием в аукционе. Заказчик, организатор, аукционная комиссия не несут обязательства по возмещению этих расходов независимо от итогов аукциона.</w:t>
      </w:r>
    </w:p>
    <w:bookmarkEnd w:id="793"/>
    <w:bookmarkStart w:name="z947" w:id="794"/>
    <w:p>
      <w:pPr>
        <w:spacing w:after="0"/>
        <w:ind w:left="0"/>
        <w:jc w:val="both"/>
      </w:pPr>
      <w:r>
        <w:rPr>
          <w:rFonts w:ascii="Times New Roman"/>
          <w:b w:val="false"/>
          <w:i w:val="false"/>
          <w:color w:val="000000"/>
          <w:sz w:val="28"/>
        </w:rPr>
        <w:t>
      6. Вскрытие заявок на участие в аукционе</w:t>
      </w:r>
    </w:p>
    <w:bookmarkEnd w:id="794"/>
    <w:bookmarkStart w:name="z948" w:id="795"/>
    <w:p>
      <w:pPr>
        <w:spacing w:after="0"/>
        <w:ind w:left="0"/>
        <w:jc w:val="both"/>
      </w:pPr>
      <w:r>
        <w:rPr>
          <w:rFonts w:ascii="Times New Roman"/>
          <w:b w:val="false"/>
          <w:i w:val="false"/>
          <w:color w:val="000000"/>
          <w:sz w:val="28"/>
        </w:rPr>
        <w:t>
      28.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bookmarkEnd w:id="795"/>
    <w:bookmarkStart w:name="z949" w:id="796"/>
    <w:p>
      <w:pPr>
        <w:spacing w:after="0"/>
        <w:ind w:left="0"/>
        <w:jc w:val="both"/>
      </w:pPr>
      <w:r>
        <w:rPr>
          <w:rFonts w:ascii="Times New Roman"/>
          <w:b w:val="false"/>
          <w:i w:val="false"/>
          <w:color w:val="000000"/>
          <w:sz w:val="28"/>
        </w:rPr>
        <w:t>
      В случае, если на аукцион (лот) представлена только одна заявка на участие в аукционе (лоте), то такая заявка также вскрывается и рассматривается.</w:t>
      </w:r>
    </w:p>
    <w:bookmarkEnd w:id="796"/>
    <w:bookmarkStart w:name="z950" w:id="797"/>
    <w:p>
      <w:pPr>
        <w:spacing w:after="0"/>
        <w:ind w:left="0"/>
        <w:jc w:val="both"/>
      </w:pPr>
      <w:r>
        <w:rPr>
          <w:rFonts w:ascii="Times New Roman"/>
          <w:b w:val="false"/>
          <w:i w:val="false"/>
          <w:color w:val="000000"/>
          <w:sz w:val="28"/>
        </w:rPr>
        <w:t>
      29. Протокол вскрытия заявок на участие в аукционе размещается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bookmarkEnd w:id="797"/>
    <w:bookmarkStart w:name="z951" w:id="798"/>
    <w:p>
      <w:pPr>
        <w:spacing w:after="0"/>
        <w:ind w:left="0"/>
        <w:jc w:val="both"/>
      </w:pPr>
      <w:r>
        <w:rPr>
          <w:rFonts w:ascii="Times New Roman"/>
          <w:b w:val="false"/>
          <w:i w:val="false"/>
          <w:color w:val="000000"/>
          <w:sz w:val="28"/>
        </w:rPr>
        <w:t>
      30. Потенциальным поставщикам, подавшим заявку на участие в аукционе, по истечении трех рабочих дней со дня размещения протокола предварительного допуска обеспечивается доступ на просмотр заявок на участие в данном аукционе других потенциальных поставщиков, за исключением стартовых цен.</w:t>
      </w:r>
    </w:p>
    <w:bookmarkEnd w:id="798"/>
    <w:bookmarkStart w:name="z952" w:id="799"/>
    <w:p>
      <w:pPr>
        <w:spacing w:after="0"/>
        <w:ind w:left="0"/>
        <w:jc w:val="both"/>
      </w:pPr>
      <w:r>
        <w:rPr>
          <w:rFonts w:ascii="Times New Roman"/>
          <w:b w:val="false"/>
          <w:i w:val="false"/>
          <w:color w:val="000000"/>
          <w:sz w:val="28"/>
        </w:rPr>
        <w:t>
      7. Рассмотрение заявок на участие в аукционе</w:t>
      </w:r>
    </w:p>
    <w:bookmarkEnd w:id="799"/>
    <w:bookmarkStart w:name="z953" w:id="800"/>
    <w:p>
      <w:pPr>
        <w:spacing w:after="0"/>
        <w:ind w:left="0"/>
        <w:jc w:val="both"/>
      </w:pPr>
      <w:r>
        <w:rPr>
          <w:rFonts w:ascii="Times New Roman"/>
          <w:b w:val="false"/>
          <w:i w:val="false"/>
          <w:color w:val="000000"/>
          <w:sz w:val="28"/>
        </w:rPr>
        <w:t>
      31.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bookmarkEnd w:id="800"/>
    <w:bookmarkStart w:name="z954" w:id="801"/>
    <w:p>
      <w:pPr>
        <w:spacing w:after="0"/>
        <w:ind w:left="0"/>
        <w:jc w:val="both"/>
      </w:pPr>
      <w:r>
        <w:rPr>
          <w:rFonts w:ascii="Times New Roman"/>
          <w:b w:val="false"/>
          <w:i w:val="false"/>
          <w:color w:val="000000"/>
          <w:sz w:val="28"/>
        </w:rPr>
        <w:t xml:space="preserve">
      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 </w:t>
      </w:r>
    </w:p>
    <w:bookmarkEnd w:id="801"/>
    <w:bookmarkStart w:name="z955" w:id="802"/>
    <w:p>
      <w:pPr>
        <w:spacing w:after="0"/>
        <w:ind w:left="0"/>
        <w:jc w:val="both"/>
      </w:pPr>
      <w:r>
        <w:rPr>
          <w:rFonts w:ascii="Times New Roman"/>
          <w:b w:val="false"/>
          <w:i w:val="false"/>
          <w:color w:val="000000"/>
          <w:sz w:val="28"/>
        </w:rPr>
        <w:t>
      32. Аукционная комиссия признает внесенное обеспечение заявки на участие в аукционе, не соответствующее требованиям АД, в случаях:</w:t>
      </w:r>
    </w:p>
    <w:bookmarkEnd w:id="802"/>
    <w:bookmarkStart w:name="z956" w:id="803"/>
    <w:p>
      <w:pPr>
        <w:spacing w:after="0"/>
        <w:ind w:left="0"/>
        <w:jc w:val="both"/>
      </w:pPr>
      <w:r>
        <w:rPr>
          <w:rFonts w:ascii="Times New Roman"/>
          <w:b w:val="false"/>
          <w:i w:val="false"/>
          <w:color w:val="000000"/>
          <w:sz w:val="28"/>
        </w:rPr>
        <w:t>
      1) не представление оригинала банковской гарантии на бумажном носителе;</w:t>
      </w:r>
    </w:p>
    <w:bookmarkEnd w:id="803"/>
    <w:bookmarkStart w:name="z957" w:id="804"/>
    <w:p>
      <w:pPr>
        <w:spacing w:after="0"/>
        <w:ind w:left="0"/>
        <w:jc w:val="both"/>
      </w:pPr>
      <w:r>
        <w:rPr>
          <w:rFonts w:ascii="Times New Roman"/>
          <w:b w:val="false"/>
          <w:i w:val="false"/>
          <w:color w:val="000000"/>
          <w:sz w:val="28"/>
        </w:rPr>
        <w:t>
      2) недостаточного срока действия обеспечения заявки на участие в аукционе, представленной в виде банковской гарантии;</w:t>
      </w:r>
    </w:p>
    <w:bookmarkEnd w:id="804"/>
    <w:bookmarkStart w:name="z958" w:id="805"/>
    <w:p>
      <w:pPr>
        <w:spacing w:after="0"/>
        <w:ind w:left="0"/>
        <w:jc w:val="both"/>
      </w:pPr>
      <w:r>
        <w:rPr>
          <w:rFonts w:ascii="Times New Roman"/>
          <w:b w:val="false"/>
          <w:i w:val="false"/>
          <w:color w:val="000000"/>
          <w:sz w:val="28"/>
        </w:rPr>
        <w:t xml:space="preserve">
      3)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 </w:t>
      </w:r>
    </w:p>
    <w:bookmarkEnd w:id="805"/>
    <w:bookmarkStart w:name="z959" w:id="806"/>
    <w:p>
      <w:pPr>
        <w:spacing w:after="0"/>
        <w:ind w:left="0"/>
        <w:jc w:val="both"/>
      </w:pPr>
      <w:r>
        <w:rPr>
          <w:rFonts w:ascii="Times New Roman"/>
          <w:b w:val="false"/>
          <w:i w:val="false"/>
          <w:color w:val="000000"/>
          <w:sz w:val="28"/>
        </w:rPr>
        <w:t>
      лицо, выдавшее обеспечение заявки на участие в аукционе;</w:t>
      </w:r>
    </w:p>
    <w:bookmarkEnd w:id="806"/>
    <w:bookmarkStart w:name="z960" w:id="807"/>
    <w:p>
      <w:pPr>
        <w:spacing w:after="0"/>
        <w:ind w:left="0"/>
        <w:jc w:val="both"/>
      </w:pPr>
      <w:r>
        <w:rPr>
          <w:rFonts w:ascii="Times New Roman"/>
          <w:b w:val="false"/>
          <w:i w:val="false"/>
          <w:color w:val="000000"/>
          <w:sz w:val="28"/>
        </w:rPr>
        <w:t>
      название и номер аукциона, для участия в котором вносится обеспечение заявки на участие в аукционе в виде банковской гарантии;</w:t>
      </w:r>
    </w:p>
    <w:bookmarkEnd w:id="807"/>
    <w:bookmarkStart w:name="z961" w:id="808"/>
    <w:p>
      <w:pPr>
        <w:spacing w:after="0"/>
        <w:ind w:left="0"/>
        <w:jc w:val="both"/>
      </w:pPr>
      <w:r>
        <w:rPr>
          <w:rFonts w:ascii="Times New Roman"/>
          <w:b w:val="false"/>
          <w:i w:val="false"/>
          <w:color w:val="000000"/>
          <w:sz w:val="28"/>
        </w:rPr>
        <w:t>
      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bookmarkEnd w:id="808"/>
    <w:bookmarkStart w:name="z962" w:id="809"/>
    <w:p>
      <w:pPr>
        <w:spacing w:after="0"/>
        <w:ind w:left="0"/>
        <w:jc w:val="both"/>
      </w:pPr>
      <w:r>
        <w:rPr>
          <w:rFonts w:ascii="Times New Roman"/>
          <w:b w:val="false"/>
          <w:i w:val="false"/>
          <w:color w:val="000000"/>
          <w:sz w:val="28"/>
        </w:rPr>
        <w:t>
      лицо, которому выдано обеспечение заявки на участие в аукционе;</w:t>
      </w:r>
    </w:p>
    <w:bookmarkEnd w:id="809"/>
    <w:bookmarkStart w:name="z963" w:id="810"/>
    <w:p>
      <w:pPr>
        <w:spacing w:after="0"/>
        <w:ind w:left="0"/>
        <w:jc w:val="both"/>
      </w:pPr>
      <w:r>
        <w:rPr>
          <w:rFonts w:ascii="Times New Roman"/>
          <w:b w:val="false"/>
          <w:i w:val="false"/>
          <w:color w:val="000000"/>
          <w:sz w:val="28"/>
        </w:rPr>
        <w:t>
      лицо, в пользу которого вносится обеспечение заявки на участие в аукционе;</w:t>
      </w:r>
    </w:p>
    <w:bookmarkEnd w:id="810"/>
    <w:bookmarkStart w:name="z964" w:id="811"/>
    <w:p>
      <w:pPr>
        <w:spacing w:after="0"/>
        <w:ind w:left="0"/>
        <w:jc w:val="both"/>
      </w:pPr>
      <w:r>
        <w:rPr>
          <w:rFonts w:ascii="Times New Roman"/>
          <w:b w:val="false"/>
          <w:i w:val="false"/>
          <w:color w:val="000000"/>
          <w:sz w:val="28"/>
        </w:rPr>
        <w:t>
      4) внесения обеспечения заявки на участие в аукционе в размере менее одного процента от суммы, выделенной на аукцион.</w:t>
      </w:r>
    </w:p>
    <w:bookmarkEnd w:id="811"/>
    <w:bookmarkStart w:name="z965" w:id="812"/>
    <w:p>
      <w:pPr>
        <w:spacing w:after="0"/>
        <w:ind w:left="0"/>
        <w:jc w:val="both"/>
      </w:pPr>
      <w:r>
        <w:rPr>
          <w:rFonts w:ascii="Times New Roman"/>
          <w:b w:val="false"/>
          <w:i w:val="false"/>
          <w:color w:val="000000"/>
          <w:sz w:val="28"/>
        </w:rPr>
        <w:t>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812"/>
    <w:bookmarkStart w:name="z966" w:id="813"/>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аукционе не соответствующим требованиям АД не допускается.</w:t>
      </w:r>
    </w:p>
    <w:bookmarkEnd w:id="813"/>
    <w:bookmarkStart w:name="z967" w:id="814"/>
    <w:p>
      <w:pPr>
        <w:spacing w:after="0"/>
        <w:ind w:left="0"/>
        <w:jc w:val="both"/>
      </w:pPr>
      <w:r>
        <w:rPr>
          <w:rFonts w:ascii="Times New Roman"/>
          <w:b w:val="false"/>
          <w:i w:val="false"/>
          <w:color w:val="000000"/>
          <w:sz w:val="28"/>
        </w:rPr>
        <w:t>
      33. Аукционная комиссия в протоколе о допуске к участию в аукционе указывает причину признания внесенного обеспечения заявки на участие в аукционе не соответствующей требованиям АД.</w:t>
      </w:r>
    </w:p>
    <w:bookmarkEnd w:id="814"/>
    <w:bookmarkStart w:name="z968" w:id="815"/>
    <w:p>
      <w:pPr>
        <w:spacing w:after="0"/>
        <w:ind w:left="0"/>
        <w:jc w:val="both"/>
      </w:pPr>
      <w:r>
        <w:rPr>
          <w:rFonts w:ascii="Times New Roman"/>
          <w:b w:val="false"/>
          <w:i w:val="false"/>
          <w:color w:val="000000"/>
          <w:sz w:val="28"/>
        </w:rPr>
        <w:t>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bookmarkEnd w:id="815"/>
    <w:bookmarkStart w:name="z969" w:id="816"/>
    <w:p>
      <w:pPr>
        <w:spacing w:after="0"/>
        <w:ind w:left="0"/>
        <w:jc w:val="both"/>
      </w:pPr>
      <w:r>
        <w:rPr>
          <w:rFonts w:ascii="Times New Roman"/>
          <w:b w:val="false"/>
          <w:i w:val="false"/>
          <w:color w:val="000000"/>
          <w:sz w:val="28"/>
        </w:rPr>
        <w:t>
      34. Потенциальный поставщик не допускается к участию в аукционе (признан участником аукциона), если:</w:t>
      </w:r>
    </w:p>
    <w:bookmarkEnd w:id="816"/>
    <w:bookmarkStart w:name="z970" w:id="817"/>
    <w:p>
      <w:pPr>
        <w:spacing w:after="0"/>
        <w:ind w:left="0"/>
        <w:jc w:val="both"/>
      </w:pPr>
      <w:r>
        <w:rPr>
          <w:rFonts w:ascii="Times New Roman"/>
          <w:b w:val="false"/>
          <w:i w:val="false"/>
          <w:color w:val="000000"/>
          <w:sz w:val="28"/>
        </w:rPr>
        <w:t>
      1) он определен не соответствующими квалификационным требованиям;</w:t>
      </w:r>
    </w:p>
    <w:bookmarkEnd w:id="817"/>
    <w:bookmarkStart w:name="z971" w:id="818"/>
    <w:p>
      <w:pPr>
        <w:spacing w:after="0"/>
        <w:ind w:left="0"/>
        <w:jc w:val="both"/>
      </w:pPr>
      <w:r>
        <w:rPr>
          <w:rFonts w:ascii="Times New Roman"/>
          <w:b w:val="false"/>
          <w:i w:val="false"/>
          <w:color w:val="000000"/>
          <w:sz w:val="28"/>
        </w:rPr>
        <w:t>
      2)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bookmarkEnd w:id="818"/>
    <w:bookmarkStart w:name="z972" w:id="819"/>
    <w:p>
      <w:pPr>
        <w:spacing w:after="0"/>
        <w:ind w:left="0"/>
        <w:jc w:val="both"/>
      </w:pPr>
      <w:r>
        <w:rPr>
          <w:rFonts w:ascii="Times New Roman"/>
          <w:b w:val="false"/>
          <w:i w:val="false"/>
          <w:color w:val="000000"/>
          <w:sz w:val="28"/>
        </w:rPr>
        <w:t xml:space="preserve">
      3) имеет ограничения, связанные с участием в закупках, предусмотренные пунктом 23 настоящих Правил. </w:t>
      </w:r>
    </w:p>
    <w:bookmarkEnd w:id="819"/>
    <w:bookmarkStart w:name="z973" w:id="820"/>
    <w:p>
      <w:pPr>
        <w:spacing w:after="0"/>
        <w:ind w:left="0"/>
        <w:jc w:val="both"/>
      </w:pPr>
      <w:r>
        <w:rPr>
          <w:rFonts w:ascii="Times New Roman"/>
          <w:b w:val="false"/>
          <w:i w:val="false"/>
          <w:color w:val="000000"/>
          <w:sz w:val="28"/>
        </w:rPr>
        <w:t>
      8. Оценка и сопоставление стартовых цен, и определение наименьшей стартовой цены аукциона</w:t>
      </w:r>
    </w:p>
    <w:bookmarkEnd w:id="820"/>
    <w:bookmarkStart w:name="z974" w:id="821"/>
    <w:p>
      <w:pPr>
        <w:spacing w:after="0"/>
        <w:ind w:left="0"/>
        <w:jc w:val="both"/>
      </w:pPr>
      <w:r>
        <w:rPr>
          <w:rFonts w:ascii="Times New Roman"/>
          <w:b w:val="false"/>
          <w:i w:val="false"/>
          <w:color w:val="000000"/>
          <w:sz w:val="28"/>
        </w:rPr>
        <w:t>
      35.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bookmarkEnd w:id="821"/>
    <w:bookmarkStart w:name="z975" w:id="822"/>
    <w:p>
      <w:pPr>
        <w:spacing w:after="0"/>
        <w:ind w:left="0"/>
        <w:jc w:val="both"/>
      </w:pPr>
      <w:r>
        <w:rPr>
          <w:rFonts w:ascii="Times New Roman"/>
          <w:b w:val="false"/>
          <w:i w:val="false"/>
          <w:color w:val="000000"/>
          <w:sz w:val="28"/>
        </w:rPr>
        <w:t>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822"/>
    <w:bookmarkStart w:name="z976" w:id="823"/>
    <w:p>
      <w:pPr>
        <w:spacing w:after="0"/>
        <w:ind w:left="0"/>
        <w:jc w:val="both"/>
      </w:pPr>
      <w:r>
        <w:rPr>
          <w:rFonts w:ascii="Times New Roman"/>
          <w:b w:val="false"/>
          <w:i w:val="false"/>
          <w:color w:val="000000"/>
          <w:sz w:val="28"/>
        </w:rPr>
        <w:t>
      9. Проведение аукциона</w:t>
      </w:r>
    </w:p>
    <w:bookmarkEnd w:id="823"/>
    <w:bookmarkStart w:name="z977" w:id="824"/>
    <w:p>
      <w:pPr>
        <w:spacing w:after="0"/>
        <w:ind w:left="0"/>
        <w:jc w:val="both"/>
      </w:pPr>
      <w:r>
        <w:rPr>
          <w:rFonts w:ascii="Times New Roman"/>
          <w:b w:val="false"/>
          <w:i w:val="false"/>
          <w:color w:val="000000"/>
          <w:sz w:val="28"/>
        </w:rPr>
        <w:t>
      36. Закупки способом аукциона осуществляются в режиме реального времени на веб-портале, проведение которых обеспечивается оператором в сфере закупок.</w:t>
      </w:r>
    </w:p>
    <w:bookmarkEnd w:id="824"/>
    <w:bookmarkStart w:name="z978" w:id="825"/>
    <w:p>
      <w:pPr>
        <w:spacing w:after="0"/>
        <w:ind w:left="0"/>
        <w:jc w:val="both"/>
      </w:pPr>
      <w:r>
        <w:rPr>
          <w:rFonts w:ascii="Times New Roman"/>
          <w:b w:val="false"/>
          <w:i w:val="false"/>
          <w:color w:val="000000"/>
          <w:sz w:val="28"/>
        </w:rPr>
        <w:t>
      37. Аукцион проводится на веб-портале в день и время, указанные в протоколе о допуске к участию в аукционе.</w:t>
      </w:r>
    </w:p>
    <w:bookmarkEnd w:id="825"/>
    <w:bookmarkStart w:name="z979" w:id="826"/>
    <w:p>
      <w:pPr>
        <w:spacing w:after="0"/>
        <w:ind w:left="0"/>
        <w:jc w:val="both"/>
      </w:pP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bookmarkEnd w:id="826"/>
    <w:bookmarkStart w:name="z980" w:id="827"/>
    <w:p>
      <w:pPr>
        <w:spacing w:after="0"/>
        <w:ind w:left="0"/>
        <w:jc w:val="both"/>
      </w:pPr>
      <w:r>
        <w:rPr>
          <w:rFonts w:ascii="Times New Roman"/>
          <w:b w:val="false"/>
          <w:i w:val="false"/>
          <w:color w:val="000000"/>
          <w:sz w:val="28"/>
        </w:rPr>
        <w:t>
      Время начала аукциона устанавливается не позднее 15.00 по времени города Нур-Султана.</w:t>
      </w:r>
    </w:p>
    <w:bookmarkEnd w:id="827"/>
    <w:bookmarkStart w:name="z981" w:id="828"/>
    <w:p>
      <w:pPr>
        <w:spacing w:after="0"/>
        <w:ind w:left="0"/>
        <w:jc w:val="both"/>
      </w:pPr>
      <w:r>
        <w:rPr>
          <w:rFonts w:ascii="Times New Roman"/>
          <w:b w:val="false"/>
          <w:i w:val="false"/>
          <w:color w:val="000000"/>
          <w:sz w:val="28"/>
        </w:rPr>
        <w:t>
      38. В аукционе участвуют потенциальные поставщики, признанные участниками аукциона.</w:t>
      </w:r>
    </w:p>
    <w:bookmarkEnd w:id="828"/>
    <w:bookmarkStart w:name="z982" w:id="829"/>
    <w:p>
      <w:pPr>
        <w:spacing w:after="0"/>
        <w:ind w:left="0"/>
        <w:jc w:val="both"/>
      </w:pPr>
      <w:r>
        <w:rPr>
          <w:rFonts w:ascii="Times New Roman"/>
          <w:b w:val="false"/>
          <w:i w:val="false"/>
          <w:color w:val="000000"/>
          <w:sz w:val="28"/>
        </w:rPr>
        <w:t>
      39.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829"/>
    <w:bookmarkStart w:name="z983" w:id="830"/>
    <w:p>
      <w:pPr>
        <w:spacing w:after="0"/>
        <w:ind w:left="0"/>
        <w:jc w:val="both"/>
      </w:pPr>
      <w:r>
        <w:rPr>
          <w:rFonts w:ascii="Times New Roman"/>
          <w:b w:val="false"/>
          <w:i w:val="false"/>
          <w:color w:val="000000"/>
          <w:sz w:val="28"/>
        </w:rPr>
        <w:t>
      40. Шаг аукциона составляет от половины процента (0,5) до трех процентов от наименьшей стартовой цены участника аукциона для приобретения товара, являющегося предметом проводимого аукциона.</w:t>
      </w:r>
    </w:p>
    <w:bookmarkEnd w:id="830"/>
    <w:bookmarkStart w:name="z984" w:id="831"/>
    <w:p>
      <w:pPr>
        <w:spacing w:after="0"/>
        <w:ind w:left="0"/>
        <w:jc w:val="both"/>
      </w:pPr>
      <w:r>
        <w:rPr>
          <w:rFonts w:ascii="Times New Roman"/>
          <w:b w:val="false"/>
          <w:i w:val="false"/>
          <w:color w:val="000000"/>
          <w:sz w:val="28"/>
        </w:rPr>
        <w:t>
      41.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831"/>
    <w:bookmarkStart w:name="z985" w:id="832"/>
    <w:p>
      <w:pPr>
        <w:spacing w:after="0"/>
        <w:ind w:left="0"/>
        <w:jc w:val="both"/>
      </w:pPr>
      <w:r>
        <w:rPr>
          <w:rFonts w:ascii="Times New Roman"/>
          <w:b w:val="false"/>
          <w:i w:val="false"/>
          <w:color w:val="000000"/>
          <w:sz w:val="28"/>
        </w:rPr>
        <w:t>
      42.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832"/>
    <w:bookmarkStart w:name="z986" w:id="833"/>
    <w:p>
      <w:pPr>
        <w:spacing w:after="0"/>
        <w:ind w:left="0"/>
        <w:jc w:val="both"/>
      </w:pPr>
      <w:r>
        <w:rPr>
          <w:rFonts w:ascii="Times New Roman"/>
          <w:b w:val="false"/>
          <w:i w:val="false"/>
          <w:color w:val="000000"/>
          <w:sz w:val="28"/>
        </w:rPr>
        <w:t>
      43.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833"/>
    <w:bookmarkStart w:name="z987" w:id="834"/>
    <w:p>
      <w:pPr>
        <w:spacing w:after="0"/>
        <w:ind w:left="0"/>
        <w:jc w:val="both"/>
      </w:pPr>
      <w:r>
        <w:rPr>
          <w:rFonts w:ascii="Times New Roman"/>
          <w:b w:val="false"/>
          <w:i w:val="false"/>
          <w:color w:val="000000"/>
          <w:sz w:val="28"/>
        </w:rPr>
        <w:t>
      44. Веб-портал автоматически определяет победителя аукциона на основе наименьшей цены.</w:t>
      </w:r>
    </w:p>
    <w:bookmarkEnd w:id="834"/>
    <w:bookmarkStart w:name="z988" w:id="835"/>
    <w:p>
      <w:pPr>
        <w:spacing w:after="0"/>
        <w:ind w:left="0"/>
        <w:jc w:val="both"/>
      </w:pPr>
      <w:r>
        <w:rPr>
          <w:rFonts w:ascii="Times New Roman"/>
          <w:b w:val="false"/>
          <w:i w:val="false"/>
          <w:color w:val="000000"/>
          <w:sz w:val="28"/>
        </w:rPr>
        <w:t>
      Участник аукциона, занявший второе место, определяется на основе цены, следующей после наименьшей цены.</w:t>
      </w:r>
    </w:p>
    <w:bookmarkEnd w:id="835"/>
    <w:bookmarkStart w:name="z989" w:id="836"/>
    <w:p>
      <w:pPr>
        <w:spacing w:after="0"/>
        <w:ind w:left="0"/>
        <w:jc w:val="both"/>
      </w:pPr>
      <w:r>
        <w:rPr>
          <w:rFonts w:ascii="Times New Roman"/>
          <w:b w:val="false"/>
          <w:i w:val="false"/>
          <w:color w:val="000000"/>
          <w:sz w:val="28"/>
        </w:rPr>
        <w:t>
      45.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836"/>
    <w:bookmarkStart w:name="z990" w:id="837"/>
    <w:p>
      <w:pPr>
        <w:spacing w:after="0"/>
        <w:ind w:left="0"/>
        <w:jc w:val="both"/>
      </w:pPr>
      <w:r>
        <w:rPr>
          <w:rFonts w:ascii="Times New Roman"/>
          <w:b w:val="false"/>
          <w:i w:val="false"/>
          <w:color w:val="000000"/>
          <w:sz w:val="28"/>
        </w:rPr>
        <w:t>
      46.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bookmarkEnd w:id="837"/>
    <w:bookmarkStart w:name="z991" w:id="838"/>
    <w:p>
      <w:pPr>
        <w:spacing w:after="0"/>
        <w:ind w:left="0"/>
        <w:jc w:val="both"/>
      </w:pPr>
      <w:r>
        <w:rPr>
          <w:rFonts w:ascii="Times New Roman"/>
          <w:b w:val="false"/>
          <w:i w:val="false"/>
          <w:color w:val="000000"/>
          <w:sz w:val="28"/>
        </w:rPr>
        <w:t>
      47. Протокол об итогах закупок способом аукциона автоматически формируется и размещается на веб-портале в день окончания проведения аукциона по форме согласно приложению 37 к Правилам.</w:t>
      </w:r>
    </w:p>
    <w:bookmarkEnd w:id="838"/>
    <w:bookmarkStart w:name="z992" w:id="839"/>
    <w:p>
      <w:pPr>
        <w:spacing w:after="0"/>
        <w:ind w:left="0"/>
        <w:jc w:val="both"/>
      </w:pPr>
      <w:r>
        <w:rPr>
          <w:rFonts w:ascii="Times New Roman"/>
          <w:b w:val="false"/>
          <w:i w:val="false"/>
          <w:color w:val="000000"/>
          <w:sz w:val="28"/>
        </w:rPr>
        <w:t>
      48. Протокол об итогах закупок способом аукциона в соответствии с пунктом 440 Правил содержит следующую информацию:</w:t>
      </w:r>
    </w:p>
    <w:bookmarkEnd w:id="839"/>
    <w:bookmarkStart w:name="z993" w:id="840"/>
    <w:p>
      <w:pPr>
        <w:spacing w:after="0"/>
        <w:ind w:left="0"/>
        <w:jc w:val="both"/>
      </w:pPr>
      <w:r>
        <w:rPr>
          <w:rFonts w:ascii="Times New Roman"/>
          <w:b w:val="false"/>
          <w:i w:val="false"/>
          <w:color w:val="000000"/>
          <w:sz w:val="28"/>
        </w:rPr>
        <w:t>
      1) о потенциальных поставщиках, допущенных на участие в аукционе;</w:t>
      </w:r>
    </w:p>
    <w:bookmarkEnd w:id="840"/>
    <w:bookmarkStart w:name="z994" w:id="841"/>
    <w:p>
      <w:pPr>
        <w:spacing w:after="0"/>
        <w:ind w:left="0"/>
        <w:jc w:val="both"/>
      </w:pPr>
      <w:r>
        <w:rPr>
          <w:rFonts w:ascii="Times New Roman"/>
          <w:b w:val="false"/>
          <w:i w:val="false"/>
          <w:color w:val="000000"/>
          <w:sz w:val="28"/>
        </w:rPr>
        <w:t>
      2) результаты аукциона;</w:t>
      </w:r>
    </w:p>
    <w:bookmarkEnd w:id="841"/>
    <w:bookmarkStart w:name="z995" w:id="842"/>
    <w:p>
      <w:pPr>
        <w:spacing w:after="0"/>
        <w:ind w:left="0"/>
        <w:jc w:val="both"/>
      </w:pPr>
      <w:r>
        <w:rPr>
          <w:rFonts w:ascii="Times New Roman"/>
          <w:b w:val="false"/>
          <w:i w:val="false"/>
          <w:color w:val="000000"/>
          <w:sz w:val="28"/>
        </w:rPr>
        <w:t>
      3) о победителе и потенциального поставщика, занявшего второе место.</w:t>
      </w:r>
    </w:p>
    <w:bookmarkEnd w:id="842"/>
    <w:bookmarkStart w:name="z996" w:id="843"/>
    <w:p>
      <w:pPr>
        <w:spacing w:after="0"/>
        <w:ind w:left="0"/>
        <w:jc w:val="both"/>
      </w:pPr>
      <w:r>
        <w:rPr>
          <w:rFonts w:ascii="Times New Roman"/>
          <w:b w:val="false"/>
          <w:i w:val="false"/>
          <w:color w:val="000000"/>
          <w:sz w:val="28"/>
        </w:rPr>
        <w:t>
      10. Возврат обеспечения заявок на участие в аукционе</w:t>
      </w:r>
    </w:p>
    <w:bookmarkEnd w:id="843"/>
    <w:bookmarkStart w:name="z997" w:id="844"/>
    <w:p>
      <w:pPr>
        <w:spacing w:after="0"/>
        <w:ind w:left="0"/>
        <w:jc w:val="both"/>
      </w:pPr>
      <w:r>
        <w:rPr>
          <w:rFonts w:ascii="Times New Roman"/>
          <w:b w:val="false"/>
          <w:i w:val="false"/>
          <w:color w:val="000000"/>
          <w:sz w:val="28"/>
        </w:rPr>
        <w:t>
      49. Организатор возвращает потенциальному поставщику обеспечение заявки на участие в аукционе, в течение трех рабочих дней со дня наступления одного из следующих случаев:</w:t>
      </w:r>
    </w:p>
    <w:bookmarkEnd w:id="844"/>
    <w:bookmarkStart w:name="z998" w:id="845"/>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845"/>
    <w:bookmarkStart w:name="z999" w:id="846"/>
    <w:p>
      <w:pPr>
        <w:spacing w:after="0"/>
        <w:ind w:left="0"/>
        <w:jc w:val="both"/>
      </w:pPr>
      <w:r>
        <w:rPr>
          <w:rFonts w:ascii="Times New Roman"/>
          <w:b w:val="false"/>
          <w:i w:val="false"/>
          <w:color w:val="000000"/>
          <w:sz w:val="28"/>
        </w:rPr>
        <w:t>
      2) публикации протокола о допуске к участию в аукционе. Указанный случай не распространяется на потенциальных поставщиков, признанных участниками аукциона;</w:t>
      </w:r>
    </w:p>
    <w:bookmarkEnd w:id="846"/>
    <w:bookmarkStart w:name="z1000" w:id="847"/>
    <w:p>
      <w:pPr>
        <w:spacing w:after="0"/>
        <w:ind w:left="0"/>
        <w:jc w:val="both"/>
      </w:pPr>
      <w:r>
        <w:rPr>
          <w:rFonts w:ascii="Times New Roman"/>
          <w:b w:val="false"/>
          <w:i w:val="false"/>
          <w:color w:val="000000"/>
          <w:sz w:val="28"/>
        </w:rPr>
        <w:t>
      3) публикации протокола об итогах закупок способом аукциона. Указанный случай не распространяется на участника аукциона, определенного победителем аукциона и потенциального поставщика, занявшего второе место;</w:t>
      </w:r>
    </w:p>
    <w:bookmarkEnd w:id="847"/>
    <w:bookmarkStart w:name="z1001" w:id="848"/>
    <w:p>
      <w:pPr>
        <w:spacing w:after="0"/>
        <w:ind w:left="0"/>
        <w:jc w:val="both"/>
      </w:pPr>
      <w:r>
        <w:rPr>
          <w:rFonts w:ascii="Times New Roman"/>
          <w:b w:val="false"/>
          <w:i w:val="false"/>
          <w:color w:val="000000"/>
          <w:sz w:val="28"/>
        </w:rPr>
        <w:t>
      4) подписания потенциальным поставщиком договора о закупках и внесения им обеспечения исполнения договора о закупках, предусмотренного АД.</w:t>
      </w:r>
    </w:p>
    <w:bookmarkEnd w:id="848"/>
    <w:bookmarkStart w:name="z1002" w:id="849"/>
    <w:p>
      <w:pPr>
        <w:spacing w:after="0"/>
        <w:ind w:left="0"/>
        <w:jc w:val="both"/>
      </w:pPr>
      <w:r>
        <w:rPr>
          <w:rFonts w:ascii="Times New Roman"/>
          <w:b w:val="false"/>
          <w:i w:val="false"/>
          <w:color w:val="000000"/>
          <w:sz w:val="28"/>
        </w:rPr>
        <w:t>
      50. Обеспечение заявки на участие в аукционе не возвращается организатором в случаях, если:</w:t>
      </w:r>
    </w:p>
    <w:bookmarkEnd w:id="849"/>
    <w:bookmarkStart w:name="z1003" w:id="850"/>
    <w:p>
      <w:pPr>
        <w:spacing w:after="0"/>
        <w:ind w:left="0"/>
        <w:jc w:val="both"/>
      </w:pPr>
      <w:r>
        <w:rPr>
          <w:rFonts w:ascii="Times New Roman"/>
          <w:b w:val="false"/>
          <w:i w:val="false"/>
          <w:color w:val="000000"/>
          <w:sz w:val="28"/>
        </w:rPr>
        <w:t>
      1) потенциальный поставщик, определенный победителем аукциона либо занявший второе место, уклонился от заключения договора о закупках;</w:t>
      </w:r>
    </w:p>
    <w:bookmarkEnd w:id="850"/>
    <w:bookmarkStart w:name="z1004" w:id="851"/>
    <w:p>
      <w:pPr>
        <w:spacing w:after="0"/>
        <w:ind w:left="0"/>
        <w:jc w:val="both"/>
      </w:pPr>
      <w:r>
        <w:rPr>
          <w:rFonts w:ascii="Times New Roman"/>
          <w:b w:val="false"/>
          <w:i w:val="false"/>
          <w:color w:val="000000"/>
          <w:sz w:val="28"/>
        </w:rPr>
        <w:t>
      2) победитель аукциона либо потенциальный поставщик, занявший второе место, заключив договор о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закупках.</w:t>
      </w:r>
    </w:p>
    <w:bookmarkEnd w:id="851"/>
    <w:bookmarkStart w:name="z1005" w:id="852"/>
    <w:p>
      <w:pPr>
        <w:spacing w:after="0"/>
        <w:ind w:left="0"/>
        <w:jc w:val="both"/>
      </w:pPr>
      <w:r>
        <w:rPr>
          <w:rFonts w:ascii="Times New Roman"/>
          <w:b w:val="false"/>
          <w:i w:val="false"/>
          <w:color w:val="000000"/>
          <w:sz w:val="28"/>
        </w:rPr>
        <w:t>
      11. Договор о закупках по итогам аукциона</w:t>
      </w:r>
    </w:p>
    <w:bookmarkEnd w:id="852"/>
    <w:bookmarkStart w:name="z1006" w:id="853"/>
    <w:p>
      <w:pPr>
        <w:spacing w:after="0"/>
        <w:ind w:left="0"/>
        <w:jc w:val="both"/>
      </w:pPr>
      <w:r>
        <w:rPr>
          <w:rFonts w:ascii="Times New Roman"/>
          <w:b w:val="false"/>
          <w:i w:val="false"/>
          <w:color w:val="000000"/>
          <w:sz w:val="28"/>
        </w:rPr>
        <w:t>
      51. Договор о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Правилами.</w:t>
      </w:r>
    </w:p>
    <w:bookmarkEnd w:id="853"/>
    <w:bookmarkStart w:name="z1007" w:id="854"/>
    <w:p>
      <w:pPr>
        <w:spacing w:after="0"/>
        <w:ind w:left="0"/>
        <w:jc w:val="both"/>
      </w:pPr>
      <w:r>
        <w:rPr>
          <w:rFonts w:ascii="Times New Roman"/>
          <w:b w:val="false"/>
          <w:i w:val="false"/>
          <w:color w:val="000000"/>
          <w:sz w:val="28"/>
        </w:rPr>
        <w:t>
      Заказчик направляет победителю проект договора, составленный в соответствии с типовым договором, согласно приложению 15 к Правилам, за исключением лица, имеющего ограничения, предусмотренные подпунктами 3), 4), 5) и 6) пункта 1 пункта 23 Правил, определяемые веб-порталом автоматически, в течение пяти рабочих дней со дня истечения срока на обжалование протокола об итогах закупок способом аукциона.</w:t>
      </w:r>
    </w:p>
    <w:bookmarkEnd w:id="854"/>
    <w:bookmarkStart w:name="z1008" w:id="855"/>
    <w:p>
      <w:pPr>
        <w:spacing w:after="0"/>
        <w:ind w:left="0"/>
        <w:jc w:val="both"/>
      </w:pPr>
      <w:r>
        <w:rPr>
          <w:rFonts w:ascii="Times New Roman"/>
          <w:b w:val="false"/>
          <w:i w:val="false"/>
          <w:color w:val="000000"/>
          <w:sz w:val="28"/>
        </w:rPr>
        <w:t>
      52. В случаях, когда процедуры выбора поставщика, в том числе процедуры обжалования итогов закупок, проведенных в рамках предварительного плана закупок, завершены до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 проект договора направляется победителю в течение пяти рабочих дней со дня утверждения соответствующего бюджета, (производственной программы и (или) инвестиционной программы и (или) бюджета и (или) плана развития и (или) бизнес-плана и (или) сметы доходов и (или) расходов, договора по исполнению государственного задания).</w:t>
      </w:r>
    </w:p>
    <w:bookmarkEnd w:id="855"/>
    <w:bookmarkStart w:name="z1009" w:id="856"/>
    <w:p>
      <w:pPr>
        <w:spacing w:after="0"/>
        <w:ind w:left="0"/>
        <w:jc w:val="both"/>
      </w:pPr>
      <w:r>
        <w:rPr>
          <w:rFonts w:ascii="Times New Roman"/>
          <w:b w:val="false"/>
          <w:i w:val="false"/>
          <w:color w:val="000000"/>
          <w:sz w:val="28"/>
        </w:rPr>
        <w:t>
      53. Проект договора в соответствии с пунктом 219 Правил удостоверяется победителем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856"/>
    <w:bookmarkStart w:name="z1010" w:id="857"/>
    <w:p>
      <w:pPr>
        <w:spacing w:after="0"/>
        <w:ind w:left="0"/>
        <w:jc w:val="both"/>
      </w:pPr>
      <w:r>
        <w:rPr>
          <w:rFonts w:ascii="Times New Roman"/>
          <w:b w:val="false"/>
          <w:i w:val="false"/>
          <w:color w:val="000000"/>
          <w:sz w:val="28"/>
        </w:rPr>
        <w:t>
      54. Заказчик в течение одного рабочего дня со дня истечения срока на обжалование протокола об итогах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857"/>
    <w:bookmarkStart w:name="z1011" w:id="858"/>
    <w:p>
      <w:pPr>
        <w:spacing w:after="0"/>
        <w:ind w:left="0"/>
        <w:jc w:val="both"/>
      </w:pPr>
      <w:r>
        <w:rPr>
          <w:rFonts w:ascii="Times New Roman"/>
          <w:b w:val="false"/>
          <w:i w:val="false"/>
          <w:color w:val="000000"/>
          <w:sz w:val="28"/>
        </w:rPr>
        <w:t>
      55.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858"/>
    <w:bookmarkStart w:name="z1012" w:id="859"/>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859"/>
    <w:bookmarkStart w:name="z1013" w:id="860"/>
    <w:p>
      <w:pPr>
        <w:spacing w:after="0"/>
        <w:ind w:left="0"/>
        <w:jc w:val="both"/>
      </w:pPr>
      <w:r>
        <w:rPr>
          <w:rFonts w:ascii="Times New Roman"/>
          <w:b w:val="false"/>
          <w:i w:val="false"/>
          <w:color w:val="000000"/>
          <w:sz w:val="28"/>
        </w:rPr>
        <w:t>
      56. Заказчик не позднее одного рабочего дня со дня истечения срока подтверждения потенциальным поставщиком сведений в соответствии с пунктом 221 Правил, формирует проект договора, удостоверенный электронной цифровой подписью, и направляет для подписания потенциальному поставщику.</w:t>
      </w:r>
    </w:p>
    <w:bookmarkEnd w:id="860"/>
    <w:bookmarkStart w:name="z1014" w:id="861"/>
    <w:p>
      <w:pPr>
        <w:spacing w:after="0"/>
        <w:ind w:left="0"/>
        <w:jc w:val="both"/>
      </w:pPr>
      <w:r>
        <w:rPr>
          <w:rFonts w:ascii="Times New Roman"/>
          <w:b w:val="false"/>
          <w:i w:val="false"/>
          <w:color w:val="000000"/>
          <w:sz w:val="28"/>
        </w:rPr>
        <w:t>
      57. Поставщик подписывает договор электронной цифровой подписью посредством веб-портала в сроки, установленные Правилами.</w:t>
      </w:r>
    </w:p>
    <w:bookmarkEnd w:id="861"/>
    <w:bookmarkStart w:name="z1015" w:id="862"/>
    <w:p>
      <w:pPr>
        <w:spacing w:after="0"/>
        <w:ind w:left="0"/>
        <w:jc w:val="both"/>
      </w:pPr>
      <w:r>
        <w:rPr>
          <w:rFonts w:ascii="Times New Roman"/>
          <w:b w:val="false"/>
          <w:i w:val="false"/>
          <w:color w:val="000000"/>
          <w:sz w:val="28"/>
        </w:rPr>
        <w:t>
      58. Если потенциальный поставщик, определенный победителем, не подписал в установленные сроки проект договора, заказчик в течение десяти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225 Правил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862"/>
    <w:bookmarkStart w:name="z1016" w:id="863"/>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закупки.</w:t>
      </w:r>
    </w:p>
    <w:bookmarkEnd w:id="863"/>
    <w:bookmarkStart w:name="z1017" w:id="864"/>
    <w:p>
      <w:pPr>
        <w:spacing w:after="0"/>
        <w:ind w:left="0"/>
        <w:jc w:val="both"/>
      </w:pPr>
      <w:r>
        <w:rPr>
          <w:rFonts w:ascii="Times New Roman"/>
          <w:b w:val="false"/>
          <w:i w:val="false"/>
          <w:color w:val="000000"/>
          <w:sz w:val="28"/>
        </w:rPr>
        <w:t>
      59. Договор не может быть заключен при вынесении решения уполномоченным органом в соответствии с пунктом 4 статьи 186 - 3 Закона, в том числе в период обжалования заказчиком, организатором, такого решения уполномоченного органа.</w:t>
      </w:r>
    </w:p>
    <w:bookmarkEnd w:id="864"/>
    <w:bookmarkStart w:name="z1018" w:id="865"/>
    <w:p>
      <w:pPr>
        <w:spacing w:after="0"/>
        <w:ind w:left="0"/>
        <w:jc w:val="both"/>
      </w:pPr>
      <w:r>
        <w:rPr>
          <w:rFonts w:ascii="Times New Roman"/>
          <w:b w:val="false"/>
          <w:i w:val="false"/>
          <w:color w:val="000000"/>
          <w:sz w:val="28"/>
        </w:rPr>
        <w:t>
      60. Поставщик в течение десяти рабочих дней со дня заключения договора вносит обеспечение исполнения договора, а также сумму возврата аванса (при наличии).</w:t>
      </w:r>
    </w:p>
    <w:bookmarkEnd w:id="865"/>
    <w:bookmarkStart w:name="z1019" w:id="866"/>
    <w:p>
      <w:pPr>
        <w:spacing w:after="0"/>
        <w:ind w:left="0"/>
        <w:jc w:val="both"/>
      </w:pPr>
      <w:r>
        <w:rPr>
          <w:rFonts w:ascii="Times New Roman"/>
          <w:b w:val="false"/>
          <w:i w:val="false"/>
          <w:color w:val="000000"/>
          <w:sz w:val="28"/>
        </w:rPr>
        <w:t>
      61. Размер обеспечения исполнения договора устанавливается организатором закупок в размере трех процентов от общей суммы договора.</w:t>
      </w:r>
    </w:p>
    <w:bookmarkEnd w:id="866"/>
    <w:bookmarkStart w:name="z1020" w:id="867"/>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867"/>
    <w:bookmarkStart w:name="z1021" w:id="868"/>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868"/>
    <w:bookmarkStart w:name="z1022" w:id="869"/>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869"/>
    <w:bookmarkStart w:name="z1023" w:id="870"/>
    <w:p>
      <w:pPr>
        <w:spacing w:after="0"/>
        <w:ind w:left="0"/>
        <w:jc w:val="both"/>
      </w:pPr>
      <w:r>
        <w:rPr>
          <w:rFonts w:ascii="Times New Roman"/>
          <w:b w:val="false"/>
          <w:i w:val="false"/>
          <w:color w:val="000000"/>
          <w:sz w:val="28"/>
        </w:rPr>
        <w:t>
      62.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870"/>
    <w:bookmarkStart w:name="z1024" w:id="871"/>
    <w:p>
      <w:pPr>
        <w:spacing w:after="0"/>
        <w:ind w:left="0"/>
        <w:jc w:val="both"/>
      </w:pPr>
      <w:r>
        <w:rPr>
          <w:rFonts w:ascii="Times New Roman"/>
          <w:b w:val="false"/>
          <w:i w:val="false"/>
          <w:color w:val="000000"/>
          <w:sz w:val="28"/>
        </w:rPr>
        <w:t>
      63. Поставщики могут выбрать один из следующих видов обеспечения исполнения договора:</w:t>
      </w:r>
    </w:p>
    <w:bookmarkEnd w:id="871"/>
    <w:bookmarkStart w:name="z1025" w:id="872"/>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bookmarkEnd w:id="872"/>
    <w:bookmarkStart w:name="z1026" w:id="873"/>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20</w:t>
      </w:r>
      <w:r>
        <w:rPr>
          <w:rFonts w:ascii="Times New Roman"/>
          <w:b w:val="false"/>
          <w:i w:val="false"/>
          <w:color w:val="000000"/>
          <w:sz w:val="28"/>
        </w:rPr>
        <w:t xml:space="preserve"> к Правилам;</w:t>
      </w:r>
    </w:p>
    <w:bookmarkEnd w:id="873"/>
    <w:bookmarkStart w:name="z1027" w:id="874"/>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233 Правил.</w:t>
      </w:r>
    </w:p>
    <w:bookmarkEnd w:id="874"/>
    <w:bookmarkStart w:name="z1028" w:id="875"/>
    <w:p>
      <w:pPr>
        <w:spacing w:after="0"/>
        <w:ind w:left="0"/>
        <w:jc w:val="both"/>
      </w:pPr>
      <w:r>
        <w:rPr>
          <w:rFonts w:ascii="Times New Roman"/>
          <w:b w:val="false"/>
          <w:i w:val="false"/>
          <w:color w:val="000000"/>
          <w:sz w:val="28"/>
        </w:rPr>
        <w:t>
      Заказчик возвращает поставщику обеспечение исполнения договора, а также сумму возврата аванса (при наличии) в течение пяти рабочих дней со дня полного и надлежащего исполнения поставщиком своих обязательств по договору.</w:t>
      </w:r>
    </w:p>
    <w:bookmarkEnd w:id="875"/>
    <w:bookmarkStart w:name="z1029" w:id="876"/>
    <w:p>
      <w:pPr>
        <w:spacing w:after="0"/>
        <w:ind w:left="0"/>
        <w:jc w:val="both"/>
      </w:pPr>
      <w:r>
        <w:rPr>
          <w:rFonts w:ascii="Times New Roman"/>
          <w:b w:val="false"/>
          <w:i w:val="false"/>
          <w:color w:val="000000"/>
          <w:sz w:val="28"/>
        </w:rPr>
        <w:t>
      64.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876"/>
    <w:bookmarkStart w:name="z1030" w:id="877"/>
    <w:p>
      <w:pPr>
        <w:spacing w:after="0"/>
        <w:ind w:left="0"/>
        <w:jc w:val="both"/>
      </w:pPr>
      <w:r>
        <w:rPr>
          <w:rFonts w:ascii="Times New Roman"/>
          <w:b w:val="false"/>
          <w:i w:val="false"/>
          <w:color w:val="000000"/>
          <w:sz w:val="28"/>
        </w:rPr>
        <w:t>
      65. Обеспечение исполнения договора, а также сумма обеспечения в случае принятия антидемпинговых мер (при наличии), не возвращается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bookmarkEnd w:id="877"/>
    <w:bookmarkStart w:name="z1031" w:id="878"/>
    <w:p>
      <w:pPr>
        <w:spacing w:after="0"/>
        <w:ind w:left="0"/>
        <w:jc w:val="both"/>
      </w:pPr>
      <w:r>
        <w:rPr>
          <w:rFonts w:ascii="Times New Roman"/>
          <w:b w:val="false"/>
          <w:i w:val="false"/>
          <w:color w:val="000000"/>
          <w:sz w:val="28"/>
        </w:rPr>
        <w:t xml:space="preserve">
      66.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249</w:t>
      </w:r>
      <w:r>
        <w:rPr>
          <w:rFonts w:ascii="Times New Roman"/>
          <w:b w:val="false"/>
          <w:i w:val="false"/>
          <w:color w:val="000000"/>
          <w:sz w:val="28"/>
        </w:rPr>
        <w:t xml:space="preserve"> Правил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878"/>
    <w:bookmarkStart w:name="z1032" w:id="879"/>
    <w:p>
      <w:pPr>
        <w:spacing w:after="0"/>
        <w:ind w:left="0"/>
        <w:jc w:val="both"/>
      </w:pPr>
      <w:r>
        <w:rPr>
          <w:rFonts w:ascii="Times New Roman"/>
          <w:b w:val="false"/>
          <w:i w:val="false"/>
          <w:color w:val="000000"/>
          <w:sz w:val="28"/>
        </w:rPr>
        <w:t>
      67. В случае если потенциальный поставщик, признанный победителем, в сроки, установленные Законом, не представил заказчику подписанный договор или, заключив договор, не внес обеспечение исполнения возврата аванса, то такой потенциальный поставщик признается уклонившимся от заключения договора.</w:t>
      </w:r>
    </w:p>
    <w:bookmarkEnd w:id="879"/>
    <w:bookmarkStart w:name="z1033" w:id="880"/>
    <w:p>
      <w:pPr>
        <w:spacing w:after="0"/>
        <w:ind w:left="0"/>
        <w:jc w:val="both"/>
      </w:pPr>
      <w:r>
        <w:rPr>
          <w:rFonts w:ascii="Times New Roman"/>
          <w:b w:val="false"/>
          <w:i w:val="false"/>
          <w:color w:val="000000"/>
          <w:sz w:val="28"/>
        </w:rPr>
        <w:t>
      68.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w:t>
      </w:r>
    </w:p>
    <w:bookmarkEnd w:id="880"/>
    <w:bookmarkStart w:name="z1034" w:id="881"/>
    <w:p>
      <w:pPr>
        <w:spacing w:after="0"/>
        <w:ind w:left="0"/>
        <w:jc w:val="both"/>
      </w:pPr>
      <w:r>
        <w:rPr>
          <w:rFonts w:ascii="Times New Roman"/>
          <w:b w:val="false"/>
          <w:i w:val="false"/>
          <w:color w:val="000000"/>
          <w:sz w:val="28"/>
        </w:rPr>
        <w:t>
      Расшифровка аббревиатур:</w:t>
      </w:r>
    </w:p>
    <w:bookmarkEnd w:id="881"/>
    <w:bookmarkStart w:name="z1035" w:id="882"/>
    <w:p>
      <w:pPr>
        <w:spacing w:after="0"/>
        <w:ind w:left="0"/>
        <w:jc w:val="both"/>
      </w:pPr>
      <w:r>
        <w:rPr>
          <w:rFonts w:ascii="Times New Roman"/>
          <w:b w:val="false"/>
          <w:i w:val="false"/>
          <w:color w:val="000000"/>
          <w:sz w:val="28"/>
        </w:rPr>
        <w:t>
      БИН – бизнес-идентификационный номер;</w:t>
      </w:r>
    </w:p>
    <w:bookmarkEnd w:id="882"/>
    <w:bookmarkStart w:name="z1036" w:id="883"/>
    <w:p>
      <w:pPr>
        <w:spacing w:after="0"/>
        <w:ind w:left="0"/>
        <w:jc w:val="both"/>
      </w:pPr>
      <w:r>
        <w:rPr>
          <w:rFonts w:ascii="Times New Roman"/>
          <w:b w:val="false"/>
          <w:i w:val="false"/>
          <w:color w:val="000000"/>
          <w:sz w:val="28"/>
        </w:rPr>
        <w:t>
      ИИН – индивидуальный идентификационный номер.</w:t>
      </w:r>
    </w:p>
    <w:bookmarkEnd w:id="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1038" w:id="884"/>
    <w:p>
      <w:pPr>
        <w:spacing w:after="0"/>
        <w:ind w:left="0"/>
        <w:jc w:val="left"/>
      </w:pPr>
      <w:r>
        <w:rPr>
          <w:rFonts w:ascii="Times New Roman"/>
          <w:b/>
          <w:i w:val="false"/>
          <w:color w:val="000000"/>
        </w:rPr>
        <w:t xml:space="preserve">                                                                                                            Предмет аукциона (лот)</w:t>
      </w:r>
    </w:p>
    <w:bookmarkEnd w:id="884"/>
    <w:bookmarkStart w:name="z1039" w:id="885"/>
    <w:p>
      <w:pPr>
        <w:spacing w:after="0"/>
        <w:ind w:left="0"/>
        <w:jc w:val="left"/>
      </w:pPr>
      <w:r>
        <w:rPr>
          <w:rFonts w:ascii="Times New Roman"/>
          <w:b/>
          <w:i w:val="false"/>
          <w:color w:val="000000"/>
        </w:rPr>
        <w:t xml:space="preserve">                                                                                                № аукциона _____________________________</w:t>
      </w:r>
    </w:p>
    <w:bookmarkEnd w:id="885"/>
    <w:bookmarkStart w:name="z1040" w:id="886"/>
    <w:p>
      <w:pPr>
        <w:spacing w:after="0"/>
        <w:ind w:left="0"/>
        <w:jc w:val="left"/>
      </w:pPr>
      <w:r>
        <w:rPr>
          <w:rFonts w:ascii="Times New Roman"/>
          <w:b/>
          <w:i w:val="false"/>
          <w:color w:val="000000"/>
        </w:rPr>
        <w:t xml:space="preserve">                                                                                             Наименование аукциона __________________</w:t>
      </w:r>
    </w:p>
    <w:bookmarkEnd w:id="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r>
    </w:tbl>
    <w:bookmarkStart w:name="z1041" w:id="887"/>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8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1043" w:id="888"/>
    <w:p>
      <w:pPr>
        <w:spacing w:after="0"/>
        <w:ind w:left="0"/>
        <w:jc w:val="left"/>
      </w:pPr>
      <w:r>
        <w:rPr>
          <w:rFonts w:ascii="Times New Roman"/>
          <w:b/>
          <w:i w:val="false"/>
          <w:color w:val="000000"/>
        </w:rPr>
        <w:t xml:space="preserve"> Техническая спецификация закупаемых товаров к аукционной документации</w:t>
      </w:r>
    </w:p>
    <w:bookmarkEnd w:id="888"/>
    <w:bookmarkStart w:name="z1044" w:id="889"/>
    <w:p>
      <w:pPr>
        <w:spacing w:after="0"/>
        <w:ind w:left="0"/>
        <w:jc w:val="both"/>
      </w:pPr>
      <w:r>
        <w:rPr>
          <w:rFonts w:ascii="Times New Roman"/>
          <w:b w:val="false"/>
          <w:i w:val="false"/>
          <w:color w:val="000000"/>
          <w:sz w:val="28"/>
        </w:rPr>
        <w:t>
      № аукциона ____________________________</w:t>
      </w:r>
    </w:p>
    <w:bookmarkEnd w:id="889"/>
    <w:bookmarkStart w:name="z1045" w:id="890"/>
    <w:p>
      <w:pPr>
        <w:spacing w:after="0"/>
        <w:ind w:left="0"/>
        <w:jc w:val="both"/>
      </w:pPr>
      <w:r>
        <w:rPr>
          <w:rFonts w:ascii="Times New Roman"/>
          <w:b w:val="false"/>
          <w:i w:val="false"/>
          <w:color w:val="000000"/>
          <w:sz w:val="28"/>
        </w:rPr>
        <w:t>
      Наименование аукциона _________________</w:t>
      </w:r>
    </w:p>
    <w:bookmarkEnd w:id="890"/>
    <w:bookmarkStart w:name="z1046" w:id="891"/>
    <w:p>
      <w:pPr>
        <w:spacing w:after="0"/>
        <w:ind w:left="0"/>
        <w:jc w:val="both"/>
      </w:pP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bookmarkEnd w:id="891"/>
    <w:bookmarkStart w:name="z1047" w:id="892"/>
    <w:p>
      <w:pPr>
        <w:spacing w:after="0"/>
        <w:ind w:left="0"/>
        <w:jc w:val="both"/>
      </w:pPr>
      <w:r>
        <w:rPr>
          <w:rFonts w:ascii="Times New Roman"/>
          <w:b w:val="false"/>
          <w:i w:val="false"/>
          <w:color w:val="000000"/>
          <w:sz w:val="28"/>
        </w:rPr>
        <w:t xml:space="preserve">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w:t>
      </w:r>
    </w:p>
    <w:bookmarkEnd w:id="892"/>
    <w:bookmarkStart w:name="z1048" w:id="893"/>
    <w:p>
      <w:pPr>
        <w:spacing w:after="0"/>
        <w:ind w:left="0"/>
        <w:jc w:val="both"/>
      </w:pPr>
      <w:r>
        <w:rPr>
          <w:rFonts w:ascii="Times New Roman"/>
          <w:b w:val="false"/>
          <w:i w:val="false"/>
          <w:color w:val="000000"/>
          <w:sz w:val="28"/>
        </w:rPr>
        <w:t>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bookmarkEnd w:id="893"/>
    <w:bookmarkStart w:name="z1049" w:id="894"/>
    <w:p>
      <w:pPr>
        <w:spacing w:after="0"/>
        <w:ind w:left="0"/>
        <w:jc w:val="both"/>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заказчику, и где они должны проводиться, год выпуска товара, срок гарантии.</w:t>
      </w:r>
    </w:p>
    <w:bookmarkEnd w:id="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1051" w:id="895"/>
    <w:p>
      <w:pPr>
        <w:spacing w:after="0"/>
        <w:ind w:left="0"/>
        <w:jc w:val="left"/>
      </w:pPr>
      <w:r>
        <w:rPr>
          <w:rFonts w:ascii="Times New Roman"/>
          <w:b/>
          <w:i w:val="false"/>
          <w:color w:val="000000"/>
        </w:rPr>
        <w:t xml:space="preserve"> Соглашение об участии в аукционе</w:t>
      </w:r>
    </w:p>
    <w:bookmarkEnd w:id="895"/>
    <w:bookmarkStart w:name="z1052" w:id="896"/>
    <w:p>
      <w:pPr>
        <w:spacing w:after="0"/>
        <w:ind w:left="0"/>
        <w:jc w:val="both"/>
      </w:pPr>
      <w:r>
        <w:rPr>
          <w:rFonts w:ascii="Times New Roman"/>
          <w:b w:val="false"/>
          <w:i w:val="false"/>
          <w:color w:val="000000"/>
          <w:sz w:val="28"/>
        </w:rPr>
        <w:t>
      Настоящим выражаем желание принять участие в данных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пунктом 19 настоящих Правил.</w:t>
      </w:r>
    </w:p>
    <w:bookmarkEnd w:id="896"/>
    <w:bookmarkStart w:name="z1053" w:id="897"/>
    <w:p>
      <w:pPr>
        <w:spacing w:after="0"/>
        <w:ind w:left="0"/>
        <w:jc w:val="both"/>
      </w:pPr>
      <w:r>
        <w:rPr>
          <w:rFonts w:ascii="Times New Roman"/>
          <w:b w:val="false"/>
          <w:i w:val="false"/>
          <w:color w:val="000000"/>
          <w:sz w:val="28"/>
        </w:rPr>
        <w:t>
      Настоящим подтверждаем отсутствие нарушений ограничений, предусмотренных пунктом 23 настоящих Правил, а также отсутствие между мной (потенциальным поставщиком) и заказчиком и (или) организатором закупок отношений, запрещенных настоящими Правилами, и даем согласие на расторжение в порядке установленными законами Республики Казахстан, договор в случае выявления фактов, указанных в пункте 23 настоящих Правил.</w:t>
      </w:r>
    </w:p>
    <w:bookmarkEnd w:id="897"/>
    <w:bookmarkStart w:name="z1054" w:id="898"/>
    <w:p>
      <w:pPr>
        <w:spacing w:after="0"/>
        <w:ind w:left="0"/>
        <w:jc w:val="both"/>
      </w:pPr>
      <w:r>
        <w:rPr>
          <w:rFonts w:ascii="Times New Roman"/>
          <w:b w:val="false"/>
          <w:i w:val="false"/>
          <w:color w:val="000000"/>
          <w:sz w:val="28"/>
        </w:rPr>
        <w:t xml:space="preserve">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также иных ограничений, предусмотренных действующим законодательством Республики Казахстан. </w:t>
      </w:r>
    </w:p>
    <w:bookmarkEnd w:id="898"/>
    <w:bookmarkStart w:name="z1055" w:id="899"/>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899"/>
    <w:bookmarkStart w:name="z1056" w:id="900"/>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900"/>
    <w:bookmarkStart w:name="z1057" w:id="901"/>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мы внесем обеспечение исполнения договора, а также обеспечение возврата аванса (при наличии), в размере, указанном в аукционной документации, и выражаем согласие на раскрытие информации, связанной с исполнением договора (накладная (акт) на поставку товара).</w:t>
      </w:r>
    </w:p>
    <w:bookmarkEnd w:id="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1059" w:id="902"/>
    <w:p>
      <w:pPr>
        <w:spacing w:after="0"/>
        <w:ind w:left="0"/>
        <w:jc w:val="left"/>
      </w:pPr>
      <w:r>
        <w:rPr>
          <w:rFonts w:ascii="Times New Roman"/>
          <w:b/>
          <w:i w:val="false"/>
          <w:color w:val="000000"/>
        </w:rPr>
        <w:t xml:space="preserve">                                                                                                               Банковская гарантия</w:t>
      </w:r>
    </w:p>
    <w:bookmarkEnd w:id="902"/>
    <w:p>
      <w:pPr>
        <w:spacing w:after="0"/>
        <w:ind w:left="0"/>
        <w:jc w:val="both"/>
      </w:pPr>
      <w:r>
        <w:rPr>
          <w:rFonts w:ascii="Times New Roman"/>
          <w:b w:val="false"/>
          <w:i w:val="false"/>
          <w:color w:val="000000"/>
          <w:sz w:val="28"/>
        </w:rPr>
        <w:t>
      Наименование банка ______________________________________________________________________________________________________</w:t>
      </w:r>
    </w:p>
    <w:p>
      <w:pPr>
        <w:spacing w:after="0"/>
        <w:ind w:left="0"/>
        <w:jc w:val="both"/>
      </w:pPr>
      <w:r>
        <w:rPr>
          <w:rFonts w:ascii="Times New Roman"/>
          <w:b w:val="false"/>
          <w:i w:val="false"/>
          <w:color w:val="000000"/>
          <w:sz w:val="28"/>
        </w:rPr>
        <w:t>Реквизиты банка __________________________________________________________________________________________________________</w:t>
      </w:r>
    </w:p>
    <w:p>
      <w:pPr>
        <w:spacing w:after="0"/>
        <w:ind w:left="0"/>
        <w:jc w:val="both"/>
      </w:pPr>
      <w:r>
        <w:rPr>
          <w:rFonts w:ascii="Times New Roman"/>
          <w:b w:val="false"/>
          <w:i w:val="false"/>
          <w:color w:val="000000"/>
          <w:sz w:val="28"/>
        </w:rPr>
        <w:t>Кому: 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организатора закупок _________________________________________________________________________________________</w:t>
      </w:r>
    </w:p>
    <w:p>
      <w:pPr>
        <w:spacing w:after="0"/>
        <w:ind w:left="0"/>
        <w:jc w:val="both"/>
      </w:pPr>
      <w:r>
        <w:rPr>
          <w:rFonts w:ascii="Times New Roman"/>
          <w:b w:val="false"/>
          <w:i w:val="false"/>
          <w:color w:val="000000"/>
          <w:sz w:val="28"/>
        </w:rPr>
        <w:t>Реквизиты организатора закупок ____________________________________________________________________________________________</w:t>
      </w:r>
    </w:p>
    <w:p>
      <w:pPr>
        <w:spacing w:after="0"/>
        <w:ind w:left="0"/>
        <w:jc w:val="left"/>
      </w:pPr>
      <w:r>
        <w:rPr>
          <w:rFonts w:ascii="Times New Roman"/>
          <w:b/>
          <w:i w:val="false"/>
          <w:color w:val="000000"/>
        </w:rPr>
        <w:t xml:space="preserve">                                                                                                   Гарантийное обязательство № ___________________</w:t>
      </w:r>
    </w:p>
    <w:p>
      <w:pPr>
        <w:spacing w:after="0"/>
        <w:ind w:left="0"/>
        <w:jc w:val="both"/>
      </w:pPr>
      <w:r>
        <w:rPr>
          <w:rFonts w:ascii="Times New Roman"/>
          <w:b w:val="false"/>
          <w:i w:val="false"/>
          <w:color w:val="000000"/>
          <w:sz w:val="28"/>
        </w:rPr>
        <w:t>
                                                                                               ________________________________________ "___" __________ ___ г.</w:t>
      </w:r>
    </w:p>
    <w:p>
      <w:pPr>
        <w:spacing w:after="0"/>
        <w:ind w:left="0"/>
        <w:jc w:val="both"/>
      </w:pP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Мы были проинформированы, что 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потенциального поставщика) </w:t>
      </w:r>
    </w:p>
    <w:p>
      <w:pPr>
        <w:spacing w:after="0"/>
        <w:ind w:left="0"/>
        <w:jc w:val="both"/>
      </w:pPr>
      <w:r>
        <w:rPr>
          <w:rFonts w:ascii="Times New Roman"/>
          <w:b w:val="false"/>
          <w:i w:val="false"/>
          <w:color w:val="000000"/>
          <w:sz w:val="28"/>
        </w:rPr>
        <w:t>
      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
      Наименование аукциона____________________________________________________________________________________________________</w:t>
      </w:r>
    </w:p>
    <w:p>
      <w:pPr>
        <w:spacing w:after="0"/>
        <w:ind w:left="0"/>
        <w:jc w:val="both"/>
      </w:pPr>
      <w:r>
        <w:rPr>
          <w:rFonts w:ascii="Times New Roman"/>
          <w:b w:val="false"/>
          <w:i w:val="false"/>
          <w:color w:val="000000"/>
          <w:sz w:val="28"/>
        </w:rPr>
        <w:t>№ аукциона_______________________________________________________________________________________________________________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________________________________________________________________________________________________________</w:t>
      </w:r>
    </w:p>
    <w:p>
      <w:pPr>
        <w:spacing w:after="0"/>
        <w:ind w:left="0"/>
        <w:jc w:val="both"/>
      </w:pPr>
      <w:r>
        <w:rPr>
          <w:rFonts w:ascii="Times New Roman"/>
          <w:b w:val="false"/>
          <w:i w:val="false"/>
          <w:color w:val="000000"/>
          <w:sz w:val="28"/>
        </w:rPr>
        <w:t>№ лота 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 закупок) </w:t>
      </w:r>
    </w:p>
    <w:p>
      <w:pPr>
        <w:spacing w:after="0"/>
        <w:ind w:left="0"/>
        <w:jc w:val="both"/>
      </w:pPr>
      <w:r>
        <w:rPr>
          <w:rFonts w:ascii="Times New Roman"/>
          <w:b w:val="false"/>
          <w:i w:val="false"/>
          <w:color w:val="000000"/>
          <w:sz w:val="28"/>
        </w:rPr>
        <w:t>
      и готов осуществить поставку _______________________________________________________________________________________________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товаров по аукциону)</w:t>
      </w:r>
    </w:p>
    <w:p>
      <w:pPr>
        <w:spacing w:after="0"/>
        <w:ind w:left="0"/>
        <w:jc w:val="both"/>
      </w:pPr>
      <w:r>
        <w:rPr>
          <w:rFonts w:ascii="Times New Roman"/>
          <w:b w:val="false"/>
          <w:i w:val="false"/>
          <w:color w:val="000000"/>
          <w:sz w:val="28"/>
        </w:rPr>
        <w:t xml:space="preserve">
      Аукционной документацией от "___" __________ ___ г. по проведению вышеназванного аукциона предусмотрено внесение потенциальными </w:t>
      </w:r>
    </w:p>
    <w:p>
      <w:pPr>
        <w:spacing w:after="0"/>
        <w:ind w:left="0"/>
        <w:jc w:val="both"/>
      </w:pPr>
      <w:r>
        <w:rPr>
          <w:rFonts w:ascii="Times New Roman"/>
          <w:b w:val="false"/>
          <w:i w:val="false"/>
          <w:color w:val="000000"/>
          <w:sz w:val="28"/>
        </w:rPr>
        <w:t xml:space="preserve">поставщиками обеспечения заявки на участие в аукционе в виде банковской гарантии. В связи с этим мы _______________________________ </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настоящим  берем на себя безотзывное обязательство выплатить Вам 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 </w:t>
      </w:r>
    </w:p>
    <w:p>
      <w:pPr>
        <w:spacing w:after="0"/>
        <w:ind w:left="0"/>
        <w:jc w:val="both"/>
      </w:pPr>
      <w:r>
        <w:rPr>
          <w:rFonts w:ascii="Times New Roman"/>
          <w:b w:val="false"/>
          <w:i w:val="false"/>
          <w:color w:val="000000"/>
          <w:sz w:val="28"/>
        </w:rPr>
        <w:t xml:space="preserve">по получении Вашего письменного требования на оплату, а также письменного подтверждения того, что Поставщик, определенный победителем </w:t>
      </w:r>
    </w:p>
    <w:p>
      <w:pPr>
        <w:spacing w:after="0"/>
        <w:ind w:left="0"/>
        <w:jc w:val="both"/>
      </w:pPr>
      <w:r>
        <w:rPr>
          <w:rFonts w:ascii="Times New Roman"/>
          <w:b w:val="false"/>
          <w:i w:val="false"/>
          <w:color w:val="000000"/>
          <w:sz w:val="28"/>
        </w:rPr>
        <w:t>аукциона:</w:t>
      </w:r>
    </w:p>
    <w:p>
      <w:pPr>
        <w:spacing w:after="0"/>
        <w:ind w:left="0"/>
        <w:jc w:val="both"/>
      </w:pPr>
      <w:r>
        <w:rPr>
          <w:rFonts w:ascii="Times New Roman"/>
          <w:b w:val="false"/>
          <w:i w:val="false"/>
          <w:color w:val="000000"/>
          <w:sz w:val="28"/>
        </w:rPr>
        <w:t>
      уклонился от заключения договора о закупках;</w:t>
      </w:r>
    </w:p>
    <w:p>
      <w:pPr>
        <w:spacing w:after="0"/>
        <w:ind w:left="0"/>
        <w:jc w:val="both"/>
      </w:pPr>
      <w:r>
        <w:rPr>
          <w:rFonts w:ascii="Times New Roman"/>
          <w:b w:val="false"/>
          <w:i w:val="false"/>
          <w:color w:val="000000"/>
          <w:sz w:val="28"/>
        </w:rPr>
        <w:t xml:space="preserve">заключив договор о закупках, не исполнил либо ненадлежащим образом исполнил, в том числе несвоевременно исполнил требования, </w:t>
      </w:r>
    </w:p>
    <w:p>
      <w:pPr>
        <w:spacing w:after="0"/>
        <w:ind w:left="0"/>
        <w:jc w:val="both"/>
      </w:pPr>
      <w:r>
        <w:rPr>
          <w:rFonts w:ascii="Times New Roman"/>
          <w:b w:val="false"/>
          <w:i w:val="false"/>
          <w:color w:val="000000"/>
          <w:sz w:val="28"/>
        </w:rPr>
        <w:t>установленные аукционной документацией, о внесении и (или) сроках внесения обеспечения исполнения договора о закупках.</w:t>
      </w:r>
    </w:p>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аукционе. Данное гарантийное обязательство действует </w:t>
      </w:r>
    </w:p>
    <w:p>
      <w:pPr>
        <w:spacing w:after="0"/>
        <w:ind w:left="0"/>
        <w:jc w:val="both"/>
      </w:pPr>
      <w:r>
        <w:rPr>
          <w:rFonts w:ascii="Times New Roman"/>
          <w:b w:val="false"/>
          <w:i w:val="false"/>
          <w:color w:val="000000"/>
          <w:sz w:val="28"/>
        </w:rPr>
        <w:t xml:space="preserve">до окончательного срока действия заявки на участие в аукционе Поставщика и истекает полностью и автоматически, независимо от того, будет </w:t>
      </w:r>
    </w:p>
    <w:p>
      <w:pPr>
        <w:spacing w:after="0"/>
        <w:ind w:left="0"/>
        <w:jc w:val="both"/>
      </w:pPr>
      <w:r>
        <w:rPr>
          <w:rFonts w:ascii="Times New Roman"/>
          <w:b w:val="false"/>
          <w:i w:val="false"/>
          <w:color w:val="000000"/>
          <w:sz w:val="28"/>
        </w:rPr>
        <w:t>ли нам возвращен этот документ или нет, если Ваше письменное требование не будет получено нами к концу _____________________________.</w:t>
      </w:r>
    </w:p>
    <w:p>
      <w:pPr>
        <w:spacing w:after="0"/>
        <w:ind w:left="0"/>
        <w:jc w:val="both"/>
      </w:pPr>
      <w:r>
        <w:rPr>
          <w:rFonts w:ascii="Times New Roman"/>
          <w:b w:val="false"/>
          <w:i w:val="false"/>
          <w:color w:val="000000"/>
          <w:sz w:val="28"/>
        </w:rPr>
        <w:t xml:space="preserve">
      Если срок действия заявки на участие в аукционе продлен, то данное гарантийное обязательство продлевается на такой же срок. Все права и </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(электронная цифровая подпись) и печать гаранта Дата и адрес</w:t>
      </w:r>
    </w:p>
    <w:p>
      <w:pPr>
        <w:spacing w:after="0"/>
        <w:ind w:left="0"/>
        <w:jc w:val="both"/>
      </w:pPr>
      <w:r>
        <w:rPr>
          <w:rFonts w:ascii="Times New Roman"/>
          <w:b w:val="false"/>
          <w:i w:val="false"/>
          <w:color w:val="000000"/>
          <w:sz w:val="28"/>
        </w:rPr>
        <w:t xml:space="preserve">
      *- наименование банка второго уровня, являющегося резидентом Республики Казахстан, в случае участия потенциального поставщика </w:t>
      </w:r>
    </w:p>
    <w:p>
      <w:pPr>
        <w:spacing w:after="0"/>
        <w:ind w:left="0"/>
        <w:jc w:val="both"/>
      </w:pPr>
      <w:r>
        <w:rPr>
          <w:rFonts w:ascii="Times New Roman"/>
          <w:b w:val="false"/>
          <w:i w:val="false"/>
          <w:color w:val="000000"/>
          <w:sz w:val="28"/>
        </w:rPr>
        <w:t>являющимся резидентом Республики Казахстан.</w:t>
      </w:r>
    </w:p>
    <w:p>
      <w:pPr>
        <w:spacing w:after="0"/>
        <w:ind w:left="0"/>
        <w:jc w:val="both"/>
      </w:pPr>
      <w:r>
        <w:rPr>
          <w:rFonts w:ascii="Times New Roman"/>
          <w:b w:val="false"/>
          <w:i w:val="false"/>
          <w:color w:val="000000"/>
          <w:sz w:val="28"/>
        </w:rPr>
        <w:t xml:space="preserve">
      Банковская гарантия, предоставляемая потенциальным поставщиком, должна соответствовать требованиям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w:t>
      </w:r>
    </w:p>
    <w:p>
      <w:pPr>
        <w:spacing w:after="0"/>
        <w:ind w:left="0"/>
        <w:jc w:val="both"/>
      </w:pPr>
      <w:r>
        <w:rPr>
          <w:rFonts w:ascii="Times New Roman"/>
          <w:b w:val="false"/>
          <w:i w:val="false"/>
          <w:color w:val="000000"/>
          <w:sz w:val="28"/>
        </w:rPr>
        <w:t xml:space="preserve">Казахстан, Национального банка Республики Казахстан и внутренним нормативным документам заказчика в части регулирования лимитов на </w:t>
      </w:r>
    </w:p>
    <w:p>
      <w:pPr>
        <w:spacing w:after="0"/>
        <w:ind w:left="0"/>
        <w:jc w:val="both"/>
      </w:pPr>
      <w:r>
        <w:rPr>
          <w:rFonts w:ascii="Times New Roman"/>
          <w:b w:val="false"/>
          <w:i w:val="false"/>
          <w:color w:val="000000"/>
          <w:sz w:val="28"/>
        </w:rPr>
        <w:t xml:space="preserve">контрагентов. Рейтинг банка второго уровня, предоставивший гарантию, должен соответствовать долгосрочному рейтингу эмитента </w:t>
      </w:r>
    </w:p>
    <w:p>
      <w:pPr>
        <w:spacing w:after="0"/>
        <w:ind w:left="0"/>
        <w:jc w:val="both"/>
      </w:pPr>
      <w:r>
        <w:rPr>
          <w:rFonts w:ascii="Times New Roman"/>
          <w:b w:val="false"/>
          <w:i w:val="false"/>
          <w:color w:val="000000"/>
          <w:sz w:val="28"/>
        </w:rPr>
        <w:t>международных рейтинговых агентств Standard&amp;Poor’s/FitchRatings не ниже "BB-" и (или) Moody’s Investors Service не ниже Ba3.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1090" w:id="903"/>
    <w:p>
      <w:pPr>
        <w:spacing w:after="0"/>
        <w:ind w:left="0"/>
        <w:jc w:val="left"/>
      </w:pPr>
      <w:r>
        <w:rPr>
          <w:rFonts w:ascii="Times New Roman"/>
          <w:b/>
          <w:i w:val="false"/>
          <w:color w:val="000000"/>
        </w:rPr>
        <w:t xml:space="preserve">                                            Стартовая цена потенциального поставщика</w:t>
      </w:r>
    </w:p>
    <w:bookmarkEnd w:id="903"/>
    <w:p>
      <w:pPr>
        <w:spacing w:after="0"/>
        <w:ind w:left="0"/>
        <w:jc w:val="both"/>
      </w:pPr>
      <w:r>
        <w:rPr>
          <w:rFonts w:ascii="Times New Roman"/>
          <w:b w:val="false"/>
          <w:i w:val="false"/>
          <w:color w:val="000000"/>
          <w:sz w:val="28"/>
        </w:rPr>
        <w:t>
      № аукциона __________________________________________________________________________________</w:t>
      </w:r>
    </w:p>
    <w:p>
      <w:pPr>
        <w:spacing w:after="0"/>
        <w:ind w:left="0"/>
        <w:jc w:val="both"/>
      </w:pPr>
      <w:r>
        <w:rPr>
          <w:rFonts w:ascii="Times New Roman"/>
          <w:b w:val="false"/>
          <w:i w:val="false"/>
          <w:color w:val="000000"/>
          <w:sz w:val="28"/>
        </w:rPr>
        <w:t>
      Наименование аукциона _______________________________________________________________________</w:t>
      </w:r>
    </w:p>
    <w:p>
      <w:pPr>
        <w:spacing w:after="0"/>
        <w:ind w:left="0"/>
        <w:jc w:val="both"/>
      </w:pPr>
      <w:r>
        <w:rPr>
          <w:rFonts w:ascii="Times New Roman"/>
          <w:b w:val="false"/>
          <w:i w:val="false"/>
          <w:color w:val="000000"/>
          <w:sz w:val="28"/>
        </w:rPr>
        <w:t>
      № лота ______________________________________________________________________________________</w:t>
      </w:r>
    </w:p>
    <w:p>
      <w:pPr>
        <w:spacing w:after="0"/>
        <w:ind w:left="0"/>
        <w:jc w:val="both"/>
      </w:pPr>
      <w:r>
        <w:rPr>
          <w:rFonts w:ascii="Times New Roman"/>
          <w:b w:val="false"/>
          <w:i w:val="false"/>
          <w:color w:val="000000"/>
          <w:sz w:val="28"/>
        </w:rPr>
        <w:t>
      Наименование лота ____________________________________________________________________________</w:t>
      </w:r>
    </w:p>
    <w:p>
      <w:pPr>
        <w:spacing w:after="0"/>
        <w:ind w:left="0"/>
        <w:jc w:val="both"/>
      </w:pPr>
      <w:r>
        <w:rPr>
          <w:rFonts w:ascii="Times New Roman"/>
          <w:b w:val="false"/>
          <w:i w:val="false"/>
          <w:color w:val="000000"/>
          <w:sz w:val="28"/>
        </w:rPr>
        <w:t>
      Наименование поставщика _____________________________________________________________________</w:t>
      </w:r>
    </w:p>
    <w:p>
      <w:pPr>
        <w:spacing w:after="0"/>
        <w:ind w:left="0"/>
        <w:jc w:val="both"/>
      </w:pPr>
      <w:r>
        <w:rPr>
          <w:rFonts w:ascii="Times New Roman"/>
          <w:b w:val="false"/>
          <w:i w:val="false"/>
          <w:color w:val="000000"/>
          <w:sz w:val="28"/>
        </w:rPr>
        <w:t>
      БИН/ИИН/ИНН/УНП _________________________________________________________________________</w:t>
      </w:r>
    </w:p>
    <w:p>
      <w:pPr>
        <w:spacing w:after="0"/>
        <w:ind w:left="0"/>
        <w:jc w:val="both"/>
      </w:pPr>
      <w:r>
        <w:rPr>
          <w:rFonts w:ascii="Times New Roman"/>
          <w:b w:val="false"/>
          <w:i w:val="false"/>
          <w:color w:val="000000"/>
          <w:sz w:val="28"/>
        </w:rPr>
        <w:t>
      Банковские реквизиты поставщика ______________________________________________________________</w:t>
      </w:r>
    </w:p>
    <w:p>
      <w:pPr>
        <w:spacing w:after="0"/>
        <w:ind w:left="0"/>
        <w:jc w:val="both"/>
      </w:pPr>
      <w:r>
        <w:rPr>
          <w:rFonts w:ascii="Times New Roman"/>
          <w:b w:val="false"/>
          <w:i w:val="false"/>
          <w:color w:val="000000"/>
          <w:sz w:val="28"/>
        </w:rPr>
        <w:t>
      Наименование валюты ценового предложения ____________________________________________________</w:t>
      </w:r>
    </w:p>
    <w:p>
      <w:pPr>
        <w:spacing w:after="0"/>
        <w:ind w:left="0"/>
        <w:jc w:val="both"/>
      </w:pPr>
      <w:r>
        <w:rPr>
          <w:rFonts w:ascii="Times New Roman"/>
          <w:b w:val="false"/>
          <w:i w:val="false"/>
          <w:color w:val="000000"/>
          <w:sz w:val="28"/>
        </w:rPr>
        <w:t>
      Единица измерения ___________________________________________________________________________</w:t>
      </w:r>
    </w:p>
    <w:p>
      <w:pPr>
        <w:spacing w:after="0"/>
        <w:ind w:left="0"/>
        <w:jc w:val="both"/>
      </w:pPr>
      <w:r>
        <w:rPr>
          <w:rFonts w:ascii="Times New Roman"/>
          <w:b w:val="false"/>
          <w:i w:val="false"/>
          <w:color w:val="000000"/>
          <w:sz w:val="28"/>
        </w:rPr>
        <w:t>
      Цена за единицу с учетом всех расходов и скидок _________________________________________________</w:t>
      </w:r>
    </w:p>
    <w:p>
      <w:pPr>
        <w:spacing w:after="0"/>
        <w:ind w:left="0"/>
        <w:jc w:val="both"/>
      </w:pPr>
      <w:r>
        <w:rPr>
          <w:rFonts w:ascii="Times New Roman"/>
          <w:b w:val="false"/>
          <w:i w:val="false"/>
          <w:color w:val="000000"/>
          <w:sz w:val="28"/>
        </w:rPr>
        <w:t>
      Количество (объем) ___________________________________________________________________________</w:t>
      </w:r>
    </w:p>
    <w:p>
      <w:pPr>
        <w:spacing w:after="0"/>
        <w:ind w:left="0"/>
        <w:jc w:val="both"/>
      </w:pPr>
      <w:r>
        <w:rPr>
          <w:rFonts w:ascii="Times New Roman"/>
          <w:b w:val="false"/>
          <w:i w:val="false"/>
          <w:color w:val="000000"/>
          <w:sz w:val="28"/>
        </w:rPr>
        <w:t>
      Условия поставки товара ИНКОТЕРМС 2010 _____________________________________________________</w:t>
      </w:r>
    </w:p>
    <w:p>
      <w:pPr>
        <w:spacing w:after="0"/>
        <w:ind w:left="0"/>
        <w:jc w:val="both"/>
      </w:pPr>
      <w:r>
        <w:rPr>
          <w:rFonts w:ascii="Times New Roman"/>
          <w:b w:val="false"/>
          <w:i w:val="false"/>
          <w:color w:val="000000"/>
          <w:sz w:val="28"/>
        </w:rPr>
        <w:t>
      Общая цена (количество умножить на цену за единицу, в пределах шага аукциона) _____________________</w:t>
      </w:r>
    </w:p>
    <w:p>
      <w:pPr>
        <w:spacing w:after="0"/>
        <w:ind w:left="0"/>
        <w:jc w:val="both"/>
      </w:pPr>
      <w:r>
        <w:rPr>
          <w:rFonts w:ascii="Times New Roman"/>
          <w:b w:val="false"/>
          <w:i w:val="false"/>
          <w:color w:val="000000"/>
          <w:sz w:val="28"/>
        </w:rPr>
        <w:t>
      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БИН – бизнес-идентификационный номер;</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ИНН – идентификационный номер налогоплательщика;</w:t>
      </w:r>
    </w:p>
    <w:p>
      <w:pPr>
        <w:spacing w:after="0"/>
        <w:ind w:left="0"/>
        <w:jc w:val="both"/>
      </w:pPr>
      <w:r>
        <w:rPr>
          <w:rFonts w:ascii="Times New Roman"/>
          <w:b w:val="false"/>
          <w:i w:val="false"/>
          <w:color w:val="000000"/>
          <w:sz w:val="28"/>
        </w:rPr>
        <w:t>
      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1113" w:id="904"/>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904"/>
    <w:bookmarkStart w:name="z1114" w:id="905"/>
    <w:p>
      <w:pPr>
        <w:spacing w:after="0"/>
        <w:ind w:left="0"/>
        <w:jc w:val="both"/>
      </w:pPr>
      <w:r>
        <w:rPr>
          <w:rFonts w:ascii="Times New Roman"/>
          <w:b w:val="false"/>
          <w:i w:val="false"/>
          <w:color w:val="000000"/>
          <w:sz w:val="28"/>
        </w:rPr>
        <w:t>
      №___</w:t>
      </w:r>
    </w:p>
    <w:bookmarkEnd w:id="905"/>
    <w:bookmarkStart w:name="z1115" w:id="906"/>
    <w:p>
      <w:pPr>
        <w:spacing w:after="0"/>
        <w:ind w:left="0"/>
        <w:jc w:val="both"/>
      </w:pPr>
      <w:r>
        <w:rPr>
          <w:rFonts w:ascii="Times New Roman"/>
          <w:b w:val="false"/>
          <w:i w:val="false"/>
          <w:color w:val="000000"/>
          <w:sz w:val="28"/>
        </w:rPr>
        <w:t>
      № аукциона ____________________________________</w:t>
      </w:r>
    </w:p>
    <w:bookmarkEnd w:id="906"/>
    <w:bookmarkStart w:name="z1116" w:id="907"/>
    <w:p>
      <w:pPr>
        <w:spacing w:after="0"/>
        <w:ind w:left="0"/>
        <w:jc w:val="both"/>
      </w:pPr>
      <w:r>
        <w:rPr>
          <w:rFonts w:ascii="Times New Roman"/>
          <w:b w:val="false"/>
          <w:i w:val="false"/>
          <w:color w:val="000000"/>
          <w:sz w:val="28"/>
        </w:rPr>
        <w:t>
      Название аукциона ______________________________</w:t>
      </w:r>
    </w:p>
    <w:bookmarkEnd w:id="907"/>
    <w:bookmarkStart w:name="z1117" w:id="908"/>
    <w:p>
      <w:pPr>
        <w:spacing w:after="0"/>
        <w:ind w:left="0"/>
        <w:jc w:val="both"/>
      </w:pPr>
      <w:r>
        <w:rPr>
          <w:rFonts w:ascii="Times New Roman"/>
          <w:b w:val="false"/>
          <w:i w:val="false"/>
          <w:color w:val="000000"/>
          <w:sz w:val="28"/>
        </w:rPr>
        <w:t>
      Срок приема замечаний к проекту аукционной документации, а также запросов о разъяснении положений аукционной документации с ______ по _____</w:t>
      </w:r>
    </w:p>
    <w:bookmarkEnd w:id="908"/>
    <w:bookmarkStart w:name="z1118" w:id="909"/>
    <w:p>
      <w:pPr>
        <w:spacing w:after="0"/>
        <w:ind w:left="0"/>
        <w:jc w:val="both"/>
      </w:pPr>
      <w:r>
        <w:rPr>
          <w:rFonts w:ascii="Times New Roman"/>
          <w:b w:val="false"/>
          <w:i w:val="false"/>
          <w:color w:val="000000"/>
          <w:sz w:val="28"/>
        </w:rPr>
        <w:t>
      Наименование организатора _____________________</w:t>
      </w:r>
    </w:p>
    <w:bookmarkEnd w:id="909"/>
    <w:bookmarkStart w:name="z1119" w:id="910"/>
    <w:p>
      <w:pPr>
        <w:spacing w:after="0"/>
        <w:ind w:left="0"/>
        <w:jc w:val="both"/>
      </w:pPr>
      <w:r>
        <w:rPr>
          <w:rFonts w:ascii="Times New Roman"/>
          <w:b w:val="false"/>
          <w:i w:val="false"/>
          <w:color w:val="000000"/>
          <w:sz w:val="28"/>
        </w:rPr>
        <w:t>
      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0" w:id="911"/>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закупок.</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1" w:id="912"/>
          <w:p>
            <w:pPr>
              <w:spacing w:after="20"/>
              <w:ind w:left="20"/>
              <w:jc w:val="both"/>
            </w:pPr>
            <w:r>
              <w:rPr>
                <w:rFonts w:ascii="Times New Roman"/>
                <w:b w:val="false"/>
                <w:i w:val="false"/>
                <w:color w:val="000000"/>
                <w:sz w:val="20"/>
              </w:rPr>
              <w:t>
Ф.И.О.</w:t>
            </w:r>
          </w:p>
          <w:bookmarkEnd w:id="912"/>
          <w:p>
            <w:pPr>
              <w:spacing w:after="20"/>
              <w:ind w:left="20"/>
              <w:jc w:val="both"/>
            </w:pPr>
            <w:r>
              <w:rPr>
                <w:rFonts w:ascii="Times New Roman"/>
                <w:b w:val="false"/>
                <w:i w:val="false"/>
                <w:color w:val="000000"/>
                <w:sz w:val="20"/>
              </w:rPr>
              <w:t xml:space="preserve">
(при его наличии) </w:t>
            </w:r>
          </w:p>
        </w:tc>
      </w:tr>
    </w:tbl>
    <w:bookmarkStart w:name="z1122" w:id="913"/>
    <w:p>
      <w:pPr>
        <w:spacing w:after="0"/>
        <w:ind w:left="0"/>
        <w:jc w:val="both"/>
      </w:pPr>
      <w:r>
        <w:rPr>
          <w:rFonts w:ascii="Times New Roman"/>
          <w:b w:val="false"/>
          <w:i w:val="false"/>
          <w:color w:val="000000"/>
          <w:sz w:val="28"/>
        </w:rPr>
        <w:t>
      Расшифровка аббревиатур:</w:t>
      </w:r>
    </w:p>
    <w:bookmarkEnd w:id="913"/>
    <w:bookmarkStart w:name="z1123" w:id="914"/>
    <w:p>
      <w:pPr>
        <w:spacing w:after="0"/>
        <w:ind w:left="0"/>
        <w:jc w:val="both"/>
      </w:pPr>
      <w:r>
        <w:rPr>
          <w:rFonts w:ascii="Times New Roman"/>
          <w:b w:val="false"/>
          <w:i w:val="false"/>
          <w:color w:val="000000"/>
          <w:sz w:val="28"/>
        </w:rPr>
        <w:t>
      БИН – бизнес-идентификационный номер;</w:t>
      </w:r>
    </w:p>
    <w:bookmarkEnd w:id="914"/>
    <w:bookmarkStart w:name="z1124" w:id="915"/>
    <w:p>
      <w:pPr>
        <w:spacing w:after="0"/>
        <w:ind w:left="0"/>
        <w:jc w:val="both"/>
      </w:pPr>
      <w:r>
        <w:rPr>
          <w:rFonts w:ascii="Times New Roman"/>
          <w:b w:val="false"/>
          <w:i w:val="false"/>
          <w:color w:val="000000"/>
          <w:sz w:val="28"/>
        </w:rPr>
        <w:t>
      ИИН – индивидуальный идентификационный номер;</w:t>
      </w:r>
    </w:p>
    <w:bookmarkEnd w:id="915"/>
    <w:bookmarkStart w:name="z1125" w:id="916"/>
    <w:p>
      <w:pPr>
        <w:spacing w:after="0"/>
        <w:ind w:left="0"/>
        <w:jc w:val="both"/>
      </w:pPr>
      <w:r>
        <w:rPr>
          <w:rFonts w:ascii="Times New Roman"/>
          <w:b w:val="false"/>
          <w:i w:val="false"/>
          <w:color w:val="000000"/>
          <w:sz w:val="28"/>
        </w:rPr>
        <w:t>
      ИНН – идентификационный номер налогоплательщика;</w:t>
      </w:r>
    </w:p>
    <w:bookmarkEnd w:id="916"/>
    <w:bookmarkStart w:name="z1126" w:id="917"/>
    <w:p>
      <w:pPr>
        <w:spacing w:after="0"/>
        <w:ind w:left="0"/>
        <w:jc w:val="both"/>
      </w:pPr>
      <w:r>
        <w:rPr>
          <w:rFonts w:ascii="Times New Roman"/>
          <w:b w:val="false"/>
          <w:i w:val="false"/>
          <w:color w:val="000000"/>
          <w:sz w:val="28"/>
        </w:rPr>
        <w:t>
      УНП – учетный номер плательщика;</w:t>
      </w:r>
    </w:p>
    <w:bookmarkEnd w:id="917"/>
    <w:bookmarkStart w:name="z1127" w:id="918"/>
    <w:p>
      <w:pPr>
        <w:spacing w:after="0"/>
        <w:ind w:left="0"/>
        <w:jc w:val="both"/>
      </w:pPr>
      <w:r>
        <w:rPr>
          <w:rFonts w:ascii="Times New Roman"/>
          <w:b w:val="false"/>
          <w:i w:val="false"/>
          <w:color w:val="000000"/>
          <w:sz w:val="28"/>
        </w:rPr>
        <w:t>
      Ф.И.О. – фамилия, имя, отчество (при его наличии).</w:t>
      </w:r>
    </w:p>
    <w:bookmarkEnd w:id="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1130" w:id="919"/>
    <w:p>
      <w:pPr>
        <w:spacing w:after="0"/>
        <w:ind w:left="0"/>
        <w:jc w:val="left"/>
      </w:pPr>
      <w:r>
        <w:rPr>
          <w:rFonts w:ascii="Times New Roman"/>
          <w:b/>
          <w:i w:val="false"/>
          <w:color w:val="000000"/>
        </w:rPr>
        <w:t xml:space="preserve">                          Протокол вскрытия (номер аукциона)</w:t>
      </w:r>
    </w:p>
    <w:bookmarkEnd w:id="919"/>
    <w:bookmarkStart w:name="z1131" w:id="920"/>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bookmarkEnd w:id="920"/>
    <w:bookmarkStart w:name="z1132" w:id="921"/>
    <w:p>
      <w:pPr>
        <w:spacing w:after="0"/>
        <w:ind w:left="0"/>
        <w:jc w:val="both"/>
      </w:pPr>
      <w:r>
        <w:rPr>
          <w:rFonts w:ascii="Times New Roman"/>
          <w:b w:val="false"/>
          <w:i w:val="false"/>
          <w:color w:val="000000"/>
          <w:sz w:val="28"/>
        </w:rPr>
        <w:t>
      Дата и время</w:t>
      </w:r>
    </w:p>
    <w:bookmarkEnd w:id="921"/>
    <w:bookmarkStart w:name="z1133" w:id="922"/>
    <w:p>
      <w:pPr>
        <w:spacing w:after="0"/>
        <w:ind w:left="0"/>
        <w:jc w:val="both"/>
      </w:pPr>
      <w:r>
        <w:rPr>
          <w:rFonts w:ascii="Times New Roman"/>
          <w:b w:val="false"/>
          <w:i w:val="false"/>
          <w:color w:val="000000"/>
          <w:sz w:val="28"/>
        </w:rPr>
        <w:t>
      Заказчик* _____________________________________</w:t>
      </w:r>
    </w:p>
    <w:bookmarkEnd w:id="922"/>
    <w:bookmarkStart w:name="z1134" w:id="923"/>
    <w:p>
      <w:pPr>
        <w:spacing w:after="0"/>
        <w:ind w:left="0"/>
        <w:jc w:val="both"/>
      </w:pPr>
      <w:r>
        <w:rPr>
          <w:rFonts w:ascii="Times New Roman"/>
          <w:b w:val="false"/>
          <w:i w:val="false"/>
          <w:color w:val="000000"/>
          <w:sz w:val="28"/>
        </w:rPr>
        <w:t>
      № аукциона ____________________________________</w:t>
      </w:r>
    </w:p>
    <w:bookmarkEnd w:id="923"/>
    <w:bookmarkStart w:name="z1135" w:id="924"/>
    <w:p>
      <w:pPr>
        <w:spacing w:after="0"/>
        <w:ind w:left="0"/>
        <w:jc w:val="both"/>
      </w:pPr>
      <w:r>
        <w:rPr>
          <w:rFonts w:ascii="Times New Roman"/>
          <w:b w:val="false"/>
          <w:i w:val="false"/>
          <w:color w:val="000000"/>
          <w:sz w:val="28"/>
        </w:rPr>
        <w:t>
      Название аукциона ______________________________</w:t>
      </w:r>
    </w:p>
    <w:bookmarkEnd w:id="924"/>
    <w:bookmarkStart w:name="z1136" w:id="925"/>
    <w:p>
      <w:pPr>
        <w:spacing w:after="0"/>
        <w:ind w:left="0"/>
        <w:jc w:val="both"/>
      </w:pPr>
      <w:r>
        <w:rPr>
          <w:rFonts w:ascii="Times New Roman"/>
          <w:b w:val="false"/>
          <w:i w:val="false"/>
          <w:color w:val="000000"/>
          <w:sz w:val="28"/>
        </w:rPr>
        <w:t>
      Наименование организатора_______________________</w:t>
      </w:r>
    </w:p>
    <w:bookmarkEnd w:id="925"/>
    <w:bookmarkStart w:name="z1137" w:id="926"/>
    <w:p>
      <w:pPr>
        <w:spacing w:after="0"/>
        <w:ind w:left="0"/>
        <w:jc w:val="both"/>
      </w:pPr>
      <w:r>
        <w:rPr>
          <w:rFonts w:ascii="Times New Roman"/>
          <w:b w:val="false"/>
          <w:i w:val="false"/>
          <w:color w:val="000000"/>
          <w:sz w:val="28"/>
        </w:rPr>
        <w:t>
      Адрес организатора______________________________</w:t>
      </w:r>
    </w:p>
    <w:bookmarkEnd w:id="926"/>
    <w:bookmarkStart w:name="z1138" w:id="927"/>
    <w:p>
      <w:pPr>
        <w:spacing w:after="0"/>
        <w:ind w:left="0"/>
        <w:jc w:val="both"/>
      </w:pPr>
      <w:r>
        <w:rPr>
          <w:rFonts w:ascii="Times New Roman"/>
          <w:b w:val="false"/>
          <w:i w:val="false"/>
          <w:color w:val="000000"/>
          <w:sz w:val="28"/>
        </w:rPr>
        <w:t>
      Состав аукционной комиссии:</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9" w:id="928"/>
    <w:p>
      <w:pPr>
        <w:spacing w:after="0"/>
        <w:ind w:left="0"/>
        <w:jc w:val="both"/>
      </w:pPr>
      <w:r>
        <w:rPr>
          <w:rFonts w:ascii="Times New Roman"/>
          <w:b w:val="false"/>
          <w:i w:val="false"/>
          <w:color w:val="000000"/>
          <w:sz w:val="28"/>
        </w:rPr>
        <w:t>
      Перечень закупаемых товаров с указанием общей суммы ______________</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0" w:id="929"/>
    <w:p>
      <w:pPr>
        <w:spacing w:after="0"/>
        <w:ind w:left="0"/>
        <w:jc w:val="both"/>
      </w:pPr>
      <w:r>
        <w:rPr>
          <w:rFonts w:ascii="Times New Roman"/>
          <w:b w:val="false"/>
          <w:i w:val="false"/>
          <w:color w:val="000000"/>
          <w:sz w:val="28"/>
        </w:rPr>
        <w:t>
      Заявки на участие в аукционе представлены следующими потенциальными поставщиками (количество заявок):</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1" w:id="930"/>
    <w:p>
      <w:pPr>
        <w:spacing w:after="0"/>
        <w:ind w:left="0"/>
        <w:jc w:val="both"/>
      </w:pPr>
      <w:r>
        <w:rPr>
          <w:rFonts w:ascii="Times New Roman"/>
          <w:b w:val="false"/>
          <w:i w:val="false"/>
          <w:color w:val="000000"/>
          <w:sz w:val="28"/>
        </w:rPr>
        <w:t>
      Информация о наличии (отсутствии) документов, предусмотренных аукционной документацией:</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2" w:id="931"/>
    <w:p>
      <w:pPr>
        <w:spacing w:after="0"/>
        <w:ind w:left="0"/>
        <w:jc w:val="both"/>
      </w:pPr>
      <w:r>
        <w:rPr>
          <w:rFonts w:ascii="Times New Roman"/>
          <w:b w:val="false"/>
          <w:i w:val="false"/>
          <w:color w:val="000000"/>
          <w:sz w:val="28"/>
        </w:rPr>
        <w:t>
      Примечание:</w:t>
      </w:r>
    </w:p>
    <w:bookmarkEnd w:id="931"/>
    <w:bookmarkStart w:name="z1143" w:id="932"/>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932"/>
    <w:bookmarkStart w:name="z1144" w:id="933"/>
    <w:p>
      <w:pPr>
        <w:spacing w:after="0"/>
        <w:ind w:left="0"/>
        <w:jc w:val="both"/>
      </w:pPr>
      <w:r>
        <w:rPr>
          <w:rFonts w:ascii="Times New Roman"/>
          <w:b w:val="false"/>
          <w:i w:val="false"/>
          <w:color w:val="000000"/>
          <w:sz w:val="28"/>
        </w:rPr>
        <w:t>
      Расшифровка аббревиатур:</w:t>
      </w:r>
    </w:p>
    <w:bookmarkEnd w:id="933"/>
    <w:bookmarkStart w:name="z1145" w:id="934"/>
    <w:p>
      <w:pPr>
        <w:spacing w:after="0"/>
        <w:ind w:left="0"/>
        <w:jc w:val="both"/>
      </w:pPr>
      <w:r>
        <w:rPr>
          <w:rFonts w:ascii="Times New Roman"/>
          <w:b w:val="false"/>
          <w:i w:val="false"/>
          <w:color w:val="000000"/>
          <w:sz w:val="28"/>
        </w:rPr>
        <w:t>
      БИН – бизнес-идентификационный номер;</w:t>
      </w:r>
    </w:p>
    <w:bookmarkEnd w:id="934"/>
    <w:bookmarkStart w:name="z1146" w:id="935"/>
    <w:p>
      <w:pPr>
        <w:spacing w:after="0"/>
        <w:ind w:left="0"/>
        <w:jc w:val="both"/>
      </w:pPr>
      <w:r>
        <w:rPr>
          <w:rFonts w:ascii="Times New Roman"/>
          <w:b w:val="false"/>
          <w:i w:val="false"/>
          <w:color w:val="000000"/>
          <w:sz w:val="28"/>
        </w:rPr>
        <w:t>
      ИИН – индивидуальный идентификационный номер;</w:t>
      </w:r>
    </w:p>
    <w:bookmarkEnd w:id="935"/>
    <w:bookmarkStart w:name="z1147" w:id="936"/>
    <w:p>
      <w:pPr>
        <w:spacing w:after="0"/>
        <w:ind w:left="0"/>
        <w:jc w:val="both"/>
      </w:pPr>
      <w:r>
        <w:rPr>
          <w:rFonts w:ascii="Times New Roman"/>
          <w:b w:val="false"/>
          <w:i w:val="false"/>
          <w:color w:val="000000"/>
          <w:sz w:val="28"/>
        </w:rPr>
        <w:t>
      ИНН – идентификационный номер налогоплательщика;</w:t>
      </w:r>
    </w:p>
    <w:bookmarkEnd w:id="936"/>
    <w:bookmarkStart w:name="z1148" w:id="937"/>
    <w:p>
      <w:pPr>
        <w:spacing w:after="0"/>
        <w:ind w:left="0"/>
        <w:jc w:val="both"/>
      </w:pPr>
      <w:r>
        <w:rPr>
          <w:rFonts w:ascii="Times New Roman"/>
          <w:b w:val="false"/>
          <w:i w:val="false"/>
          <w:color w:val="000000"/>
          <w:sz w:val="28"/>
        </w:rPr>
        <w:t>
      УНП – учетный номер плательщика;</w:t>
      </w:r>
    </w:p>
    <w:bookmarkEnd w:id="937"/>
    <w:bookmarkStart w:name="z1149" w:id="938"/>
    <w:p>
      <w:pPr>
        <w:spacing w:after="0"/>
        <w:ind w:left="0"/>
        <w:jc w:val="both"/>
      </w:pPr>
      <w:r>
        <w:rPr>
          <w:rFonts w:ascii="Times New Roman"/>
          <w:b w:val="false"/>
          <w:i w:val="false"/>
          <w:color w:val="000000"/>
          <w:sz w:val="28"/>
        </w:rPr>
        <w:t>
      Ф.И.О. – фамилия, имя, отчество (при его наличии).</w:t>
      </w:r>
    </w:p>
    <w:bookmarkEnd w:id="9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 " ______2020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1152" w:id="939"/>
    <w:p>
      <w:pPr>
        <w:spacing w:after="0"/>
        <w:ind w:left="0"/>
        <w:jc w:val="left"/>
      </w:pPr>
      <w:r>
        <w:rPr>
          <w:rFonts w:ascii="Times New Roman"/>
          <w:b/>
          <w:i w:val="false"/>
          <w:color w:val="000000"/>
        </w:rPr>
        <w:t xml:space="preserve">              Протокол о допуске к участию в аукционе (номер аукциона)</w:t>
      </w:r>
    </w:p>
    <w:bookmarkEnd w:id="939"/>
    <w:bookmarkStart w:name="z1153" w:id="940"/>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bookmarkEnd w:id="940"/>
    <w:bookmarkStart w:name="z1154" w:id="941"/>
    <w:p>
      <w:pPr>
        <w:spacing w:after="0"/>
        <w:ind w:left="0"/>
        <w:jc w:val="both"/>
      </w:pPr>
      <w:r>
        <w:rPr>
          <w:rFonts w:ascii="Times New Roman"/>
          <w:b w:val="false"/>
          <w:i w:val="false"/>
          <w:color w:val="000000"/>
          <w:sz w:val="28"/>
        </w:rPr>
        <w:t>
      Дата и время</w:t>
      </w:r>
    </w:p>
    <w:bookmarkEnd w:id="941"/>
    <w:bookmarkStart w:name="z1155" w:id="942"/>
    <w:p>
      <w:pPr>
        <w:spacing w:after="0"/>
        <w:ind w:left="0"/>
        <w:jc w:val="both"/>
      </w:pPr>
      <w:r>
        <w:rPr>
          <w:rFonts w:ascii="Times New Roman"/>
          <w:b w:val="false"/>
          <w:i w:val="false"/>
          <w:color w:val="000000"/>
          <w:sz w:val="28"/>
        </w:rPr>
        <w:t>
      Заказчик* _____________________________________</w:t>
      </w:r>
    </w:p>
    <w:bookmarkEnd w:id="942"/>
    <w:bookmarkStart w:name="z1156" w:id="943"/>
    <w:p>
      <w:pPr>
        <w:spacing w:after="0"/>
        <w:ind w:left="0"/>
        <w:jc w:val="both"/>
      </w:pPr>
      <w:r>
        <w:rPr>
          <w:rFonts w:ascii="Times New Roman"/>
          <w:b w:val="false"/>
          <w:i w:val="false"/>
          <w:color w:val="000000"/>
          <w:sz w:val="28"/>
        </w:rPr>
        <w:t>
      № аукциона _______________________________</w:t>
      </w:r>
    </w:p>
    <w:bookmarkEnd w:id="943"/>
    <w:bookmarkStart w:name="z1157" w:id="944"/>
    <w:p>
      <w:pPr>
        <w:spacing w:after="0"/>
        <w:ind w:left="0"/>
        <w:jc w:val="both"/>
      </w:pPr>
      <w:r>
        <w:rPr>
          <w:rFonts w:ascii="Times New Roman"/>
          <w:b w:val="false"/>
          <w:i w:val="false"/>
          <w:color w:val="000000"/>
          <w:sz w:val="28"/>
        </w:rPr>
        <w:t>
      Название аукциона _________________________</w:t>
      </w:r>
    </w:p>
    <w:bookmarkEnd w:id="944"/>
    <w:bookmarkStart w:name="z1158" w:id="945"/>
    <w:p>
      <w:pPr>
        <w:spacing w:after="0"/>
        <w:ind w:left="0"/>
        <w:jc w:val="both"/>
      </w:pPr>
      <w:r>
        <w:rPr>
          <w:rFonts w:ascii="Times New Roman"/>
          <w:b w:val="false"/>
          <w:i w:val="false"/>
          <w:color w:val="000000"/>
          <w:sz w:val="28"/>
        </w:rPr>
        <w:t>
      Наименование организатора________________________</w:t>
      </w:r>
    </w:p>
    <w:bookmarkEnd w:id="945"/>
    <w:bookmarkStart w:name="z1159" w:id="946"/>
    <w:p>
      <w:pPr>
        <w:spacing w:after="0"/>
        <w:ind w:left="0"/>
        <w:jc w:val="both"/>
      </w:pPr>
      <w:r>
        <w:rPr>
          <w:rFonts w:ascii="Times New Roman"/>
          <w:b w:val="false"/>
          <w:i w:val="false"/>
          <w:color w:val="000000"/>
          <w:sz w:val="28"/>
        </w:rPr>
        <w:t>
      Адрес организатора_________________________</w:t>
      </w:r>
    </w:p>
    <w:bookmarkEnd w:id="946"/>
    <w:bookmarkStart w:name="z1160" w:id="947"/>
    <w:p>
      <w:pPr>
        <w:spacing w:after="0"/>
        <w:ind w:left="0"/>
        <w:jc w:val="both"/>
      </w:pPr>
      <w:r>
        <w:rPr>
          <w:rFonts w:ascii="Times New Roman"/>
          <w:b w:val="false"/>
          <w:i w:val="false"/>
          <w:color w:val="000000"/>
          <w:sz w:val="28"/>
        </w:rPr>
        <w:t>
      Состав аукционной комиссии:</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1" w:id="948"/>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2" w:id="949"/>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(количество заявок):</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3" w:id="950"/>
    <w:p>
      <w:pPr>
        <w:spacing w:after="0"/>
        <w:ind w:left="0"/>
        <w:jc w:val="both"/>
      </w:pPr>
      <w:r>
        <w:rPr>
          <w:rFonts w:ascii="Times New Roman"/>
          <w:b w:val="false"/>
          <w:i w:val="false"/>
          <w:color w:val="000000"/>
          <w:sz w:val="28"/>
        </w:rPr>
        <w:t>
      Результаты голосования членов аукционной комиссии:</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951"/>
          <w:p>
            <w:pPr>
              <w:spacing w:after="20"/>
              <w:ind w:left="20"/>
              <w:jc w:val="both"/>
            </w:pPr>
            <w:r>
              <w:rPr>
                <w:rFonts w:ascii="Times New Roman"/>
                <w:b w:val="false"/>
                <w:i w:val="false"/>
                <w:color w:val="000000"/>
                <w:sz w:val="20"/>
              </w:rPr>
              <w:t>
Ф.И.О. (при его наличии)</w:t>
            </w:r>
          </w:p>
          <w:bookmarkEnd w:id="951"/>
          <w:p>
            <w:pPr>
              <w:spacing w:after="20"/>
              <w:ind w:left="20"/>
              <w:jc w:val="both"/>
            </w:pPr>
            <w:r>
              <w:rPr>
                <w:rFonts w:ascii="Times New Roman"/>
                <w:b w:val="false"/>
                <w:i w:val="false"/>
                <w:color w:val="000000"/>
                <w:sz w:val="20"/>
              </w:rPr>
              <w:t>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5" w:id="952"/>
    <w:p>
      <w:pPr>
        <w:spacing w:after="0"/>
        <w:ind w:left="0"/>
        <w:jc w:val="both"/>
      </w:pPr>
      <w:r>
        <w:rPr>
          <w:rFonts w:ascii="Times New Roman"/>
          <w:b w:val="false"/>
          <w:i w:val="false"/>
          <w:color w:val="000000"/>
          <w:sz w:val="28"/>
        </w:rPr>
        <w:t>
      Отклоненные заявки на участие в аукционе (количество заявок):</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6" w:id="953"/>
    <w:p>
      <w:pPr>
        <w:spacing w:after="0"/>
        <w:ind w:left="0"/>
        <w:jc w:val="both"/>
      </w:pPr>
      <w:r>
        <w:rPr>
          <w:rFonts w:ascii="Times New Roman"/>
          <w:b w:val="false"/>
          <w:i w:val="false"/>
          <w:color w:val="000000"/>
          <w:sz w:val="28"/>
        </w:rPr>
        <w:t>
      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пункта 23 Правил)</w:t>
      </w:r>
    </w:p>
    <w:bookmarkEnd w:id="953"/>
    <w:bookmarkStart w:name="z1167" w:id="954"/>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(количество заявок):</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8" w:id="955"/>
    <w:p>
      <w:pPr>
        <w:spacing w:after="0"/>
        <w:ind w:left="0"/>
        <w:jc w:val="both"/>
      </w:pPr>
      <w:r>
        <w:rPr>
          <w:rFonts w:ascii="Times New Roman"/>
          <w:b w:val="false"/>
          <w:i w:val="false"/>
          <w:color w:val="000000"/>
          <w:sz w:val="28"/>
        </w:rPr>
        <w:t>
      Стартовые цены участников аукциона:</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9" w:id="956"/>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956"/>
    <w:bookmarkStart w:name="z1170" w:id="957"/>
    <w:p>
      <w:pPr>
        <w:spacing w:after="0"/>
        <w:ind w:left="0"/>
        <w:jc w:val="both"/>
      </w:pPr>
      <w:r>
        <w:rPr>
          <w:rFonts w:ascii="Times New Roman"/>
          <w:b w:val="false"/>
          <w:i w:val="false"/>
          <w:color w:val="000000"/>
          <w:sz w:val="28"/>
        </w:rPr>
        <w:t>
      Извещение о дате и времени начала аукционных торгов прилагается к данному протоколу.</w:t>
      </w:r>
    </w:p>
    <w:bookmarkEnd w:id="957"/>
    <w:bookmarkStart w:name="z1171" w:id="958"/>
    <w:p>
      <w:pPr>
        <w:spacing w:after="0"/>
        <w:ind w:left="0"/>
        <w:jc w:val="both"/>
      </w:pPr>
      <w:r>
        <w:rPr>
          <w:rFonts w:ascii="Times New Roman"/>
          <w:b w:val="false"/>
          <w:i w:val="false"/>
          <w:color w:val="000000"/>
          <w:sz w:val="28"/>
        </w:rPr>
        <w:t>
      В случае допуска менее двух потенциальных поставщиков аукционные торги не проводятся.</w:t>
      </w:r>
    </w:p>
    <w:bookmarkEnd w:id="958"/>
    <w:bookmarkStart w:name="z1172" w:id="959"/>
    <w:p>
      <w:pPr>
        <w:spacing w:after="0"/>
        <w:ind w:left="0"/>
        <w:jc w:val="both"/>
      </w:pPr>
      <w:r>
        <w:rPr>
          <w:rFonts w:ascii="Times New Roman"/>
          <w:b w:val="false"/>
          <w:i w:val="false"/>
          <w:color w:val="000000"/>
          <w:sz w:val="28"/>
        </w:rPr>
        <w:t>
      Примечание:</w:t>
      </w:r>
    </w:p>
    <w:bookmarkEnd w:id="959"/>
    <w:bookmarkStart w:name="z1173" w:id="960"/>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960"/>
    <w:bookmarkStart w:name="z1174" w:id="961"/>
    <w:p>
      <w:pPr>
        <w:spacing w:after="0"/>
        <w:ind w:left="0"/>
        <w:jc w:val="both"/>
      </w:pPr>
      <w:r>
        <w:rPr>
          <w:rFonts w:ascii="Times New Roman"/>
          <w:b w:val="false"/>
          <w:i w:val="false"/>
          <w:color w:val="000000"/>
          <w:sz w:val="28"/>
        </w:rPr>
        <w:t>
      Расшифровка аббревиатур:</w:t>
      </w:r>
    </w:p>
    <w:bookmarkEnd w:id="961"/>
    <w:bookmarkStart w:name="z1175" w:id="962"/>
    <w:p>
      <w:pPr>
        <w:spacing w:after="0"/>
        <w:ind w:left="0"/>
        <w:jc w:val="both"/>
      </w:pPr>
      <w:r>
        <w:rPr>
          <w:rFonts w:ascii="Times New Roman"/>
          <w:b w:val="false"/>
          <w:i w:val="false"/>
          <w:color w:val="000000"/>
          <w:sz w:val="28"/>
        </w:rPr>
        <w:t>
      БИН – бизнес-идентификационный номер;</w:t>
      </w:r>
    </w:p>
    <w:bookmarkEnd w:id="962"/>
    <w:bookmarkStart w:name="z1176" w:id="963"/>
    <w:p>
      <w:pPr>
        <w:spacing w:after="0"/>
        <w:ind w:left="0"/>
        <w:jc w:val="both"/>
      </w:pPr>
      <w:r>
        <w:rPr>
          <w:rFonts w:ascii="Times New Roman"/>
          <w:b w:val="false"/>
          <w:i w:val="false"/>
          <w:color w:val="000000"/>
          <w:sz w:val="28"/>
        </w:rPr>
        <w:t>
      ИИН – индивидуальный идентификационный номер;</w:t>
      </w:r>
    </w:p>
    <w:bookmarkEnd w:id="963"/>
    <w:bookmarkStart w:name="z1177" w:id="964"/>
    <w:p>
      <w:pPr>
        <w:spacing w:after="0"/>
        <w:ind w:left="0"/>
        <w:jc w:val="both"/>
      </w:pPr>
      <w:r>
        <w:rPr>
          <w:rFonts w:ascii="Times New Roman"/>
          <w:b w:val="false"/>
          <w:i w:val="false"/>
          <w:color w:val="000000"/>
          <w:sz w:val="28"/>
        </w:rPr>
        <w:t>
      ИНН – идентификационный номер налогоплательщика;</w:t>
      </w:r>
    </w:p>
    <w:bookmarkEnd w:id="964"/>
    <w:bookmarkStart w:name="z1178" w:id="965"/>
    <w:p>
      <w:pPr>
        <w:spacing w:after="0"/>
        <w:ind w:left="0"/>
        <w:jc w:val="both"/>
      </w:pPr>
      <w:r>
        <w:rPr>
          <w:rFonts w:ascii="Times New Roman"/>
          <w:b w:val="false"/>
          <w:i w:val="false"/>
          <w:color w:val="000000"/>
          <w:sz w:val="28"/>
        </w:rPr>
        <w:t>
      УНП – учетный номер плательщика;</w:t>
      </w:r>
    </w:p>
    <w:bookmarkEnd w:id="965"/>
    <w:bookmarkStart w:name="z1179" w:id="966"/>
    <w:p>
      <w:pPr>
        <w:spacing w:after="0"/>
        <w:ind w:left="0"/>
        <w:jc w:val="both"/>
      </w:pPr>
      <w:r>
        <w:rPr>
          <w:rFonts w:ascii="Times New Roman"/>
          <w:b w:val="false"/>
          <w:i w:val="false"/>
          <w:color w:val="000000"/>
          <w:sz w:val="28"/>
        </w:rPr>
        <w:t>
      Ф.И.О. – фамилия, имя, отчество (при его наличии).</w:t>
      </w:r>
    </w:p>
    <w:bookmarkEnd w:id="9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Первого заместителя</w:t>
            </w:r>
            <w:r>
              <w:br/>
            </w:r>
            <w:r>
              <w:rPr>
                <w:rFonts w:ascii="Times New Roman"/>
                <w:b w:val="false"/>
                <w:i w:val="false"/>
                <w:color w:val="000000"/>
                <w:sz w:val="20"/>
              </w:rPr>
              <w:t>Премьер-Министра Республики</w:t>
            </w:r>
            <w:r>
              <w:br/>
            </w:r>
            <w:r>
              <w:rPr>
                <w:rFonts w:ascii="Times New Roman"/>
                <w:b w:val="false"/>
                <w:i w:val="false"/>
                <w:color w:val="000000"/>
                <w:sz w:val="20"/>
              </w:rPr>
              <w:t>Казахстан –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апреля 2020 года №352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закупок товаров, работ, услуг</w:t>
            </w:r>
            <w:r>
              <w:br/>
            </w:r>
            <w:r>
              <w:rPr>
                <w:rFonts w:ascii="Times New Roman"/>
                <w:b w:val="false"/>
                <w:i w:val="false"/>
                <w:color w:val="000000"/>
                <w:sz w:val="20"/>
              </w:rPr>
              <w:t>национальными управляющими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холдингами, национальными</w:t>
            </w:r>
            <w:r>
              <w:br/>
            </w:r>
            <w:r>
              <w:rPr>
                <w:rFonts w:ascii="Times New Roman"/>
                <w:b w:val="false"/>
                <w:i w:val="false"/>
                <w:color w:val="000000"/>
                <w:sz w:val="20"/>
              </w:rPr>
              <w:t>компаниями и организациями,</w:t>
            </w:r>
            <w:r>
              <w:br/>
            </w:r>
            <w:r>
              <w:rPr>
                <w:rFonts w:ascii="Times New Roman"/>
                <w:b w:val="false"/>
                <w:i w:val="false"/>
                <w:color w:val="000000"/>
                <w:sz w:val="20"/>
              </w:rPr>
              <w:t>пятьдесят и более процентов</w:t>
            </w:r>
            <w:r>
              <w:br/>
            </w:r>
            <w:r>
              <w:rPr>
                <w:rFonts w:ascii="Times New Roman"/>
                <w:b w:val="false"/>
                <w:i w:val="false"/>
                <w:color w:val="000000"/>
                <w:sz w:val="20"/>
              </w:rPr>
              <w:t>голосующих акций (долей</w:t>
            </w:r>
            <w:r>
              <w:br/>
            </w:r>
            <w:r>
              <w:rPr>
                <w:rFonts w:ascii="Times New Roman"/>
                <w:b w:val="false"/>
                <w:i w:val="false"/>
                <w:color w:val="000000"/>
                <w:sz w:val="20"/>
              </w:rPr>
              <w:t>участия в уставном капитале)</w:t>
            </w:r>
            <w:r>
              <w:br/>
            </w:r>
            <w:r>
              <w:rPr>
                <w:rFonts w:ascii="Times New Roman"/>
                <w:b w:val="false"/>
                <w:i w:val="false"/>
                <w:color w:val="000000"/>
                <w:sz w:val="20"/>
              </w:rPr>
              <w:t>которых прямо или косвенно</w:t>
            </w:r>
            <w:r>
              <w:br/>
            </w:r>
            <w:r>
              <w:rPr>
                <w:rFonts w:ascii="Times New Roman"/>
                <w:b w:val="false"/>
                <w:i w:val="false"/>
                <w:color w:val="000000"/>
                <w:sz w:val="20"/>
              </w:rPr>
              <w:t>принадлежат национальному</w:t>
            </w:r>
            <w:r>
              <w:br/>
            </w:r>
            <w:r>
              <w:rPr>
                <w:rFonts w:ascii="Times New Roman"/>
                <w:b w:val="false"/>
                <w:i w:val="false"/>
                <w:color w:val="000000"/>
                <w:sz w:val="20"/>
              </w:rPr>
              <w:t>управляющему холдингу,</w:t>
            </w:r>
            <w:r>
              <w:br/>
            </w:r>
            <w:r>
              <w:rPr>
                <w:rFonts w:ascii="Times New Roman"/>
                <w:b w:val="false"/>
                <w:i w:val="false"/>
                <w:color w:val="000000"/>
                <w:sz w:val="20"/>
              </w:rPr>
              <w:t>национальному холдингу,</w:t>
            </w:r>
            <w:r>
              <w:br/>
            </w:r>
            <w:r>
              <w:rPr>
                <w:rFonts w:ascii="Times New Roman"/>
                <w:b w:val="false"/>
                <w:i w:val="false"/>
                <w:color w:val="000000"/>
                <w:sz w:val="20"/>
              </w:rPr>
              <w:t>национальной компании</w:t>
            </w:r>
          </w:p>
        </w:tc>
      </w:tr>
    </w:tbl>
    <w:bookmarkStart w:name="z1182" w:id="967"/>
    <w:p>
      <w:pPr>
        <w:spacing w:after="0"/>
        <w:ind w:left="0"/>
        <w:jc w:val="left"/>
      </w:pPr>
      <w:r>
        <w:rPr>
          <w:rFonts w:ascii="Times New Roman"/>
          <w:b/>
          <w:i w:val="false"/>
          <w:color w:val="000000"/>
        </w:rPr>
        <w:t xml:space="preserve">                          Протокол об итогах (номер аукциона)</w:t>
      </w:r>
    </w:p>
    <w:bookmarkEnd w:id="967"/>
    <w:bookmarkStart w:name="z1183" w:id="968"/>
    <w:p>
      <w:pPr>
        <w:spacing w:after="0"/>
        <w:ind w:left="0"/>
        <w:jc w:val="both"/>
      </w:pPr>
      <w:r>
        <w:rPr>
          <w:rFonts w:ascii="Times New Roman"/>
          <w:b w:val="false"/>
          <w:i w:val="false"/>
          <w:color w:val="000000"/>
          <w:sz w:val="28"/>
        </w:rPr>
        <w:t>
      при этом номер должен быть привязан к способу и номеру закупки</w:t>
      </w:r>
    </w:p>
    <w:bookmarkEnd w:id="968"/>
    <w:bookmarkStart w:name="z1184" w:id="969"/>
    <w:p>
      <w:pPr>
        <w:spacing w:after="0"/>
        <w:ind w:left="0"/>
        <w:jc w:val="both"/>
      </w:pPr>
      <w:r>
        <w:rPr>
          <w:rFonts w:ascii="Times New Roman"/>
          <w:b w:val="false"/>
          <w:i w:val="false"/>
          <w:color w:val="000000"/>
          <w:sz w:val="28"/>
        </w:rPr>
        <w:t>
      Дата и время</w:t>
      </w:r>
    </w:p>
    <w:bookmarkEnd w:id="969"/>
    <w:bookmarkStart w:name="z1185" w:id="970"/>
    <w:p>
      <w:pPr>
        <w:spacing w:after="0"/>
        <w:ind w:left="0"/>
        <w:jc w:val="both"/>
      </w:pPr>
      <w:r>
        <w:rPr>
          <w:rFonts w:ascii="Times New Roman"/>
          <w:b w:val="false"/>
          <w:i w:val="false"/>
          <w:color w:val="000000"/>
          <w:sz w:val="28"/>
        </w:rPr>
        <w:t>
      Заказчик* _______________________________________</w:t>
      </w:r>
    </w:p>
    <w:bookmarkEnd w:id="970"/>
    <w:bookmarkStart w:name="z1186" w:id="971"/>
    <w:p>
      <w:pPr>
        <w:spacing w:after="0"/>
        <w:ind w:left="0"/>
        <w:jc w:val="both"/>
      </w:pPr>
      <w:r>
        <w:rPr>
          <w:rFonts w:ascii="Times New Roman"/>
          <w:b w:val="false"/>
          <w:i w:val="false"/>
          <w:color w:val="000000"/>
          <w:sz w:val="28"/>
        </w:rPr>
        <w:t>
      № аукциона _____________________________________</w:t>
      </w:r>
    </w:p>
    <w:bookmarkEnd w:id="971"/>
    <w:bookmarkStart w:name="z1187" w:id="972"/>
    <w:p>
      <w:pPr>
        <w:spacing w:after="0"/>
        <w:ind w:left="0"/>
        <w:jc w:val="both"/>
      </w:pPr>
      <w:r>
        <w:rPr>
          <w:rFonts w:ascii="Times New Roman"/>
          <w:b w:val="false"/>
          <w:i w:val="false"/>
          <w:color w:val="000000"/>
          <w:sz w:val="28"/>
        </w:rPr>
        <w:t>
      Название аукциона _______________________________</w:t>
      </w:r>
    </w:p>
    <w:bookmarkEnd w:id="972"/>
    <w:bookmarkStart w:name="z1188" w:id="973"/>
    <w:p>
      <w:pPr>
        <w:spacing w:after="0"/>
        <w:ind w:left="0"/>
        <w:jc w:val="both"/>
      </w:pPr>
      <w:r>
        <w:rPr>
          <w:rFonts w:ascii="Times New Roman"/>
          <w:b w:val="false"/>
          <w:i w:val="false"/>
          <w:color w:val="000000"/>
          <w:sz w:val="28"/>
        </w:rPr>
        <w:t>
      Наименование организатора________________________</w:t>
      </w:r>
    </w:p>
    <w:bookmarkEnd w:id="973"/>
    <w:bookmarkStart w:name="z1189" w:id="974"/>
    <w:p>
      <w:pPr>
        <w:spacing w:after="0"/>
        <w:ind w:left="0"/>
        <w:jc w:val="both"/>
      </w:pPr>
      <w:r>
        <w:rPr>
          <w:rFonts w:ascii="Times New Roman"/>
          <w:b w:val="false"/>
          <w:i w:val="false"/>
          <w:color w:val="000000"/>
          <w:sz w:val="28"/>
        </w:rPr>
        <w:t>
      Адрес организатора_______________________________</w:t>
      </w:r>
    </w:p>
    <w:bookmarkEnd w:id="974"/>
    <w:bookmarkStart w:name="z1190" w:id="975"/>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1" w:id="976"/>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2" w:id="977"/>
    <w:p>
      <w:pPr>
        <w:spacing w:after="0"/>
        <w:ind w:left="0"/>
        <w:jc w:val="both"/>
      </w:pPr>
      <w:r>
        <w:rPr>
          <w:rFonts w:ascii="Times New Roman"/>
          <w:b w:val="false"/>
          <w:i w:val="false"/>
          <w:color w:val="000000"/>
          <w:sz w:val="28"/>
        </w:rPr>
        <w:t>
      Отклоненные заявки на участие в аукционе (количество заявок):</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3" w:id="978"/>
    <w:p>
      <w:pPr>
        <w:spacing w:after="0"/>
        <w:ind w:left="0"/>
        <w:jc w:val="both"/>
      </w:pPr>
      <w:r>
        <w:rPr>
          <w:rFonts w:ascii="Times New Roman"/>
          <w:b w:val="false"/>
          <w:i w:val="false"/>
          <w:color w:val="000000"/>
          <w:sz w:val="28"/>
        </w:rPr>
        <w:t>
      ________________________________________________________ 1справочник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пункта 23 Правил)</w:t>
      </w:r>
    </w:p>
    <w:bookmarkEnd w:id="978"/>
    <w:bookmarkStart w:name="z1194" w:id="979"/>
    <w:p>
      <w:pPr>
        <w:spacing w:after="0"/>
        <w:ind w:left="0"/>
        <w:jc w:val="both"/>
      </w:pPr>
      <w:r>
        <w:rPr>
          <w:rFonts w:ascii="Times New Roman"/>
          <w:b w:val="false"/>
          <w:i w:val="false"/>
          <w:color w:val="000000"/>
          <w:sz w:val="28"/>
        </w:rPr>
        <w:t>
      Следующие заявки на участие в аукционе были признаны участниками аукциона и допущены (количество заявок):</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5" w:id="980"/>
    <w:p>
      <w:pPr>
        <w:spacing w:after="0"/>
        <w:ind w:left="0"/>
        <w:jc w:val="both"/>
      </w:pPr>
      <w:r>
        <w:rPr>
          <w:rFonts w:ascii="Times New Roman"/>
          <w:b w:val="false"/>
          <w:i w:val="false"/>
          <w:color w:val="000000"/>
          <w:sz w:val="28"/>
        </w:rPr>
        <w:t>
      Стартовые цены участников аукциона:</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6" w:id="981"/>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981"/>
    <w:bookmarkStart w:name="z1197" w:id="982"/>
    <w:p>
      <w:pPr>
        <w:spacing w:after="0"/>
        <w:ind w:left="0"/>
        <w:jc w:val="both"/>
      </w:pPr>
      <w:r>
        <w:rPr>
          <w:rFonts w:ascii="Times New Roman"/>
          <w:b w:val="false"/>
          <w:i w:val="false"/>
          <w:color w:val="000000"/>
          <w:sz w:val="28"/>
        </w:rPr>
        <w:t>
      Дата и время начала аукциона: (ДД.ММ.ГГГГ ЧЧ:ММ:СС)</w:t>
      </w:r>
    </w:p>
    <w:bookmarkEnd w:id="982"/>
    <w:bookmarkStart w:name="z1198" w:id="983"/>
    <w:p>
      <w:pPr>
        <w:spacing w:after="0"/>
        <w:ind w:left="0"/>
        <w:jc w:val="both"/>
      </w:pPr>
      <w:r>
        <w:rPr>
          <w:rFonts w:ascii="Times New Roman"/>
          <w:b w:val="false"/>
          <w:i w:val="false"/>
          <w:color w:val="000000"/>
          <w:sz w:val="28"/>
        </w:rPr>
        <w:t>
      Дата и время окончания аукциона: (ДД.ММ.ГГГГ ЧЧ:ММ:СС)</w:t>
      </w:r>
    </w:p>
    <w:bookmarkEnd w:id="983"/>
    <w:bookmarkStart w:name="z1199" w:id="984"/>
    <w:p>
      <w:pPr>
        <w:spacing w:after="0"/>
        <w:ind w:left="0"/>
        <w:jc w:val="both"/>
      </w:pPr>
      <w:r>
        <w:rPr>
          <w:rFonts w:ascii="Times New Roman"/>
          <w:b w:val="false"/>
          <w:i w:val="false"/>
          <w:color w:val="000000"/>
          <w:sz w:val="28"/>
        </w:rPr>
        <w:t>
      Сведения о предложениях участников аукциона:</w:t>
      </w:r>
    </w:p>
    <w:bookmarkEnd w:id="9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bookmarkStart w:name="z1200" w:id="985"/>
    <w:p>
      <w:pPr>
        <w:spacing w:after="0"/>
        <w:ind w:left="0"/>
        <w:jc w:val="both"/>
      </w:pPr>
      <w:r>
        <w:rPr>
          <w:rFonts w:ascii="Times New Roman"/>
          <w:b w:val="false"/>
          <w:i w:val="false"/>
          <w:color w:val="000000"/>
          <w:sz w:val="28"/>
        </w:rPr>
        <w:t>
      Решение аукционной комиссии:</w:t>
      </w:r>
    </w:p>
    <w:bookmarkEnd w:id="985"/>
    <w:bookmarkStart w:name="z1201" w:id="986"/>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986"/>
    <w:bookmarkStart w:name="z1202" w:id="987"/>
    <w:p>
      <w:pPr>
        <w:spacing w:after="0"/>
        <w:ind w:left="0"/>
        <w:jc w:val="both"/>
      </w:pPr>
      <w:r>
        <w:rPr>
          <w:rFonts w:ascii="Times New Roman"/>
          <w:b w:val="false"/>
          <w:i w:val="false"/>
          <w:color w:val="000000"/>
          <w:sz w:val="28"/>
        </w:rPr>
        <w:t>
      2. Заказчику (наименование заказчика) в сроки, установленные Правилами, заключить договор о закупках с (БИН/ИИН наименование потенциального поставщика победителя).</w:t>
      </w:r>
    </w:p>
    <w:bookmarkEnd w:id="987"/>
    <w:bookmarkStart w:name="z1203" w:id="988"/>
    <w:p>
      <w:pPr>
        <w:spacing w:after="0"/>
        <w:ind w:left="0"/>
        <w:jc w:val="both"/>
      </w:pPr>
      <w:r>
        <w:rPr>
          <w:rFonts w:ascii="Times New Roman"/>
          <w:b w:val="false"/>
          <w:i w:val="false"/>
          <w:color w:val="000000"/>
          <w:sz w:val="28"/>
        </w:rPr>
        <w:t>
      Либо:</w:t>
      </w:r>
    </w:p>
    <w:bookmarkEnd w:id="988"/>
    <w:bookmarkStart w:name="z1204" w:id="989"/>
    <w:p>
      <w:pPr>
        <w:spacing w:after="0"/>
        <w:ind w:left="0"/>
        <w:jc w:val="both"/>
      </w:pPr>
      <w:r>
        <w:rPr>
          <w:rFonts w:ascii="Times New Roman"/>
          <w:b w:val="false"/>
          <w:i w:val="false"/>
          <w:color w:val="000000"/>
          <w:sz w:val="28"/>
        </w:rPr>
        <w:t>
      Признать закупку (наименование закупки) по лоту №___ несостоявшейся в связи с _________________ *":</w:t>
      </w:r>
    </w:p>
    <w:bookmarkEnd w:id="989"/>
    <w:bookmarkStart w:name="z1205" w:id="990"/>
    <w:p>
      <w:pPr>
        <w:spacing w:after="0"/>
        <w:ind w:left="0"/>
        <w:jc w:val="both"/>
      </w:pP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bookmarkEnd w:id="990"/>
    <w:bookmarkStart w:name="z1206" w:id="991"/>
    <w:p>
      <w:pPr>
        <w:spacing w:after="0"/>
        <w:ind w:left="0"/>
        <w:jc w:val="both"/>
      </w:pPr>
      <w:r>
        <w:rPr>
          <w:rFonts w:ascii="Times New Roman"/>
          <w:b w:val="false"/>
          <w:i w:val="false"/>
          <w:color w:val="000000"/>
          <w:sz w:val="28"/>
        </w:rPr>
        <w:t>
      Либо:</w:t>
      </w:r>
    </w:p>
    <w:bookmarkEnd w:id="991"/>
    <w:bookmarkStart w:name="z1207" w:id="992"/>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органов (предписание, уведомление, представление, решение) № _________ от дд.мм.гггг.</w:t>
      </w:r>
    </w:p>
    <w:bookmarkEnd w:id="992"/>
    <w:bookmarkStart w:name="z1208" w:id="993"/>
    <w:p>
      <w:pPr>
        <w:spacing w:after="0"/>
        <w:ind w:left="0"/>
        <w:jc w:val="both"/>
      </w:pPr>
      <w:r>
        <w:rPr>
          <w:rFonts w:ascii="Times New Roman"/>
          <w:b w:val="false"/>
          <w:i w:val="false"/>
          <w:color w:val="000000"/>
          <w:sz w:val="28"/>
        </w:rPr>
        <w:t>
      Орган, принявший решение об отмене: (_______________________).</w:t>
      </w:r>
    </w:p>
    <w:bookmarkEnd w:id="993"/>
    <w:bookmarkStart w:name="z1209" w:id="994"/>
    <w:p>
      <w:pPr>
        <w:spacing w:after="0"/>
        <w:ind w:left="0"/>
        <w:jc w:val="both"/>
      </w:pPr>
      <w:r>
        <w:rPr>
          <w:rFonts w:ascii="Times New Roman"/>
          <w:b w:val="false"/>
          <w:i w:val="false"/>
          <w:color w:val="000000"/>
          <w:sz w:val="28"/>
        </w:rPr>
        <w:t>
      Либо:</w:t>
      </w:r>
    </w:p>
    <w:bookmarkEnd w:id="994"/>
    <w:bookmarkStart w:name="z1210" w:id="995"/>
    <w:p>
      <w:pPr>
        <w:spacing w:after="0"/>
        <w:ind w:left="0"/>
        <w:jc w:val="both"/>
      </w:pPr>
      <w:r>
        <w:rPr>
          <w:rFonts w:ascii="Times New Roman"/>
          <w:b w:val="false"/>
          <w:i w:val="false"/>
          <w:color w:val="000000"/>
          <w:sz w:val="28"/>
        </w:rPr>
        <w:t>
      Произведен отказ от закупки в соответствии с пунктом 19 настоящих Правил.</w:t>
      </w:r>
    </w:p>
    <w:bookmarkEnd w:id="995"/>
    <w:bookmarkStart w:name="z1211" w:id="996"/>
    <w:p>
      <w:pPr>
        <w:spacing w:after="0"/>
        <w:ind w:left="0"/>
        <w:jc w:val="both"/>
      </w:pPr>
      <w:r>
        <w:rPr>
          <w:rFonts w:ascii="Times New Roman"/>
          <w:b w:val="false"/>
          <w:i w:val="false"/>
          <w:color w:val="000000"/>
          <w:sz w:val="28"/>
        </w:rPr>
        <w:t>
      Примечание:</w:t>
      </w:r>
    </w:p>
    <w:bookmarkEnd w:id="996"/>
    <w:bookmarkStart w:name="z1212" w:id="997"/>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997"/>
    <w:bookmarkStart w:name="z1213" w:id="998"/>
    <w:p>
      <w:pPr>
        <w:spacing w:after="0"/>
        <w:ind w:left="0"/>
        <w:jc w:val="both"/>
      </w:pPr>
      <w:r>
        <w:rPr>
          <w:rFonts w:ascii="Times New Roman"/>
          <w:b w:val="false"/>
          <w:i w:val="false"/>
          <w:color w:val="000000"/>
          <w:sz w:val="28"/>
        </w:rPr>
        <w:t>
      Расшифровка аббревиатур:</w:t>
      </w:r>
    </w:p>
    <w:bookmarkEnd w:id="998"/>
    <w:bookmarkStart w:name="z1214" w:id="999"/>
    <w:p>
      <w:pPr>
        <w:spacing w:after="0"/>
        <w:ind w:left="0"/>
        <w:jc w:val="both"/>
      </w:pPr>
      <w:r>
        <w:rPr>
          <w:rFonts w:ascii="Times New Roman"/>
          <w:b w:val="false"/>
          <w:i w:val="false"/>
          <w:color w:val="000000"/>
          <w:sz w:val="28"/>
        </w:rPr>
        <w:t>
      БИН – бизнес-идентификационный номер;</w:t>
      </w:r>
    </w:p>
    <w:bookmarkEnd w:id="999"/>
    <w:bookmarkStart w:name="z1215" w:id="1000"/>
    <w:p>
      <w:pPr>
        <w:spacing w:after="0"/>
        <w:ind w:left="0"/>
        <w:jc w:val="both"/>
      </w:pPr>
      <w:r>
        <w:rPr>
          <w:rFonts w:ascii="Times New Roman"/>
          <w:b w:val="false"/>
          <w:i w:val="false"/>
          <w:color w:val="000000"/>
          <w:sz w:val="28"/>
        </w:rPr>
        <w:t>
      ИИН – индивидуальный идентификационный номер;</w:t>
      </w:r>
    </w:p>
    <w:bookmarkEnd w:id="1000"/>
    <w:bookmarkStart w:name="z1216" w:id="1001"/>
    <w:p>
      <w:pPr>
        <w:spacing w:after="0"/>
        <w:ind w:left="0"/>
        <w:jc w:val="both"/>
      </w:pPr>
      <w:r>
        <w:rPr>
          <w:rFonts w:ascii="Times New Roman"/>
          <w:b w:val="false"/>
          <w:i w:val="false"/>
          <w:color w:val="000000"/>
          <w:sz w:val="28"/>
        </w:rPr>
        <w:t>
      ИНН – идентификационный номер налогоплательщика;</w:t>
      </w:r>
    </w:p>
    <w:bookmarkEnd w:id="1001"/>
    <w:bookmarkStart w:name="z1217" w:id="1002"/>
    <w:p>
      <w:pPr>
        <w:spacing w:after="0"/>
        <w:ind w:left="0"/>
        <w:jc w:val="both"/>
      </w:pPr>
      <w:r>
        <w:rPr>
          <w:rFonts w:ascii="Times New Roman"/>
          <w:b w:val="false"/>
          <w:i w:val="false"/>
          <w:color w:val="000000"/>
          <w:sz w:val="28"/>
        </w:rPr>
        <w:t>
      УНП – учетный номер плательщика;</w:t>
      </w:r>
    </w:p>
    <w:bookmarkEnd w:id="1002"/>
    <w:bookmarkStart w:name="z1218" w:id="1003"/>
    <w:p>
      <w:pPr>
        <w:spacing w:after="0"/>
        <w:ind w:left="0"/>
        <w:jc w:val="both"/>
      </w:pPr>
      <w:r>
        <w:rPr>
          <w:rFonts w:ascii="Times New Roman"/>
          <w:b w:val="false"/>
          <w:i w:val="false"/>
          <w:color w:val="000000"/>
          <w:sz w:val="28"/>
        </w:rPr>
        <w:t>
      Ф.И.О. – фамилия, имя, отчество (при его наличии);</w:t>
      </w:r>
    </w:p>
    <w:bookmarkEnd w:id="1003"/>
    <w:bookmarkStart w:name="z1219" w:id="1004"/>
    <w:p>
      <w:pPr>
        <w:spacing w:after="0"/>
        <w:ind w:left="0"/>
        <w:jc w:val="both"/>
      </w:pPr>
      <w:r>
        <w:rPr>
          <w:rFonts w:ascii="Times New Roman"/>
          <w:b w:val="false"/>
          <w:i w:val="false"/>
          <w:color w:val="000000"/>
          <w:sz w:val="28"/>
        </w:rPr>
        <w:t>
      дд.мм.гггг. – день, месяц, год.</w:t>
      </w:r>
    </w:p>
    <w:bookmarkEnd w:id="10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