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e620" w14:textId="cf6e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апреля 2020 года № 121. Зарегистрирован в Министерстве юстиции Республики Казахстан 4 апреля 2020 года № 20305.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2014 года № 122 "Об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энергии" (зарегистрирован в Реестре государственной регистрации нормативных правовых актов за № 10022, опубликован 13 марта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деятельности в сфере использования атомной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января 2016 года № 12 "Об утверждении Правил аттестации персонала, занятого на объектах использования атомной энергии" (зарегистрирован в Реестре государственной регистрации нормативных правовых актов за № 13468, опубликован 4 апреля 2016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персонала, занятого на объектах использования атомной энергии,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 года № 122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деятельности в сфере использования атомной энергии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 деятельности по выполнению работ, связанных с этапами жизненного цикла объектов использования атомной энергии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09"/>
        <w:gridCol w:w="6257"/>
        <w:gridCol w:w="319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необходимой для выполнения заявляемых работ на праве собственности или иных законных основаниях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специалистов, имеющих соответствующее образование, подготовку, опыт работы и допущенных к осуществлению заявленного вида и подвидов деятельности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строительно-монтажные работы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3 к настоящим квалификационным требованиям и перечню документов со следующими разрешенными работами: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Специальные работы в грунтах, в том числе устройство оснований;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монтаж металлических конструкций;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кровельные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Монтаж технологического оборудования, пусконаладочные работы, связанные со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</w:t>
            </w:r>
          </w:p>
          <w:bookmarkEnd w:id="13"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испытаний, акты приемки систем и оборудования в эксплуатацию, акта приемки законченного объекта в эксплуатацию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заявителем акты приемки и протоколы испытаний, акта о готовности систем, оборудования и подготовленности персонала к вводу в эксплуатацию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ядерных установок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отчета по анализу безопасности объекта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заявителем предварительный отчет по анализу безопасности объекта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сооружению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плана вывода объекта из эксплуатации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заявителем предварительный план вывода объекта из эксплуатации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(для проектируемых ядерных установок, хранилищ радиоактивных отходов)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 обеспечивающих эксплуатацию, техническое обслуживание, проверку и испытания оборудования, механизмов, технологических линий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 создании службы и положение о службе обеспечивающей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проведения технического обслуживания; программа и график проведения технического обслуживания</w:t>
            </w:r>
          </w:p>
          <w:bookmarkEnd w:id="14"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радиационной безопасности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заявителя о создании службы радиационной безопасности; положение о службе радиационной безопасности; сертификаты обучения по радиационной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хранения и захоронения источников ионизирующего излучения и радиоактивных отходов на праве собственности или иных законных основаниях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обеспечения качества безопасности при осуществлении заявляемой деятельности 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заявителем программа обеспечения качества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 ядерной и радиационной безопасности, по действиям персонала в аварийных ситуациях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заявителем следующие документы: 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обеспечению ядерной безопасности при проведении физического 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обеспечению ядерной безопасности при транспортировке, перегрузке и хранении свежего и отработавшего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действиям персонала в аварийных ситуациях</w:t>
            </w:r>
          </w:p>
          <w:bookmarkEnd w:id="15"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защите персонала и населения от радиационной аварии и ее последствий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защите персонала и населения от радиационной аварии и ее последствий, утвержденный заявителем и согласованный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отходов. План мероприятий по защите персонала и населения от радиационной аварии и ее последствий требуется только для объектов 1 и 2 категории радиационной опасности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противоаварийных мероприятий для отработки действий персонала в условиях аварий 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заявителем методики, программы проведения противоаварийных тренировок для отработки действий персонала в аварийных условиях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учета и контроля ядерных материалов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приказе по назначению лица, ответственного за учет и контроль ядерных материалов и (или) радиоактивных веществ, приборов и установок, содержащих радиоактивные вещества и (или) приборов и установок, генерирующих ионизирующее излучение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радиационной обстановки на объекте, санитарно-защитной зоне и зоне наблюдения в объеме, необходимом для всех, предусмотренных проектом объекта, режимах его работы, а также при проектных и запроектных авариях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заявителем программа производственного контроля с оценкой радиационной обстановки; документ, утверждающий порядок проведения радиационного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о поверке средств измерений радиационного контроля</w:t>
            </w:r>
          </w:p>
          <w:bookmarkEnd w:id="16"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17"/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 деятельности по обращению с ядерными материалами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034"/>
        <w:gridCol w:w="7576"/>
        <w:gridCol w:w="338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 и к подвиду деятельности по реализации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хранение ядерных материалов требуется наличие собственного хранилища</w:t>
            </w:r>
          </w:p>
          <w:bookmarkEnd w:id="19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положение о службе радиационной безопасности (или должностная инструкция ответственного за радиационную безопасность); сертификаты поверки средств измерений и приборов радиационного контроля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должностной инструкции ответственного за радиационную безопасность требуется только для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  <w:bookmarkEnd w:id="20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учету и контролю ядерных материалов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приказе по назначению лица, ответственного за учет и контроль ядерных материалов и (или) радиоактивных веществ, приборов и установок, содержащих радиоактивные вещества и (или) приборов и установок, генерирующих ионизирующее излучение согласно 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инструкция по учету и контролю ядерных материалов,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192 Технического регламента "Ядерная и радиационная безопасность", утвержденным приказом Министра энергетики Республики Казахстан от 20 февраля 2017 года № 58 (зарегистрирован в Реестре государственной регистрации нормативных правовых актов за № 15005)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обеспечения физической защиты ядерных материалов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физической защиты ядерных материалов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внутрифирменной системы экспортного контроля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заявителем программа внутрифирменной системы экспортного контроля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реализации ядерных материалов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заявителем следующие документы: инструкция по обеспечению ядерной безопасности при проведении физического пуска; инструкция по обеспечению ядерной безопасности при транспортировке, перегрузке и хранении свежего и отработавшего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 инструкция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защите персонала и населения от радиационной аварии и ее последствий; программа обеспечения качества безопасности при осуществлении заявляемой деятельности; технологически регламент выполнения заявляемых работ, определяющего основные приемы работы, последовательный порядок выполнения операций, пределы и условия работы</w:t>
            </w:r>
          </w:p>
          <w:bookmarkEnd w:id="21"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инструкции по обеспечению ядерной безопасности при проведении физического пуска, инструкции по обеспечению ядерной безопасности при транспортировке, перегрузке и хранении свежего и отработавшего топлива требуется только для подвида деятельности использование ядерных материалов. Технологически регламент выполнения заявляемых работ, определяющего основные приемы работы, последовательный порядок выполнения операций, пределы и условия работы требуется только для объектов 1 и 2 категорий потенциальной радиационной опасности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22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специалистов, имеющих соответствующее образование, подготовку, опыт работы и допущенных к осуществлению заявленного вида и подвидов деятельности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отходов на праве собственности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требуется только для подвида деятельности использование ядерных материалов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 деятельности по обращению с радиоактивными веществами, приборами и установками, содержащими радиоактивные вещества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375"/>
        <w:gridCol w:w="6633"/>
        <w:gridCol w:w="385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пункта, если заявитель проводит работы на территории заказчика и для подвидов деятельности по реализации и хранению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 и техников, имеющих соответствующее образование, подготовку и допущенных к осуществлению заявленного вида и подвидов деятельности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системы учета и контроля радиоактивных веществ, приборов и установок, содержащих радиоактивные вещества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положение о службе по радиационной безопасности (или должностная инструкция ответственного лица за радиационную безопасность); форма сведений, содержащих информацию о приказе по назначению лица, ответственного за учет и контроль ядерных материалов и (или) радиоактивных веществ, приборов и установок, содержащих радиоактивные вещества и (или) приборов и установок, генерирующих ионизирующее излучение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или в случае наличия собственной службы радиационного контроля: план проведения радиационного контроля; сертификаты поверки приборов радиационного контроля и последний протокол проведения радиационного контроля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последнего протокола проведения радиационного контроля в течение одного месяца после приобретения заявителем радиоактивных веществ, приборов и установок, содержащих радиоактивные вещества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радиоактивных веществ, приборов и установок, содержащих радиоактивные вещества и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заявителем следующие документы: 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 инструкция по действиям персонала в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инвентаризации радиоактивных веществ, приборов и установок, содержащих радиоактивные вещества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акта инвентаризации радиоактивных веществ, приборов и установок, содержащих радиоактивные вещества в течение одного месяца после приобретения заявителем радиоактивных веществ, приборов и установок, содержащих радиоактивные вещества; технологически регламент выполнения заявляемых работ, определяющего основные приемы работы, последовательный порядок выполнения операций, пределы и условия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по защите персонала и населения от радиационной аварии и ее последствий; инструкция по учету и контролю источников ионизирующего излучения,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193 Технического регламента "Ядерная и радиационная безопасность", утвержденным приказом Министра энергетики Республики Казахстан от 20 февраля 2017 года № 58 (зарегистрирован в Реестре государственной регистрации нормативных правовых актов за № 15005)</w:t>
            </w:r>
          </w:p>
          <w:bookmarkEnd w:id="24"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защите персонала и населения от радиационной аварии и ее последствий и технологически регламент выполнения заявляемых работ требуется только для объектов 1 и 2 категории радиационной опасности; не требуется предоставлять акт инвентаризации радиоактивных веществ, приборов и установок, содержащих радиоактивные вещества для подвидов деятельности по реализации радиоактивных веществ, приборов и установок, содержащих радиоактивные вещества и добыче и переработке природного урана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внутрифирменной системы экспортного контроля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заявителем программа внутрифирменной системы экспортного контроля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по добыче и переработке природного урана при наличии в составе заявленной деятельности работ по реализации продуктов переработки урана за территорию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физиков, ответственных за проведение калибровки радиационных пучков и контроля качества работы источников ионизирующего излучения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дипломы и документы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контроля качества радиотерапевтической установки и последнего протокола проведения калибровки пучков и контроля качества</w:t>
            </w:r>
          </w:p>
          <w:bookmarkEnd w:id="26"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хранение радиоактивных веществ, приборов и установок, содержащих радиоактивные вещества, требуется наличие собственного хранилища;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</w:t>
            </w:r>
          </w:p>
          <w:bookmarkEnd w:id="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содержащих радиоактивные вещества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собственного техника, проводящего техническое обслуживание и ремонт приборов и установок, содержащих радиоактивные вещества: 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28"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вещества, и радиоизотопного досмотрового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приборов и установок, содержащих радиоактивные вещества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для транспортировки радиоактивных веществ, приборов и установок, содержащих радиоактивные вещества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3 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или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 деятельности по обращению с приборами и установками, генерирующими ионизирующее излучение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53"/>
        <w:gridCol w:w="7536"/>
        <w:gridCol w:w="3303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если заявитель проводит работы на территории заказчика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системы учета и контроля приборов и установок, генерирующих ионизирующее излучение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положение о службе по радиационной безопасности (или должностная инструкция ответственного лица за радиационную безопасность); форма сведений, содержащих информацию о приказе по назначению лица, ответственного за учет и контроль ядерных материалов и (или) радиоактивных веществ, приборов и установок, содержащих радиоактивные вещества и (или) приборов и установок, генерирующих ионизирующее излучение согласно приложению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или в случае наличия собственной службы радиационного контроля, следующие документы: план проведения радиационного контроля; сертификат поверки приборов радиационного контроля и последний протокол проведения радиационного контроля или в случае отсутствия на балансе заявителя приборов и установок, генерирующих ионизирующее излучение, гарантийное письмо о предоставлении последнего протокола проведения радиационного контроля в течение одного месяца после приобретения заявителем приборов и установок, генерирующих ионизирующее излучение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проводит работы на рентгеновских оборудованиях для досмотра ручной клади, багажа и не является собственником и/или балансодержателем данных оборудований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заявителем следующие документы: инструкция по радиационной безопасности при проведении заявляемых работ, соответствующая требованиям указанного в приложении 6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 акт инвентаризации приборов и установок, генерирующих ионизирующее излучение или в случае отсутствия на балансе заявителя приборов и установок, генерирующих ионизирующее излучение, гарантийное письмо о предоставлении акта инвентаризации приборов и установок, генерирующих ионизирующее излучение в течение одного месяца после приобретения заявителем приборов и установок, генерирующих ионизирующее излучение;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по учету и контролю источников ионизирующего излучения,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193 Технического регламента "Ядерная и радиационная безопасность", утвержденным приказом Министра энергетики Республики Казахстан от 20 февраля 2017 года № 58 (зарегистрирован в Реестре государственной регистрации нормативных правовых актов за № 15005)</w:t>
            </w:r>
          </w:p>
          <w:bookmarkEnd w:id="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контроля эксплуатационных параметров (контроля качества) приборов и установок, генерирующих ионизирующее излучение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проведения контроля эксплуатационных параметров (контроля качества) аппарата, выданного физическим или юридическим лицом, имеющим соответствующую лицензию в сфере использования атомной энергии или в случае отсутствия на балансе заявителя приборов и установок, генерирующих ионизирующее излучение, гарантийное письмо о предоставлении протоколов проведения контроля эксплуатационных параметров (контроля качества) аппарата в течение одного месяца после приобретения заявителем приборов и установок, генерирующих ионизирующее излучение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изготовлению и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защиты персонала и пациентов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средствах индивидуальной защиты согласно приложению 8 к настоящим квалификационным требованиям и перечню документов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специалистов и техников, имеющих соответствующее образование, подготовку и допущенных к осуществлению заявленного вида и подвидов деятельности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наличия собственных техников, проводящего техническое обслуживание и ремонт приборов и установок, генерирующих ионизирующее излучение: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оборудования для досмотра ручной клади и багажа, для досмотра транспорта, материалов, веществ, для персонального досмотра человека и медицинских приборов и установок, генерирующих ионизирующее излучение за исключением случая, когда заявитель проводит работы на рентгеновских оборудованиях для досмотра ручной клади, багажа и не является собственником и/или балансодержателем данных оборудований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 деятельности по предоставлению услуг в области использования атомной энергии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239"/>
        <w:gridCol w:w="7067"/>
        <w:gridCol w:w="3686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техников, имеющих соответствующее образование, специальную подготовку и допущенных к осуществлению заявленного вида и подвидов деятельности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документы (сертификаты, свидетельства, удостоверения), подтверждающие квалификацию и прохождение теоретической и практической подготовки, соответствующей функциональным обязанностям должности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 не требуется предоставление документов (сертификатов, свидетельств, удостоверений), выданных отечественными заводами изготовителями или их уполномоченными организациями и требуется не менее двух техников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службе по радиационной безопасности (или должностной инструкции ответственного лица за радиационную безопасность); 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подвиду деятельности по индивидуальному дозиметрическому контролю персонала</w:t>
            </w:r>
          </w:p>
          <w:bookmarkEnd w:id="34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радиационной безопасности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заявителем 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подвидов деятельности по радиационному контролю территорий, помещений, рабочих мест, товаров, материалов, металлолома, транспортных средств и индивидуальному дозиметрическому контролю персонала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заявляемым работам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35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проведения тестовых испытаний с описанием видов и методик тестирования по каждому параметру, применяемых приборов, периодичности испытаний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заявителем программы испытаний с описанием проверяемых основных параметров каждого типа рентгеновского аппарата, систем получения снимков и условий их оценки, используемого вспомогательного оборудования, соответствующая требованиям проведения контроля эксплуатационных параметров медицинского рентгеновского оборудования,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регистрации нормативных правовых актов за № 11204)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приборов контроля, вспомогательных материалов и оборудования, необходимых для выполнения заявляемых работ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средствах измерений, приборах контроля, вспомогательных материалах и оборудовании, согласно приложению 9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указанные в графе 1 формы сведений, согласно приложению 9 к настоящим квалификационным требованиям и перечню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поверки средств измерений и приборов контроля</w:t>
            </w:r>
          </w:p>
          <w:bookmarkEnd w:id="36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лабораторий,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работ,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выполнению работ по определению содержания радионуклидов в продуктах, материалах, объектах окружающей среды и индивидуальному дозиметрическому контролю персонала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 деятельности по обращению с радиоактивными отходами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437"/>
        <w:gridCol w:w="7463"/>
        <w:gridCol w:w="309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если заявитель проводит работы на территории заказчика и к подвиду деятельности по радиационной реабилитации, рекультивации территорий и объектов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 и ответственного лица за организацию сбора, хранения и сдачу радиоактивных отходов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службе по радиационной безопасности (или должностная инструкция ответственного лица за радиационную безопасность); приказ о назначении ответственного лица за организацию сбора, хранения и сдачу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38"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рабочих мест, загрязненного оборудования, изделий, материалов, грунта, отходов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документов; или: в случае наличия собственной службы радиационного контроля: план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поверки приборов радиационного контроля</w:t>
            </w:r>
          </w:p>
          <w:bookmarkEnd w:id="39"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заявителем следующие документы: 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 инструкция по действиям персонала в аварийных ситуациях; план мероприятий по защите персонала и населения от радиационной аварии и ее последствий;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радиоактивных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работы, включая способы и этапы сбора, сортировки, передачи на хранение, обработки, переработки, хранения, захоронения отходов, дезактивации помещений, оборудования, материалов</w:t>
            </w:r>
          </w:p>
          <w:bookmarkEnd w:id="40"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защите персонала и населения от радиационной аварии и ее последствий и технологический регламент выполнения заявляемых работ требуется только для объектов 1 и 2 категории радиационной опасности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обеспечению физической защиты радиоактивных отходов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заявителем план физической защиты радиоактивных отходов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хранению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заявленного вида и подвидов деятельности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рабочих необходимо для всех подвидов деятельности, наличие техников только для подвида деятельности по дезактивации (очистка от радиоактивного загрязнения) помещений, оборудования и материалов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пункт относится только к подвиду деятельности по хранению и захоронению радиоактивных отходов. Для хранения и захоронения радиоактивных отходов требуется наличие собственного хранилища 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2076"/>
        <w:gridCol w:w="6545"/>
        <w:gridCol w:w="3357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cпециалистов и техников, имеющих соответствующее образование, подготовку и допущенных к осуществлению заявленного вида деятельности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службы или ответственного лица по радиационной безопасности 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службе радиационной безопасности (или должностная инструкция ответственного лица за радиационную безопасность); 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проведения радиационного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поверки приборов радиационного контроля; в случае аренды приборов радиационного контроля договор аренды прибора радиационного контроля</w:t>
            </w:r>
          </w:p>
          <w:bookmarkEnd w:id="42"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заявителем распорядительных документов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заявителем следующие документы: инструкция по радиационной безопасности при проведении заявляемых работ, соответствующая требованиям указанного в приложении 6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обеспечению ядерной безопасности при транспортировке, перегрузке и хранении свежего и отработавшего топлива; инструкция по действиям персонала в аварийных ситуациях</w:t>
            </w:r>
          </w:p>
          <w:bookmarkEnd w:id="43"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обеспечению ядерной безопасности при транспортировке, перегрузке и хранении свежего и отработавшего топлива требуется в случае перевозки свежего и отработавшего ядерного топлива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о типах приборов, установок, материалов, веществ, отходов, предполагаемых к транспортировке, а также о транспортных упаковочных комплектах, в которых предполагается транспортировка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предполагаемых типов приборов, установок, материалов, веществ, отходов, которых заявитель или лицензиат, будет транспортировать, а также сведения о транспортных упаковочных комплектах, в которых предполагается транспортировка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произвольной форме, пояснительная записка должна быть подписана заявителем или лицензиатом 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 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специализированных транспортных средствах, необходимых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 деятельности на территориях бывших испытательных ядерных полигонов и других территориях, загрязненных в результате проведенных ядерных испытаний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1311"/>
        <w:gridCol w:w="6283"/>
        <w:gridCol w:w="4382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пояснительная записка о предполагаемых работах на полигоне 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предполагаемых заявителем или лицензиатом работ, проводимых на полигоне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форме, пояснительная записка должна быть подписана заявителем или лицензиатом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радиационной безопасности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заявителем инструкция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5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месте проведения работ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соответствующие лицензии в сфере использования атомной энергии, согласно 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энергии: или; в случае наличия собственной службы радиационного контроля; план проведения радиационного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поверки приборов радиационного контроля</w:t>
            </w:r>
          </w:p>
          <w:bookmarkEnd w:id="4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 на территориях бывших испытательных ядерных полигонов и других территориях, загрязненных в результате проведенных ядерных испытаний, проводится физическими или юридическими лицами, имеющими лицензию на виды деятельности "Предоставление услуг в области использования атомной энергии" и "Деятельность на территориях бывших испытательных ядерных полигонов и других территориях, загрязненных в результате проведенных ядерных испытаний"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ответственного лица по радиационной безопасности 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службе по радиационной безопасности (или должностная инструкция ответственного лица за радиационную безопасность); 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заявленных видов деятельности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техников и рабочих согласно приложению 2 к настоящим квалификационным требованиям и перечню документов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 деятельности по физической защите ядерных установок и ядерных материалов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875"/>
        <w:gridCol w:w="8313"/>
        <w:gridCol w:w="1694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техников и рабочих, имеющих соответствующее образование, подготовку и допущенных к осуществлению заявленного вида и подвидов деятельности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2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осуществление охранной деятельности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лицензии согласно приложению 3 к настоящим квалификационным требованиям и перечню документов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заявителем распорядительных документов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заявителем инструкции: по радиационной безопасности при проведении заявляемых работ, соответствующая требованиям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Санитарным правилам "Санитарно-эпидемиологические требования к обеспечению радиационной безопасности", утвержденным приказом Министра здравоохранения Республики Казахстан от 26 июня 2019 года № ҚР ДСМ-97 (зарегистрирован в Реестре государственной регистрации нормативных правовых актов за № 18920);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действиям персонала в аварийных ситуациях</w:t>
            </w:r>
          </w:p>
          <w:bookmarkEnd w:id="47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обеспечению физической защиты при перевозке ядерных материалов и радиоактивных веществ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 деятельности по специальной подготовке персонала, ответственного за обеспечение ядерной и радиационной безопасности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502"/>
        <w:gridCol w:w="7794"/>
        <w:gridCol w:w="441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для проведения обучения (учебные классы для проведения теоретических и практических занятий, оборудование, приборы) на праве собственности или иных законных основаниях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учебных классах, учебном оборудовании, технических средствах, учебных приборах радиационного контроля, необходимых для проведения теоретических и практических занятий, согласно приложению 10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указанных в графе 2 формы сведений согласно приложению 10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49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преподавателей, имеющих опыт преподавания, специальную подготовку и опыт практической работы в области обеспечения ядерной и/или радиационной безопасности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образовании, специальной подготовке (с приложением программ подготовки) преподавателей, имеющих опыт преподавания по специальности не менее трех лет, специальную подготовку и опыт практической работы (трудовые книжки и/или трудовые договора с отметкой работодателя о дате и основании его прекращения) в области обеспечения ядерной и/или радиационной безопасности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обучения и проверки знаний обучаемых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заявителем программ обучения с разбивкой по часам, выделением теоретической и практической подготовки с указанием фамилии преподавателя, проводящего конкретные занятия;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билеты (тесты) для проверки знаний слушателей</w:t>
            </w:r>
          </w:p>
          <w:bookmarkEnd w:id="50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обеспечения качества 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заявителем программа обеспечения качества при осуществлении заявляемых работ с описанием политики заявителя в области обеспечения качества заявляемой деятельности, процедура и порядок подбора, допуска к работе, поддержания и повышения квалификации преподавателей,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лицензии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приказе по назначению лица, ответственного за учет и контроль ядерных материалов и (или) радиоактивных веществ, приборов и установок, содержащих радиоактивные вещества и (или) приборов и установок, генерирующих ионизирующее излучение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и занимаемая должность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обеспечении персонала индивидуальным дозиметрическим контролем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средствах индивидуальной защиты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Свинцовый эквивалент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средствах измерений, приборах контроля, вспомогательных материалах и оборудовании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3330"/>
        <w:gridCol w:w="2646"/>
        <w:gridCol w:w="1352"/>
        <w:gridCol w:w="1277"/>
        <w:gridCol w:w="821"/>
      </w:tblGrid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средств измерений, приборов контроля, вспомогательных материалов и оборудования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 измерений, приборов контроля, вспомогательных материалов и оборудования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и страна-производитель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9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учебных классах, учебном оборудовании, технических средствах, учебных приборах радиационного контроля, необходимых для проведения теоретических и практических занятий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1809"/>
        <w:gridCol w:w="1010"/>
        <w:gridCol w:w="2123"/>
        <w:gridCol w:w="1543"/>
        <w:gridCol w:w="1763"/>
        <w:gridCol w:w="478"/>
        <w:gridCol w:w="1366"/>
      </w:tblGrid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учебного класса, учебного оборудования, технического средства, прибора радиационного контроля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подтверждающего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учебного оборудования, технического средства, или прибора радиационного контроля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 (не заполняется для учебных классов)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 (для приборов радиационного контроля)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9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специализированных транспортных средствах, необходимых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315"/>
        <w:gridCol w:w="3900"/>
        <w:gridCol w:w="1785"/>
        <w:gridCol w:w="3750"/>
      </w:tblGrid>
      <w:tr>
        <w:trPr>
          <w:trHeight w:val="30" w:hRule="atLeast"/>
        </w:trPr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марка специализированного транспортного средства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 специализированного транспортного средства</w:t>
            </w:r>
          </w:p>
        </w:tc>
        <w:tc>
          <w:tcPr>
            <w:tcW w:w="3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 на специализированное 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12</w:t>
            </w:r>
          </w:p>
        </w:tc>
      </w:tr>
    </w:tbl>
    <w:bookmarkStart w:name="z9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персонала, занятого на объектах использования атомной энергии</w:t>
      </w:r>
    </w:p>
    <w:bookmarkEnd w:id="62"/>
    <w:bookmarkStart w:name="z9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персонала, занятого на объектах использования атомной энергии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(далее – Закон) и определяют порядок аттестации персонала, занятого на объектах использования атомной энергии (далее – аттестация).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Персонал, занятый на объектах использования атомной энергии (далее – аттестуемое лицо), проходит аттестацию на предмет определения соответствия уровня его квалификации и профессиональной подготовки занимаемой должности.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лица (нерезиденты) проходят аттестацию на общих основаниях в соответствии с настоящими Правилами.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осуществляется ведомством уполномоченного органа в области использования атомной энергии (далее – услугодатель).</w:t>
      </w:r>
    </w:p>
    <w:bookmarkEnd w:id="67"/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проводит аттестацию: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специалистов, в должностные обязанности которых входят прямое управление установкой, обеспечение ядерной, радиационной, ядерной физической безопасности при осуществлении деятельности, в области использования атомной энергии;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персонала ядерной установки, в должностные обязанности которого входят учет и контроль ядерных материалов, источников ионизирующего излучения, радиоактивных отходов, обеспечение физической защиты ядерной установки и ядерных материалов;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персонала радиационной, электрофизической установки, в должностные обязанности которого входят контроль радиационной безопасности, учет и контроль источников ионизирующего излучения.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Иной персонал аттестуется физическими и юридическими лицами, осуществляющими деятельность в области использования атомной энергии.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подразделяется на следующие виды: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аттестация;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аттестация;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внеочередная аттестация.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Первичная аттестация проводится в течение одного месяца после назначения работника на должность.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аттестация проводится один раз в три года. 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Внеочередная аттестация назначается в случаях: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инцидентов на объектах использования атомной энергии – в отношении лиц, допустивших их возникновение;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требований ядерной и (или) радиационной и (или) ядерной физической безопасности, учета ядерных материалов, источников ионизирующего излучения, выявленного в результате проверок уполномоченного органа в области использования атомной энергии, в отношении лиц, допустивших нарушение;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физического или юридического лица, осуществляющего деятельность в области использования атомной энергии.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внеочередной аттестации не изменяет сроки проведения периодической аттестации.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аттестации приказом первого руководителя услугодателя утверждается состав и положение о комиссии для проведения аттестации персонала, занятого на объектах использования атомной энергии (далее – комиссия).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курирующий заместитель первого руководителя услугодателя, сотрудники структурных подразделений услугодателя. 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при проведении аттестации на стадии собеседования на заседание комиссии приглашаются наблюдатели, которые не имеют права голоса. В качестве наблюдателей на заседании комиссии присутствуют представители общественных объединений (неправительственных организаций), коммерческих организаций, политических партий, сотрудники уполномоченного органа по оценке и государственному контролю за качеством оказания государственных услуг.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 и составляет не менее пяти человек. Секретарь не является членом комиссии и не имеет права голоса.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 при наличии кворума, составляющего не менее двух третей состава комиссии.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Аттестация проводится путем тестирования и собеседования.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для персонала, в должностные обязанности которого входит контроль радиационной и (или) ядерной безопасности.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тестовых вопросов разрабатывается и утверждается ведомством уполномоченного органа в области использования атомной энергии и включает вопросы на знание норм и требований ядерной, радиационной, ядерной физической безопасности, а также определения способности принятия решений при исполнении трудовых обязанностей.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утвержденный перечень тестовых вопросов осуществляется в случае изменения действующего законодательства Республики Казахстан в части норм и требований ядерной, радиационной, ядерной физической безопасности, а также в случае выявления некорректностей в формулировке вопросов.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Категории аттестуемых лиц и тестовые вопросы к ним определяются в зависимости от должностных обязанностей работника и используемых в работе типов установок, приборов, материалов.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аттестуемых лиц, количество вопросов, пороговый уровень правильных ответов, являющихся основанием для признания теста пройденным, а также время тестирования определяется показателями тестирования для персонала, занятого на объектах использования атомной энергии, согласно приложению 1 к настоящим Правилам.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собеседовании аттестуемому лицу членами комиссии задаются вопросы в целях проверки знания норм и требований ядерной, радиационной, ядерной физической безопасности, а также определения способности принятия решений при исполнении трудовых обязанностей в зависимости от используемых в работе типов установок, приборов, материалов.</w:t>
      </w:r>
    </w:p>
    <w:bookmarkEnd w:id="95"/>
    <w:bookmarkStart w:name="z13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 персонала, занятого на объектах использования атомной энергии</w:t>
      </w:r>
    </w:p>
    <w:bookmarkEnd w:id="96"/>
    <w:bookmarkStart w:name="z1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прохождения аттестации аттестуемое лицо (далее – услугополучатель) направляет услугодателю заявление по форме, согласно приложению 2 к настоящим Правилам и копии или электронные копии приказа о назначении на должность и должностной инструкции услугополучателя (далее – документы) через канцелярию услугодателя или веб-портал "электронного правительства" www.egov.kz (далее – портал).</w:t>
      </w:r>
    </w:p>
    <w:bookmarkEnd w:id="97"/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основных требований к оказанию государственной услуги "Аттестация персонала, занятого на объектах использования атомной энергии"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"Аттестация персонала, занятого на объектах использования атомной энергии" согласно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документах удостоверяющие личность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9"/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 – в "личный кабинет" направляется статус о принятии заявки на оказание государственной услуги.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день поступления документов осуществляет их прием и регистрацию.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ответственного структурного подразделения услугодателя (далее – работник услугодателя) в течение 2 (двух) рабочих дней с момента регистрации документов, указанных в пункте 11 настоящих Правил, проверяет полноту представленных документов.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услугодателя в течение срока, указанного в части первой настоящего пункта, готовит мотивированный отказ в дальнейшем рассмотрении заявления по форме, согласно приложению 4 к настоящим Правилам.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посредством портала, мотивированный отказ в дальнейшем рассмотрении заявления, подписанный электронной цифровой подписью (далее - ЭЦП) руководителя услугодателя, направляется в форме электронного документа, в "личный кабинет" услугополучателя.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канцелярию услугодателя мотивированный отказ в дальнейшем рассмотрении заявления, подписанный руководителем услугодателя, направляется заявителю в произвольной форме.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предоставления услугополучателем полного пакета документов работник услугодателя в течение 1 (одного) рабочего дня рассматривает их, направляет уведомление о дате, времени и месте прохождения тестирования, или мотивированный отказ в оказании государственной услуги по форме, согласно приложению 4 к настоящим Правилам, по следующим основаниям: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 настоящих Правил;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посредством портала, мотивированный отказ в оказании государственной услуги, подписанный ЭЦП руководителя услугодателя, направляется услугополучателю в форме электронного документа, в "личный кабинет" услугополучателя.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канцелярию услугодателя мотивированный отказ в оказании государственной услуги, подписанный руководителем услугодателя, направляется заявителю в произвольной форме.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в течение 8 (восьми) рабочих дней с момента регистрации документов в канцелярии услугодателя.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в местах, предоставленных услугодателем и территориальными структурными подразделениями услугодателя, автоматизированным компьютерным способом на государственном или русском языках по выбору услугополучателя.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допускается к тестированию при предъявлении документа, удостоверяющего личность.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услугополучатели не переговариваются между собой, не пользуются какими-либо вспомогательными информационными материалами (справочной, специальной литературой), средствами связи и записями на электронном носителе.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секретарем комиссии факта нарушения порядка прохождения тестирования, тестирование услугополучателя прекращается. По факту данного нарушения секретарь комиссии оформляет акт о нарушении порядка прохождения тестирования по форме, согласно приложению 5 к настоящим Правилам, и услугополучателю выдается отрицательный результат аттестации.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отведҰнного на тестирование, программа автоматически закрывается.</w:t>
      </w:r>
    </w:p>
    <w:bookmarkEnd w:id="121"/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ПодсчҰт правильных ответов тестирования проводится автоматически при помощи заложенной компьютерной программой.</w:t>
      </w:r>
    </w:p>
    <w:bookmarkEnd w:id="122"/>
    <w:bookmarkStart w:name="z1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равно либо превышает пороговый уровень, то услугополучателю компьютерная программа на мониторе выдаҰт сообщение о положительном результате тестирования – "тест пройден".</w:t>
      </w:r>
    </w:p>
    <w:bookmarkEnd w:id="123"/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ниже порогового уровня, то компьютерная программа на мониторе выдаҰт сообщение об отрицательном результате тестирования – "тест не пройден" и услугополучатель не допускается к собеседованию.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в форме вопроса-ответа. Услугополучателю задается 10 вопросов.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пройденным, если услугополучатель правильно ответил на 7 и более вопросов.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не пройденным, если услугополучатель правильно ответил на 6 и менее вопросов.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комиссия принимает одно из следующих решений: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уровню квалификации и профессиональной подготовки занимаемой должности;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уровню квалификации и профессиональной подготовки занимаемой должности.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секретарем комиссии в виде заключения заседания комиссии для проведения аттестации персонала, занятого на объектах использования атомной энергии, по форме, согласно приложению 6 к настоящим Правилам.</w:t>
      </w:r>
    </w:p>
    <w:bookmarkEnd w:id="131"/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решения о соответствии услугополучателя уровню его квалификации и профессиональной подготовки занимаемой должности и (или) положительного результата тестирования, услугодатель в течение 2 (двух) рабочих дней направляет услугополучателю свидетельство об аттестации персонала, занятого на объектах использования атомной энергии (далее – свидетельство), по форме, согласно приложению 7 к настоящим Правилам, подписанный руководителем услугодателя.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решения о несоответствии услугополучателя уровню его квалификации и профессиональной подготовки занимаемой должности и (или) отрицательного результата тестирования, услугополучателю в течение 2 (двух) рабочих дней направляется заключение комиссии о несоответствии услугополучателя уровню его квалификации и профессиональной подготовки занимаемой должности.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услугополучатель не явился на аттестацию в срок, указанный в уведомлении услугодателя без уважительной причины, то данное лицо считается получившим отрицательный результат аттестации и комиссия принимает решение о несоответствии услугополучателя уровню его квалификации и профессиональной подготовки занимаемой должности.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явки на аттестацию в срок, указанный в уведомлении услугодателя по уважительным причинам (болезнь, командировка, отпуск, обучение в учебных заведениях) и при направлении уведомления о возникшей уважительной причине и документальном подтверждении со стороны работодателя услугополучателя, не позднее 10 календарных дней после того, как действие обстоятельства, явившегося причиной пропуска срока, прекращено, услугополучатель на основании 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 направляет заявление услугодателю на прохождение внеочередной аттестации.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возникшей уважительной причине направляется в произвольной форме услугополучателем услугодателю не позднее 2 (двух) рабочих дней со дня пропущенного срока проведения аттестации.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Общий срок оказания государственной услуги услугодателем составляет 10 (десять) рабочих дней с момента приема и регистрации заявления.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39"/>
    <w:bookmarkStart w:name="z17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аттестации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несогласия с результатами тестирования или собеседования, услугополучатель обжалует их результаты в день прохождения путем подачи заявления о пересмотре результатов тестирования или собеседования по форме, согласно приложению 8 к настоящим Правилам.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рассмотрения заявления о пересмотре результатов тестирования или собеседования приказом первого руководителя услугодателя утверждается состав и положение об апелляционной комиссии по рассмотрению заявления о пересмотре результатов тестирования или собеседования (далее – апелляционная комиссия).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состоит из сотрудников структурных подразделений услугодателя, не входящих в состав комиссии. Количество членов апелляционной комиссии является нечҰтным и составляет не менее трҰх человек.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заявления о пересмотре результатов тестирования или собеседования проводится апелляционной комиссией в течение 3 (трех) рабочих дней с момента поступления заявления.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заявления о пересмотре результатов тестирования или собеседования, апелляционной комиссией выносится решение, которое оформляется в виде протокола, по форме, согласно приложению 9 к настоящим Правилам, оригинал которого выдается услугополучателю после проведения апелляции, копия хранится у услугодателя.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решения, действия (бездействия) услугодателя и (или) его должностных лиц по вопросу оказания государственной услуги подается на имя руководителя услугодателя и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Жалоба заявителя, поступившая в адрес уполномоченного органа,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15 апреля 2013 года "О государственных услугах" подлежит рассмотрению в течение 5 (пяти) рабочих дней со дня ее регистрации.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8"/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отправке жалобы посредством портала услугодателю из "личного кабинета" доступна информация об обращении, которая обновляется в ходе обработки обращения услугополучателя (отметки о доставке, регистрации, исполнении, ответ о рассмотрении или отказе в рассмотрении жалобы).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18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тестирования для персонала, занятого на объектах использования атомной энергии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6372"/>
        <w:gridCol w:w="1289"/>
        <w:gridCol w:w="1289"/>
        <w:gridCol w:w="1831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аттестуемых лиц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тестирования, минут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уровень,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в должностные обязанности которых входит: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Прямое управление ядерной установкой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управление радиационной и (или) электрофизической установкой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управление электрофизической установкой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ядерной и радиационной безопасности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ядерной физической безопасности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ядерной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ядерных материалов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источников ионизирующего излучения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радиоактивных отходов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физической защиты ядерной установки и ядерных материалов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использовании медицинских гамма-терапевтических аппаратов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обращении с радиоактивными отходами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на урановых рудниках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спектрометров, анализаторов, датчиков, измерителей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безопасности, учет и контроль источников ионизирующего излучения при дефектоскопии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медицинских гамма-терапевтических аппаратов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при использовании спектрометров, анализаторов, датчиков, измерителей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транспортировке ядерных материалов, радиоактивных веществ, радиоизотопных источников ионизирующего излучения, радиоактивных отходов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электрофизической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медицинского рентгеновского диагностического или терапевтического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иных работах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и электрофизической установок,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ведомства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органа в области использования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энергии)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(адрес, телефон,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(вид осуществляемой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 сфере использования атомной энергии)</w:t>
      </w:r>
    </w:p>
    <w:bookmarkEnd w:id="152"/>
    <w:bookmarkStart w:name="z19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3"/>
    <w:bookmarkStart w:name="z19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первичной/периодической/внеочередной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почеркнуть) аттестации персонала, занятого на объектах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заявлением даю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(подпись)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19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персонала, занятого на объектах использования атомной энергии"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канцелярию услугодателя и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проверяет полноту представленных документов. В случае установления факта неполноты представленных документов, услугодатель в течение 2 (двух) рабочих дней дает мотивированный отказ в дальнейшем рассмотрении заявления.</w:t>
            </w:r>
          </w:p>
          <w:bookmarkEnd w:id="156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персонала, занятого на объектах использования атомной энергии, заключение комиссии о несоответствии услугополучателя уровню его квалификации и профессиональной подготовки занимаемой должности либо мотивированный ответ об отказе в оказании государственной услуги,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электронная/бумажная.</w:t>
            </w:r>
          </w:p>
          <w:bookmarkEnd w:id="157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бесплатно.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веб-портала "электронного правительства" и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документов, выдача результатов оказания государственной услуги осуществляется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документов, выдача результатов оказания государственной услуги осуществляется следующим рабочим днем).</w:t>
            </w:r>
          </w:p>
          <w:bookmarkEnd w:id="158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приказа о назначении на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должностной инструкции работника;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приказа о назначении на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должностной инструкции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посредством портала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      </w:r>
          </w:p>
          <w:bookmarkEnd w:id="159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 Правил аттестации персонала, занятого на объектах использования атомной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60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1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80"/>
              <w:gridCol w:w="7531"/>
              <w:gridCol w:w="2489"/>
            </w:tblGrid>
            <w:tr>
              <w:trPr>
                <w:trHeight w:val="30" w:hRule="atLeast"/>
              </w:trPr>
              <w:tc>
                <w:tcPr>
                  <w:tcW w:w="22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на государственном языке)] реквизиты УО на государственном языке</w:t>
                  </w:r>
                </w:p>
              </w:tc>
              <w:tc>
                <w:tcPr>
                  <w:tcW w:w="75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21" w:id="162"/>
                <w:p>
                  <w:pPr>
                    <w:spacing w:after="20"/>
                    <w:ind w:left="20"/>
                    <w:jc w:val="both"/>
                  </w:pPr>
                </w:p>
                <w:bookmarkEnd w:id="162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22" w:id="1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оказании государственной услуги</w:t>
                  </w:r>
                </w:p>
                <w:bookmarkEnd w:id="163"/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7"/>
              <w:gridCol w:w="4743"/>
            </w:tblGrid>
            <w:tr>
              <w:trPr>
                <w:trHeight w:val="30" w:hRule="atLeast"/>
              </w:trPr>
              <w:tc>
                <w:tcPr>
                  <w:tcW w:w="75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23" w:id="16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  <w:bookmarkEnd w:id="164"/>
              </w:tc>
              <w:tc>
                <w:tcPr>
                  <w:tcW w:w="47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заявителя]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24" w:id="1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[Наименование УО], рассмотрев Ваше заявление от [Дата заявки] года № [Номер заявки], сообщает _________________________________________.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[Причина отказа].</w:t>
                  </w:r>
                </w:p>
                <w:bookmarkEnd w:id="165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25" w:id="166"/>
          <w:p>
            <w:pPr>
              <w:spacing w:after="20"/>
              <w:ind w:left="20"/>
              <w:jc w:val="both"/>
            </w:pPr>
          </w:p>
          <w:bookmarkEnd w:id="16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 нарушении порядка прохождения тестирования</w:t>
      </w:r>
    </w:p>
    <w:bookmarkEnd w:id="167"/>
    <w:bookmarkStart w:name="z2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 ____ час 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__________________________________________, установлен факт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аттестации персонала, занятого на объектах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атомной энергии, утвержденных приказом Министра энергетики Республики Казахстан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января 2016 года № 12 (зарегистрирован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№ 13468), со стороны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который выразился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(краткое описание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лица, составившего акт: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ознакомлен: 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 __ заседания комиссии для проведения аттестации персонала, занятого на объектах использования атомной энергии</w:t>
      </w:r>
    </w:p>
    <w:bookmarkEnd w:id="169"/>
    <w:bookmarkStart w:name="z23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"__" ______ 20___ года</w:t>
      </w:r>
    </w:p>
    <w:bookmarkEnd w:id="170"/>
    <w:bookmarkStart w:name="z23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для проведения аттестации персонала, занятого на объектах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атомной энергии, действующая на основании приказа от "___" 20_____ года №______,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результат аттестации,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соответствует/несоответствует уровню квалификации и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подготовки занимаемой должности.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персонала, занятого на объектах использования атомной энергии</w:t>
      </w:r>
    </w:p>
    <w:bookmarkEnd w:id="172"/>
    <w:bookmarkStart w:name="z2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том, что он(а) решением комиссии для проведения аттестации персонала, занятого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объектах использования атомной энергии Комитета атомного и энергетического надзора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Министерства энергетики Республики Казахстан соответствует уровню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и профессиональной подготовки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 до: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срок)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      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      подпись)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Руководству ведомства уполномоченного органа в области использования атомной энергии </w:t>
      </w:r>
    </w:p>
    <w:bookmarkEnd w:id="174"/>
    <w:bookmarkStart w:name="z24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(должность)</w:t>
      </w:r>
    </w:p>
    <w:bookmarkEnd w:id="175"/>
    <w:bookmarkStart w:name="z24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пересмотре результатов тестирования или собеседования</w:t>
      </w:r>
    </w:p>
    <w:bookmarkEnd w:id="176"/>
    <w:bookmarkStart w:name="z24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пересмотреть результаты тестирования или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 в рамках проведенной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                              (первичной, периодической, 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аттестации, в связи с тем, что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заявления: "___" ____________ 20__ года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</w:t>
      </w:r>
    </w:p>
    <w:bookmarkEnd w:id="178"/>
    <w:bookmarkStart w:name="z24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                              "___" 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Апелляционная комиссия,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пересмотрев результаты тестирования или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работы (полное наименование организации) заявителя) проходившего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аттестацию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правильных ответов:________________________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неправильных ответов: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пороговый уровень для данной категории персонала составляет:_____________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АПЕЛЛЯЦИОННАЯ КОМИССИЯ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Результат прохождения тестирования или собеседования оставить без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не пройден" или "собеседование не пройдено");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Признать результат прохождения тестирования или собеседования положительным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пройден" или "собеседование пройдено").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