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69c5" w14:textId="8636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апреля 2020 года № 122. Зарегистрирован в Министерстве юстиции Республики Казахстан 6 апреля 2020 года № 20322.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(зарегистрирован в Реестре государственной регистрации нормативных правовых актов за № 13538, опубликован 13 апреля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ядерной, радиационной и ядерной физической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45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организаций, осуществляющих экспертизу ядерной, радиационной и ядерной физической безопасности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организаций, осуществляющих экспертизу ядерной, радиационной и ядерной физической безопасности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и определяют порядок оказания государственной услуги "Аккредитация организаций, осуществляющих экспертизу ядерной, радиационной и ядерной физической безопасности" (далее –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– центральный исполнительный орган, осуществляющий руководство в области использования атомной энергии;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организаций, осуществляющих экспертизу ядерной, радиационной и ядерной физической безопасности – процедура официального признания уполномоченным органом в области использования атомной энергии компетентности организации осуществлять экспертизу ядерной, радиационной и ядерной физической безопасности.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проводит аккредитацию организаций, осуществляющих экспертизу ядерной, радиационной и ядерной физической безопасности и ведет реестр аккредитованных организаций, осуществляющих экспертизу ядерной, радиационной и ядерной физической безопасности, который размещается на интернет-ресурсе уполномоченного органа, а также его ведомства.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Организация, осуществляющая экспертизу ядерной, радиационной и ядерной физической безопасности, должна иметь: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квалифицированный персонал, способный обеспечить выполнение работ в соответствующей области аккредитации;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программно-технические средства и (или) методики расчетов, относящихся к обеспечению ядерной, радиационной и ядерной физической безопасности.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организаций, осуществляющих экспертизу ядерной, радиационной и ядерной физической безопасности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 услугополучатель) представляет в уполномоченный орган (далее – услугодатель), либо посредством веб-портала "электронного правительства" www.egov.kz, е-лицензирование www.elicense.kz (далее – портал) следующие документы: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настоящим Правилам;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программно-технические средства и (или) методики расчетов, относящихся к обеспечению ядерной, радиационной и ядерной физической безопасности;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настоящим Правилам в форме электронного документа;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программно-технических средств и (или) методики расчетов, относящихся к обеспечению ядерной, радиационной и ядерной физической безопасности.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ядерной, радиационной и ядерной физической безопасности.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"Аккредитация организаций, осуществляющих экспертизу ядерной, радиационной и ядерной физической безопасности" согласно приложению 2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услугодателя в день поступления документов осуществляет их прием, регистрацию и передает его на рассмотрение управлению ядерной и радиационной безопасности услугодателя.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в течение 2 (двух) рабочих дней с момента регистрации заявления услугополучателя, проверяет полноту представленных документов.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ответственный исполнитель управления ядерной и радиационной безопасности услугодателя в течение срока, указанного в части второй настоящего пункта, готовит и направляет услугополучателю мотивированный отказ в дальнейшем рассмотрении заявления по форме, согласно приложению 3 к настоящим Правилам.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руководителя услугодателя, направляется посредством портала в "личный кабинет" услугополучателя.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канцелярию услугодателя мотивированный отказ в дальнейшем рассмотрении заявления, подписанный руководителем услугодателя, направляется услугополучателю в произвольной форме.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ответственный исполнитель управления ядерной и радиационной безопасности услугодателя в течение срока, указанного в части второй настоящего пункта, направляет пакет документов в управление ядерной физической безопасности и технической кооперации услугодателя для рассмотрения их на соответствие требованиям настоящих Правил.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14 (четырнадцати) рабочих дней работник управления ядерной физической безопасности и технической кооперации, и ответственный исполнитель ядерной и радиационной безопасности услугодателя в порядке очереди готовят заключения о соответствии или несоответствии услугополучателя требованиям настоящих Правил, после чего вносит на согласование руководителям указанных управлений услугодателя.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на основании представленных заключений в течение 4 (четырех) рабочих дней: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представленных заключениях вывода о соответствии представленных документов оформляет свидетельство об аккредитации организации, осуществляющей экспертизу ядерной, радиационной и ядерной физической безопасности по форме, согласно приложению 4 к настоящим Правилам;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направляет услугополучателю мотивированный отказ в оказании государственной услуги по форме, согласно приложению 3 к настоящим Правилам по основаниям, предусмотренным в пункте 7 настоящих Правил.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услуги, подписанный электронной цифровой подписью руководителя услугодателя, направляется посредством портала в "личный кабинет" услугополучателя по форме, согласно приложению 3 к настоящим Правилам.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канцелярию услугодателя мотивированный отказ в оказании государственной услуги, подписанный руководителем услугодателя, направляется услугополучателю в произвольной форме.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оказании государственной услуги осуществляется по следующим основаниям: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недостоверной информации;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 требованиям, установленным настоящими Правилами;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квалификации персонала услугополучателя заявленной области аккредитации;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методик расчета и программных средств заявленной области аккредитации;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решения суда о запрете на занятие деятельностью по заявленному виду.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аккредитации организаций, осуществляющих экспертизу ядерной, радиационной и ядерной физической безопасности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Жалоба на решения, действия (бездействия) работников услугодателя и (или) его должностных лиц по вопросу оказания государственной услуги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может обжаловать результаты в судебном порядке.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Кому:_______________________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Реквизиты:__________________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номер,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контактный телефон)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юридического лица)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(вид работ в области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виду (-ам) безопасности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юридического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"____" _____________ 20__года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организаций, осуществляющих экспертизу ядерной, радиационной и ядерной физической безопасности"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 (далее – портал).</w:t>
            </w:r>
          </w:p>
          <w:bookmarkEnd w:id="70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(двадцать) рабочих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организации, осуществляющей экспертизу ядерной, радиационной и ядерной физической безопасности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свидетельства об аккредитации составляет три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электронная/бумажная.</w:t>
            </w:r>
          </w:p>
          <w:bookmarkEnd w:id="73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часов,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документов, выдача результатов оказания государственной услуги осуществляется следующим рабочим днем).</w:t>
            </w:r>
          </w:p>
          <w:bookmarkEnd w:id="74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программно-технические средства и (или) методики расчетов, относящихся к обеспечению ядерной, радиационной и ядерной физической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программно-технических средств и (или) методики расчетов, относящихся к обеспечению ядерной, радиационной и ядерной физической безопасности.</w:t>
            </w:r>
          </w:p>
          <w:bookmarkEnd w:id="75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в представленных документах недостоверной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представленных документов требованиям, установленным Правилами аккредитации организаций, осуществляющих экспертизу ядерной, радиационной и ядерной физической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квалификации персонала услугополучателя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методик расчета и программных средств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решения суда о запрете на занятие деятельностью по заявленному виду.</w:t>
            </w:r>
          </w:p>
          <w:bookmarkEnd w:id="76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оказываемой в электронной форме</w:t>
            </w:r>
          </w:p>
          <w:bookmarkEnd w:id="77"/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7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80"/>
              <w:gridCol w:w="7531"/>
              <w:gridCol w:w="2489"/>
            </w:tblGrid>
            <w:tr>
              <w:trPr>
                <w:trHeight w:val="30" w:hRule="atLeast"/>
              </w:trPr>
              <w:tc>
                <w:tcPr>
                  <w:tcW w:w="22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[Наименование УО на государственном языке)] реквизиты УО на государственном языке</w:t>
                  </w:r>
                </w:p>
              </w:tc>
              <w:tc>
                <w:tcPr>
                  <w:tcW w:w="75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9" w:id="79"/>
                <w:p>
                  <w:pPr>
                    <w:spacing w:after="20"/>
                    <w:ind w:left="20"/>
                    <w:jc w:val="both"/>
                  </w:pPr>
                </w:p>
                <w:bookmarkEnd w:id="79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 в оказании государственной услуги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6"/>
              <w:gridCol w:w="4744"/>
            </w:tblGrid>
            <w:tr>
              <w:trPr>
                <w:trHeight w:val="30" w:hRule="atLeast"/>
              </w:trPr>
              <w:tc>
                <w:tcPr>
                  <w:tcW w:w="7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0" w:id="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[Номер]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  <w:bookmarkEnd w:id="80"/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УО], рассмотрев Ваше заявление от [Дата заявки] года № [Номер заявки], сообщает _________________________________________. [Причина отказа].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2" w:id="81"/>
          <w:p>
            <w:pPr>
              <w:spacing w:after="20"/>
              <w:ind w:left="20"/>
              <w:jc w:val="both"/>
            </w:pPr>
          </w:p>
          <w:bookmarkEnd w:id="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</w:p>
    <w:bookmarkEnd w:id="82"/>
    <w:bookmarkStart w:name="z11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организации, осуществляющей экспертизу ядерной, радиационной и ядерной физической безопасности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 использовании атомной энергии"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аккредитуется для осуществления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работ в области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виду (-ам) безопасности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применением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(методика (-и) расчетов и (или) програмно-технические средства)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 до "___"___________ 20__ года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ведомства уполномоченного органа в области использования атомной энергии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 выдачи: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