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81b7" w14:textId="5218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6 апреля 2020 года № 360. Зарегистрирован в Министерстве юстиции Республики Казахстан 7 апреля 2020 года № 20326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7 "Поступления займов":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"Внутренние государственные займы":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"Государственные эмиссионные ценные бумаги":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12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 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"Аппарат акима области":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"Капитальные расходы государственного органа" и 007 "Капитальные расходы подведомственных государственных учреждений и организаций":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121 "Аппарат акима города республиканского значения, столицы":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122 "Аппарат акима района (города областного значения)":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обеспечению деятельности акима района (города областного значения)", 003 "Капитальные расходы государственного органа" и 009 "Капитальные расходы подведомственных государственных учреждений и организаций":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обеспечению деятельности акима города районного значения, села, поселка, сельского округа", 022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332 "Управление активов и государственных закупок города республиканского значения, столицы":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061 "Развитие объектов государственных органов":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061 "Развитие объектов государственных органов":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дорог", 013 "Капитальные расходы государственного органа" и 067 "Капитальные расходы подведомственных государственных учреждений и организаций":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040 "Развитие объектов государственных органов":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040 "Развитие объектов государственных органов":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"Капитальные расходы государственного органа":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486 "Отдел земельных отношений, архитектуры и градостроительства района (города областного значения)":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коммунального хозяйства, пассажирского транспорта и автомобильных дорог":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"Создание информационных систем" и 067 "Капитальные расходы подведомственных государственных учреждений и организаций":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 и 040 "Развитие объектов государственных органов":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700 "Управление недропользования, окружающей среды и водных ресурсов области":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сфере занятости, социальных программ и регистрации актов гражданского состояния", 003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122 "Аппарат акима района (города областного значения)":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"Предупреждение и ликвидация чрезвычайных ситуаций масштаба района (города областного значения)":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287 "Территориальный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бюджета":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002 "Капитальные расходы территориального органа и подведомственных государственных учреждений":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мобилизационной подготовки и чрезвычайных ситуаций":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296 "Управление по мобилизационной подготовке области":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"Предупреждение и ликвидация чрезвычайных ситуаций областного масштаба":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030 "Развитие объектов мобилизационной подготовки и чрезвычайных ситуаций":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252 "Исполнительный орган внутренних дел, финансируемый из областного бюджета":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в области обеспечения охраны общественного порядка и безопасности на территории области" и 006 "Капитальные расходы государственного органа":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053 "Строительство объектов общественного порядка и безопасности":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"Организация и осуществление социальной адаптации и реабилитации лиц, отбывших уголовные наказания":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"Организация и осуществление социальной адаптации и реабилитации лиц, отбывших уголовные наказания":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335 "Управление транспорта и развития дорожно-транспортной инфраструктуры города республиканского значения, столицы":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"Обеспечение безопасности дорожного движения в населенных пунктах":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"Обеспечение безопасности дорожного движения в населенных пунктах":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"Обеспечение безопасности дорожного движения в населенных пунктах":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"Обеспечение безопасности дорожного движения в населенных пунктах":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"Обеспечение деятельности организаций дошкольного воспитания и обучения" и 041 "Реализация государственного образовательного заказа в дошкольных организациях образования":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"Дошкольное воспитание и обучение и организация медицинского обслуживания в организациях дошкольного воспитания и обучения" и 041 "Реализация государственного образовательного заказа в дошкольных организациях образования":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025 "Сейсмоусиление детских дошкольных организаций" и 037 "Строительство и реконструкция объектов дошкольного воспитания и обучения":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011 "Строительство и реконструкция объектов дошкольного воспитания и обучения":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"Сейсмоусиление детских дошкольных организаций в городе Алматы":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034 "Обеспечение деятельности организаций дошкольного воспитания и обучения" и 036 "Реализация государственного образовательного заказа в дошкольных организациях образования":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"Обеспечение деятельности организаций дошкольного воспитания и обучения" и 040 "Реализация государственного образовательного заказа в дошкольных организациях образования":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037 "Строительство и реконструкция объектов дошкольного воспитания и обучения":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037 "Строительство и реконструкция объектов дошкольного воспитания и обучения":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003 "Обеспечение деятельности организаций дошкольного воспитания и обучения": 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037 "Строительство и реконструкция объектов дошкольного воспитания и обучения": 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049 "Строительство и реконструкция объектов дошкольного воспитания и обучения":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037 "Строительство и реконструкция объектов дошкольного воспитания и обучения":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"Общеобразовательное обучение по специальным образовательным учебным программам", 006 "Общеобразовательное обучение одаренных детей в специализированных организациях образования" и 055 "Дополнительное образование для детей":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069 "Строительство и реконструкция объектов дополнительного образования", 082 "Сейсмоусиление организаций среднего образования" и 086 "Строительство и реконструкция объектов начального, основного среднего и общего среднего образования":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285 "Управление физической культуры и спорта области":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"Дополнительное образование для детей и юношества по спорту" и 007 "Общеобразовательное обучение одаренных в спорте детей в специализированных организациях образования":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"Строительство и реконструкция объектов начального, основного среднего и общего среднего образования" и 069 "Строительство и реконструкция объектов дополнительного образования":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027 "Сейсмоусиление организаций среднего образования в городе Алматы":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"Общеобразовательное обучение", 004 "Общеобразовательное обучение по специальным образовательным программам", 005 "Общеобразовательное обучение одаренных детей в специализированных организациях образования" и 008 "Дополнительное образование для детей":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"Управление физической культуры и спорта города республиканского значения, столицы":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"Дополнительное образование для детей и юношества по спорту":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017 "Дополнительное образование для детей и юношества по спорту": 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"Общеобразовательное обучение", 006 "Дополнительное образование для детей" и 054 "Обеспечение деятельности организаций образования города Байконур с казахским языком обучения":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"Отдел физической культуры и спорта района (города областного значения)":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"Дополнительное образование для детей и юношества по спорту":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"Строительство и реконструкция объектов начального, основного среднего и общего среднего образования":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"Строительство и реконструкция объектов начального, основного среднего и общего среднего образования":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004 "Общеобразовательное обучение", 005 "Дополнительное образование для детей и юношества", 028 "Дополнительное образование для детей и юношества по спорту": 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"Строительство и реконструкция объектов начального, основного среднего и общего среднего образования":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033 "Строительство и реконструкция объектов начального, основного среднего и общего среднего образования": 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059 "Строительство и реконструкция объектов начального, основного среднего и общего среднего образования":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746 "Управление по развитию туризма и спорта области":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006 "Дополнительное образование для детей и юношества по спорту" и 007 "Общеобразовательное обучение одаренных в спорте детей в специализированных организациях образования":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017 "Дополнительное образование для детей и юношества по спорту": 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804 "Отдел физической культуры, спорта и туризма района (города областного значения)":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"Дополнительное образование для детей и юношества по спорту":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"Строительство и реконструкция объектов начального, основного среднего и общего среднего образования":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043 "Подготовка специалистов в организациях технического и профессионального, послесреднего образования":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024 "Подготовка специалистов в организациях технического и профессионального образования" и 025 "Подготовка специалистов в организациях послесреднего образования":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099 "Строительство и реконструкция объектов технического, профессионального и послесреднего образования":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099 "Строительство и реконструкция объектов технического, профессионального и послесреднего образования":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"Подготовка специалистов в организациях технического и профессионального образования":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018 "Организация профессионального обучения": 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038 "Повышение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"Проведение школьных олимпиад, внешкольных мероприятий и конкурсов областного масштаба", 012 "Реабилитация и социальная адаптация детей и подростков с проблемами в развитии", 013 "Капитальные расходы государственного органа" и 067 "Капитальные расходы подведомственных государственных учреждений и организаций":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"Информатизация системы образования в государственных учреждениях образования города республиканского значения, столицы", 013 "Обследование психического здоровья детей и подростков и оказание психолого-медико-педагогической консультативной помощи населению" и 067 "Капитальные расходы подведомственных государственных учреждений и организаций":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"Капитальные расходы государственного органа", 023 "Методическая работа", 029 "Обследование психического здоровья детей и подростков и оказание психолого-медико-педагогической консультативной помощи населению" и 067 "Капитальные расходы подведомственных государственных учреждений и организаций":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029 "Обследование психического здоровья детей и подростков и оказание психолого-медико-педагогической консультативной помощи населению", 046 "Методическая работа" и 067 "Капитальные расходы подведомственных государственных учреждений и организаций": 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"Услуги по охране материнства и детства", 007 "Пропаганда здорового образа жизни" и 041 "Дополнительное обеспечение гарантированного объема бесплатной медицинской помощи по решению местных представительных органов областей":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026 "Сейсмоусиление объектов здравоохранения" и 038 "Строительство и реконструкция объектов здравоохранения":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038 "Строительство и реконструкция объектов здравоохранения":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"Сейсмоусиление объектов общественного здоровья в городе Алматы" и 038 "Строительство и реконструкция объектов общественного здоровья":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"Поликлиники":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Call-центрами":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"Другие виды медицинской помощи":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029 "Областные базы специального медицинского снабжения":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008 "Реализация мероприятий по профилактике и борьбе со СПИД в Республике Казахстан", 028 "Содержание вновь вводимых объектов здравоохранения", 030 "Капитальные расходы государственных органов здравоохранения" и 033 "Капитальные расходы медицинских организаций здравоохранения":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"Капитальный ремонт сейсмоусиляемых объектов здравоохранения":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322 "Управление общественного здоровья города республиканского значения, столицы":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"Капитальные расходы медицинских организаций общественного здоровья":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339 "Управление общественного здравоохранения города республиканского значения, столицы":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"Капитальные расходы медицинских организаций здравоохранения":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353 "Управление здравоохранения города республиканского значения, столицы":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"Капитальные расходы медицинских организаций здравоохранения":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002 "Предоставление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обслуживания", 012 "Предоставление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обслуживания", 013 "Предоставление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обслуживания", 014 "Предоставление специальных социальных услуг для престарелых, инвалидов, в том числе детей-инвалидов, в реабилитационных центрах" и 015 "Предоставление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обслуживания":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"Строительство и реконструкция объектов социального обеспечения":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"Строительство и реконструкция объектов социального обеспечения":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"Строительство и реконструкция объектов социального благосостояния":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333 "Управление занятости и социальной защиты города республиканского значения, столицы":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обслуживания":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016 "Социальное обеспечение сирот, детей, оставшихся без попечения родителей" и 037 "Социальная реабилитация":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002 "Программа занятости", 013 "Социальная адаптация лиц, не имеющих определенного местожительства", 014 "Оказание социальной помощи нуждающимся гражданам на дому", 015 "Территориальные центры социального обслуживания пенсионеров и инвалидов" и 023 "Обеспечение деятельности центров занятости населения":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"034 За счет кредитов из областного бюджета из средств внутренних займов"; 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492 с бюджетной программой 007 с бюджетными подпрограммами 011, 015 и 028 следующего содержания: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 Отдел жилищно-коммунального хозяйства, пассажирского транспорта, автомобильных дорог и жилищной инспекции района (города областного значения)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013 "Социальная адаптация лиц, не имеющих определенного местожительства", 014 "Оказание социальной помощи нуждающимся гражданам на дому", 015 "Территориальные центры социального обслуживания пенсионеров и инвалидов и 023 "Обеспечение деятельности центров занятости населения":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120, 252, 253, 254, 255, 261, 262, 268, 273, 284, 285, 746 и 748 с бюджетной программой 088 и с бюджетными подпрограммами 005 и 015 следующего содержания: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Аппарат акима области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 Исполнительный орган внутренних дел, финансируемый из областного бюджета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 Управление здравоохранения области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 Управление природных ресурсов и регулирования природопользования области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Управление сельского хозяйства области", 261 "Управление образования области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 Управление образования области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 Управление культуры области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 Управление пассажирского транспорта и автомобильных дорог области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 Управление культуры, архивов и документации области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 Управление туризма области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 Управление физической культуры и спорта области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 Управление по развитию туризма и спорта области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 Управление культуры, развития языков и архивного дела области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256 "Управление координации занятости и социальных программ области", 266 "Управление предпринимательства и индустриально-инновационного развития области", 271 "Управление строительства области", 279 "Управление энергетики и жилищно-коммунального хозяйства области", 288 "Управление строительства, архитектуры и градостроительства области" и 719 "Управление ветеринарии области":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088 с бюджетными подпрограммами 005 и 015 следующего содержания: 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"088 Кредитование районных (городов областного значения) бюджетов для финансирования мер в рамках Дорожной карты занятости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455, 458, 459, 462, 464, 465, 468, 471, 473, 478 и 496 с бюджетной программой 088 и с бюджетными подпрограммами 015 и 034 следующего содержания: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"455 Отдел культуры и развития языков района (города областного значения)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 Отдел жилищно-коммунального хозяйства, пассажирского транспорта и автомобильных дорог района (города областного значения)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 Отдел экономики и финансов района (города областного значения)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 Отдел сельского хозяйства района (города областного значения)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 Отдел образования района (города областного значения)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 Отдел физической культуры и спорта района (города областного значения)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 Отдел архитектуры и градостроительства района (города областного значения)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 Отдел образования, физической культуры и спорта района (города областного значения)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 Отдел ветеринарии района (города областного значения)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 Отдел внутренней политики, культуры и развития языков района (города областного значения)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 Отдел жилищной инспекции и коммунального хозяйства района (города областного значения)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124 "Аппарат акима города районного значения, села, поселка, сельского округа", 451 "Отдел занятости и социальных программ района (города областного значения)", 466 "Отдел архитектуры, градостроительства и строительства района (города областного значения)", 467 "Отдел строительства района (города областного значения)", 472 "Отдел строительства, архитектуры и градостроительства района (города областного значения)", 485 "Отдел пассажирского транспорта и автомобильных дорог района (города областного значения)", 492 "Отдел жилищно-коммунального хозяйства, пассажирского транспорта, автомобильных дорог и жилищной инспекции района (города областного значения)",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значения)", 497 "Развитие благоустройства городов и населенных пунктов" и 801 "Отдел занятости, социальных программ и регистрации актов гражданского состояния района (города областного значения)":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088 с бюджетными подпрограммами 015 и 034 следующего содержания: 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001 "Услуги по реализации государственной политики на местном уровне в области обеспечения занятости и реализации социальных программ для населения", 007 "Капитальные расходы государственного органа", 028 "Услуги лицам из групп риска, попавшим в сложную ситуацию вследствие насилия или угрозы насилия" и 067 "Капитальные расходы подведомственных государственных учреждений и организаций": 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333 "Управление занятости и социальной защиты города республиканского значения, столицы":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области обеспечения занятости и реализации социальных программ для населения", 021 "Капитальные расходы государственного органа", 028 "Услуги лицам из групп риска, попавшим в сложную ситуацию вследствие насилия или угрозы насилия" и 067 "Капитальные расходы подведомственных государственных учреждений и организаций":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"Услуги лицам из групп риска, попавшим в сложную ситуацию вследствие насилия или угрозы насилия":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"Организация сохранения государственного жилищного фонда города районного значения, села, поселка, сельского округа":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047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"Еңбек"":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043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555"/>
    <w:bookmarkStart w:name="z56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56"/>
    <w:bookmarkStart w:name="z56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57"/>
    <w:bookmarkStart w:name="z56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58"/>
    <w:bookmarkStart w:name="z56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559"/>
    <w:bookmarkStart w:name="z56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60"/>
    <w:bookmarkStart w:name="z56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61"/>
    <w:bookmarkStart w:name="z56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62"/>
    <w:bookmarkStart w:name="z56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563"/>
    <w:bookmarkStart w:name="z56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012 "Проектирование и (или) строительство, реконструкция жилья коммунального жилищного фонда" и 013 "Проектирование, развитие и (или) обустройство инженерно-коммуникационной инфраструктуры": </w:t>
      </w:r>
    </w:p>
    <w:bookmarkEnd w:id="564"/>
    <w:bookmarkStart w:name="z5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65"/>
    <w:bookmarkStart w:name="z5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66"/>
    <w:bookmarkStart w:name="z5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273 "Управление культуры, архивов и документации области":</w:t>
      </w:r>
    </w:p>
    <w:bookmarkEnd w:id="567"/>
    <w:bookmarkStart w:name="z5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68"/>
    <w:bookmarkStart w:name="z5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69"/>
    <w:bookmarkStart w:name="z5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70"/>
    <w:bookmarkStart w:name="z5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571"/>
    <w:bookmarkStart w:name="z5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045 "Ремонт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72"/>
    <w:bookmarkStart w:name="z5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73"/>
    <w:bookmarkStart w:name="z5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74"/>
    <w:bookmarkStart w:name="z5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285 "Управление физической культуры и спорта области":</w:t>
      </w:r>
    </w:p>
    <w:bookmarkEnd w:id="575"/>
    <w:bookmarkStart w:name="z5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76"/>
    <w:bookmarkStart w:name="z5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77"/>
    <w:bookmarkStart w:name="z5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78"/>
    <w:bookmarkStart w:name="z5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579"/>
    <w:bookmarkStart w:name="z5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086 "Кредитование на проведение капитального ремонта общего имущества объектов кондоминиумов":</w:t>
      </w:r>
    </w:p>
    <w:bookmarkEnd w:id="580"/>
    <w:bookmarkStart w:name="z5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81"/>
    <w:bookmarkStart w:name="z5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82"/>
    <w:bookmarkStart w:name="z5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583"/>
    <w:bookmarkStart w:name="z5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"Проектирование, развитие и (или) обустройство инженерно-коммуникационной инфраструктуры":</w:t>
      </w:r>
    </w:p>
    <w:bookmarkEnd w:id="584"/>
    <w:bookmarkStart w:name="z5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85"/>
    <w:bookmarkStart w:name="z5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86"/>
    <w:bookmarkStart w:name="z5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316 "Управление энергоэффективности и инфраструктурного развития города республиканского значения, столицы":</w:t>
      </w:r>
    </w:p>
    <w:bookmarkEnd w:id="587"/>
    <w:bookmarkStart w:name="z5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"Проектирование, развитие и (или) обустройство инженерно-коммуникационной инфраструктуры":</w:t>
      </w:r>
    </w:p>
    <w:bookmarkEnd w:id="588"/>
    <w:bookmarkStart w:name="z5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89"/>
    <w:bookmarkStart w:name="z5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90"/>
    <w:bookmarkStart w:name="z5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327 "Управление социального благосостояния города республиканского значения, столицы":</w:t>
      </w:r>
    </w:p>
    <w:bookmarkEnd w:id="591"/>
    <w:bookmarkStart w:name="z5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031 "Ремонт объектов городов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592"/>
    <w:bookmarkStart w:name="z5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93"/>
    <w:bookmarkStart w:name="z5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94"/>
    <w:bookmarkStart w:name="z5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343 "Управление топливно-энергетического комплекса и коммунального хозяйства города республиканского значения, столицы":</w:t>
      </w:r>
    </w:p>
    <w:bookmarkEnd w:id="595"/>
    <w:bookmarkStart w:name="z60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"Проектирование, развитие, и (или) обустройство инженерно-коммуникационной инфраструктуры":</w:t>
      </w:r>
    </w:p>
    <w:bookmarkEnd w:id="596"/>
    <w:bookmarkStart w:name="z60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97"/>
    <w:bookmarkStart w:name="z60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598"/>
    <w:bookmarkStart w:name="z60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360 "Управление образования города республиканского значения, столицы":</w:t>
      </w:r>
    </w:p>
    <w:bookmarkEnd w:id="599"/>
    <w:bookmarkStart w:name="z60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035 "Ремонт объектов городов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00"/>
    <w:bookmarkStart w:name="z60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01"/>
    <w:bookmarkStart w:name="z60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02"/>
    <w:bookmarkStart w:name="z60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361 "Управление культуры города республиканского значения, столицы":</w:t>
      </w:r>
    </w:p>
    <w:bookmarkEnd w:id="603"/>
    <w:bookmarkStart w:name="z60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"Ремонт объектов городов в рамках Государственной программы развития продуктивной занятости и массового предпринимательства на 2017 – 2021 годы "Еңбек"":</w:t>
      </w:r>
    </w:p>
    <w:bookmarkEnd w:id="604"/>
    <w:bookmarkStart w:name="z6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05"/>
    <w:bookmarkStart w:name="z6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06"/>
    <w:bookmarkStart w:name="z61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</w:p>
    <w:bookmarkEnd w:id="607"/>
    <w:bookmarkStart w:name="z61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025 "Мероприятия, направленные на поддержание сейсмоустойчивости жилых зданий, расположенных в сейсмоопасных регионах Республики Казахстан":</w:t>
      </w:r>
    </w:p>
    <w:bookmarkEnd w:id="608"/>
    <w:bookmarkStart w:name="z61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09"/>
    <w:bookmarkStart w:name="z6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10"/>
    <w:bookmarkStart w:name="z6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11"/>
    <w:bookmarkStart w:name="z6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"Проектирование, развитие, и (или) обустройство инженерно-коммуникационной инфраструктуры":</w:t>
      </w:r>
    </w:p>
    <w:bookmarkEnd w:id="612"/>
    <w:bookmarkStart w:name="z6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13"/>
    <w:bookmarkStart w:name="z6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14"/>
    <w:bookmarkStart w:name="z6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"Управление физической культуры и спорта города республиканского значения, столицы":</w:t>
      </w:r>
    </w:p>
    <w:bookmarkEnd w:id="615"/>
    <w:bookmarkStart w:name="z62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034 "Ремонт объектов городов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16"/>
    <w:bookmarkStart w:name="z62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17"/>
    <w:bookmarkStart w:name="z62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18"/>
    <w:bookmarkStart w:name="z62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383 "Управление жилья и жилищной инспекции города республиканского значения, столицы":</w:t>
      </w:r>
    </w:p>
    <w:bookmarkEnd w:id="619"/>
    <w:bookmarkStart w:name="z62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с бюджетными подпрограммами 011 и 015 следующего содержания:</w:t>
      </w:r>
    </w:p>
    <w:bookmarkEnd w:id="620"/>
    <w:bookmarkStart w:name="z62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 Изъятие, в том числе путем выкупа, земельных участков для государственных надобностей и связанное с этим отчуждение недвижимого имущества</w:t>
      </w:r>
    </w:p>
    <w:bookmarkEnd w:id="621"/>
    <w:bookmarkStart w:name="z62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22"/>
    <w:bookmarkStart w:name="z62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23"/>
    <w:bookmarkStart w:name="z62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624"/>
    <w:bookmarkStart w:name="z62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25"/>
    <w:bookmarkStart w:name="z63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26"/>
    <w:bookmarkStart w:name="z63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27"/>
    <w:bookmarkStart w:name="z63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значения)":</w:t>
      </w:r>
    </w:p>
    <w:bookmarkEnd w:id="628"/>
    <w:bookmarkStart w:name="z63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29"/>
    <w:bookmarkStart w:name="z6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30"/>
    <w:bookmarkStart w:name="z63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31"/>
    <w:bookmarkStart w:name="z6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632"/>
    <w:bookmarkStart w:name="z63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003 "Организация сохранения государственного жилищного фонда", 004 "Обеспечение жильем отдельных категорий граждан", 005 "Снос аварийного и ветхого жилья", 033 "Проектирование, развитие и (или) обустройство инженерно-коммуникационной инфраструктуры" и 041 "Ремонт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"Еңбек"": </w:t>
      </w:r>
    </w:p>
    <w:bookmarkEnd w:id="633"/>
    <w:bookmarkStart w:name="z63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34"/>
    <w:bookmarkStart w:name="z63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35"/>
    <w:bookmarkStart w:name="z64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636"/>
    <w:bookmarkStart w:name="z64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026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37"/>
    <w:bookmarkStart w:name="z64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38"/>
    <w:bookmarkStart w:name="z64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39"/>
    <w:bookmarkStart w:name="z64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"Отдел физической культуры и спорта района (города областного значения)":</w:t>
      </w:r>
    </w:p>
    <w:bookmarkEnd w:id="640"/>
    <w:bookmarkStart w:name="z64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41"/>
    <w:bookmarkStart w:name="z64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42"/>
    <w:bookmarkStart w:name="z64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43"/>
    <w:bookmarkStart w:name="z64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644"/>
    <w:bookmarkStart w:name="z64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003 "Проектирование и (или) строительство, реконструкция жилья коммунального жилищного фонда" и 004 "Проектирование, развитие и (или) обустройство инженерно-коммуникационной инфраструктуры": </w:t>
      </w:r>
    </w:p>
    <w:bookmarkEnd w:id="645"/>
    <w:bookmarkStart w:name="z65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46"/>
    <w:bookmarkStart w:name="z65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47"/>
    <w:bookmarkStart w:name="z65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648"/>
    <w:bookmarkStart w:name="z65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"Проектирование и (или) строительство, реконструкция жилья коммунального жилищного фонда", 004 "Проектирование, развитие и (или) обустройство инженерно-коммуникационной инфраструктуры" и 025 "Приобретение инженерно-коммуникационной инфраструктуры":</w:t>
      </w:r>
    </w:p>
    <w:bookmarkEnd w:id="649"/>
    <w:bookmarkStart w:name="z65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50"/>
    <w:bookmarkStart w:name="z65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51"/>
    <w:bookmarkStart w:name="z65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652"/>
    <w:bookmarkStart w:name="z65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"Проектирование и (или) строительство, реконструкция жилья коммунального жилищного фонда" и 004 "Проектирование, развитие и (или) обустройство инженерно-коммуникационной инфраструктуры":</w:t>
      </w:r>
    </w:p>
    <w:bookmarkEnd w:id="653"/>
    <w:bookmarkStart w:name="z65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54"/>
    <w:bookmarkStart w:name="z65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55"/>
    <w:bookmarkStart w:name="z66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656"/>
    <w:bookmarkStart w:name="z66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007 "Снос аварийного и ветхого жилья" и 055 "Проектирование и (или) строительство, реконструкция жилья коммунального жилищного фонда": </w:t>
      </w:r>
    </w:p>
    <w:bookmarkEnd w:id="657"/>
    <w:bookmarkStart w:name="z66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58"/>
    <w:bookmarkStart w:name="z66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59"/>
    <w:bookmarkStart w:name="z66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660"/>
    <w:bookmarkStart w:name="z66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"Еңбек"":</w:t>
      </w:r>
    </w:p>
    <w:bookmarkEnd w:id="661"/>
    <w:bookmarkStart w:name="z66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62"/>
    <w:bookmarkStart w:name="z66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63"/>
    <w:bookmarkStart w:name="z66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664"/>
    <w:bookmarkStart w:name="z66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"Снос аварийного и ветхого жилья" и 033 "Проектирование, развитие и (или) обустройство инженерно-коммуникационной инфраструктуры":</w:t>
      </w:r>
    </w:p>
    <w:bookmarkEnd w:id="665"/>
    <w:bookmarkStart w:name="z67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66"/>
    <w:bookmarkStart w:name="z67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67"/>
    <w:bookmarkStart w:name="z67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491 "Отдел жилищных отношений района (города областного значения)":</w:t>
      </w:r>
    </w:p>
    <w:bookmarkEnd w:id="668"/>
    <w:bookmarkStart w:name="z67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области жилищного фонда" и 007 "Снос аварийного и ветхого жилья":</w:t>
      </w:r>
    </w:p>
    <w:bookmarkEnd w:id="669"/>
    <w:bookmarkStart w:name="z67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70"/>
    <w:bookmarkStart w:name="z67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71"/>
    <w:bookmarkStart w:name="z67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 </w:t>
      </w:r>
    </w:p>
    <w:bookmarkEnd w:id="672"/>
    <w:bookmarkStart w:name="z67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"Снос аварийного и ветхого жилья" и 033 "Проектирование, развитие и (или) обустройство инженерно-коммуникационной инфраструктуры":</w:t>
      </w:r>
    </w:p>
    <w:bookmarkEnd w:id="673"/>
    <w:bookmarkStart w:name="z67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74"/>
    <w:bookmarkStart w:name="z67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75"/>
    <w:bookmarkStart w:name="z68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676"/>
    <w:bookmarkStart w:name="z68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"Проектирование и (или) строительство, реконструкция жилья коммунального жилищного фонда", 033 "Проектирование, развитие и (или) обустройство инженерно-коммуникационной инфраструктуры" и 042 "Ремонт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77"/>
    <w:bookmarkStart w:name="z68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78"/>
    <w:bookmarkStart w:name="z68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79"/>
    <w:bookmarkStart w:name="z68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680"/>
    <w:bookmarkStart w:name="z68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"Снос аварийного и ветхого жилья":</w:t>
      </w:r>
    </w:p>
    <w:bookmarkEnd w:id="681"/>
    <w:bookmarkStart w:name="z68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82"/>
    <w:bookmarkStart w:name="z68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83"/>
    <w:bookmarkStart w:name="z68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684"/>
    <w:bookmarkStart w:name="z68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85"/>
    <w:bookmarkStart w:name="z69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86"/>
    <w:bookmarkStart w:name="z69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87"/>
    <w:bookmarkStart w:name="z69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801 "Отдел занятости, социальных программ и регистрации актов гражданского состояния района (города областного значения)":</w:t>
      </w:r>
    </w:p>
    <w:bookmarkEnd w:id="688"/>
    <w:bookmarkStart w:name="z69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89"/>
    <w:bookmarkStart w:name="z69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90"/>
    <w:bookmarkStart w:name="z69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91"/>
    <w:bookmarkStart w:name="z69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692"/>
    <w:bookmarkStart w:name="z69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693"/>
    <w:bookmarkStart w:name="z69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94"/>
    <w:bookmarkStart w:name="z69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95"/>
    <w:bookmarkStart w:name="z70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696"/>
    <w:bookmarkStart w:name="z70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033 "Проектирование, развитие и (или) обустройство инженерно-коммуникационной инфраструктуры" и 035 "Проектирование и (или) строительство, реконструкция жилья коммунального жилищного фонда":</w:t>
      </w:r>
    </w:p>
    <w:bookmarkEnd w:id="697"/>
    <w:bookmarkStart w:name="z70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98"/>
    <w:bookmarkStart w:name="z70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99"/>
    <w:bookmarkStart w:name="z70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700"/>
    <w:bookmarkStart w:name="z70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"Проектирование и (или) строительство, реконструкция жилья коммунального жилищного фонда" и 010 "Проектирование, развитие и (или) обустройство инженерно-коммуникационной инфраструктуры":</w:t>
      </w:r>
    </w:p>
    <w:bookmarkEnd w:id="701"/>
    <w:bookmarkStart w:name="z70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02"/>
    <w:bookmarkStart w:name="z70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03"/>
    <w:bookmarkStart w:name="z70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704"/>
    <w:bookmarkStart w:name="z70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705"/>
    <w:bookmarkStart w:name="z71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06"/>
    <w:bookmarkStart w:name="z71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07"/>
    <w:bookmarkStart w:name="z71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708"/>
    <w:bookmarkStart w:name="z71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709"/>
    <w:bookmarkStart w:name="z71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"Организация водоснабжения населенных пунктов":</w:t>
      </w:r>
    </w:p>
    <w:bookmarkEnd w:id="710"/>
    <w:bookmarkStart w:name="z71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11"/>
    <w:bookmarkStart w:name="z71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12"/>
    <w:bookmarkStart w:name="z71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713"/>
    <w:bookmarkStart w:name="z71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028 "Газификация населенных пунктов" и 030 "Развитие коммунального хозяйства": </w:t>
      </w:r>
    </w:p>
    <w:bookmarkEnd w:id="714"/>
    <w:bookmarkStart w:name="z71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15"/>
    <w:bookmarkStart w:name="z72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16"/>
    <w:bookmarkStart w:name="z72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717"/>
    <w:bookmarkStart w:name="z72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"Газификация населенных пунктов", 005 "Капитальные расходы государственного органа", 038 "Развитие коммунального хозяйства" и 067 "Капитальные расходы подведомственных государственных учреждений и организаций":</w:t>
      </w:r>
    </w:p>
    <w:bookmarkEnd w:id="718"/>
    <w:bookmarkStart w:name="z72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19"/>
    <w:bookmarkStart w:name="z72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20"/>
    <w:bookmarkStart w:name="z72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129 следующего содержания:</w:t>
      </w:r>
    </w:p>
    <w:bookmarkEnd w:id="721"/>
    <w:bookmarkStart w:name="z72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Проведение текущих мероприятий по ликвидации последствий чрезвычайной ситуации в городе Арысь Туркестанской области";</w:t>
      </w:r>
    </w:p>
    <w:bookmarkEnd w:id="722"/>
    <w:bookmarkStart w:name="z72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723"/>
    <w:bookmarkStart w:name="z72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028 "Газификация населенных пунктов" и 030 "Развитие коммунального хозяйства":</w:t>
      </w:r>
    </w:p>
    <w:bookmarkEnd w:id="724"/>
    <w:bookmarkStart w:name="z72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25"/>
    <w:bookmarkStart w:name="z73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26"/>
    <w:bookmarkStart w:name="z73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315 "Управление зеленой экономики города республиканского значения, столицы":</w:t>
      </w:r>
    </w:p>
    <w:bookmarkEnd w:id="727"/>
    <w:bookmarkStart w:name="z73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"Развитие благоустройства города":</w:t>
      </w:r>
    </w:p>
    <w:bookmarkEnd w:id="728"/>
    <w:bookmarkStart w:name="z73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29"/>
    <w:bookmarkStart w:name="z73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30"/>
    <w:bookmarkStart w:name="z73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316 "Управление энергоэффективности и инфраструктурного развития города республиканского значения, столицы":</w:t>
      </w:r>
    </w:p>
    <w:bookmarkEnd w:id="731"/>
    <w:bookmarkStart w:name="z73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"Развитие системы водоснабжения и водоотведения":</w:t>
      </w:r>
    </w:p>
    <w:bookmarkEnd w:id="732"/>
    <w:bookmarkStart w:name="z73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33"/>
    <w:bookmarkStart w:name="z73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34"/>
    <w:bookmarkStart w:name="z73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336 "Управление охраны окружающей среды и природопользования города республиканского значения, столицы":</w:t>
      </w:r>
    </w:p>
    <w:bookmarkEnd w:id="735"/>
    <w:bookmarkStart w:name="z74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"Развитие благоустройства города":</w:t>
      </w:r>
    </w:p>
    <w:bookmarkEnd w:id="736"/>
    <w:bookmarkStart w:name="z74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37"/>
    <w:bookmarkStart w:name="z74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38"/>
    <w:bookmarkStart w:name="z74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343 "Управление топливно-энергетического комплекса и коммунального хозяйства города республиканского значения, столицы":</w:t>
      </w:r>
    </w:p>
    <w:bookmarkEnd w:id="739"/>
    <w:bookmarkStart w:name="z74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"Функционирование системы водоснабжения и водоотведения" и 018 "Развитие благоустройства города":</w:t>
      </w:r>
    </w:p>
    <w:bookmarkEnd w:id="740"/>
    <w:bookmarkStart w:name="z74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41"/>
    <w:bookmarkStart w:name="z74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42"/>
    <w:bookmarkStart w:name="z74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</w:p>
    <w:bookmarkEnd w:id="743"/>
    <w:bookmarkStart w:name="z74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"Развитие коммунального хозяйства", 006 "Функционирование системы водоснабжения и водоотведения", 007 "Развитие системы водоснабжения и водоотведения", 019 "Развитие благоустройства города" и 028 "Организация эксплуатации тепловых сетей, находящихся в коммунальной собственности города республиканского значения, столицы":</w:t>
      </w:r>
    </w:p>
    <w:bookmarkEnd w:id="744"/>
    <w:bookmarkStart w:name="z74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45"/>
    <w:bookmarkStart w:name="z75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46"/>
    <w:bookmarkStart w:name="z75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747"/>
    <w:bookmarkStart w:name="z75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013 "Развитие благоустройства города":</w:t>
      </w:r>
    </w:p>
    <w:bookmarkEnd w:id="748"/>
    <w:bookmarkStart w:name="z75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49"/>
    <w:bookmarkStart w:name="z75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50"/>
    <w:bookmarkStart w:name="z75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751"/>
    <w:bookmarkStart w:name="z75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011 "Обеспечение бесперебойного теплоснабжения малых городов", 012 "Функционирование системы водоснабжения и водоотведения", 026 "Организация эксплуатации тепловых сетей, находящихся в коммунальной собственности районов (городов областного значения)", 027 "Организация эксплуатации сетей газификации, находящихся в коммунальной собственности районов (городов областного значения)", 028 "Развитие коммунального хозяйства", 029 "Развитие системы водоснабжения и водоотведения", 048 "Развитие благоустройства городов и населенных пунктов" и 058 "Развитие системы водоснабжения и водоотведения в сельских населенных пунктах":</w:t>
      </w:r>
    </w:p>
    <w:bookmarkEnd w:id="752"/>
    <w:bookmarkStart w:name="z75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53"/>
    <w:bookmarkStart w:name="z75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54"/>
    <w:bookmarkStart w:name="z75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755"/>
    <w:bookmarkStart w:name="z76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"Развитие коммунального хозяйства", 006 "Развитие системы водоснабжения и водоотведения", 007 "Развитие благоустройства городов и населенных пунктов" и 058 "Развитие системы водоснабжения и водоотведения в сельских населенных пунктах":</w:t>
      </w:r>
    </w:p>
    <w:bookmarkEnd w:id="756"/>
    <w:bookmarkStart w:name="z76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57"/>
    <w:bookmarkStart w:name="z76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58"/>
    <w:bookmarkStart w:name="z76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759"/>
    <w:bookmarkStart w:name="z76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"Развитие коммунального хозяйства", 006 "Развитие системы водоснабжения и водоотведения", 007 "Развитие благоустройства городов и населенных пунктов" и 058 "Развитие системы водоснабжения и водоотведения в сельских населенных пунктах":</w:t>
      </w:r>
    </w:p>
    <w:bookmarkEnd w:id="760"/>
    <w:bookmarkStart w:name="z76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61"/>
    <w:bookmarkStart w:name="z76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62"/>
    <w:bookmarkStart w:name="z76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763"/>
    <w:bookmarkStart w:name="z76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"Развитие коммунального хозяйства", 006 "Развитие системы водоснабжения и водоотведения", 007 "Развитие благоустройства городов и населенных пунктов" и 058 "Развитие системы водоснабжения и водоотведения в сельских населенных пунктах":</w:t>
      </w:r>
    </w:p>
    <w:bookmarkEnd w:id="764"/>
    <w:bookmarkStart w:name="z76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65"/>
    <w:bookmarkStart w:name="z77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66"/>
    <w:bookmarkStart w:name="z77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767"/>
    <w:bookmarkStart w:name="z77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013 "Функционирование системы водоснабжения и водоотведения", 016 "Развитие коммунального хозяйства", 017 "Развитие системы водоснабжения и водоотведения", 018 "Развитие системы водоснабжения и водоотведения в сельских населенных пунктах" и 019 "Развитие благоустройства городов и населенных пунктов": </w:t>
      </w:r>
    </w:p>
    <w:bookmarkEnd w:id="768"/>
    <w:bookmarkStart w:name="z77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69"/>
    <w:bookmarkStart w:name="z77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70"/>
    <w:bookmarkStart w:name="z77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771"/>
    <w:bookmarkStart w:name="z77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016 "Функционирование системы водоснабжения и водоотведения", 018 "Развитие благоустройства городов и населенных пунктов", 025 "Освещение улиц в населенных пунктах", 026 "Организация эксплуатации тепловых сетей, находящихся в коммунальной собственности районов (городов областного значения)", 028 "Развитие коммунального хозяйства", 029 "Развитие системы водоснабжения и водоотведения", 030 "Благоустройство и озеленение населенных пунктов" и 058 "Развитие системы водоснабжения и водоотведения в сельских населенных пунктах":</w:t>
      </w:r>
    </w:p>
    <w:bookmarkEnd w:id="772"/>
    <w:bookmarkStart w:name="z77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73"/>
    <w:bookmarkStart w:name="z77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74"/>
    <w:bookmarkStart w:name="z77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</w:t>
      </w:r>
    </w:p>
    <w:bookmarkEnd w:id="775"/>
    <w:bookmarkStart w:name="z78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"Развитие коммунального хозяйства":</w:t>
      </w:r>
    </w:p>
    <w:bookmarkEnd w:id="776"/>
    <w:bookmarkStart w:name="z78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77"/>
    <w:bookmarkStart w:name="z78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78"/>
    <w:bookmarkStart w:name="z78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779"/>
    <w:bookmarkStart w:name="z78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011 "Обеспечение бесперебойного теплоснабжения малых городов", 012 "Функционирование системы водоснабжения и водоотведения", 014 "Развитие благоустройства городов и населенных пунктов", 026 "Организация эксплуатации тепловых сетей, находящихся в коммунальной собственности районов (городов областного значения)", 027 "Организация эксплуатации сетей газификации, находящихся в коммунальной собственности районов (городов областного значения)", 028 "Развитие коммунального хозяйства", 029 "Развитие системы водоснабжения и водоотведения" и 058 "Развитие системы водоснабжения и водоотведения в сельских населенных пунктах": </w:t>
      </w:r>
    </w:p>
    <w:bookmarkEnd w:id="780"/>
    <w:bookmarkStart w:name="z78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81"/>
    <w:bookmarkStart w:name="z78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82"/>
    <w:bookmarkStart w:name="z78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783"/>
    <w:bookmarkStart w:name="z78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013 "Развитие коммунального хозяйства", 014 "Развитие системы водоснабжения и водоотведения", 016 "Функционирование системы водоснабжения и водоотведения", 018 "Развитие благоустройства городов и населенных пунктов", 026 "Организация эксплуатации тепловых сетей, находящихся в коммунальной собственности районов (городов областного значения)" и 058 "Развитие системы водоснабжения и водоотведения в сельских населенных пунктах":</w:t>
      </w:r>
    </w:p>
    <w:bookmarkEnd w:id="784"/>
    <w:bookmarkStart w:name="z78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85"/>
    <w:bookmarkStart w:name="z79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86"/>
    <w:bookmarkStart w:name="z79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496 "Отдел жилищной инспекции и коммунального хозяйства района (города областного значения)":</w:t>
      </w:r>
    </w:p>
    <w:bookmarkEnd w:id="787"/>
    <w:bookmarkStart w:name="z79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026 "Организация эксплуатации тепловых сетей, находящихся в коммунальной собственности районов (городов областного значения)", 028 "Развитие коммунального хозяйства" и 029 "Развитие системы водоснабжения и водоотведения":</w:t>
      </w:r>
    </w:p>
    <w:bookmarkEnd w:id="788"/>
    <w:bookmarkStart w:name="z79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89"/>
    <w:bookmarkStart w:name="z79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90"/>
    <w:bookmarkStart w:name="z79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791"/>
    <w:bookmarkStart w:name="z79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016 "Функционирование системы водоснабжения и водоотведения", 018 "Развитие благоустройства городов и населенных пунктов", 026 "Организация эксплуатации тепловых сетей, находящихся в коммунальной собственности районов (городов областного значения)", 028 "Развитие коммунального хозяйства",029 "Развитие системы водоснабжения и водоотведения" и 058 "Развитие системы водоснабжения и водоотведения в сельских населенных пунктах":</w:t>
      </w:r>
    </w:p>
    <w:bookmarkEnd w:id="792"/>
    <w:bookmarkStart w:name="z79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93"/>
    <w:bookmarkStart w:name="z79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94"/>
    <w:bookmarkStart w:name="z79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804 "Отдел физической культуры, спорта и туризма района (города областного значения)":</w:t>
      </w:r>
    </w:p>
    <w:bookmarkEnd w:id="795"/>
    <w:bookmarkStart w:name="z80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796"/>
    <w:bookmarkStart w:name="z80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797"/>
    <w:bookmarkStart w:name="z80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798"/>
    <w:bookmarkStart w:name="z80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799"/>
    <w:bookmarkStart w:name="z80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"Функционирование системы водоснабжения и водоотведения", 026 "Организация эксплуатации тепловых сетей, находящихся в коммунальной собственности районов (городов областного значения)", 028 "Развитие коммунального хозяйства", 029 "Развитие системы водоснабжения и водоотведения" и 058 "Развитие системы водоснабжения и водоотведения в сельских населенных пунктах":</w:t>
      </w:r>
    </w:p>
    <w:bookmarkEnd w:id="800"/>
    <w:bookmarkStart w:name="z80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01"/>
    <w:bookmarkStart w:name="z80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02"/>
    <w:bookmarkStart w:name="z80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803"/>
    <w:bookmarkStart w:name="z80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"Функционирование системы водоснабжения и водоотведения", 026 "Организация эксплуатации тепловых сетей, находящихся в коммунальной собственности районов (городов областного значения)", 028 "Развитие коммунального хозяйства", 029 "Развитие системы водоснабжения и водоотведения" и 058 "Развитие системы водоснабжения и водоотведения в сельских населенных пунктах":</w:t>
      </w:r>
    </w:p>
    <w:bookmarkEnd w:id="804"/>
    <w:bookmarkStart w:name="z80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05"/>
    <w:bookmarkStart w:name="z81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06"/>
    <w:bookmarkStart w:name="z81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807"/>
    <w:bookmarkStart w:name="z81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018 "Развитие благоустройства городов и населенных пунктов", 028 "Развитие коммунального хозяйства" и 029 "Развитие системы водоснабжения и водоотведения":</w:t>
      </w:r>
    </w:p>
    <w:bookmarkEnd w:id="808"/>
    <w:bookmarkStart w:name="z81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09"/>
    <w:bookmarkStart w:name="z81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10"/>
    <w:bookmarkStart w:name="z81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811"/>
    <w:bookmarkStart w:name="z81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"Аппарат акима района в городе":</w:t>
      </w:r>
    </w:p>
    <w:bookmarkEnd w:id="812"/>
    <w:bookmarkStart w:name="z81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008 "Освещение улиц населенных пунктов", 009 "Обеспечение санитарии населенных пунктов" и 011 "Благоустройство и озеленение населенных пунктов":</w:t>
      </w:r>
    </w:p>
    <w:bookmarkEnd w:id="813"/>
    <w:bookmarkStart w:name="z81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14"/>
    <w:bookmarkStart w:name="z81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15"/>
    <w:bookmarkStart w:name="z82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816"/>
    <w:bookmarkStart w:name="z82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008 "Освещение улиц в населенных пунктах", 009 "Обеспечение санитарии населенных пунктов" и 011 "Благоустройство и озеленение населенных пунктов":</w:t>
      </w:r>
    </w:p>
    <w:bookmarkEnd w:id="817"/>
    <w:bookmarkStart w:name="z82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18"/>
    <w:bookmarkStart w:name="z82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19"/>
    <w:bookmarkStart w:name="z82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820"/>
    <w:bookmarkStart w:name="z82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041 "Проведение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заболеваний)":</w:t>
      </w:r>
    </w:p>
    <w:bookmarkEnd w:id="821"/>
    <w:bookmarkStart w:name="z82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22"/>
    <w:bookmarkStart w:name="z82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23"/>
    <w:bookmarkStart w:name="z82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824"/>
    <w:bookmarkStart w:name="z82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"Благоустройство и озеленение населенных пунктов":</w:t>
      </w:r>
    </w:p>
    <w:bookmarkEnd w:id="825"/>
    <w:bookmarkStart w:name="z83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26"/>
    <w:bookmarkStart w:name="z83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27"/>
    <w:bookmarkStart w:name="z83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315 "Управление зеленой экономики города республиканского значения, столицы":</w:t>
      </w:r>
    </w:p>
    <w:bookmarkEnd w:id="828"/>
    <w:bookmarkStart w:name="z83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"Благоустройство и озеленение города":</w:t>
      </w:r>
    </w:p>
    <w:bookmarkEnd w:id="829"/>
    <w:bookmarkStart w:name="z83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30"/>
    <w:bookmarkStart w:name="z83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31"/>
    <w:bookmarkStart w:name="z83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</w:p>
    <w:bookmarkEnd w:id="832"/>
    <w:bookmarkStart w:name="z83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037 "Освещение улиц населенных пунктов" и 048 "Благоустройство и озеленение населенных пунктов":</w:t>
      </w:r>
    </w:p>
    <w:bookmarkEnd w:id="833"/>
    <w:bookmarkStart w:name="z83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34"/>
    <w:bookmarkStart w:name="z83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35"/>
    <w:bookmarkStart w:name="z84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836"/>
    <w:bookmarkStart w:name="z84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015 "Освещение улиц в населенных пунктах", 016 "Обеспечение санитарии населенных пунктов" и 018 "Благоустройство и озеленение населенных пунктов":</w:t>
      </w:r>
    </w:p>
    <w:bookmarkEnd w:id="837"/>
    <w:bookmarkStart w:name="z84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38"/>
    <w:bookmarkStart w:name="z84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39"/>
    <w:bookmarkStart w:name="z84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840"/>
    <w:bookmarkStart w:name="z84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020 "Освещение улиц в населенных пунктах", 021 "Обеспечение санитарии населенных пунктов" и 023 "Благоустройство и озеленение населенных пунктов":</w:t>
      </w:r>
    </w:p>
    <w:bookmarkEnd w:id="841"/>
    <w:bookmarkStart w:name="z84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42"/>
    <w:bookmarkStart w:name="z84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43"/>
    <w:bookmarkStart w:name="z84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844"/>
    <w:bookmarkStart w:name="z84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025 "Освещение улиц в населенных пунктах", 030 "Благоустройство и озеленение населенных пунктов" и 031 "Содержание мест захоронений и захоронение безродных":</w:t>
      </w:r>
    </w:p>
    <w:bookmarkEnd w:id="845"/>
    <w:bookmarkStart w:name="z85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46"/>
    <w:bookmarkStart w:name="z85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47"/>
    <w:bookmarkStart w:name="z85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</w:t>
      </w:r>
    </w:p>
    <w:bookmarkEnd w:id="848"/>
    <w:bookmarkStart w:name="z85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015 "Освещение улиц в населенных пунктах" и 018 "Благоустройство и озеленение населенных пунктов":</w:t>
      </w:r>
    </w:p>
    <w:bookmarkEnd w:id="849"/>
    <w:bookmarkStart w:name="z85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50"/>
    <w:bookmarkStart w:name="z85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51"/>
    <w:bookmarkStart w:name="z85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852"/>
    <w:bookmarkStart w:name="z85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015 "Освещение улиц в населенных пунктах", 016 "Обеспечение санитарии населенных пунктов" и 018 "Благоустройство и озеленение населенных пунктов": </w:t>
      </w:r>
    </w:p>
    <w:bookmarkEnd w:id="853"/>
    <w:bookmarkStart w:name="z85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54"/>
    <w:bookmarkStart w:name="z85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55"/>
    <w:bookmarkStart w:name="z86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856"/>
    <w:bookmarkStart w:name="z86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025 "Освещение улиц в населенных пунктах", 029 "Благоустройство и озеленение населенных пунктов" и 073 "Строительство и реконструкция объектов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 </w:t>
      </w:r>
    </w:p>
    <w:bookmarkEnd w:id="857"/>
    <w:bookmarkStart w:name="z86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58"/>
    <w:bookmarkStart w:name="z86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59"/>
    <w:bookmarkStart w:name="z86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860"/>
    <w:bookmarkStart w:name="z86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025 "Освещение улиц в населенных пунктах", 030 "Обеспечение санитарии населенных пунктов", 034 "Содержание мест захоронений и захоронение безродных" и 035 "Благоустройство и озеленение населенных пунктов":</w:t>
      </w:r>
    </w:p>
    <w:bookmarkEnd w:id="861"/>
    <w:bookmarkStart w:name="z86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62"/>
    <w:bookmarkStart w:name="z86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63"/>
    <w:bookmarkStart w:name="z86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864"/>
    <w:bookmarkStart w:name="z86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"Освещение улиц в населенных пунктах" и 018 "Благоустройство и озеленение населенных пунктов":</w:t>
      </w:r>
    </w:p>
    <w:bookmarkEnd w:id="865"/>
    <w:bookmarkStart w:name="z87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66"/>
    <w:bookmarkStart w:name="z87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67"/>
    <w:bookmarkStart w:name="z87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868"/>
    <w:bookmarkStart w:name="z87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015 "Освещение улиц в населенных пунктах" и 018 "Благоустройство и озеленение населенных пунктов":</w:t>
      </w:r>
    </w:p>
    <w:bookmarkEnd w:id="869"/>
    <w:bookmarkStart w:name="z87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70"/>
    <w:bookmarkStart w:name="z87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71"/>
    <w:bookmarkStart w:name="z87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872"/>
    <w:bookmarkStart w:name="z87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873"/>
    <w:bookmarkStart w:name="z87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874"/>
    <w:bookmarkStart w:name="z87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"Поддержка культурно-досуговой работы на местном уровне":</w:t>
      </w:r>
    </w:p>
    <w:bookmarkEnd w:id="875"/>
    <w:bookmarkStart w:name="z88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876"/>
    <w:bookmarkStart w:name="z88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877"/>
    <w:bookmarkStart w:name="z88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262 "Управление культуры области":</w:t>
      </w:r>
    </w:p>
    <w:bookmarkEnd w:id="878"/>
    <w:bookmarkStart w:name="z88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879"/>
    <w:bookmarkStart w:name="z88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80"/>
    <w:bookmarkStart w:name="z88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81"/>
    <w:bookmarkStart w:name="z88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882"/>
    <w:bookmarkStart w:name="z88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"Развитие объектов культуры":</w:t>
      </w:r>
    </w:p>
    <w:bookmarkEnd w:id="883"/>
    <w:bookmarkStart w:name="z88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84"/>
    <w:bookmarkStart w:name="z88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85"/>
    <w:bookmarkStart w:name="z89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273 "Управление культуры, архивов и документации области":</w:t>
      </w:r>
    </w:p>
    <w:bookmarkEnd w:id="886"/>
    <w:bookmarkStart w:name="z89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"Поддержка культурно-досуговой работы", 007 "Обеспечение сохранности историко-культурного наследия и доступа к ним" и 008 "Поддержка театрального и музыкального искусства":</w:t>
      </w:r>
    </w:p>
    <w:bookmarkEnd w:id="887"/>
    <w:bookmarkStart w:name="z89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88"/>
    <w:bookmarkStart w:name="z89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89"/>
    <w:bookmarkStart w:name="z89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890"/>
    <w:bookmarkStart w:name="z89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027 "Развитие объектов культуры":</w:t>
      </w:r>
    </w:p>
    <w:bookmarkEnd w:id="891"/>
    <w:bookmarkStart w:name="z89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92"/>
    <w:bookmarkStart w:name="z89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93"/>
    <w:bookmarkStart w:name="z89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312 "Управление культуры, развития языков и архивов города республиканского значения, столицы":</w:t>
      </w:r>
    </w:p>
    <w:bookmarkEnd w:id="894"/>
    <w:bookmarkStart w:name="z89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895"/>
    <w:bookmarkStart w:name="z90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96"/>
    <w:bookmarkStart w:name="z90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97"/>
    <w:bookmarkStart w:name="z90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361 "Управление культуры города республиканского значения, столицы":</w:t>
      </w:r>
    </w:p>
    <w:bookmarkEnd w:id="898"/>
    <w:bookmarkStart w:name="z90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"Поддержка культурно-досуговой работы", 005 "Обеспечение сохранности историко-культурного наследия и доступа к ним" и 007 "Поддержка театрального и музыкального искусства":</w:t>
      </w:r>
    </w:p>
    <w:bookmarkEnd w:id="899"/>
    <w:bookmarkStart w:name="z90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00"/>
    <w:bookmarkStart w:name="z90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01"/>
    <w:bookmarkStart w:name="z90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902"/>
    <w:bookmarkStart w:name="z90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"Развитие объектов культуры":</w:t>
      </w:r>
    </w:p>
    <w:bookmarkEnd w:id="903"/>
    <w:bookmarkStart w:name="z90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04"/>
    <w:bookmarkStart w:name="z90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05"/>
    <w:bookmarkStart w:name="z91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значения)":</w:t>
      </w:r>
    </w:p>
    <w:bookmarkEnd w:id="906"/>
    <w:bookmarkStart w:name="z91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"Поддержка культурно-досуговой работы", 005 "Обеспечение функционирования зоопарков и дендропарков" и 009 "Обеспечение сохранности историко - культурного наследия и доступа к ним":</w:t>
      </w:r>
    </w:p>
    <w:bookmarkEnd w:id="907"/>
    <w:bookmarkStart w:name="z91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08"/>
    <w:bookmarkStart w:name="z91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09"/>
    <w:bookmarkStart w:name="z91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910"/>
    <w:bookmarkStart w:name="z91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"Поддержка культурно-досуговой работы" и 015 "Обеспечение сохранности историко - культурного наследия и доступа к ним":</w:t>
      </w:r>
    </w:p>
    <w:bookmarkEnd w:id="911"/>
    <w:bookmarkStart w:name="z91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12"/>
    <w:bookmarkStart w:name="z91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13"/>
    <w:bookmarkStart w:name="z91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914"/>
    <w:bookmarkStart w:name="z91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011 "Развитие объектов культуры":</w:t>
      </w:r>
    </w:p>
    <w:bookmarkEnd w:id="915"/>
    <w:bookmarkStart w:name="z92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16"/>
    <w:bookmarkStart w:name="z92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17"/>
    <w:bookmarkStart w:name="z92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918"/>
    <w:bookmarkStart w:name="z92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011 "Развитие объектов культуры":</w:t>
      </w:r>
    </w:p>
    <w:bookmarkEnd w:id="919"/>
    <w:bookmarkStart w:name="z92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20"/>
    <w:bookmarkStart w:name="z92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21"/>
    <w:bookmarkStart w:name="z92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922"/>
    <w:bookmarkStart w:name="z92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011 "Развитие объектов культуры": </w:t>
      </w:r>
    </w:p>
    <w:bookmarkEnd w:id="923"/>
    <w:bookmarkStart w:name="z92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24"/>
    <w:bookmarkStart w:name="z92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25"/>
    <w:bookmarkStart w:name="z93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926"/>
    <w:bookmarkStart w:name="z93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009 "Поддержка культурно-досуговой работы" и 011 "Обеспечение сохранности историко - культурного наследия и доступа к ним": </w:t>
      </w:r>
    </w:p>
    <w:bookmarkEnd w:id="927"/>
    <w:bookmarkStart w:name="z93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28"/>
    <w:bookmarkStart w:name="z93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29"/>
    <w:bookmarkStart w:name="z93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930"/>
    <w:bookmarkStart w:name="z93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056 "Развитие объектов культуры": </w:t>
      </w:r>
    </w:p>
    <w:bookmarkEnd w:id="931"/>
    <w:bookmarkStart w:name="z93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32"/>
    <w:bookmarkStart w:name="z93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33"/>
    <w:bookmarkStart w:name="z93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934"/>
    <w:bookmarkStart w:name="z93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объектов культуры":</w:t>
      </w:r>
    </w:p>
    <w:bookmarkEnd w:id="935"/>
    <w:bookmarkStart w:name="z94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36"/>
    <w:bookmarkStart w:name="z94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37"/>
    <w:bookmarkStart w:name="z94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938"/>
    <w:bookmarkStart w:name="z94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"Поддержка культурно-досуговой работы", 007 "Обеспечение сохранности историко-культурного наследия и доступа к ним" и 008 "Поддержка театрального и музыкального искусства":</w:t>
      </w:r>
    </w:p>
    <w:bookmarkEnd w:id="939"/>
    <w:bookmarkStart w:name="z94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40"/>
    <w:bookmarkStart w:name="z94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41"/>
    <w:bookmarkStart w:name="z94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942"/>
    <w:bookmarkStart w:name="z94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"Поддержка культурно-досуговой работы" и 025 "Обеспечение сохранности историко-культурного наследия и доступа к ним":</w:t>
      </w:r>
    </w:p>
    <w:bookmarkEnd w:id="943"/>
    <w:bookmarkStart w:name="z94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44"/>
    <w:bookmarkStart w:name="z94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45"/>
    <w:bookmarkStart w:name="z95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946"/>
    <w:bookmarkStart w:name="z95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объектов культуры":</w:t>
      </w:r>
    </w:p>
    <w:bookmarkEnd w:id="947"/>
    <w:bookmarkStart w:name="z95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48"/>
    <w:bookmarkStart w:name="z95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49"/>
    <w:bookmarkStart w:name="z95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950"/>
    <w:bookmarkStart w:name="z95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013 "Развитие объектов культуры":</w:t>
      </w:r>
    </w:p>
    <w:bookmarkEnd w:id="951"/>
    <w:bookmarkStart w:name="z95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52"/>
    <w:bookmarkStart w:name="z95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53"/>
    <w:bookmarkStart w:name="z95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954"/>
    <w:bookmarkStart w:name="z95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955"/>
    <w:bookmarkStart w:name="z96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"Проведение физкультурно-оздоровительных и спортивных мероприятий на местном уровне":</w:t>
      </w:r>
    </w:p>
    <w:bookmarkEnd w:id="956"/>
    <w:bookmarkStart w:name="z96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57"/>
    <w:bookmarkStart w:name="z96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58"/>
    <w:bookmarkStart w:name="z96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959"/>
    <w:bookmarkStart w:name="z96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017 "Развитие объектов спорта":</w:t>
      </w:r>
    </w:p>
    <w:bookmarkEnd w:id="960"/>
    <w:bookmarkStart w:name="z96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61"/>
    <w:bookmarkStart w:name="z96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62"/>
    <w:bookmarkStart w:name="z96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285 "Управление физической культуры и спорта области":</w:t>
      </w:r>
    </w:p>
    <w:bookmarkEnd w:id="963"/>
    <w:bookmarkStart w:name="z96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"Подготовка и участие членов областных сборных команд по различным видам спорта на республиканских и международных спортивных соревнованиях", 005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964"/>
    <w:bookmarkStart w:name="z96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65"/>
    <w:bookmarkStart w:name="z97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66"/>
    <w:bookmarkStart w:name="z97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967"/>
    <w:bookmarkStart w:name="z97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"Развитие объектов спорта":</w:t>
      </w:r>
    </w:p>
    <w:bookmarkEnd w:id="968"/>
    <w:bookmarkStart w:name="z97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69"/>
    <w:bookmarkStart w:name="z97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70"/>
    <w:bookmarkStart w:name="z97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971"/>
    <w:bookmarkStart w:name="z97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"Развитие объектов спорта":</w:t>
      </w:r>
    </w:p>
    <w:bookmarkEnd w:id="972"/>
    <w:bookmarkStart w:name="z97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73"/>
    <w:bookmarkStart w:name="z97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74"/>
    <w:bookmarkStart w:name="z97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323 "Управление спорта города республиканского значения, столицы":</w:t>
      </w:r>
    </w:p>
    <w:bookmarkEnd w:id="975"/>
    <w:bookmarkStart w:name="z98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"Обеспечение функционирования государственных городских спортивных организаций":</w:t>
      </w:r>
    </w:p>
    <w:bookmarkEnd w:id="976"/>
    <w:bookmarkStart w:name="z98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77"/>
    <w:bookmarkStart w:name="z98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78"/>
    <w:bookmarkStart w:name="z98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979"/>
    <w:bookmarkStart w:name="z98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015 "Развитие объектов спорта":</w:t>
      </w:r>
    </w:p>
    <w:bookmarkEnd w:id="980"/>
    <w:bookmarkStart w:name="z98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81"/>
    <w:bookmarkStart w:name="z98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82"/>
    <w:bookmarkStart w:name="z98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"Управление физической культуры и спорта города республиканского значения, столицы":</w:t>
      </w:r>
    </w:p>
    <w:bookmarkEnd w:id="983"/>
    <w:bookmarkStart w:name="z98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"Подготовка и участие членов сборных команд по различным видам спорта на республиканских и международных спортивных соревнованиях" и 032 "Капитальные расходы подведомственных государственных учреждений и организаций":</w:t>
      </w:r>
    </w:p>
    <w:bookmarkEnd w:id="984"/>
    <w:bookmarkStart w:name="z98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85"/>
    <w:bookmarkStart w:name="z99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86"/>
    <w:bookmarkStart w:name="z99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987"/>
    <w:bookmarkStart w:name="z99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"Развитие массового спорта и национальных видов спорта":</w:t>
      </w:r>
    </w:p>
    <w:bookmarkEnd w:id="988"/>
    <w:bookmarkStart w:name="z99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89"/>
    <w:bookmarkStart w:name="z99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90"/>
    <w:bookmarkStart w:name="z99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"Отдел физической культуры и спорта района (города областного значения)":</w:t>
      </w:r>
    </w:p>
    <w:bookmarkEnd w:id="991"/>
    <w:bookmarkStart w:name="z99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"Капитальные расходы государственного органа", 005 "Развитие массового спорта и национальных видов спорта", 006 "Проведение спортивных соревнований на районном (города областного значения) уровне", 007 "Подготовка и участие членов сборных команд района (города областного значения) по различным видам спорта на областных спортивных соревнованиях" и 032 "Капитальные расходы подведомственных государственных учреждений и организаций":</w:t>
      </w:r>
    </w:p>
    <w:bookmarkEnd w:id="992"/>
    <w:bookmarkStart w:name="z99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93"/>
    <w:bookmarkStart w:name="z99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94"/>
    <w:bookmarkStart w:name="z99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995"/>
    <w:bookmarkStart w:name="z100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"Развитие объектов спорта":</w:t>
      </w:r>
    </w:p>
    <w:bookmarkEnd w:id="996"/>
    <w:bookmarkStart w:name="z100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97"/>
    <w:bookmarkStart w:name="z100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98"/>
    <w:bookmarkStart w:name="z100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999"/>
    <w:bookmarkStart w:name="z100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"Развитие объектов спорта":</w:t>
      </w:r>
    </w:p>
    <w:bookmarkEnd w:id="1000"/>
    <w:bookmarkStart w:name="z100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01"/>
    <w:bookmarkStart w:name="z100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02"/>
    <w:bookmarkStart w:name="z100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1003"/>
    <w:bookmarkStart w:name="z100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013 "Развитие массового спорта и национальных видов спорта":</w:t>
      </w:r>
    </w:p>
    <w:bookmarkEnd w:id="1004"/>
    <w:bookmarkStart w:name="z100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05"/>
    <w:bookmarkStart w:name="z101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06"/>
    <w:bookmarkStart w:name="z101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007"/>
    <w:bookmarkStart w:name="z101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"Развитие объектов спорта":</w:t>
      </w:r>
    </w:p>
    <w:bookmarkEnd w:id="1008"/>
    <w:bookmarkStart w:name="z101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09"/>
    <w:bookmarkStart w:name="z101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10"/>
    <w:bookmarkStart w:name="z101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1011"/>
    <w:bookmarkStart w:name="z101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057 "Развитие объектов спорта": </w:t>
      </w:r>
    </w:p>
    <w:bookmarkEnd w:id="1012"/>
    <w:bookmarkStart w:name="z101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13"/>
    <w:bookmarkStart w:name="z101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14"/>
    <w:bookmarkStart w:name="z101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1015"/>
    <w:bookmarkStart w:name="z102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"Развитие объектов спорта":</w:t>
      </w:r>
    </w:p>
    <w:bookmarkEnd w:id="1016"/>
    <w:bookmarkStart w:name="z102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17"/>
    <w:bookmarkStart w:name="z102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18"/>
    <w:bookmarkStart w:name="z102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746 "Управление по развитию туризма и спорта области":</w:t>
      </w:r>
    </w:p>
    <w:bookmarkEnd w:id="1019"/>
    <w:bookmarkStart w:name="z102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020"/>
    <w:bookmarkStart w:name="z102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21"/>
    <w:bookmarkStart w:name="z102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За счет внутренних займов"; </w:t>
      </w:r>
    </w:p>
    <w:bookmarkEnd w:id="1022"/>
    <w:bookmarkStart w:name="z102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804 "Отдел физической культуры, спорта и туризма района (города областного значения)":</w:t>
      </w:r>
    </w:p>
    <w:bookmarkEnd w:id="1023"/>
    <w:bookmarkStart w:name="z102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005 "Развитие массового спорта и национальных видов спорта":</w:t>
      </w:r>
    </w:p>
    <w:bookmarkEnd w:id="1024"/>
    <w:bookmarkStart w:name="z102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25"/>
    <w:bookmarkStart w:name="z103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26"/>
    <w:bookmarkStart w:name="z103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1027"/>
    <w:bookmarkStart w:name="z103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"Развитие объектов спорта":</w:t>
      </w:r>
    </w:p>
    <w:bookmarkEnd w:id="1028"/>
    <w:bookmarkStart w:name="z103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29"/>
    <w:bookmarkStart w:name="z103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30"/>
    <w:bookmarkStart w:name="z103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значения":</w:t>
      </w:r>
    </w:p>
    <w:bookmarkEnd w:id="1031"/>
    <w:bookmarkStart w:name="z103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014 "Развитие объектов спорта":</w:t>
      </w:r>
    </w:p>
    <w:bookmarkEnd w:id="1032"/>
    <w:bookmarkStart w:name="z103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33"/>
    <w:bookmarkStart w:name="z103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34"/>
    <w:bookmarkStart w:name="z103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1035"/>
    <w:bookmarkStart w:name="z104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262 "Управление культуры области":</w:t>
      </w:r>
    </w:p>
    <w:bookmarkEnd w:id="1036"/>
    <w:bookmarkStart w:name="z104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"Обеспечение функционирования областных библиотек":</w:t>
      </w:r>
    </w:p>
    <w:bookmarkEnd w:id="1037"/>
    <w:bookmarkStart w:name="z104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38"/>
    <w:bookmarkStart w:name="z104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39"/>
    <w:bookmarkStart w:name="z104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040"/>
    <w:bookmarkStart w:name="z104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"Развитие объектов архивов":</w:t>
      </w:r>
    </w:p>
    <w:bookmarkEnd w:id="1041"/>
    <w:bookmarkStart w:name="z104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42"/>
    <w:bookmarkStart w:name="z104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43"/>
    <w:bookmarkStart w:name="z104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273 "Управление культуры, архивов и документации области":</w:t>
      </w:r>
    </w:p>
    <w:bookmarkEnd w:id="1044"/>
    <w:bookmarkStart w:name="z104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"Обеспечение функционирования областных библиотек" и 010 "Обеспечение сохранности архивного фонда":</w:t>
      </w:r>
    </w:p>
    <w:bookmarkEnd w:id="1045"/>
    <w:bookmarkStart w:name="z105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46"/>
    <w:bookmarkStart w:name="z105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47"/>
    <w:bookmarkStart w:name="z105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048"/>
    <w:bookmarkStart w:name="z105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"Развитие объектов архивов":</w:t>
      </w:r>
    </w:p>
    <w:bookmarkEnd w:id="1049"/>
    <w:bookmarkStart w:name="z105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50"/>
    <w:bookmarkStart w:name="z105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51"/>
    <w:bookmarkStart w:name="z105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361 "Управление культуры города республиканского значения, столицы":</w:t>
      </w:r>
    </w:p>
    <w:bookmarkEnd w:id="1052"/>
    <w:bookmarkStart w:name="z105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"Обеспечение функционирования городских библиотек":</w:t>
      </w:r>
    </w:p>
    <w:bookmarkEnd w:id="1053"/>
    <w:bookmarkStart w:name="z105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54"/>
    <w:bookmarkStart w:name="z105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55"/>
    <w:bookmarkStart w:name="z106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значения)":</w:t>
      </w:r>
    </w:p>
    <w:bookmarkEnd w:id="1056"/>
    <w:bookmarkStart w:name="z106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"Функционирование районных (городских) библиотек":</w:t>
      </w:r>
    </w:p>
    <w:bookmarkEnd w:id="1057"/>
    <w:bookmarkStart w:name="z106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58"/>
    <w:bookmarkStart w:name="z106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59"/>
    <w:bookmarkStart w:name="z106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1060"/>
    <w:bookmarkStart w:name="z106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006 "Функционирование районных (городских) библиотек" и 007 "Развитие государственного языка и других языков народа Казахстана":</w:t>
      </w:r>
    </w:p>
    <w:bookmarkEnd w:id="1061"/>
    <w:bookmarkStart w:name="z106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62"/>
    <w:bookmarkStart w:name="z106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63"/>
    <w:bookmarkStart w:name="z106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1064"/>
    <w:bookmarkStart w:name="z106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"Функционирование районных (городских) библиотек" и 008 "Развитие государственного языка и других языков народа Казахстана":</w:t>
      </w:r>
    </w:p>
    <w:bookmarkEnd w:id="1065"/>
    <w:bookmarkStart w:name="z107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66"/>
    <w:bookmarkStart w:name="z107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67"/>
    <w:bookmarkStart w:name="z107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1068"/>
    <w:bookmarkStart w:name="z107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"Обеспечение функционирования областных библиотек" и 010 "Обеспечение сохранности архивного фонда":</w:t>
      </w:r>
    </w:p>
    <w:bookmarkEnd w:id="1069"/>
    <w:bookmarkStart w:name="z107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70"/>
    <w:bookmarkStart w:name="z107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71"/>
    <w:bookmarkStart w:name="z107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1072"/>
    <w:bookmarkStart w:name="z107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"Функционирование районных (городских) библиотек":</w:t>
      </w:r>
    </w:p>
    <w:bookmarkEnd w:id="1073"/>
    <w:bookmarkStart w:name="z107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74"/>
    <w:bookmarkStart w:name="z107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75"/>
    <w:bookmarkStart w:name="z108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1076"/>
    <w:bookmarkStart w:name="z108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077"/>
    <w:bookmarkStart w:name="z108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089 "Развитие объектов туризма":</w:t>
      </w:r>
    </w:p>
    <w:bookmarkEnd w:id="1078"/>
    <w:bookmarkStart w:name="z108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79"/>
    <w:bookmarkStart w:name="z108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080"/>
    <w:bookmarkStart w:name="z108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081"/>
    <w:bookmarkStart w:name="z108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023 "Развитие объектов туризма":</w:t>
      </w:r>
    </w:p>
    <w:bookmarkEnd w:id="1082"/>
    <w:bookmarkStart w:name="z108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83"/>
    <w:bookmarkStart w:name="z108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84"/>
    <w:bookmarkStart w:name="z108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085"/>
    <w:bookmarkStart w:name="z109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023 "Развитие объектов туризма":</w:t>
      </w:r>
    </w:p>
    <w:bookmarkEnd w:id="1086"/>
    <w:bookmarkStart w:name="z109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87"/>
    <w:bookmarkStart w:name="z109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88"/>
    <w:bookmarkStart w:name="z109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089"/>
    <w:bookmarkStart w:name="z109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023 "Развитие объектов туризма":</w:t>
      </w:r>
    </w:p>
    <w:bookmarkEnd w:id="1090"/>
    <w:bookmarkStart w:name="z109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91"/>
    <w:bookmarkStart w:name="z109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92"/>
    <w:bookmarkStart w:name="z109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1093"/>
    <w:bookmarkStart w:name="z109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023 "Развитие объектов туризма":</w:t>
      </w:r>
    </w:p>
    <w:bookmarkEnd w:id="1094"/>
    <w:bookmarkStart w:name="z109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95"/>
    <w:bookmarkStart w:name="z110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096"/>
    <w:bookmarkStart w:name="z110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1097"/>
    <w:bookmarkStart w:name="z110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023 "Развитие объектов туризма":</w:t>
      </w:r>
    </w:p>
    <w:bookmarkEnd w:id="1098"/>
    <w:bookmarkStart w:name="z110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099"/>
    <w:bookmarkStart w:name="z110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00"/>
    <w:bookmarkStart w:name="z110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1101"/>
    <w:bookmarkStart w:name="z110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273 "Управление культуры, архивов и документации области":</w:t>
      </w:r>
    </w:p>
    <w:bookmarkEnd w:id="1102"/>
    <w:bookmarkStart w:name="z110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103"/>
    <w:bookmarkStart w:name="z110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04"/>
    <w:bookmarkStart w:name="z110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05"/>
    <w:bookmarkStart w:name="z111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361 "Управление культуры города республиканского значения, столицы":</w:t>
      </w:r>
    </w:p>
    <w:bookmarkEnd w:id="1106"/>
    <w:bookmarkStart w:name="z111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107"/>
    <w:bookmarkStart w:name="z111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08"/>
    <w:bookmarkStart w:name="z111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09"/>
    <w:bookmarkStart w:name="z111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значения)":</w:t>
      </w:r>
    </w:p>
    <w:bookmarkEnd w:id="1110"/>
    <w:bookmarkStart w:name="z111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010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111"/>
    <w:bookmarkStart w:name="z111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12"/>
    <w:bookmarkStart w:name="z111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13"/>
    <w:bookmarkStart w:name="z111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456 "Отдел внутренней политики района (города областного значения)":</w:t>
      </w:r>
    </w:p>
    <w:bookmarkEnd w:id="1114"/>
    <w:bookmarkStart w:name="z111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115"/>
    <w:bookmarkStart w:name="z112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16"/>
    <w:bookmarkStart w:name="z112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17"/>
    <w:bookmarkStart w:name="z112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1118"/>
    <w:bookmarkStart w:name="z112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014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119"/>
    <w:bookmarkStart w:name="z112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20"/>
    <w:bookmarkStart w:name="z112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21"/>
    <w:bookmarkStart w:name="z112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470 "Отдел внутренней политики и развития языков района (города областного значения)":</w:t>
      </w:r>
    </w:p>
    <w:bookmarkEnd w:id="1122"/>
    <w:bookmarkStart w:name="z112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"Реализация мероприятий в сфере молодежной политики", 032 "Капитальные расходы подведомственных государственных учреждений и организаций":</w:t>
      </w:r>
    </w:p>
    <w:bookmarkEnd w:id="1123"/>
    <w:bookmarkStart w:name="z112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24"/>
    <w:bookmarkStart w:name="z112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25"/>
    <w:bookmarkStart w:name="z113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1126"/>
    <w:bookmarkStart w:name="z113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органа", 004 "Реализация мероприятий в сфере молодежной политики" и 032 "Капитальные расходы подведомственных государственных учреждений и организаций":</w:t>
      </w:r>
    </w:p>
    <w:bookmarkEnd w:id="1127"/>
    <w:bookmarkStart w:name="z113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28"/>
    <w:bookmarkStart w:name="z113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29"/>
    <w:bookmarkStart w:name="z113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747 "Управление информации и общественного развития области":</w:t>
      </w:r>
    </w:p>
    <w:bookmarkEnd w:id="1130"/>
    <w:bookmarkStart w:name="z113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"Реализация мероприятий в сфере молодежной политики" и 005 "Капитальные расходы государственного органа":</w:t>
      </w:r>
    </w:p>
    <w:bookmarkEnd w:id="1131"/>
    <w:bookmarkStart w:name="z113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32"/>
    <w:bookmarkStart w:name="z113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За счет внутренних займов"; </w:t>
      </w:r>
    </w:p>
    <w:bookmarkEnd w:id="1133"/>
    <w:bookmarkStart w:name="z113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1134"/>
    <w:bookmarkStart w:name="z113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032 "Капитальные расходы подведомственных государственных учреждений и организаций":</w:t>
      </w:r>
    </w:p>
    <w:bookmarkEnd w:id="1135"/>
    <w:bookmarkStart w:name="z114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36"/>
    <w:bookmarkStart w:name="z114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37"/>
    <w:bookmarkStart w:name="z114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1138"/>
    <w:bookmarkStart w:name="z114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139"/>
    <w:bookmarkStart w:name="z114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40"/>
    <w:bookmarkStart w:name="z114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41"/>
    <w:bookmarkStart w:name="z114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804 "Отдел физической культуры, спорта и туризма района (города областного значения)":</w:t>
      </w:r>
    </w:p>
    <w:bookmarkEnd w:id="1142"/>
    <w:bookmarkStart w:name="z114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143"/>
    <w:bookmarkStart w:name="z114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44"/>
    <w:bookmarkStart w:name="z114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45"/>
    <w:bookmarkStart w:name="z115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1146"/>
    <w:bookmarkStart w:name="z115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1147"/>
    <w:bookmarkStart w:name="z115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148"/>
    <w:bookmarkStart w:name="z115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041 "Развитие теплоэнергетической системы":</w:t>
      </w:r>
    </w:p>
    <w:bookmarkEnd w:id="1149"/>
    <w:bookmarkStart w:name="z115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50"/>
    <w:bookmarkStart w:name="z115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51"/>
    <w:bookmarkStart w:name="z115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152"/>
    <w:bookmarkStart w:name="z115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"Развитие теплоэнергетической системы" и 081 "Организация и проведение поисково-разведочных работ на подземные воды для хозяйственно-питьевого водоснабжения населенных пунктов":</w:t>
      </w:r>
    </w:p>
    <w:bookmarkEnd w:id="1153"/>
    <w:bookmarkStart w:name="z115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54"/>
    <w:bookmarkStart w:name="z115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55"/>
    <w:bookmarkStart w:name="z116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156"/>
    <w:bookmarkStart w:name="z116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041 "Развитие теплоэнергетической системы":</w:t>
      </w:r>
    </w:p>
    <w:bookmarkEnd w:id="1157"/>
    <w:bookmarkStart w:name="z116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58"/>
    <w:bookmarkStart w:name="z116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59"/>
    <w:bookmarkStart w:name="z116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316 "Управление энергоэффективности и инфраструктурного развития города республиканского значения, столицы":</w:t>
      </w:r>
    </w:p>
    <w:bookmarkEnd w:id="1160"/>
    <w:bookmarkStart w:name="z116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012 "Развитие теплоэнергетической системы":</w:t>
      </w:r>
    </w:p>
    <w:bookmarkEnd w:id="1161"/>
    <w:bookmarkStart w:name="z116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62"/>
    <w:bookmarkStart w:name="z116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63"/>
    <w:bookmarkStart w:name="z116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</w:p>
    <w:bookmarkEnd w:id="1164"/>
    <w:bookmarkStart w:name="z116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012 "Развитие теплоэнергетической системы":</w:t>
      </w:r>
    </w:p>
    <w:bookmarkEnd w:id="1165"/>
    <w:bookmarkStart w:name="z117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66"/>
    <w:bookmarkStart w:name="z117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67"/>
    <w:bookmarkStart w:name="z117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</w:t>
      </w:r>
    </w:p>
    <w:bookmarkEnd w:id="1168"/>
    <w:bookmarkStart w:name="z117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1169"/>
    <w:bookmarkStart w:name="z117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70"/>
    <w:bookmarkStart w:name="z117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71"/>
    <w:bookmarkStart w:name="z117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172"/>
    <w:bookmarkStart w:name="z117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1173"/>
    <w:bookmarkStart w:name="z117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74"/>
    <w:bookmarkStart w:name="z117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75"/>
    <w:bookmarkStart w:name="z118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архитектуры, градостроительства и строительства района (города областного значения)":</w:t>
      </w:r>
    </w:p>
    <w:bookmarkEnd w:id="1176"/>
    <w:bookmarkStart w:name="z118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1177"/>
    <w:bookmarkStart w:name="z118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78"/>
    <w:bookmarkStart w:name="z118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79"/>
    <w:bookmarkStart w:name="z118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значения):</w:t>
      </w:r>
    </w:p>
    <w:bookmarkEnd w:id="1180"/>
    <w:bookmarkStart w:name="z118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1181"/>
    <w:bookmarkStart w:name="z118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82"/>
    <w:bookmarkStart w:name="z118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83"/>
    <w:bookmarkStart w:name="z118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1184"/>
    <w:bookmarkStart w:name="z118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1185"/>
    <w:bookmarkStart w:name="z119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86"/>
    <w:bookmarkStart w:name="z119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87"/>
    <w:bookmarkStart w:name="z119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1188"/>
    <w:bookmarkStart w:name="z119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1189"/>
    <w:bookmarkStart w:name="z119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90"/>
    <w:bookmarkStart w:name="z119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91"/>
    <w:bookmarkStart w:name="z119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1192"/>
    <w:bookmarkStart w:name="z119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1193"/>
    <w:bookmarkStart w:name="z119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94"/>
    <w:bookmarkStart w:name="z119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95"/>
    <w:bookmarkStart w:name="z120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1196"/>
    <w:bookmarkStart w:name="z120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1197"/>
    <w:bookmarkStart w:name="z120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198"/>
    <w:bookmarkStart w:name="z120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199"/>
    <w:bookmarkStart w:name="z120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1200"/>
    <w:bookmarkStart w:name="z120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1201"/>
    <w:bookmarkStart w:name="z120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02"/>
    <w:bookmarkStart w:name="z120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03"/>
    <w:bookmarkStart w:name="z120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1204"/>
    <w:bookmarkStart w:name="z120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205"/>
    <w:bookmarkStart w:name="z1210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071 "Развитие газотранспортной системы":</w:t>
      </w:r>
    </w:p>
    <w:bookmarkEnd w:id="1206"/>
    <w:bookmarkStart w:name="z121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07"/>
    <w:bookmarkStart w:name="z1212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08"/>
    <w:bookmarkStart w:name="z1213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209"/>
    <w:bookmarkStart w:name="z1214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071 "Развитие газотранспортной системы":</w:t>
      </w:r>
    </w:p>
    <w:bookmarkEnd w:id="1210"/>
    <w:bookmarkStart w:name="z1215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11"/>
    <w:bookmarkStart w:name="z121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12"/>
    <w:bookmarkStart w:name="z1217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213"/>
    <w:bookmarkStart w:name="z1218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071 "Развитие газотранспортной системы":</w:t>
      </w:r>
    </w:p>
    <w:bookmarkEnd w:id="1214"/>
    <w:bookmarkStart w:name="z1219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15"/>
    <w:bookmarkStart w:name="z1220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16"/>
    <w:bookmarkStart w:name="z1221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1217"/>
    <w:bookmarkStart w:name="z1222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газотранспортной системы":</w:t>
      </w:r>
    </w:p>
    <w:bookmarkEnd w:id="1218"/>
    <w:bookmarkStart w:name="z1223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19"/>
    <w:bookmarkStart w:name="z122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20"/>
    <w:bookmarkStart w:name="z122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221"/>
    <w:bookmarkStart w:name="z122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газотранспортной системы":</w:t>
      </w:r>
    </w:p>
    <w:bookmarkEnd w:id="1222"/>
    <w:bookmarkStart w:name="z122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23"/>
    <w:bookmarkStart w:name="z122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24"/>
    <w:bookmarkStart w:name="z122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225"/>
    <w:bookmarkStart w:name="z123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газотранспортной системы":</w:t>
      </w:r>
    </w:p>
    <w:bookmarkEnd w:id="1226"/>
    <w:bookmarkStart w:name="z123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27"/>
    <w:bookmarkStart w:name="z123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28"/>
    <w:bookmarkStart w:name="z123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229"/>
    <w:bookmarkStart w:name="z123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газотранспортной системы":</w:t>
      </w:r>
    </w:p>
    <w:bookmarkEnd w:id="1230"/>
    <w:bookmarkStart w:name="z123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31"/>
    <w:bookmarkStart w:name="z123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32"/>
    <w:bookmarkStart w:name="z1237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1233"/>
    <w:bookmarkStart w:name="z123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036 "Развитие газотранспортной системы":</w:t>
      </w:r>
    </w:p>
    <w:bookmarkEnd w:id="1234"/>
    <w:bookmarkStart w:name="z123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35"/>
    <w:bookmarkStart w:name="z124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36"/>
    <w:bookmarkStart w:name="z1241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1237"/>
    <w:bookmarkStart w:name="z124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041 "Развитие газотранспортной системы":</w:t>
      </w:r>
    </w:p>
    <w:bookmarkEnd w:id="1238"/>
    <w:bookmarkStart w:name="z124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39"/>
    <w:bookmarkStart w:name="z124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40"/>
    <w:bookmarkStart w:name="z1245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1241"/>
    <w:bookmarkStart w:name="z1246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038 "Развитие газотранспортной системы":</w:t>
      </w:r>
    </w:p>
    <w:bookmarkEnd w:id="1242"/>
    <w:bookmarkStart w:name="z1247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43"/>
    <w:bookmarkStart w:name="z1248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44"/>
    <w:bookmarkStart w:name="z1249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245"/>
    <w:bookmarkStart w:name="z1250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1246"/>
    <w:bookmarkStart w:name="z1251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</w:p>
    <w:bookmarkEnd w:id="1247"/>
    <w:bookmarkStart w:name="z125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248"/>
    <w:bookmarkStart w:name="z1253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49"/>
    <w:bookmarkStart w:name="z1254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50"/>
    <w:bookmarkStart w:name="z1255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251"/>
    <w:bookmarkStart w:name="z1256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020 "Развитие объектов сельского хозяйства":</w:t>
      </w:r>
    </w:p>
    <w:bookmarkEnd w:id="1252"/>
    <w:bookmarkStart w:name="z1257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53"/>
    <w:bookmarkStart w:name="z1258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54"/>
    <w:bookmarkStart w:name="z1259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255"/>
    <w:bookmarkStart w:name="z1260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020 "Развитие объектов сельского хозяйства":</w:t>
      </w:r>
    </w:p>
    <w:bookmarkEnd w:id="1256"/>
    <w:bookmarkStart w:name="z1261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57"/>
    <w:bookmarkStart w:name="z1262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58"/>
    <w:bookmarkStart w:name="z1263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"Отдел сельского хозяйства района (города областного значения)":</w:t>
      </w:r>
    </w:p>
    <w:bookmarkEnd w:id="1259"/>
    <w:bookmarkStart w:name="z1264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"Капитальные расходы государственного органа":</w:t>
      </w:r>
    </w:p>
    <w:bookmarkEnd w:id="1260"/>
    <w:bookmarkStart w:name="z1265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61"/>
    <w:bookmarkStart w:name="z126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62"/>
    <w:bookmarkStart w:name="z126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263"/>
    <w:bookmarkStart w:name="z126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сельского хозяйства":</w:t>
      </w:r>
    </w:p>
    <w:bookmarkEnd w:id="1264"/>
    <w:bookmarkStart w:name="z126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65"/>
    <w:bookmarkStart w:name="z1270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66"/>
    <w:bookmarkStart w:name="z127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267"/>
    <w:bookmarkStart w:name="z127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сельского хозяйства":</w:t>
      </w:r>
    </w:p>
    <w:bookmarkEnd w:id="1268"/>
    <w:bookmarkStart w:name="z127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69"/>
    <w:bookmarkStart w:name="z127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70"/>
    <w:bookmarkStart w:name="z127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271"/>
    <w:bookmarkStart w:name="z127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сельского хозяйства":</w:t>
      </w:r>
    </w:p>
    <w:bookmarkEnd w:id="1272"/>
    <w:bookmarkStart w:name="z127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73"/>
    <w:bookmarkStart w:name="z127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74"/>
    <w:bookmarkStart w:name="z1279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473 "Отдел ветеринарии района (города областного значения)":</w:t>
      </w:r>
    </w:p>
    <w:bookmarkEnd w:id="1275"/>
    <w:bookmarkStart w:name="z1280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003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276"/>
    <w:bookmarkStart w:name="z128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77"/>
    <w:bookmarkStart w:name="z1282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78"/>
    <w:bookmarkStart w:name="z1283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719 "Управление ветеринарии области":</w:t>
      </w:r>
    </w:p>
    <w:bookmarkEnd w:id="1279"/>
    <w:bookmarkStart w:name="z1284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280"/>
    <w:bookmarkStart w:name="z128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81"/>
    <w:bookmarkStart w:name="z1286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82"/>
    <w:bookmarkStart w:name="z1287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1283"/>
    <w:bookmarkStart w:name="z128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сельского хозяйства":</w:t>
      </w:r>
    </w:p>
    <w:bookmarkEnd w:id="1284"/>
    <w:bookmarkStart w:name="z128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85"/>
    <w:bookmarkStart w:name="z129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86"/>
    <w:bookmarkStart w:name="z129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1287"/>
    <w:bookmarkStart w:name="z129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"Развитие объектов сельского хозяйства":</w:t>
      </w:r>
    </w:p>
    <w:bookmarkEnd w:id="1288"/>
    <w:bookmarkStart w:name="z1293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289"/>
    <w:bookmarkStart w:name="z129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290"/>
    <w:bookmarkStart w:name="z129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"Водное хозяйство":</w:t>
      </w:r>
    </w:p>
    <w:bookmarkEnd w:id="1291"/>
    <w:bookmarkStart w:name="z129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"Управление природных ресурсов и регулирования природопользования области":</w:t>
      </w:r>
    </w:p>
    <w:bookmarkEnd w:id="1292"/>
    <w:bookmarkStart w:name="z129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002 "Установление водоохранных зон и полос водных объектов", 003 "Обеспечение функционирования водохозяйственных сооружений, находящихся в коммунальной собственности" и 004 "Восстановление особо аварийных водохозяйственных сооружений и гидромелиоративных систем":</w:t>
      </w:r>
    </w:p>
    <w:bookmarkEnd w:id="1293"/>
    <w:bookmarkStart w:name="z129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94"/>
    <w:bookmarkStart w:name="z129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95"/>
    <w:bookmarkStart w:name="z130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349 "Управление сельского хозяйства и ветеринарии города республиканского значения, столицы":</w:t>
      </w:r>
    </w:p>
    <w:bookmarkEnd w:id="1296"/>
    <w:bookmarkStart w:name="z130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"Обеспечение функционирования водохозяйственных сооружений, находящихся в коммунальной собственности":</w:t>
      </w:r>
    </w:p>
    <w:bookmarkEnd w:id="1297"/>
    <w:bookmarkStart w:name="z130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98"/>
    <w:bookmarkStart w:name="z130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299"/>
    <w:bookmarkStart w:name="z130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"Лесное хозяйство":</w:t>
      </w:r>
    </w:p>
    <w:bookmarkEnd w:id="1300"/>
    <w:bookmarkStart w:name="z130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"Управление природных ресурсов и регулирования природопользования области":</w:t>
      </w:r>
    </w:p>
    <w:bookmarkEnd w:id="1301"/>
    <w:bookmarkStart w:name="z130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"Охрана, защита, воспроизводство лесов и лесоразведение", 006 "Охрана животного мира":</w:t>
      </w:r>
    </w:p>
    <w:bookmarkEnd w:id="1302"/>
    <w:bookmarkStart w:name="z130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03"/>
    <w:bookmarkStart w:name="z130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04"/>
    <w:bookmarkStart w:name="z130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1305"/>
    <w:bookmarkStart w:name="z131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254 "Управление природных ресурсов и регулирования природопользования области":</w:t>
      </w:r>
    </w:p>
    <w:bookmarkEnd w:id="1306"/>
    <w:bookmarkStart w:name="z131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008 "Мероприятия по охране окружающей среды", 013 "Капитальные расходы государственного органа", 013 "Капитальные расходы государственного органа", 022 "Развитие объектов охраны окружающей среды" и 032 "Капитальные расходы подведомственных государственных учреждений и организаций":</w:t>
      </w:r>
    </w:p>
    <w:bookmarkEnd w:id="1307"/>
    <w:bookmarkStart w:name="z131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08"/>
    <w:bookmarkStart w:name="z131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09"/>
    <w:bookmarkStart w:name="z131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310"/>
    <w:bookmarkStart w:name="z1315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"Развитие объектов охраны окружающей среды":</w:t>
      </w:r>
    </w:p>
    <w:bookmarkEnd w:id="1311"/>
    <w:bookmarkStart w:name="z131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12"/>
    <w:bookmarkStart w:name="z131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13"/>
    <w:bookmarkStart w:name="z131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315 "Управление зеленой экономики города республиканского значения, столицы":</w:t>
      </w:r>
    </w:p>
    <w:bookmarkEnd w:id="1314"/>
    <w:bookmarkStart w:name="z131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"Мероприятия по оздоровлению окружающей среды", 005 "Развитие объектов экосистемы" и 032 "Капитальные расходы подведомственных государственных учреждений и организаций":</w:t>
      </w:r>
    </w:p>
    <w:bookmarkEnd w:id="1315"/>
    <w:bookmarkStart w:name="z1320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16"/>
    <w:bookmarkStart w:name="z132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17"/>
    <w:bookmarkStart w:name="z132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336 "Управление охраны окружающей среды и природопользования города республиканского значения, столицы":</w:t>
      </w:r>
    </w:p>
    <w:bookmarkEnd w:id="1318"/>
    <w:bookmarkStart w:name="z132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005 "Развитие объектов охраны окружающей среды":</w:t>
      </w:r>
    </w:p>
    <w:bookmarkEnd w:id="1319"/>
    <w:bookmarkStart w:name="z132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20"/>
    <w:bookmarkStart w:name="z1325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21"/>
    <w:bookmarkStart w:name="z132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700 "Управление недропользования, окружающей среды и водных ресурсов области":</w:t>
      </w:r>
    </w:p>
    <w:bookmarkEnd w:id="1322"/>
    <w:bookmarkStart w:name="z132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022 "Развитие объектов охраны окружающей среды":</w:t>
      </w:r>
    </w:p>
    <w:bookmarkEnd w:id="1323"/>
    <w:bookmarkStart w:name="z132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24"/>
    <w:bookmarkStart w:name="z1329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25"/>
    <w:bookmarkStart w:name="z133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1326"/>
    <w:bookmarkStart w:name="z133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393 "Управление предпринимательства и индустриально-инновационного развития города республиканского значения, столицы" с бюджетной программой 035 с бюджетными подпрограммами 011 и 015 следующего содержания:</w:t>
      </w:r>
    </w:p>
    <w:bookmarkEnd w:id="1327"/>
    <w:bookmarkStart w:name="z1332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Управление предпринимательства и индустриально-инновационного развития города республиканского значения, столицы</w:t>
      </w:r>
    </w:p>
    <w:bookmarkEnd w:id="1328"/>
    <w:bookmarkStart w:name="z133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</w:t>
      </w:r>
    </w:p>
    <w:bookmarkEnd w:id="1329"/>
    <w:bookmarkStart w:name="z1334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330"/>
    <w:bookmarkStart w:name="z1335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331"/>
    <w:bookmarkStart w:name="z1336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 бюджетной подпрограммой 015 следующего содержания:</w:t>
      </w:r>
    </w:p>
    <w:bookmarkEnd w:id="1332"/>
    <w:bookmarkStart w:name="z1337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Кредитование специализированных организаций для реализации механизмов стабилизации цен на социально значимые продовольственные товары</w:t>
      </w:r>
    </w:p>
    <w:bookmarkEnd w:id="1333"/>
    <w:bookmarkStart w:name="z1338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334"/>
    <w:bookmarkStart w:name="z1339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1335"/>
    <w:bookmarkStart w:name="z134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1336"/>
    <w:bookmarkStart w:name="z134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337"/>
    <w:bookmarkStart w:name="z134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338"/>
    <w:bookmarkStart w:name="z134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39"/>
    <w:bookmarkStart w:name="z134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40"/>
    <w:bookmarkStart w:name="z134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272 "Управление архитектуры и градостроительства области":</w:t>
      </w:r>
    </w:p>
    <w:bookmarkEnd w:id="1341"/>
    <w:bookmarkStart w:name="z134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342"/>
    <w:bookmarkStart w:name="z1347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43"/>
    <w:bookmarkStart w:name="z1348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За счет внутренних займов"; </w:t>
      </w:r>
    </w:p>
    <w:bookmarkEnd w:id="1344"/>
    <w:bookmarkStart w:name="z1349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345"/>
    <w:bookmarkStart w:name="z1350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346"/>
    <w:bookmarkStart w:name="z1351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47"/>
    <w:bookmarkStart w:name="z1352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48"/>
    <w:bookmarkStart w:name="z1353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349"/>
    <w:bookmarkStart w:name="z135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015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350"/>
    <w:bookmarkStart w:name="z1355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51"/>
    <w:bookmarkStart w:name="z1356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52"/>
    <w:bookmarkStart w:name="z1357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353"/>
    <w:bookmarkStart w:name="z135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017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354"/>
    <w:bookmarkStart w:name="z135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55"/>
    <w:bookmarkStart w:name="z136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56"/>
    <w:bookmarkStart w:name="z136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468 "Отдел архитектуры и градостроительства района (города областного значения)":</w:t>
      </w:r>
    </w:p>
    <w:bookmarkEnd w:id="1357"/>
    <w:bookmarkStart w:name="z1362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358"/>
    <w:bookmarkStart w:name="z1363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59"/>
    <w:bookmarkStart w:name="z1364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60"/>
    <w:bookmarkStart w:name="z1365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361"/>
    <w:bookmarkStart w:name="z1366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032 "Капитальные расходы подведомственных государственных учреждений и организаций":</w:t>
      </w:r>
    </w:p>
    <w:bookmarkEnd w:id="1362"/>
    <w:bookmarkStart w:name="z1367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63"/>
    <w:bookmarkStart w:name="z136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64"/>
    <w:bookmarkStart w:name="z1369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1365"/>
    <w:bookmarkStart w:name="z1370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1366"/>
    <w:bookmarkStart w:name="z1371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1367"/>
    <w:bookmarkStart w:name="z1372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012 "Строительство и реконструкция автомобильных дорог в городах районного значения, селах, поселках, сельских округах", 013 "Обеспечение функционирования автомобильных дорог в городах районного значения, селах, поселках, сельских округах" и 045 "Капитальный и средний ремонт автомобильных дорог в городах районного значения, селах, поселках, сельских округах":</w:t>
      </w:r>
    </w:p>
    <w:bookmarkEnd w:id="1368"/>
    <w:bookmarkStart w:name="z1373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69"/>
    <w:bookmarkStart w:name="z1374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70"/>
    <w:bookmarkStart w:name="z1375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1371"/>
    <w:bookmarkStart w:name="z1376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 002 "Развитие транспортной инфраструктуры", 003 "Обеспечение функционирования автомобильных дорог", 025 "Капитальный и средний ремонт автомобильных дорог областного значения и улиц населенных пунктов" и 028 "Реализация приоритетных проектов транспортной инфраструктуры": </w:t>
      </w:r>
    </w:p>
    <w:bookmarkEnd w:id="1372"/>
    <w:bookmarkStart w:name="z1377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73"/>
    <w:bookmarkStart w:name="z1378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74"/>
    <w:bookmarkStart w:name="z1379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317 "Управление городской мобильности города республиканского значения, столицы":</w:t>
      </w:r>
    </w:p>
    <w:bookmarkEnd w:id="1375"/>
    <w:bookmarkStart w:name="z1380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"Развитие транспортной инфраструктуры" и 016 "Обеспечение функционирования автомобильных дорог":</w:t>
      </w:r>
    </w:p>
    <w:bookmarkEnd w:id="1376"/>
    <w:bookmarkStart w:name="z1381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77"/>
    <w:bookmarkStart w:name="z1382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78"/>
    <w:bookmarkStart w:name="z1383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335 "Управление транспорта и развития дорожно-транспортной инфраструктуры города республиканского значения, столицы":</w:t>
      </w:r>
    </w:p>
    <w:bookmarkEnd w:id="1379"/>
    <w:bookmarkStart w:name="z1384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"Обеспечение функционирования автомобильных дорог":</w:t>
      </w:r>
    </w:p>
    <w:bookmarkEnd w:id="1380"/>
    <w:bookmarkStart w:name="z1385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81"/>
    <w:bookmarkStart w:name="z1386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82"/>
    <w:bookmarkStart w:name="z1387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348 "Управление транспорта и развития дорожно-транспортной инфраструктуры города республиканского значения, столицы":</w:t>
      </w:r>
    </w:p>
    <w:bookmarkEnd w:id="1383"/>
    <w:bookmarkStart w:name="z1388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007 "Развитие транспортной инфраструктуры" и 010 "Капитальный и средний ремонт автомобильных дорог улиц населенных пунктов":</w:t>
      </w:r>
    </w:p>
    <w:bookmarkEnd w:id="1384"/>
    <w:bookmarkStart w:name="z1389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385"/>
    <w:bookmarkStart w:name="z1390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86"/>
    <w:bookmarkStart w:name="z1391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1387"/>
    <w:bookmarkStart w:name="z1392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"Развитие транспортной инфраструктуры", 023 "Обеспечение функционирования автомобильных дорог", 045 "Капитальный и средний ремонт автомобильных дорог районного значения и улиц населенных пунктов" и 051 "Реализация приоритетных проектов транспортной инфраструктуры":</w:t>
      </w:r>
    </w:p>
    <w:bookmarkEnd w:id="1388"/>
    <w:bookmarkStart w:name="z1393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89"/>
    <w:bookmarkStart w:name="z1394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90"/>
    <w:bookmarkStart w:name="z1395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1391"/>
    <w:bookmarkStart w:name="z1396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026 "Обеспечение функционирования автомобильных дорог", 027 "Развитие транспортной инфраструктуры" и 028 "Капитальный и средний ремонт автомобильных дорог районного значения и улиц населенных пунктов":</w:t>
      </w:r>
    </w:p>
    <w:bookmarkEnd w:id="1392"/>
    <w:bookmarkStart w:name="z1397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93"/>
    <w:bookmarkStart w:name="z1398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94"/>
    <w:bookmarkStart w:name="z1399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1395"/>
    <w:bookmarkStart w:name="z1400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"Развитие транспортной инфраструктуры", 023 "Обеспечение функционирования автомобильных дорог" и 045 "Капитальный и средний ремонт автомобильных дорог районного значения и улиц населенных пунктов":</w:t>
      </w:r>
    </w:p>
    <w:bookmarkEnd w:id="1396"/>
    <w:bookmarkStart w:name="z1401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397"/>
    <w:bookmarkStart w:name="z1402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398"/>
    <w:bookmarkStart w:name="z1403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 </w:t>
      </w:r>
    </w:p>
    <w:bookmarkEnd w:id="1399"/>
    <w:bookmarkStart w:name="z1404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"Развитие транспортной инфраструктуры", 023 "Обеспечение функционирования автомобильных дорог" и 045 "Капитальный и средний ремонт автомобильных дорог районного значения и улиц населенных пунктов":</w:t>
      </w:r>
    </w:p>
    <w:bookmarkEnd w:id="1400"/>
    <w:bookmarkStart w:name="z1405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01"/>
    <w:bookmarkStart w:name="z1406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02"/>
    <w:bookmarkStart w:name="z1407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 </w:t>
      </w:r>
    </w:p>
    <w:bookmarkEnd w:id="1403"/>
    <w:bookmarkStart w:name="z1408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020 "Развитие транспортной инфраструктуры", 022 "Развитие транспортной инфраструктуры", 023 "Обеспечение функционирования автомобильных дорог", 025 "Реализация приоритетных проектов транспортной инфраструктуры" и 045 "Капитальный и средний ремонт автомобильных дорог районного значения и улиц населенных пунктов":</w:t>
      </w:r>
    </w:p>
    <w:bookmarkEnd w:id="1404"/>
    <w:bookmarkStart w:name="z1409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05"/>
    <w:bookmarkStart w:name="z1410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06"/>
    <w:bookmarkStart w:name="z1411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 </w:t>
      </w:r>
    </w:p>
    <w:bookmarkEnd w:id="1407"/>
    <w:bookmarkStart w:name="z1412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022 "Развитие транспортной инфраструктуры", 023 "Обеспечение функционирования автомобильных дорог" и 045 "Капитальный и средний ремонт автомобильных дорог районного значения и улиц населенных пунктов":</w:t>
      </w:r>
    </w:p>
    <w:bookmarkEnd w:id="1408"/>
    <w:bookmarkStart w:name="z1413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09"/>
    <w:bookmarkStart w:name="z1414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10"/>
    <w:bookmarkStart w:name="z1415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1411"/>
    <w:bookmarkStart w:name="z1416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014 "Развитие транспортной инфраструктуры", 045 "Капитальный и средний ремонт автомобильных дорог районного значения и улиц населенных пунктов" и 051 "Реализация приоритетных проектов транспортной инфраструктуры":</w:t>
      </w:r>
    </w:p>
    <w:bookmarkEnd w:id="1412"/>
    <w:bookmarkStart w:name="z1417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13"/>
    <w:bookmarkStart w:name="z1418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14"/>
    <w:bookmarkStart w:name="z1419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1415"/>
    <w:bookmarkStart w:name="z1420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042 "Развитие транспортной инфраструктуры", 044 "Капитальный и средний ремонт автомобильных дорог районного значения и улиц населенных пунктов" и 051 "Реализация приоритетных проектов транспортной инфраструктуры":</w:t>
      </w:r>
    </w:p>
    <w:bookmarkEnd w:id="1416"/>
    <w:bookmarkStart w:name="z1421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17"/>
    <w:bookmarkStart w:name="z1422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18"/>
    <w:bookmarkStart w:name="z1423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1419"/>
    <w:bookmarkStart w:name="z1424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1420"/>
    <w:bookmarkStart w:name="z1425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011 "Капитальные расходы государственного органа" и 032 "Капитальные расходы подведомственных государственных учреждений и организаций":</w:t>
      </w:r>
    </w:p>
    <w:bookmarkEnd w:id="1421"/>
    <w:bookmarkStart w:name="z1426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22"/>
    <w:bookmarkStart w:name="z1427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23"/>
    <w:bookmarkStart w:name="z1428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1424"/>
    <w:bookmarkStart w:name="z1429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034 "Реализация приоритетных проектов транспортной инфраструктуры":</w:t>
      </w:r>
    </w:p>
    <w:bookmarkEnd w:id="1425"/>
    <w:bookmarkStart w:name="z1430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26"/>
    <w:bookmarkStart w:name="z1431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27"/>
    <w:bookmarkStart w:name="z1432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1428"/>
    <w:bookmarkStart w:name="z1433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1429"/>
    <w:bookmarkStart w:name="z1434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316 "Управление энергоэффективности и инфраструктурного развития города республиканского значения, столицы":</w:t>
      </w:r>
    </w:p>
    <w:bookmarkEnd w:id="1430"/>
    <w:bookmarkStart w:name="z1435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040 "Развитие инфраструктуры специальных экономических зон, индустриальных зон, индустриальных парков":</w:t>
      </w:r>
    </w:p>
    <w:bookmarkEnd w:id="1431"/>
    <w:bookmarkStart w:name="z1436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32"/>
    <w:bookmarkStart w:name="z1437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33"/>
    <w:bookmarkStart w:name="z1438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1434"/>
    <w:bookmarkStart w:name="z1439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435"/>
    <w:bookmarkStart w:name="z1440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"Развитие индустриальной инфраструктуры в рамках Государственной программы поддержки и развития бизнеса "Дорожная карта бизнеса-2025":</w:t>
      </w:r>
    </w:p>
    <w:bookmarkEnd w:id="1436"/>
    <w:bookmarkStart w:name="z1441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37"/>
    <w:bookmarkStart w:name="z1442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38"/>
    <w:bookmarkStart w:name="z1443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439"/>
    <w:bookmarkStart w:name="z1444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051 "Развитие индустриальной инфраструктуры в рамках Государственной программы поддержки и развития бизнеса "Дорожная карта бизнеса-2025":</w:t>
      </w:r>
    </w:p>
    <w:bookmarkEnd w:id="1440"/>
    <w:bookmarkStart w:name="z1445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41"/>
    <w:bookmarkStart w:name="z1446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42"/>
    <w:bookmarkStart w:name="z1447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1443"/>
    <w:bookmarkStart w:name="z1448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055 "Развитие индустриальной инфраструктуры в рамках Государственной программы поддержки и развития бизнеса "Дорожная карта бизнеса-2025":</w:t>
      </w:r>
    </w:p>
    <w:bookmarkEnd w:id="1444"/>
    <w:bookmarkStart w:name="z1449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45"/>
    <w:bookmarkStart w:name="z1450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46"/>
    <w:bookmarkStart w:name="z1451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1447"/>
    <w:bookmarkStart w:name="z1452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026 "Развитие индустриальной инфраструктуры в рамках Государственной программы поддержки и развития бизнеса "Дорожная карта бизнеса-2025":</w:t>
      </w:r>
    </w:p>
    <w:bookmarkEnd w:id="1448"/>
    <w:bookmarkStart w:name="z1453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49"/>
    <w:bookmarkStart w:name="z1454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50"/>
    <w:bookmarkStart w:name="z1455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1451"/>
    <w:bookmarkStart w:name="z1456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055 "Развитие индустриальной инфраструктуры в рамках Государственной программы поддержки и развития бизнеса "Дорожная карта бизнеса-2025":</w:t>
      </w:r>
    </w:p>
    <w:bookmarkEnd w:id="1452"/>
    <w:bookmarkStart w:name="z1457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53"/>
    <w:bookmarkStart w:name="z1458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54"/>
    <w:bookmarkStart w:name="z1459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1455"/>
    <w:bookmarkStart w:name="z1460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266 "Управление предпринимательства и индустриально-инновационного развития области":</w:t>
      </w:r>
    </w:p>
    <w:bookmarkEnd w:id="1456"/>
    <w:bookmarkStart w:name="z1461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457"/>
    <w:bookmarkStart w:name="z1462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58"/>
    <w:bookmarkStart w:name="z1463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59"/>
    <w:bookmarkStart w:name="z1464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1460"/>
    <w:bookmarkStart w:name="z1465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078 "Развитие инженерной инфраструктуры в рамках Государственной программы развития регионов до 2025 года":</w:t>
      </w:r>
    </w:p>
    <w:bookmarkEnd w:id="1461"/>
    <w:bookmarkStart w:name="z1466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62"/>
    <w:bookmarkStart w:name="z1467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63"/>
    <w:bookmarkStart w:name="z1468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464"/>
    <w:bookmarkStart w:name="z1469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037 "Развитие инженерной инфраструктуры в рамках Государственной программы развития регионов до 2025 года":</w:t>
      </w:r>
    </w:p>
    <w:bookmarkEnd w:id="1465"/>
    <w:bookmarkStart w:name="z1470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66"/>
    <w:bookmarkStart w:name="z1471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67"/>
    <w:bookmarkStart w:name="z1472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314 "Управление комфортной городской среды города республиканского значения, столицы":</w:t>
      </w:r>
    </w:p>
    <w:bookmarkEnd w:id="1468"/>
    <w:bookmarkStart w:name="z1473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031 "Строительство комплекса административных зданий":</w:t>
      </w:r>
    </w:p>
    <w:bookmarkEnd w:id="1469"/>
    <w:bookmarkStart w:name="z1474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70"/>
    <w:bookmarkStart w:name="z1475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займов".</w:t>
      </w:r>
    </w:p>
    <w:bookmarkEnd w:id="1471"/>
    <w:bookmarkStart w:name="z1476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1472"/>
    <w:bookmarkStart w:name="z1477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044 "Текущее обустройство моногородов", 065 "Формирование или увеличение уставного капитала юридических лиц" и 085 "Реализация бюджетных инвестиционных проектов в малых и моногородах":</w:t>
      </w:r>
    </w:p>
    <w:bookmarkEnd w:id="1473"/>
    <w:bookmarkStart w:name="z1478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74"/>
    <w:bookmarkStart w:name="z1479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75"/>
    <w:bookmarkStart w:name="z1480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1476"/>
    <w:bookmarkStart w:name="z1481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077 "Развитие инженерной инфраструктуры в рамках Государственной программы развития регионов до 2025 года" и 085 "Реализация бюджетных инвестиционных проектов в малых и моногородах":</w:t>
      </w:r>
    </w:p>
    <w:bookmarkEnd w:id="1477"/>
    <w:bookmarkStart w:name="z1482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78"/>
    <w:bookmarkStart w:name="z1483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1479"/>
    <w:bookmarkStart w:name="z1484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1480"/>
    <w:bookmarkStart w:name="z1485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044 "Текущее обустройство моногородов":</w:t>
      </w:r>
    </w:p>
    <w:bookmarkEnd w:id="1481"/>
    <w:bookmarkStart w:name="z1486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1482"/>
    <w:bookmarkStart w:name="z1487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займов".</w:t>
      </w:r>
    </w:p>
    <w:bookmarkEnd w:id="1483"/>
    <w:bookmarkStart w:name="z1488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под № 9760, опубликован 15 октября 2014 года в информационно-правовой системе "Әділет") следующие изменения и дополнения:</w:t>
      </w:r>
    </w:p>
    <w:bookmarkEnd w:id="1484"/>
    <w:bookmarkStart w:name="z1489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потерпевшим, утвержденной указанным приказом:</w:t>
      </w:r>
    </w:p>
    <w:bookmarkEnd w:id="1485"/>
    <w:bookmarkStart w:name="z1490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7 "Поступления займов":</w:t>
      </w:r>
    </w:p>
    <w:bookmarkEnd w:id="1486"/>
    <w:bookmarkStart w:name="z1491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"Внутренние государственные займы":</w:t>
      </w:r>
    </w:p>
    <w:bookmarkEnd w:id="1487"/>
    <w:bookmarkStart w:name="z1492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"Государственные эмиссионные ценные бумаги":</w:t>
      </w:r>
    </w:p>
    <w:bookmarkEnd w:id="1488"/>
    <w:bookmarkStart w:name="z1493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489"/>
    <w:bookmarkStart w:name="z1494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6"/>
        <w:gridCol w:w="640"/>
        <w:gridCol w:w="994"/>
        <w:gridCol w:w="640"/>
        <w:gridCol w:w="994"/>
        <w:gridCol w:w="140"/>
        <w:gridCol w:w="1351"/>
        <w:gridCol w:w="1351"/>
        <w:gridCol w:w="141"/>
        <w:gridCol w:w="141"/>
        <w:gridCol w:w="141"/>
        <w:gridCol w:w="141"/>
      </w:tblGrid>
      <w:tr>
        <w:trPr>
          <w:trHeight w:val="30" w:hRule="atLeast"/>
        </w:trPr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5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91"/>
    <w:bookmarkStart w:name="z1496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492"/>
    <w:bookmarkStart w:name="z1497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93"/>
    <w:bookmarkStart w:name="z1498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494"/>
    <w:bookmarkStart w:name="z1499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95"/>
    <w:bookmarkStart w:name="z1500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и подлежит официальному опубликованию. </w:t>
      </w:r>
    </w:p>
    <w:bookmarkEnd w:id="1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