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cedc" w14:textId="41dc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апреля 2020 года № ҚР ДСМ-27/2020. Зарегистрирован в Министерстве юстиции Республики Казахстан 7 апреля 2020 года № 20333.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в области здравоохранения,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 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ДСМ-27/2020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области здравоохранения,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здравоохранения РК от 03.11.2020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ДСМ-177/2020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ДСМ-299/2020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здравоохранения РК от 03.11.2020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ДСМ-177/2020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10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в области здравоохранения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ДСМ-299/2020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4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сроков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60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сертификации специалистов в области здравоохранения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</w:tbl>
    <w:bookmarkStart w:name="z70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