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dfb6" w14:textId="fecd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2020 года № ҚР ДСМ-31/2020. Зарегистрирован в Министерстве юстиции Республики Казахстан 8 апреля 2020 года № 20343. Утратил силу приказом Министра здравоохранения Республики Казахстан от 24 марта 2022 года № ҚР- ДСМ-27.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24,03,2022 </w:t>
      </w:r>
      <w:r>
        <w:rPr>
          <w:rFonts w:ascii="Times New Roman"/>
          <w:b w:val="false"/>
          <w:i w:val="false"/>
          <w:color w:val="ff0000"/>
          <w:sz w:val="28"/>
        </w:rPr>
        <w:t>№ ҚР- ДСМ-27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подпунктом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12204, опубликован 6 ноября 2015 года в информационно-правовой системе "Әділет") следующие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государственных услуг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"Выдача выписки из медицинской карты стационарного больного", "Выдача заключения о нуждаемости в санаторно-курортном лечении"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приложению 14 к настоящим Правилам.  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выдачи пациентам направления на госпитализацию в стационар в рамках гарантированного объема бесплатной медицинской помощи через портал Бюро госпитализации, выдаваемого по форме согласно приложению 11 к настоящим Правилам, направляет заявку через веб-портал "электронного правительства" www.egov.kz.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госпитализацию предоставляется услугополучателю при подаче заявки через услугодателя.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пациентом направления на госпитализацию или мотивированный отказ от госпитализации осуществляется через веб-портал "личный кабинет" услугополучателя или через услугодателя.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15 к настоящим Правилам.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для получения выписки из медицинской карты стационарного больного направляет заявку через веб-портал "электронного правительства" www.egov.kz.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медицинской карты стационарного больного предоставляется услугополучателю: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услугодателя;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веб-портал "личный кабинет" услугополучателя.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приложению 16 к настоящим Правилам.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о нуждаемости в санаторно-курортном лечении осуществляется МИО областей, городов Нур - Султан, Алматы и Шымкент, в соответствии с приложением 16 к настоящим Правилам.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медицинскую организацию, оказывающую первичную медико-санитарную помощь.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врач-терапевт, врач общей практики, врач-педиатр (далее – Врач) проверяет полноту представленных документов: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полного пакета документов оформляет санаторно-курортную карту в санаторий с указанием результатов проведенных исследований и c учетом общих противопоказаний,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восстановительного лечения и медицинской реабилитации, в том числе и детской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регистрации нормативных правовых актов № 10678) (далее – Правила) и выдает услугополучателю, в течение 40 (сорока) минут и направляет услугополучателя к заведующему отделения;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отделения подписывает санаторно-курортную карту и направляет услугополучателя к медицинскому регистратору (далее – регистратор) в течение 5 (пяти) минут.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регистрирует, ставит печать услугодателя и выдает санаторно-курортную карту услугополучателю.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услуги: санаторно – курортная карта, выданная по форме 072/у,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Жалоба на решение, действие (бездействие) работников структурных подразделений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услугодателя услугополучатель может обжаловать результаты в судебном порядке.".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14, 15 и 16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      </w:r>
          </w:p>
          <w:bookmarkEnd w:id="4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 здравоохранения (далее - услугодатель)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– 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направление на госпитализацию в стационар, выданное по форме 001-3/у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субботу (понедельник – пятница с 8.00 до 20.00 часов без перерыва, в субботу с 9.00 до 14.00 часов.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при непосредственном обращении;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выписки из медицинской карты стационарного больного"</w:t>
            </w:r>
          </w:p>
          <w:bookmarkEnd w:id="5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стационарную помощь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 для получения результатов в электронном виде.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документов – 30 (тридцать) минут;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обслуживания услугополучателя – 60 (шестьдесят) минут с момента выписки.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непосредственном обращении к услугодателю – выписка из медицинской карты стационарного больного в бумажном виде по форме.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электронном формате при обращении на портал – уведомление в виде статуса электронной заявки в личном кабинете.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17.00 часов, без перерыва, кроме выходных и праздничных дней.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личности при непосредственном обращении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заключенияо нуждаемости в санаторно-курортном лечении"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 - Султан, Алматы и Шымкент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сдачи услугополучателем сведений услугодателю - 30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- в течение 1 рабочего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 – курортная карта, выданная по форме 072/у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часов до 18.30 часов с перерывом на обед с 13.00 часов до 14.30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произвольной форме;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личность, для идентификации при непосредственном обращении;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