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ba33" w14:textId="a0ab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21 июня 2013 года № 472 "Об утверждении Правил оказания нескольких государственных услуг в электронной форме на основании одного заявления"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6 апреля 2020 года № 127/НҚ. Зарегистрирован в Министерстве юстиции Республики Казахстан 9 апреля 2020 года № 20349. Утратил силу приказом и.о. Министра цифрового развития, инноваций и аэрокосмической промышленности Республики Казахстан от 31 марта 2023 года № 129/НҚ.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инноваций и аэрокосмической промышленности РК от 31.03.2023 </w:t>
      </w:r>
      <w:r>
        <w:rPr>
          <w:rFonts w:ascii="Times New Roman"/>
          <w:b w:val="false"/>
          <w:i w:val="false"/>
          <w:color w:val="ff0000"/>
          <w:sz w:val="28"/>
        </w:rPr>
        <w:t>№ 129/НҚ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21 июня 2013 года № 472 "Об утверждении Правил оказания нескольких государственных услуг в электронной форме на основании одного заявления" (зарегистрирован в Реестре государственной регистрации нормативных правовых актов за № 8560, опубликованный 23 октября 2013 года в газете "Казахстанская правда" № 299 (27573)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нескольких государственных услуг в электронной форме по принципу "одного заявления";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прилагаемые Правила оказания нескольких государственных услуг в электронной форме по принципу "одного заявления".";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нескольких государственных услуг в электронной форме на основании одного заявления,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127/НҚ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2013 года № 472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нескольких государственных услуг в электронной форме по принципу "одного заявления"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нескольких государственных услуг в электронной форме по принципу "одного заявления" (далее – Правила) разработаны в 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 15 апреля 2013 года "О государственных услугах" и определяют порядок оказания нескольких государственных услуг в электронной форме по принципу "одного заявления".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принцип "одного заявления" -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веб-портал "электронного правительства" (далее -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нескольких государственных услуг в электронной форме по принципу "одного заявления"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Государственная услуга, оказываемая по принципу "одного заявления", оказывается услугодателями на основании одного заявления услугополучателя при условии наличия в государственных информационных системах сведений, требуемых для оказания такой услуги.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Результатом государственной услуги, оказываемой по принципу "одного заявления", является результат оказания каждой государственной услуги, входящей в состав государственной услуги, оказываемой по принципу "одного заявления", если иное не предусмотрено подзаконными нормативными правовыми актами, определяющими порядок оказания государственных услуг, входящих в состав государственной услуги, оказываемой по принципу "одного заявления" (далее - ПНПА).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Сроки оказания государственных услуг, входящих в состав государственной услуги, оказываемой по принципу "одного заявления", определяются в соответствии с ПНПА.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услуга, входящая в состав государственной услуги, оказываемой по принципу "одного заявления", оказывается услугодателями в соответствии с ПНПА, со дня получения заявления и (или) требуемых документов и (или) сведений, представленных услугополучателям.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Платность (стоимость, способ оплаты (наличный или безналичный расчет), форма документа (квитанции), которые требуется заполнить при оплате стоимости (сбора, платежа) или бесплатность оказания государственной услуги, оказываемой по принципу "одного заявления", определяются в соответствии с ПНПА.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Подача заявления и (или) документов, и (или) сведений для оказания государственных услуг, входящих в состав государственной услуги, оказываемой по принципу "одного заявления", осуществляется в соответствии с ПНПА.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услугополучателя первоначально направляется услугодателю, чей результат оказания государственной услуги является необходимым условием для оказания других государственных услуг, входящих в состав государственной услуги, оказываемой по принципу "одного заявления", и по результату оказания первоначальной государственной услуги заявление услугополучателя дополняется сведениями, которые требуются для получения последующей услуги.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Дополненное сведениями услугодателя заявление услугополучателя посредством портала в автоматическом режиме направляется другим услугодателям для дальнейшего оказания государственной услуги, оказываемой по принципу "одного заявления".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услугополучателя на оказание государственной услуги, оказываемой по принципу "одного заявления", удостоверенное ЭЦП услугополучателя, хранится на портале и доступно для проведения проверки услугодателями.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Информацию о порядке и статусе оказания государственной услуги, входящей в состав государственной услуги, оказываемой по принципу "одного заявления", услугополучатель получает в режиме удаленного доступа посредством "личного кабинета" портала, а также Единого контакт-центра.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Услугодатели отказывают в предоставлении государственной услуги, входящей в состав государственной услуги, оказываемой по принципу "одного заявления", в случаях, определенных в соответствии с ПНПА.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Выдача услугополучателям результатов государственной услуги, входящей в состав государственной услуги, оказываемой по принципу "одного заявления", осуществляется в соответствии с порядком, установленном ПНПА.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если услугополучатель не согласен с результатами государственных услуг, входящих в состав государственной услуги, оказываемой по принципу "одного заявления", услугополучатель обжалует их в порядке, определенными ПНПА.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 учетом степени автоматизации государственной услуги прием заявлений и (или) выдача результата оказания государственных услуг, оказываемых по принципу "одного заявления", осуществляется в электронной и (или) бумажной форме.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