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ced86" w14:textId="8aced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исполняющего обязанности Министра транспорта и коммуникаций Республики Казахстан от 13 августа 2010 года № 359 "Об утверждении Правил выдачи и оснований для отказа в выдаче разрешений на выполнение международных нерегулярных полетов"</w:t>
      </w:r>
    </w:p>
    <w:p>
      <w:pPr>
        <w:spacing w:after="0"/>
        <w:ind w:left="0"/>
        <w:jc w:val="both"/>
      </w:pPr>
      <w:r>
        <w:rPr>
          <w:rFonts w:ascii="Times New Roman"/>
          <w:b w:val="false"/>
          <w:i w:val="false"/>
          <w:color w:val="000000"/>
          <w:sz w:val="28"/>
        </w:rPr>
        <w:t>Приказ и.о. Министра индустрии и инфраструктурного развития Республики Казахстан от 8 апреля 2020 года № 190. Зарегистрирован в Министерстве юстиции Республики Казахстан 9 апреля 2020 года № 20350</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транспорта и коммуникаций Республики Казахстан от 13 августа 2010 года № 359 "Об утверждении Правил выдачи и оснований для отказа в выдаче разрешений на выполнение международных нерегулярных полетов" (зарегистрирован в Реестре государственной регистрации нормативных правовых актов за № 6463, опубликованный 8 сентября 2010 года в информационно-правовой системе "Әділет"),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7" w:id="2"/>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12)</w:t>
      </w:r>
      <w:r>
        <w:rPr>
          <w:rFonts w:ascii="Times New Roman"/>
          <w:b w:val="false"/>
          <w:i w:val="false"/>
          <w:color w:val="000000"/>
          <w:sz w:val="28"/>
        </w:rPr>
        <w:t xml:space="preserve"> пункта 1 статьи 14 Закона Республики Казахстан от 15 июля 2010 года "Об использовании воздушного пространства Республики Казахстан и деятельности авиации" и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с целью определения порядка выдачи и оснований для отказа в выдаче разрешений на выполнение международных нерегулярных полетов для осуществления перевозок пассажиров, багажа и грузов ПРИКАЗЫВАЮ:";</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выдачи и оснований для отказа в выдаче разрешений на выполнение международных нерегулярных полетов, утвержденные указанным приказом изложить в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9" w:id="3"/>
    <w:p>
      <w:pPr>
        <w:spacing w:after="0"/>
        <w:ind w:left="0"/>
        <w:jc w:val="both"/>
      </w:pPr>
      <w:r>
        <w:rPr>
          <w:rFonts w:ascii="Times New Roman"/>
          <w:b w:val="false"/>
          <w:i w:val="false"/>
          <w:color w:val="000000"/>
          <w:sz w:val="28"/>
        </w:rPr>
        <w:t>
      2. Комитету гражданской авиации Министерства индустрии и инфраструктурного развития Республики Казахстан в установленном законодательством порядке обеспечить:</w:t>
      </w:r>
    </w:p>
    <w:bookmarkEnd w:id="3"/>
    <w:bookmarkStart w:name="z10"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11" w:id="5"/>
    <w:p>
      <w:pPr>
        <w:spacing w:after="0"/>
        <w:ind w:left="0"/>
        <w:jc w:val="both"/>
      </w:pPr>
      <w:r>
        <w:rPr>
          <w:rFonts w:ascii="Times New Roman"/>
          <w:b w:val="false"/>
          <w:i w:val="false"/>
          <w:color w:val="000000"/>
          <w:sz w:val="28"/>
        </w:rPr>
        <w:t>
      2) размещение настоящего приказа на интернет-ресурсе Министерства индустрии и инфраструктурного развития Республики Казахстан;</w:t>
      </w:r>
    </w:p>
    <w:bookmarkEnd w:id="5"/>
    <w:bookmarkStart w:name="z12"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индустрии и инфраструктурного развитию Республики Казахстан.</w:t>
      </w:r>
    </w:p>
    <w:bookmarkEnd w:id="6"/>
    <w:bookmarkStart w:name="z13" w:id="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обязанности</w:t>
            </w:r>
            <w:r>
              <w:br/>
            </w:r>
            <w:r>
              <w:rPr>
                <w:rFonts w:ascii="Times New Roman"/>
                <w:b w:val="false"/>
                <w:i/>
                <w:color w:val="000000"/>
                <w:sz w:val="20"/>
              </w:rPr>
              <w:t>Министра индустрии и инфраструктурного</w:t>
            </w:r>
            <w:r>
              <w:br/>
            </w:r>
            <w:r>
              <w:rPr>
                <w:rFonts w:ascii="Times New Roman"/>
                <w:b w:val="false"/>
                <w:i/>
                <w:color w:val="000000"/>
                <w:sz w:val="20"/>
              </w:rPr>
              <w:t xml:space="preserve">развития 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Ускенбаев</w:t>
            </w:r>
            <w:r>
              <w:rPr>
                <w:rFonts w:ascii="Times New Roman"/>
                <w:b w:val="false"/>
                <w:i w:val="false"/>
                <w:color w:val="000000"/>
                <w:sz w:val="20"/>
              </w:rPr>
              <w:t>
</w:t>
            </w:r>
          </w:p>
        </w:tc>
      </w:tr>
    </w:tbl>
    <w:bookmarkStart w:name="z15" w:id="8"/>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цифрового развития,</w:t>
      </w:r>
      <w:r>
        <w:br/>
      </w:r>
      <w:r>
        <w:rPr>
          <w:rFonts w:ascii="Times New Roman"/>
          <w:b w:val="false"/>
          <w:i w:val="false"/>
          <w:color w:val="000000"/>
          <w:sz w:val="28"/>
        </w:rPr>
        <w:t>инноваций и аэрокосмической промышленности</w:t>
      </w:r>
      <w:r>
        <w:br/>
      </w:r>
      <w:r>
        <w:rPr>
          <w:rFonts w:ascii="Times New Roman"/>
          <w:b w:val="false"/>
          <w:i w:val="false"/>
          <w:color w:val="000000"/>
          <w:sz w:val="28"/>
        </w:rPr>
        <w:t>Республики Казахстан</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Министра индустрии и</w:t>
            </w:r>
            <w:r>
              <w:br/>
            </w:r>
            <w:r>
              <w:rPr>
                <w:rFonts w:ascii="Times New Roman"/>
                <w:b w:val="false"/>
                <w:i w:val="false"/>
                <w:color w:val="000000"/>
                <w:sz w:val="20"/>
              </w:rPr>
              <w:t>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8 апреля 2020 года № 190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транспорта и</w:t>
            </w:r>
            <w:r>
              <w:br/>
            </w:r>
            <w:r>
              <w:rPr>
                <w:rFonts w:ascii="Times New Roman"/>
                <w:b w:val="false"/>
                <w:i w:val="false"/>
                <w:color w:val="000000"/>
                <w:sz w:val="20"/>
              </w:rPr>
              <w:t>коммуникаций</w:t>
            </w:r>
            <w:r>
              <w:br/>
            </w:r>
            <w:r>
              <w:rPr>
                <w:rFonts w:ascii="Times New Roman"/>
                <w:b w:val="false"/>
                <w:i w:val="false"/>
                <w:color w:val="000000"/>
                <w:sz w:val="20"/>
              </w:rPr>
              <w:t>Республики Казахстан</w:t>
            </w:r>
            <w:r>
              <w:br/>
            </w:r>
            <w:r>
              <w:rPr>
                <w:rFonts w:ascii="Times New Roman"/>
                <w:b w:val="false"/>
                <w:i w:val="false"/>
                <w:color w:val="000000"/>
                <w:sz w:val="20"/>
              </w:rPr>
              <w:t>от 13 августа 2010 года № 359</w:t>
            </w:r>
          </w:p>
        </w:tc>
      </w:tr>
    </w:tbl>
    <w:bookmarkStart w:name="z18" w:id="9"/>
    <w:p>
      <w:pPr>
        <w:spacing w:after="0"/>
        <w:ind w:left="0"/>
        <w:jc w:val="left"/>
      </w:pPr>
      <w:r>
        <w:rPr>
          <w:rFonts w:ascii="Times New Roman"/>
          <w:b/>
          <w:i w:val="false"/>
          <w:color w:val="000000"/>
        </w:rPr>
        <w:t xml:space="preserve"> Правила выдачи и оснований для отказа в выдаче разрешений на выполнение международных нерегулярных полетов</w:t>
      </w:r>
    </w:p>
    <w:bookmarkEnd w:id="9"/>
    <w:bookmarkStart w:name="z19" w:id="10"/>
    <w:p>
      <w:pPr>
        <w:spacing w:after="0"/>
        <w:ind w:left="0"/>
        <w:jc w:val="left"/>
      </w:pPr>
      <w:r>
        <w:rPr>
          <w:rFonts w:ascii="Times New Roman"/>
          <w:b/>
          <w:i w:val="false"/>
          <w:color w:val="000000"/>
        </w:rPr>
        <w:t xml:space="preserve"> Глава 1. Общие положения</w:t>
      </w:r>
    </w:p>
    <w:bookmarkEnd w:id="10"/>
    <w:bookmarkStart w:name="z20" w:id="11"/>
    <w:p>
      <w:pPr>
        <w:spacing w:after="0"/>
        <w:ind w:left="0"/>
        <w:jc w:val="both"/>
      </w:pPr>
      <w:r>
        <w:rPr>
          <w:rFonts w:ascii="Times New Roman"/>
          <w:b w:val="false"/>
          <w:i w:val="false"/>
          <w:color w:val="000000"/>
          <w:sz w:val="28"/>
        </w:rPr>
        <w:t xml:space="preserve">
      1. Настоящие Правила выдачи и оснований для отказа в выдаче разрешений на выполнение международных нерегулярных полетов (далее - Правила) разработаны в соответствии с </w:t>
      </w:r>
      <w:r>
        <w:rPr>
          <w:rFonts w:ascii="Times New Roman"/>
          <w:b w:val="false"/>
          <w:i w:val="false"/>
          <w:color w:val="000000"/>
          <w:sz w:val="28"/>
        </w:rPr>
        <w:t>подпунктом 12)</w:t>
      </w:r>
      <w:r>
        <w:rPr>
          <w:rFonts w:ascii="Times New Roman"/>
          <w:b w:val="false"/>
          <w:i w:val="false"/>
          <w:color w:val="000000"/>
          <w:sz w:val="28"/>
        </w:rPr>
        <w:t xml:space="preserve"> пункта 1 статьи 14 Закона Республики Казахстан от 15 июля 2010 года "Об использовании воздушного пространства Республики Казахстан и деятельности авиации" и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и определяют порядок выдачи и оснований для отказа в выдаче разрешений на выполнение международных нерегулярных полетов и определяют порядок оказания государственной услуги "Выдача разрешения на выполнение международных нерегулярных полетов".</w:t>
      </w:r>
    </w:p>
    <w:bookmarkEnd w:id="11"/>
    <w:bookmarkStart w:name="z21" w:id="12"/>
    <w:p>
      <w:pPr>
        <w:spacing w:after="0"/>
        <w:ind w:left="0"/>
        <w:jc w:val="both"/>
      </w:pPr>
      <w:r>
        <w:rPr>
          <w:rFonts w:ascii="Times New Roman"/>
          <w:b w:val="false"/>
          <w:i w:val="false"/>
          <w:color w:val="000000"/>
          <w:sz w:val="28"/>
        </w:rPr>
        <w:t>
      2. В настоящих Правилах используются следующие понятия и термины:</w:t>
      </w:r>
    </w:p>
    <w:bookmarkEnd w:id="12"/>
    <w:bookmarkStart w:name="z22" w:id="13"/>
    <w:p>
      <w:pPr>
        <w:spacing w:after="0"/>
        <w:ind w:left="0"/>
        <w:jc w:val="both"/>
      </w:pPr>
      <w:r>
        <w:rPr>
          <w:rFonts w:ascii="Times New Roman"/>
          <w:b w:val="false"/>
          <w:i w:val="false"/>
          <w:color w:val="000000"/>
          <w:sz w:val="28"/>
        </w:rPr>
        <w:t>
      1) авиационный маршрут (авиамаршрут) - географическое описание или комбинация географических описаний земной поверхности, над которой осуществляется воздушное сообщение между пунктами авиаперевозок. Пунктами авиаперевозок являются населенные пункты, в районе которых находятся аэродромы вылета/назначения;</w:t>
      </w:r>
    </w:p>
    <w:bookmarkEnd w:id="13"/>
    <w:bookmarkStart w:name="z23" w:id="14"/>
    <w:p>
      <w:pPr>
        <w:spacing w:after="0"/>
        <w:ind w:left="0"/>
        <w:jc w:val="both"/>
      </w:pPr>
      <w:r>
        <w:rPr>
          <w:rFonts w:ascii="Times New Roman"/>
          <w:b w:val="false"/>
          <w:i w:val="false"/>
          <w:color w:val="000000"/>
          <w:sz w:val="28"/>
        </w:rPr>
        <w:t>
      2) грузовая накладная - документ, с предварительно напечатанной идентификацией перевозчика, служащий для подтверждения контракта между грузоотправителем и перевозчиком на перевозку груза по маршруту перевозчика, содержащий указание пунктов отправления и назначения, указание веса отправки, условия перевозки груза. Пунктом отправления является любой пункт посадки (первоначальной или на маршруте), в котором осуществляется погрузка груза на борт воздушного судна, осуществляющего конкретный рейс, а пунктом назначения является первый соответствующий пункт, в котором происходит выгрузка груза (независимо от того, где началась перевозка и где в конечном счете закончится эта перевозка в соответствии с грузовой накладной);</w:t>
      </w:r>
    </w:p>
    <w:bookmarkEnd w:id="14"/>
    <w:bookmarkStart w:name="z24" w:id="15"/>
    <w:p>
      <w:pPr>
        <w:spacing w:after="0"/>
        <w:ind w:left="0"/>
        <w:jc w:val="both"/>
      </w:pPr>
      <w:r>
        <w:rPr>
          <w:rFonts w:ascii="Times New Roman"/>
          <w:b w:val="false"/>
          <w:i w:val="false"/>
          <w:color w:val="000000"/>
          <w:sz w:val="28"/>
        </w:rPr>
        <w:t xml:space="preserve">
      3) договорной авиамаршрут - международный авиамаршрут на котором выполняют регулярные полеты назначенные перевозчики Республики Казахстан, имеющие свидетельство на данный авиамаршрут; </w:t>
      </w:r>
    </w:p>
    <w:bookmarkEnd w:id="15"/>
    <w:bookmarkStart w:name="z25" w:id="16"/>
    <w:p>
      <w:pPr>
        <w:spacing w:after="0"/>
        <w:ind w:left="0"/>
        <w:jc w:val="both"/>
      </w:pPr>
      <w:r>
        <w:rPr>
          <w:rFonts w:ascii="Times New Roman"/>
          <w:b w:val="false"/>
          <w:i w:val="false"/>
          <w:color w:val="000000"/>
          <w:sz w:val="28"/>
        </w:rPr>
        <w:t>
      4) перевозки для оказания помощи - нерегулярные полеты, выполняемые в гуманитарных целях, для перевозки персонала и припасов в целях оказания помощи во время стихийных бедствий или чрезвычайных ситуаций (аварий, эпидемий и т.д.), санитарные рейсы, а также полеты, связанные с проведением восстановительных и аварийно-спасательных работ;</w:t>
      </w:r>
    </w:p>
    <w:bookmarkEnd w:id="16"/>
    <w:bookmarkStart w:name="z26" w:id="17"/>
    <w:p>
      <w:pPr>
        <w:spacing w:after="0"/>
        <w:ind w:left="0"/>
        <w:jc w:val="both"/>
      </w:pPr>
      <w:r>
        <w:rPr>
          <w:rFonts w:ascii="Times New Roman"/>
          <w:b w:val="false"/>
          <w:i w:val="false"/>
          <w:color w:val="000000"/>
          <w:sz w:val="28"/>
        </w:rPr>
        <w:t>
      5) туристский чартерный рейс - нерегулярный рейс, формируемый по заявке туроператора (фрахтователя) на основе договора фрахтования с авиакомпанией, согласно которому фрахтовщик обязуется предоставить фрахтователю за плату всю или часть вместимости одного или нескольких воздушных судов на один или несколько рейсов для перевозки пассажиров, груза и багажа по оговоренным авиамаршрутам;</w:t>
      </w:r>
    </w:p>
    <w:bookmarkEnd w:id="17"/>
    <w:bookmarkStart w:name="z27" w:id="18"/>
    <w:p>
      <w:pPr>
        <w:spacing w:after="0"/>
        <w:ind w:left="0"/>
        <w:jc w:val="both"/>
      </w:pPr>
      <w:r>
        <w:rPr>
          <w:rFonts w:ascii="Times New Roman"/>
          <w:b w:val="false"/>
          <w:i w:val="false"/>
          <w:color w:val="000000"/>
          <w:sz w:val="28"/>
        </w:rPr>
        <w:t>
      6) чартерный рейс в личных целях или деловая поездка - нерегулярный рейс, который фрахтуется физическим или юридическим лицом исключительно в собственных целях для перевозки пассажиров и/или груза, при которой расходы полностью покрываются этим физическим или юридическим лицом и не разделяются непосредственно или косвенно с другими физическими или юридическими лицами;</w:t>
      </w:r>
    </w:p>
    <w:bookmarkEnd w:id="18"/>
    <w:bookmarkStart w:name="z28" w:id="19"/>
    <w:p>
      <w:pPr>
        <w:spacing w:after="0"/>
        <w:ind w:left="0"/>
        <w:jc w:val="both"/>
      </w:pPr>
      <w:r>
        <w:rPr>
          <w:rFonts w:ascii="Times New Roman"/>
          <w:b w:val="false"/>
          <w:i w:val="false"/>
          <w:color w:val="000000"/>
          <w:sz w:val="28"/>
        </w:rPr>
        <w:t>
      7) программа чартерных грузовых рейсов - систематически выполняемые воздушными судами одного и того же эксплуатанта по одному и тому же маршруту нерегулярные грузовые авиаперевозки;</w:t>
      </w:r>
    </w:p>
    <w:bookmarkEnd w:id="19"/>
    <w:bookmarkStart w:name="z29" w:id="20"/>
    <w:p>
      <w:pPr>
        <w:spacing w:after="0"/>
        <w:ind w:left="0"/>
        <w:jc w:val="both"/>
      </w:pPr>
      <w:r>
        <w:rPr>
          <w:rFonts w:ascii="Times New Roman"/>
          <w:b w:val="false"/>
          <w:i w:val="false"/>
          <w:color w:val="000000"/>
          <w:sz w:val="28"/>
        </w:rPr>
        <w:t>
      8) одностороннее выполнение нерегулярных полетов - выполнение иностранным эксплуатантом гражданских воздушных судов нерегулярных полетов с целью коммерческой перевозки пассажиров и/или груза по авиационным маршрутам, на которых казахстанские авиакомпании осуществляют нерегулярные полеты с частотой менее двух полетов в тридцать дней;</w:t>
      </w:r>
    </w:p>
    <w:bookmarkEnd w:id="20"/>
    <w:bookmarkStart w:name="z30" w:id="21"/>
    <w:p>
      <w:pPr>
        <w:spacing w:after="0"/>
        <w:ind w:left="0"/>
        <w:jc w:val="both"/>
      </w:pPr>
      <w:r>
        <w:rPr>
          <w:rFonts w:ascii="Times New Roman"/>
          <w:b w:val="false"/>
          <w:i w:val="false"/>
          <w:color w:val="000000"/>
          <w:sz w:val="28"/>
        </w:rPr>
        <w:t>
      3. Государственная услуга "Выдача разрешения на выполнение международных нерегулярных полетов" (далее – государственная услуга) оказывается Комитетом гражданской авиации Министерства индустрии и инфраструктурного развития Республики Казахстан (далее – услугодатель).</w:t>
      </w:r>
    </w:p>
    <w:bookmarkEnd w:id="21"/>
    <w:bookmarkStart w:name="z31" w:id="22"/>
    <w:p>
      <w:pPr>
        <w:spacing w:after="0"/>
        <w:ind w:left="0"/>
        <w:jc w:val="left"/>
      </w:pPr>
      <w:r>
        <w:rPr>
          <w:rFonts w:ascii="Times New Roman"/>
          <w:b/>
          <w:i w:val="false"/>
          <w:color w:val="000000"/>
        </w:rPr>
        <w:t xml:space="preserve"> Глава 2. Условия и порядок согласования на выполнение международных нерегулярных полетов гражданскими воздушными судами казахстанских эксплуатантов</w:t>
      </w:r>
    </w:p>
    <w:bookmarkEnd w:id="22"/>
    <w:bookmarkStart w:name="z32" w:id="23"/>
    <w:p>
      <w:pPr>
        <w:spacing w:after="0"/>
        <w:ind w:left="0"/>
        <w:jc w:val="both"/>
      </w:pPr>
      <w:r>
        <w:rPr>
          <w:rFonts w:ascii="Times New Roman"/>
          <w:b w:val="false"/>
          <w:i w:val="false"/>
          <w:color w:val="000000"/>
          <w:sz w:val="28"/>
        </w:rPr>
        <w:t>
      4. Не допускается без согласования с услугодателем международный полет эксплуатанта гражданского воздушного судна для перевозки воинских формирований, вооружений и военной техники иностранных государств, а также продукции двойного назначения. Услугодатель, в свою очередь, осуществляет согласование данного полета с органом, осуществляющим внешнеполитическую деятельность, в пределах его компетенции.</w:t>
      </w:r>
    </w:p>
    <w:bookmarkEnd w:id="23"/>
    <w:bookmarkStart w:name="z33" w:id="24"/>
    <w:p>
      <w:pPr>
        <w:spacing w:after="0"/>
        <w:ind w:left="0"/>
        <w:jc w:val="both"/>
      </w:pPr>
      <w:r>
        <w:rPr>
          <w:rFonts w:ascii="Times New Roman"/>
          <w:b w:val="false"/>
          <w:i w:val="false"/>
          <w:color w:val="000000"/>
          <w:sz w:val="28"/>
        </w:rPr>
        <w:t>
      5. Услугодатель согласовывает осуществление международного полета казахстанского эксплуатанта гражданского воздушного судна для перевозки воинских формирований, вооружений и военной техники иностранных государств, а также продукции двойного назначения на основании заявки, направленной казахстанским эксплуатантом гражданского воздушного судна либо его представителем услугодателю, которая должна содержать следующие данные:</w:t>
      </w:r>
    </w:p>
    <w:bookmarkEnd w:id="24"/>
    <w:bookmarkStart w:name="z34" w:id="25"/>
    <w:p>
      <w:pPr>
        <w:spacing w:after="0"/>
        <w:ind w:left="0"/>
        <w:jc w:val="both"/>
      </w:pPr>
      <w:r>
        <w:rPr>
          <w:rFonts w:ascii="Times New Roman"/>
          <w:b w:val="false"/>
          <w:i w:val="false"/>
          <w:color w:val="000000"/>
          <w:sz w:val="28"/>
        </w:rPr>
        <w:t>
      наименование эксплуатанта;</w:t>
      </w:r>
    </w:p>
    <w:bookmarkEnd w:id="25"/>
    <w:bookmarkStart w:name="z35" w:id="26"/>
    <w:p>
      <w:pPr>
        <w:spacing w:after="0"/>
        <w:ind w:left="0"/>
        <w:jc w:val="both"/>
      </w:pPr>
      <w:r>
        <w:rPr>
          <w:rFonts w:ascii="Times New Roman"/>
          <w:b w:val="false"/>
          <w:i w:val="false"/>
          <w:color w:val="000000"/>
          <w:sz w:val="28"/>
        </w:rPr>
        <w:t>
      трехбуквенный код присвоенный Международной организацией гражданской авиации (далее - ИКАО) и номер рейса;</w:t>
      </w:r>
    </w:p>
    <w:bookmarkEnd w:id="26"/>
    <w:bookmarkStart w:name="z36" w:id="27"/>
    <w:p>
      <w:pPr>
        <w:spacing w:after="0"/>
        <w:ind w:left="0"/>
        <w:jc w:val="both"/>
      </w:pPr>
      <w:r>
        <w:rPr>
          <w:rFonts w:ascii="Times New Roman"/>
          <w:b w:val="false"/>
          <w:i w:val="false"/>
          <w:color w:val="000000"/>
          <w:sz w:val="28"/>
        </w:rPr>
        <w:t>
      дата вылета;</w:t>
      </w:r>
    </w:p>
    <w:bookmarkEnd w:id="27"/>
    <w:bookmarkStart w:name="z37" w:id="28"/>
    <w:p>
      <w:pPr>
        <w:spacing w:after="0"/>
        <w:ind w:left="0"/>
        <w:jc w:val="both"/>
      </w:pPr>
      <w:r>
        <w:rPr>
          <w:rFonts w:ascii="Times New Roman"/>
          <w:b w:val="false"/>
          <w:i w:val="false"/>
          <w:color w:val="000000"/>
          <w:sz w:val="28"/>
        </w:rPr>
        <w:t>
      тип воздушного судна;</w:t>
      </w:r>
    </w:p>
    <w:bookmarkEnd w:id="28"/>
    <w:bookmarkStart w:name="z38" w:id="29"/>
    <w:p>
      <w:pPr>
        <w:spacing w:after="0"/>
        <w:ind w:left="0"/>
        <w:jc w:val="both"/>
      </w:pPr>
      <w:r>
        <w:rPr>
          <w:rFonts w:ascii="Times New Roman"/>
          <w:b w:val="false"/>
          <w:i w:val="false"/>
          <w:color w:val="000000"/>
          <w:sz w:val="28"/>
        </w:rPr>
        <w:t>
      полный авиамаршрут полета;</w:t>
      </w:r>
    </w:p>
    <w:bookmarkEnd w:id="29"/>
    <w:bookmarkStart w:name="z39" w:id="30"/>
    <w:p>
      <w:pPr>
        <w:spacing w:after="0"/>
        <w:ind w:left="0"/>
        <w:jc w:val="both"/>
      </w:pPr>
      <w:r>
        <w:rPr>
          <w:rFonts w:ascii="Times New Roman"/>
          <w:b w:val="false"/>
          <w:i w:val="false"/>
          <w:color w:val="000000"/>
          <w:sz w:val="28"/>
        </w:rPr>
        <w:t>
      цель полета и перечень перевозимого груза, с указанием наименования фрахтующей организации;</w:t>
      </w:r>
    </w:p>
    <w:bookmarkEnd w:id="30"/>
    <w:bookmarkStart w:name="z40" w:id="31"/>
    <w:p>
      <w:pPr>
        <w:spacing w:after="0"/>
        <w:ind w:left="0"/>
        <w:jc w:val="both"/>
      </w:pPr>
      <w:r>
        <w:rPr>
          <w:rFonts w:ascii="Times New Roman"/>
          <w:b w:val="false"/>
          <w:i w:val="false"/>
          <w:color w:val="000000"/>
          <w:sz w:val="28"/>
        </w:rPr>
        <w:t>
      отправляющая сторона и (или) грузоотправитель (полное наименование, адрес, телефон);</w:t>
      </w:r>
    </w:p>
    <w:bookmarkEnd w:id="31"/>
    <w:bookmarkStart w:name="z41" w:id="32"/>
    <w:p>
      <w:pPr>
        <w:spacing w:after="0"/>
        <w:ind w:left="0"/>
        <w:jc w:val="both"/>
      </w:pPr>
      <w:r>
        <w:rPr>
          <w:rFonts w:ascii="Times New Roman"/>
          <w:b w:val="false"/>
          <w:i w:val="false"/>
          <w:color w:val="000000"/>
          <w:sz w:val="28"/>
        </w:rPr>
        <w:t>
      принимающая сторона и (или) грузополучатель (полное наименование, адрес, телефон);</w:t>
      </w:r>
    </w:p>
    <w:bookmarkEnd w:id="32"/>
    <w:bookmarkStart w:name="z42" w:id="33"/>
    <w:p>
      <w:pPr>
        <w:spacing w:after="0"/>
        <w:ind w:left="0"/>
        <w:jc w:val="both"/>
      </w:pPr>
      <w:r>
        <w:rPr>
          <w:rFonts w:ascii="Times New Roman"/>
          <w:b w:val="false"/>
          <w:i w:val="false"/>
          <w:color w:val="000000"/>
          <w:sz w:val="28"/>
        </w:rPr>
        <w:t>
      подпись должностного лица.</w:t>
      </w:r>
    </w:p>
    <w:bookmarkEnd w:id="33"/>
    <w:bookmarkStart w:name="z43" w:id="34"/>
    <w:p>
      <w:pPr>
        <w:spacing w:after="0"/>
        <w:ind w:left="0"/>
        <w:jc w:val="both"/>
      </w:pPr>
      <w:r>
        <w:rPr>
          <w:rFonts w:ascii="Times New Roman"/>
          <w:b w:val="false"/>
          <w:i w:val="false"/>
          <w:color w:val="000000"/>
          <w:sz w:val="28"/>
        </w:rPr>
        <w:t>
      6. Заявка на согласование от казахстанского эксплуатанта либо его уполномоченного представителя должна быть представлена услугодателю по установленным каналам связи, которые опубликованы в сборнике аэронавигационной информации (AIP) Республики Казахстан опубликованный на интернет ресурсе аэронавигационной организации (далее – сборник аэронавигационной информации) не менее чем за тридцать рабочих дней до даты выполнения полета.</w:t>
      </w:r>
    </w:p>
    <w:bookmarkEnd w:id="34"/>
    <w:bookmarkStart w:name="z44" w:id="35"/>
    <w:p>
      <w:pPr>
        <w:spacing w:after="0"/>
        <w:ind w:left="0"/>
        <w:jc w:val="left"/>
      </w:pPr>
      <w:r>
        <w:rPr>
          <w:rFonts w:ascii="Times New Roman"/>
          <w:b/>
          <w:i w:val="false"/>
          <w:color w:val="000000"/>
        </w:rPr>
        <w:t xml:space="preserve"> Глава 3. Условия и порядок выдачи разрешений на выполнение нерегулярных международных полетов гражданскими воздушными судами иностранных эксплуатантов в воздушном пространстве Республики Казахстан</w:t>
      </w:r>
    </w:p>
    <w:bookmarkEnd w:id="35"/>
    <w:bookmarkStart w:name="z45" w:id="36"/>
    <w:p>
      <w:pPr>
        <w:spacing w:after="0"/>
        <w:ind w:left="0"/>
        <w:jc w:val="both"/>
      </w:pPr>
      <w:r>
        <w:rPr>
          <w:rFonts w:ascii="Times New Roman"/>
          <w:b w:val="false"/>
          <w:i w:val="false"/>
          <w:color w:val="000000"/>
          <w:sz w:val="28"/>
        </w:rPr>
        <w:t xml:space="preserve">
      7. Юридические и физические лица (далее - услугополучатель) для получения государственной услуги направляют по установленным каналам связи, которые опубликованы в сборнике аэронавигационной информации: </w:t>
      </w:r>
    </w:p>
    <w:bookmarkEnd w:id="36"/>
    <w:bookmarkStart w:name="z46" w:id="37"/>
    <w:p>
      <w:pPr>
        <w:spacing w:after="0"/>
        <w:ind w:left="0"/>
        <w:jc w:val="both"/>
      </w:pPr>
      <w:r>
        <w:rPr>
          <w:rFonts w:ascii="Times New Roman"/>
          <w:b w:val="false"/>
          <w:i w:val="false"/>
          <w:color w:val="000000"/>
          <w:sz w:val="28"/>
        </w:rPr>
        <w:t>
      1) заявление на получение разрешения на выполнение международных нерегулярных полетов (далее – заявление) согласно приложению 1 к настоящим Правилам:</w:t>
      </w:r>
    </w:p>
    <w:bookmarkEnd w:id="37"/>
    <w:bookmarkStart w:name="z47" w:id="38"/>
    <w:p>
      <w:pPr>
        <w:spacing w:after="0"/>
        <w:ind w:left="0"/>
        <w:jc w:val="both"/>
      </w:pPr>
      <w:r>
        <w:rPr>
          <w:rFonts w:ascii="Times New Roman"/>
          <w:b w:val="false"/>
          <w:i w:val="false"/>
          <w:color w:val="000000"/>
          <w:sz w:val="28"/>
        </w:rPr>
        <w:t>
      2) электронную копию свидетельства эксплуатанта (при наличии);</w:t>
      </w:r>
    </w:p>
    <w:bookmarkEnd w:id="38"/>
    <w:bookmarkStart w:name="z48" w:id="39"/>
    <w:p>
      <w:pPr>
        <w:spacing w:after="0"/>
        <w:ind w:left="0"/>
        <w:jc w:val="both"/>
      </w:pPr>
      <w:r>
        <w:rPr>
          <w:rFonts w:ascii="Times New Roman"/>
          <w:b w:val="false"/>
          <w:i w:val="false"/>
          <w:color w:val="000000"/>
          <w:sz w:val="28"/>
        </w:rPr>
        <w:t>
      3) электронная копия свидетельства о регистрации воздушного судна;</w:t>
      </w:r>
    </w:p>
    <w:bookmarkEnd w:id="39"/>
    <w:bookmarkStart w:name="z49" w:id="40"/>
    <w:p>
      <w:pPr>
        <w:spacing w:after="0"/>
        <w:ind w:left="0"/>
        <w:jc w:val="both"/>
      </w:pPr>
      <w:r>
        <w:rPr>
          <w:rFonts w:ascii="Times New Roman"/>
          <w:b w:val="false"/>
          <w:i w:val="false"/>
          <w:color w:val="000000"/>
          <w:sz w:val="28"/>
        </w:rPr>
        <w:t>
      4) электронную копию сертификата летной годности воздушного судна;</w:t>
      </w:r>
    </w:p>
    <w:bookmarkEnd w:id="40"/>
    <w:bookmarkStart w:name="z50" w:id="41"/>
    <w:p>
      <w:pPr>
        <w:spacing w:after="0"/>
        <w:ind w:left="0"/>
        <w:jc w:val="both"/>
      </w:pPr>
      <w:r>
        <w:rPr>
          <w:rFonts w:ascii="Times New Roman"/>
          <w:b w:val="false"/>
          <w:i w:val="false"/>
          <w:color w:val="000000"/>
          <w:sz w:val="28"/>
        </w:rPr>
        <w:t>
      5) электронную копию страхового полиса гражданской ответственности перед третьими лицами;</w:t>
      </w:r>
    </w:p>
    <w:bookmarkEnd w:id="41"/>
    <w:bookmarkStart w:name="z51" w:id="42"/>
    <w:p>
      <w:pPr>
        <w:spacing w:after="0"/>
        <w:ind w:left="0"/>
        <w:jc w:val="both"/>
      </w:pPr>
      <w:r>
        <w:rPr>
          <w:rFonts w:ascii="Times New Roman"/>
          <w:b w:val="false"/>
          <w:i w:val="false"/>
          <w:color w:val="000000"/>
          <w:sz w:val="28"/>
        </w:rPr>
        <w:t>
      6) электронную копию грузовой накладной (предоставляется по отдельному запросу Комитета гражданской авиации).</w:t>
      </w:r>
    </w:p>
    <w:bookmarkEnd w:id="42"/>
    <w:bookmarkStart w:name="z52" w:id="43"/>
    <w:p>
      <w:pPr>
        <w:spacing w:after="0"/>
        <w:ind w:left="0"/>
        <w:jc w:val="both"/>
      </w:pPr>
      <w:r>
        <w:rPr>
          <w:rFonts w:ascii="Times New Roman"/>
          <w:b w:val="false"/>
          <w:i w:val="false"/>
          <w:color w:val="000000"/>
          <w:sz w:val="28"/>
        </w:rPr>
        <w:t>
      При подаче заявления на осуществление международного нерегулярного полета с опасным грузом на борту, перечень которого с указанием классификации по списку Организация объединенных наций определен в "Технических инструкциях по безопасной перевозке опасных грузов по воздуху" издания ИКАО - Doc 9284-AN/905, услугополучатель дополнительно предоставляет электронные копии следующих документов:</w:t>
      </w:r>
    </w:p>
    <w:bookmarkEnd w:id="43"/>
    <w:bookmarkStart w:name="z53" w:id="44"/>
    <w:p>
      <w:pPr>
        <w:spacing w:after="0"/>
        <w:ind w:left="0"/>
        <w:jc w:val="both"/>
      </w:pPr>
      <w:r>
        <w:rPr>
          <w:rFonts w:ascii="Times New Roman"/>
          <w:b w:val="false"/>
          <w:i w:val="false"/>
          <w:color w:val="000000"/>
          <w:sz w:val="28"/>
        </w:rPr>
        <w:t>
      сертификат эксплуатанта на право осуществления деятельности, связанной с перевозкой опасных грузов по воздуху;</w:t>
      </w:r>
    </w:p>
    <w:bookmarkEnd w:id="44"/>
    <w:bookmarkStart w:name="z54" w:id="45"/>
    <w:p>
      <w:pPr>
        <w:spacing w:after="0"/>
        <w:ind w:left="0"/>
        <w:jc w:val="both"/>
      </w:pPr>
      <w:r>
        <w:rPr>
          <w:rFonts w:ascii="Times New Roman"/>
          <w:b w:val="false"/>
          <w:i w:val="false"/>
          <w:color w:val="000000"/>
          <w:sz w:val="28"/>
        </w:rPr>
        <w:t>
      гарантийное письмо, оформленное эксплуатантом или грузоотправителем о соответствии упаковки и маркировки груза установленным нормам и правилам ИКАО.</w:t>
      </w:r>
    </w:p>
    <w:bookmarkEnd w:id="45"/>
    <w:bookmarkStart w:name="z55" w:id="46"/>
    <w:p>
      <w:pPr>
        <w:spacing w:after="0"/>
        <w:ind w:left="0"/>
        <w:jc w:val="both"/>
      </w:pPr>
      <w:r>
        <w:rPr>
          <w:rFonts w:ascii="Times New Roman"/>
          <w:b w:val="false"/>
          <w:i w:val="false"/>
          <w:color w:val="000000"/>
          <w:sz w:val="28"/>
        </w:rPr>
        <w:t>
      Для туристских чартерных рейсов иностранных эксплуатантов гражданских воздушных судов, целью которых является перевозка граждан Республики Казахстан, необходимо представить по установленным каналам связи электронные копии лицензии на занятие туроператорской деятельностью фрахтователя рейса, указанного в заявлении.</w:t>
      </w:r>
    </w:p>
    <w:bookmarkEnd w:id="46"/>
    <w:bookmarkStart w:name="z56" w:id="47"/>
    <w:p>
      <w:pPr>
        <w:spacing w:after="0"/>
        <w:ind w:left="0"/>
        <w:jc w:val="both"/>
      </w:pPr>
      <w:r>
        <w:rPr>
          <w:rFonts w:ascii="Times New Roman"/>
          <w:b w:val="false"/>
          <w:i w:val="false"/>
          <w:color w:val="000000"/>
          <w:sz w:val="28"/>
        </w:rPr>
        <w:t>
      8.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изложены в стандарте государственной услуги "Выдача разрешения на выполнение международных нерегулярных полетов" (далее – стандарт) согласно приложению 2 к настоящим Правилам.</w:t>
      </w:r>
    </w:p>
    <w:bookmarkEnd w:id="47"/>
    <w:bookmarkStart w:name="z57" w:id="48"/>
    <w:p>
      <w:pPr>
        <w:spacing w:after="0"/>
        <w:ind w:left="0"/>
        <w:jc w:val="both"/>
      </w:pPr>
      <w:r>
        <w:rPr>
          <w:rFonts w:ascii="Times New Roman"/>
          <w:b w:val="false"/>
          <w:i w:val="false"/>
          <w:color w:val="000000"/>
          <w:sz w:val="28"/>
        </w:rPr>
        <w:t xml:space="preserve">
      9. Услугодатель осуществляет регистрацию документов указанных в пункте 7 настоящих Правил, в день их поступления. </w:t>
      </w:r>
    </w:p>
    <w:bookmarkEnd w:id="48"/>
    <w:bookmarkStart w:name="z58" w:id="49"/>
    <w:p>
      <w:pPr>
        <w:spacing w:after="0"/>
        <w:ind w:left="0"/>
        <w:jc w:val="both"/>
      </w:pPr>
      <w:r>
        <w:rPr>
          <w:rFonts w:ascii="Times New Roman"/>
          <w:b w:val="false"/>
          <w:i w:val="false"/>
          <w:color w:val="000000"/>
          <w:sz w:val="28"/>
        </w:rPr>
        <w:t>
      Ответственный сотрудник услугодателя в течении 2 (двух) рабочих дней с момента регистрации заявления, проверяет полноту представленных документов указанных в пункте 6 настоящих Правил.</w:t>
      </w:r>
    </w:p>
    <w:bookmarkEnd w:id="49"/>
    <w:bookmarkStart w:name="z59" w:id="50"/>
    <w:p>
      <w:pPr>
        <w:spacing w:after="0"/>
        <w:ind w:left="0"/>
        <w:jc w:val="both"/>
      </w:pPr>
      <w:r>
        <w:rPr>
          <w:rFonts w:ascii="Times New Roman"/>
          <w:b w:val="false"/>
          <w:i w:val="false"/>
          <w:color w:val="000000"/>
          <w:sz w:val="28"/>
        </w:rPr>
        <w:t>
      В случае представления услугополучателем неполного пакета документов услугодатель в сроки, указанные в части второй настоящего пункта, готовит мотивированный отказ в приеме заявления.</w:t>
      </w:r>
    </w:p>
    <w:bookmarkEnd w:id="50"/>
    <w:bookmarkStart w:name="z60" w:id="51"/>
    <w:p>
      <w:pPr>
        <w:spacing w:after="0"/>
        <w:ind w:left="0"/>
        <w:jc w:val="both"/>
      </w:pPr>
      <w:r>
        <w:rPr>
          <w:rFonts w:ascii="Times New Roman"/>
          <w:b w:val="false"/>
          <w:i w:val="false"/>
          <w:color w:val="000000"/>
          <w:sz w:val="28"/>
        </w:rPr>
        <w:t>
      Мотивированный отказ услугодателя в приеме заявления направляется услугополучателю по каналам связи каналам связи, опубликованным в сборнике аэронавигационной информации.</w:t>
      </w:r>
    </w:p>
    <w:bookmarkEnd w:id="51"/>
    <w:bookmarkStart w:name="z61" w:id="52"/>
    <w:p>
      <w:pPr>
        <w:spacing w:after="0"/>
        <w:ind w:left="0"/>
        <w:jc w:val="both"/>
      </w:pPr>
      <w:r>
        <w:rPr>
          <w:rFonts w:ascii="Times New Roman"/>
          <w:b w:val="false"/>
          <w:i w:val="false"/>
          <w:color w:val="000000"/>
          <w:sz w:val="28"/>
        </w:rPr>
        <w:t>
      10. Срок рассмотрения документов и выдача результата оказания государственной услуги составляет 5 (пять) рабочих дней.</w:t>
      </w:r>
    </w:p>
    <w:bookmarkEnd w:id="52"/>
    <w:bookmarkStart w:name="z62" w:id="53"/>
    <w:p>
      <w:pPr>
        <w:spacing w:after="0"/>
        <w:ind w:left="0"/>
        <w:jc w:val="both"/>
      </w:pPr>
      <w:r>
        <w:rPr>
          <w:rFonts w:ascii="Times New Roman"/>
          <w:b w:val="false"/>
          <w:i w:val="false"/>
          <w:color w:val="000000"/>
          <w:sz w:val="28"/>
        </w:rPr>
        <w:t>
      11. Услугоподатель при поступлении соответствующего заявления, проверяет правильность оформления заявки и полноту представленных документов в соответствии с пунктом 7 настоящих Правил, производит согласование с аэропортами Республики Казахстан посадки, вылета, условий приема и обслуживания воздушного судна, метеорологического обеспечения, а также с аэронавигационной организацией условий оплаты за аэронавигационное обслуживание воздушного судна в воздушном пространстве Республики Казахстан.</w:t>
      </w:r>
    </w:p>
    <w:bookmarkEnd w:id="53"/>
    <w:bookmarkStart w:name="z63" w:id="54"/>
    <w:p>
      <w:pPr>
        <w:spacing w:after="0"/>
        <w:ind w:left="0"/>
        <w:jc w:val="both"/>
      </w:pPr>
      <w:r>
        <w:rPr>
          <w:rFonts w:ascii="Times New Roman"/>
          <w:b w:val="false"/>
          <w:i w:val="false"/>
          <w:color w:val="000000"/>
          <w:sz w:val="28"/>
        </w:rPr>
        <w:t>
      12. В случае предоставления услугополучателем полного пакета документов, указанных в пункте 7 настоящих Правил, услугодатель в течение 3 (трех) рабочих дней рассматривает заявление на соответствие требованиям настоящих Правил, при положительном заключении оформляет и направляет разрешение на выполнение международных нерегулярных полетов по форме согласно приложению 3 к настоящим Правилам, либо при отрицательном заключении в указанные сроки подготавливает и направляет услугополучателю мотивированный ответ об отказе в оказании государственной услуги по каналам связи, опубликованным в сборнике аэронавигационной информации.</w:t>
      </w:r>
    </w:p>
    <w:bookmarkEnd w:id="54"/>
    <w:bookmarkStart w:name="z64" w:id="55"/>
    <w:p>
      <w:pPr>
        <w:spacing w:after="0"/>
        <w:ind w:left="0"/>
        <w:jc w:val="both"/>
      </w:pPr>
      <w:r>
        <w:rPr>
          <w:rFonts w:ascii="Times New Roman"/>
          <w:b w:val="false"/>
          <w:i w:val="false"/>
          <w:color w:val="000000"/>
          <w:sz w:val="28"/>
        </w:rPr>
        <w:t xml:space="preserve">
      13. Основаниями для отказа в оказании государственной услуги являются: </w:t>
      </w:r>
    </w:p>
    <w:bookmarkEnd w:id="55"/>
    <w:bookmarkStart w:name="z65" w:id="56"/>
    <w:p>
      <w:pPr>
        <w:spacing w:after="0"/>
        <w:ind w:left="0"/>
        <w:jc w:val="both"/>
      </w:pPr>
      <w:r>
        <w:rPr>
          <w:rFonts w:ascii="Times New Roman"/>
          <w:b w:val="false"/>
          <w:i w:val="false"/>
          <w:color w:val="000000"/>
          <w:sz w:val="28"/>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56"/>
    <w:bookmarkStart w:name="z66" w:id="57"/>
    <w:p>
      <w:pPr>
        <w:spacing w:after="0"/>
        <w:ind w:left="0"/>
        <w:jc w:val="both"/>
      </w:pPr>
      <w:r>
        <w:rPr>
          <w:rFonts w:ascii="Times New Roman"/>
          <w:b w:val="false"/>
          <w:i w:val="false"/>
          <w:color w:val="000000"/>
          <w:sz w:val="28"/>
        </w:rPr>
        <w:t>
      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настоящими Правилами.</w:t>
      </w:r>
    </w:p>
    <w:bookmarkEnd w:id="57"/>
    <w:bookmarkStart w:name="z67" w:id="58"/>
    <w:p>
      <w:pPr>
        <w:spacing w:after="0"/>
        <w:ind w:left="0"/>
        <w:jc w:val="both"/>
      </w:pPr>
      <w:r>
        <w:rPr>
          <w:rFonts w:ascii="Times New Roman"/>
          <w:b w:val="false"/>
          <w:i w:val="false"/>
          <w:color w:val="000000"/>
          <w:sz w:val="28"/>
        </w:rPr>
        <w:t>
      14.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w:t>
      </w:r>
    </w:p>
    <w:bookmarkEnd w:id="58"/>
    <w:bookmarkStart w:name="z68" w:id="59"/>
    <w:p>
      <w:pPr>
        <w:spacing w:after="0"/>
        <w:ind w:left="0"/>
        <w:jc w:val="both"/>
      </w:pPr>
      <w:r>
        <w:rPr>
          <w:rFonts w:ascii="Times New Roman"/>
          <w:b w:val="false"/>
          <w:i w:val="false"/>
          <w:color w:val="000000"/>
          <w:sz w:val="28"/>
        </w:rPr>
        <w:t>
      При оказании государственной услуги посредством государственной информационной системы разрешений и уведомлений данные о стадии оказания государственной услуги поступают в автоматическом режиме в информационную систему мониторинга оказания государственных услуг.</w:t>
      </w:r>
    </w:p>
    <w:bookmarkEnd w:id="59"/>
    <w:bookmarkStart w:name="z69" w:id="60"/>
    <w:p>
      <w:pPr>
        <w:spacing w:after="0"/>
        <w:ind w:left="0"/>
        <w:jc w:val="both"/>
      </w:pPr>
      <w:r>
        <w:rPr>
          <w:rFonts w:ascii="Times New Roman"/>
          <w:b w:val="false"/>
          <w:i w:val="false"/>
          <w:color w:val="000000"/>
          <w:sz w:val="28"/>
        </w:rPr>
        <w:t>
      15. Разрешения на выполнение международных нерегулярных полетов выдается услугополучателю на период 72 часа с даты начала его действия.</w:t>
      </w:r>
    </w:p>
    <w:bookmarkEnd w:id="60"/>
    <w:bookmarkStart w:name="z70" w:id="61"/>
    <w:p>
      <w:pPr>
        <w:spacing w:after="0"/>
        <w:ind w:left="0"/>
        <w:jc w:val="both"/>
      </w:pPr>
      <w:r>
        <w:rPr>
          <w:rFonts w:ascii="Times New Roman"/>
          <w:b w:val="false"/>
          <w:i w:val="false"/>
          <w:color w:val="000000"/>
          <w:sz w:val="28"/>
        </w:rPr>
        <w:t>
      16. Жалоба на решения, действия (бездействия) работников структурных подразделений услугодателя может быть подана на имя руководителя услугодателя и (или) в уполномоченный орган по оценке и контролю за качеством оказания государственных услуг.</w:t>
      </w:r>
    </w:p>
    <w:bookmarkEnd w:id="61"/>
    <w:bookmarkStart w:name="z71" w:id="62"/>
    <w:p>
      <w:pPr>
        <w:spacing w:after="0"/>
        <w:ind w:left="0"/>
        <w:jc w:val="both"/>
      </w:pPr>
      <w:r>
        <w:rPr>
          <w:rFonts w:ascii="Times New Roman"/>
          <w:b w:val="false"/>
          <w:i w:val="false"/>
          <w:color w:val="000000"/>
          <w:sz w:val="28"/>
        </w:rPr>
        <w:t xml:space="preserve">
      Жалоба услугополучателя, поступившая в адрес услугодателя, в соответствии с подпунктом 2) </w:t>
      </w:r>
      <w:r>
        <w:rPr>
          <w:rFonts w:ascii="Times New Roman"/>
          <w:b w:val="false"/>
          <w:i w:val="false"/>
          <w:color w:val="000000"/>
          <w:sz w:val="28"/>
        </w:rPr>
        <w:t>пункта 3</w:t>
      </w:r>
      <w:r>
        <w:rPr>
          <w:rFonts w:ascii="Times New Roman"/>
          <w:b w:val="false"/>
          <w:i w:val="false"/>
          <w:color w:val="000000"/>
          <w:sz w:val="28"/>
        </w:rPr>
        <w:t xml:space="preserve"> статьи 25 Закона подлежит рассмотрению в течение пяти рабочих дней со дня ее регистрации.</w:t>
      </w:r>
    </w:p>
    <w:bookmarkEnd w:id="62"/>
    <w:bookmarkStart w:name="z72" w:id="63"/>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bookmarkEnd w:id="63"/>
    <w:bookmarkStart w:name="z73" w:id="64"/>
    <w:p>
      <w:pPr>
        <w:spacing w:after="0"/>
        <w:ind w:left="0"/>
        <w:jc w:val="both"/>
      </w:pPr>
      <w:r>
        <w:rPr>
          <w:rFonts w:ascii="Times New Roman"/>
          <w:b w:val="false"/>
          <w:i w:val="false"/>
          <w:color w:val="000000"/>
          <w:sz w:val="28"/>
        </w:rPr>
        <w:t>
      17. В случаях несогласия с результатами решения услугодателя услугополучатель может обжаловать результаты в судебном порядке.</w:t>
      </w:r>
    </w:p>
    <w:bookmarkEnd w:id="64"/>
    <w:bookmarkStart w:name="z74" w:id="65"/>
    <w:p>
      <w:pPr>
        <w:spacing w:after="0"/>
        <w:ind w:left="0"/>
        <w:jc w:val="both"/>
      </w:pPr>
      <w:r>
        <w:rPr>
          <w:rFonts w:ascii="Times New Roman"/>
          <w:b w:val="false"/>
          <w:i w:val="false"/>
          <w:color w:val="000000"/>
          <w:sz w:val="28"/>
        </w:rPr>
        <w:t>
      18. Условия получения государственной услуги:</w:t>
      </w:r>
    </w:p>
    <w:bookmarkEnd w:id="65"/>
    <w:bookmarkStart w:name="z75" w:id="66"/>
    <w:p>
      <w:pPr>
        <w:spacing w:after="0"/>
        <w:ind w:left="0"/>
        <w:jc w:val="both"/>
      </w:pPr>
      <w:r>
        <w:rPr>
          <w:rFonts w:ascii="Times New Roman"/>
          <w:b w:val="false"/>
          <w:i w:val="false"/>
          <w:color w:val="000000"/>
          <w:sz w:val="28"/>
        </w:rPr>
        <w:t>
      1) не допускается подача заявки на выполнение международного нерегулярного полета по договорному авиамаршруту, за исключением следующих видов нерегулярных полетов:</w:t>
      </w:r>
    </w:p>
    <w:bookmarkEnd w:id="66"/>
    <w:bookmarkStart w:name="z76" w:id="67"/>
    <w:p>
      <w:pPr>
        <w:spacing w:after="0"/>
        <w:ind w:left="0"/>
        <w:jc w:val="both"/>
      </w:pPr>
      <w:r>
        <w:rPr>
          <w:rFonts w:ascii="Times New Roman"/>
          <w:b w:val="false"/>
          <w:i w:val="false"/>
          <w:color w:val="000000"/>
          <w:sz w:val="28"/>
        </w:rPr>
        <w:t>
      перевозок для оказания помощи;</w:t>
      </w:r>
    </w:p>
    <w:bookmarkEnd w:id="67"/>
    <w:bookmarkStart w:name="z77" w:id="68"/>
    <w:p>
      <w:pPr>
        <w:spacing w:after="0"/>
        <w:ind w:left="0"/>
        <w:jc w:val="both"/>
      </w:pPr>
      <w:r>
        <w:rPr>
          <w:rFonts w:ascii="Times New Roman"/>
          <w:b w:val="false"/>
          <w:i w:val="false"/>
          <w:color w:val="000000"/>
          <w:sz w:val="28"/>
        </w:rPr>
        <w:t>
      чартерных рейсов в личных целях или деловой поездки;</w:t>
      </w:r>
    </w:p>
    <w:bookmarkEnd w:id="68"/>
    <w:bookmarkStart w:name="z78" w:id="69"/>
    <w:p>
      <w:pPr>
        <w:spacing w:after="0"/>
        <w:ind w:left="0"/>
        <w:jc w:val="both"/>
      </w:pPr>
      <w:r>
        <w:rPr>
          <w:rFonts w:ascii="Times New Roman"/>
          <w:b w:val="false"/>
          <w:i w:val="false"/>
          <w:color w:val="000000"/>
          <w:sz w:val="28"/>
        </w:rPr>
        <w:t>
      разовых полетов, выполняемых на воздушных судах салонного варианта;</w:t>
      </w:r>
    </w:p>
    <w:bookmarkEnd w:id="69"/>
    <w:bookmarkStart w:name="z79" w:id="70"/>
    <w:p>
      <w:pPr>
        <w:spacing w:after="0"/>
        <w:ind w:left="0"/>
        <w:jc w:val="both"/>
      </w:pPr>
      <w:r>
        <w:rPr>
          <w:rFonts w:ascii="Times New Roman"/>
          <w:b w:val="false"/>
          <w:i w:val="false"/>
          <w:color w:val="000000"/>
          <w:sz w:val="28"/>
        </w:rPr>
        <w:t>
      2) не допускается выполнение нерегулярного полета с целью коммерческой перевозки пассажиров по маршруту из какого-либо государства в Республику Казахстан на воздушном судне, эксплуатант которого зарегистрирован в третьем государстве, и предоставление права на выполнение такого полета не предусмотрено положениями международного договора, участницей которого является Республика Казахстан, за исключением перевозки для оказания помощи либо выполнения чартерного рейса в личных целях или деловых поездок;</w:t>
      </w:r>
    </w:p>
    <w:bookmarkEnd w:id="70"/>
    <w:bookmarkStart w:name="z80" w:id="71"/>
    <w:p>
      <w:pPr>
        <w:spacing w:after="0"/>
        <w:ind w:left="0"/>
        <w:jc w:val="both"/>
      </w:pPr>
      <w:r>
        <w:rPr>
          <w:rFonts w:ascii="Times New Roman"/>
          <w:b w:val="false"/>
          <w:i w:val="false"/>
          <w:color w:val="000000"/>
          <w:sz w:val="28"/>
        </w:rPr>
        <w:t>
      3) не допускается выполнение чартерного рейса иностранного эксплуатанта гражданского воздушного судна связанного с коммерческой перевозкой группы пассажиров, формируемой на территории Республики Казахстан, за исключением:</w:t>
      </w:r>
    </w:p>
    <w:bookmarkEnd w:id="71"/>
    <w:bookmarkStart w:name="z81" w:id="72"/>
    <w:p>
      <w:pPr>
        <w:spacing w:after="0"/>
        <w:ind w:left="0"/>
        <w:jc w:val="both"/>
      </w:pPr>
      <w:r>
        <w:rPr>
          <w:rFonts w:ascii="Times New Roman"/>
          <w:b w:val="false"/>
          <w:i w:val="false"/>
          <w:color w:val="000000"/>
          <w:sz w:val="28"/>
        </w:rPr>
        <w:t>
      перевозки охраняемых и иных должностных лиц государственных органов Республики Казахстан;</w:t>
      </w:r>
    </w:p>
    <w:bookmarkEnd w:id="72"/>
    <w:bookmarkStart w:name="z82" w:id="73"/>
    <w:p>
      <w:pPr>
        <w:spacing w:after="0"/>
        <w:ind w:left="0"/>
        <w:jc w:val="both"/>
      </w:pPr>
      <w:r>
        <w:rPr>
          <w:rFonts w:ascii="Times New Roman"/>
          <w:b w:val="false"/>
          <w:i w:val="false"/>
          <w:color w:val="000000"/>
          <w:sz w:val="28"/>
        </w:rPr>
        <w:t>
      перевозок для оказания помощи;</w:t>
      </w:r>
    </w:p>
    <w:bookmarkEnd w:id="73"/>
    <w:bookmarkStart w:name="z83" w:id="74"/>
    <w:p>
      <w:pPr>
        <w:spacing w:after="0"/>
        <w:ind w:left="0"/>
        <w:jc w:val="both"/>
      </w:pPr>
      <w:r>
        <w:rPr>
          <w:rFonts w:ascii="Times New Roman"/>
          <w:b w:val="false"/>
          <w:i w:val="false"/>
          <w:color w:val="000000"/>
          <w:sz w:val="28"/>
        </w:rPr>
        <w:t>
      чартерных рейсов в личных целях или деловой поездки;</w:t>
      </w:r>
    </w:p>
    <w:bookmarkEnd w:id="74"/>
    <w:bookmarkStart w:name="z84" w:id="75"/>
    <w:p>
      <w:pPr>
        <w:spacing w:after="0"/>
        <w:ind w:left="0"/>
        <w:jc w:val="both"/>
      </w:pPr>
      <w:r>
        <w:rPr>
          <w:rFonts w:ascii="Times New Roman"/>
          <w:b w:val="false"/>
          <w:i w:val="false"/>
          <w:color w:val="000000"/>
          <w:sz w:val="28"/>
        </w:rPr>
        <w:t>
      полетов, выполняемых в рамках письменных договоренностей авиационных властей Республики Казахстан с авиационными властями иностранного государства;</w:t>
      </w:r>
    </w:p>
    <w:bookmarkEnd w:id="75"/>
    <w:bookmarkStart w:name="z85" w:id="76"/>
    <w:p>
      <w:pPr>
        <w:spacing w:after="0"/>
        <w:ind w:left="0"/>
        <w:jc w:val="both"/>
      </w:pPr>
      <w:r>
        <w:rPr>
          <w:rFonts w:ascii="Times New Roman"/>
          <w:b w:val="false"/>
          <w:i w:val="false"/>
          <w:color w:val="000000"/>
          <w:sz w:val="28"/>
        </w:rPr>
        <w:t>
      в случае отсутствия возможности выполнения чартерных полетов казахстанскими авиакомпаниями;</w:t>
      </w:r>
    </w:p>
    <w:bookmarkEnd w:id="76"/>
    <w:bookmarkStart w:name="z86" w:id="77"/>
    <w:p>
      <w:pPr>
        <w:spacing w:after="0"/>
        <w:ind w:left="0"/>
        <w:jc w:val="both"/>
      </w:pPr>
      <w:r>
        <w:rPr>
          <w:rFonts w:ascii="Times New Roman"/>
          <w:b w:val="false"/>
          <w:i w:val="false"/>
          <w:color w:val="000000"/>
          <w:sz w:val="28"/>
        </w:rPr>
        <w:t>
      в случае подачи заявки на выполнение чартерного рейса иностранной авиакомпанией в страны, где действуют запреты на полеты авиакомпаний Республики Казахстан.</w:t>
      </w:r>
    </w:p>
    <w:bookmarkEnd w:id="77"/>
    <w:bookmarkStart w:name="z87" w:id="78"/>
    <w:p>
      <w:pPr>
        <w:spacing w:after="0"/>
        <w:ind w:left="0"/>
        <w:jc w:val="both"/>
      </w:pPr>
      <w:r>
        <w:rPr>
          <w:rFonts w:ascii="Times New Roman"/>
          <w:b w:val="false"/>
          <w:i w:val="false"/>
          <w:color w:val="000000"/>
          <w:sz w:val="28"/>
        </w:rPr>
        <w:t>
      4) не допускается выполнение нерегулярного полета с целью коммерческой перевозки пассажиров по маршруту из Республики Казахстан в какое-либо государство на воздушном судне, эксплуатант которого зарегистрирован в третьем государстве, и предоставление права на выполнение такого полета не предусмотрено положениями международного договора, участницей которого является Республика Казахстан, за исключением перевозки для оказания помощи либо выполнения чартерного рейса в личных целях или деловых поездок;</w:t>
      </w:r>
    </w:p>
    <w:bookmarkEnd w:id="78"/>
    <w:bookmarkStart w:name="z88" w:id="79"/>
    <w:p>
      <w:pPr>
        <w:spacing w:after="0"/>
        <w:ind w:left="0"/>
        <w:jc w:val="both"/>
      </w:pPr>
      <w:r>
        <w:rPr>
          <w:rFonts w:ascii="Times New Roman"/>
          <w:b w:val="false"/>
          <w:i w:val="false"/>
          <w:color w:val="000000"/>
          <w:sz w:val="28"/>
        </w:rPr>
        <w:t>
      5) не допускается выполнение нерегулярного полета с целью коммерческой перевозки пассажиров/груза между пунктами, находящимися на территории Республики Казахстан, и предоставление права на выполнение такого полета не предусмотрено положениями международного договора, участницей которого является Республика Казахстан, за исключением перевозки для оказания помощи либо выполнения чартерного рейса в личных целях;</w:t>
      </w:r>
    </w:p>
    <w:bookmarkEnd w:id="79"/>
    <w:bookmarkStart w:name="z89" w:id="80"/>
    <w:p>
      <w:pPr>
        <w:spacing w:after="0"/>
        <w:ind w:left="0"/>
        <w:jc w:val="both"/>
      </w:pPr>
      <w:r>
        <w:rPr>
          <w:rFonts w:ascii="Times New Roman"/>
          <w:b w:val="false"/>
          <w:i w:val="false"/>
          <w:color w:val="000000"/>
          <w:sz w:val="28"/>
        </w:rPr>
        <w:t>
      6) заявление для выполнения серии нескольких взаимосвязанных международных нерегулярных полетов (четыре и более полетов) должна поступать не позднее, чем за 5 (пять) рабочих дней до выполнения первого полета;</w:t>
      </w:r>
    </w:p>
    <w:bookmarkEnd w:id="80"/>
    <w:bookmarkStart w:name="z90" w:id="81"/>
    <w:p>
      <w:pPr>
        <w:spacing w:after="0"/>
        <w:ind w:left="0"/>
        <w:jc w:val="both"/>
      </w:pPr>
      <w:r>
        <w:rPr>
          <w:rFonts w:ascii="Times New Roman"/>
          <w:b w:val="false"/>
          <w:i w:val="false"/>
          <w:color w:val="000000"/>
          <w:sz w:val="28"/>
        </w:rPr>
        <w:t>
      7) в случае предоставления заявления на выполнение одного и того же рейса на одну и ту же дату от иностранного эксплуатанта и его представителя, разрешения выдаются на основании заявления, полученной от эксплуатанта;</w:t>
      </w:r>
    </w:p>
    <w:bookmarkEnd w:id="81"/>
    <w:bookmarkStart w:name="z91" w:id="82"/>
    <w:p>
      <w:pPr>
        <w:spacing w:after="0"/>
        <w:ind w:left="0"/>
        <w:jc w:val="both"/>
      </w:pPr>
      <w:r>
        <w:rPr>
          <w:rFonts w:ascii="Times New Roman"/>
          <w:b w:val="false"/>
          <w:i w:val="false"/>
          <w:color w:val="000000"/>
          <w:sz w:val="28"/>
        </w:rPr>
        <w:t>
      8) государственная услуга на выполнение серии нескольких взаимосвязанных нерегулярных полетов (четыре и более полетов) выдаются на срок, не превышающий 30 календарных дней от даты выполнения первого полета;</w:t>
      </w:r>
    </w:p>
    <w:bookmarkEnd w:id="82"/>
    <w:bookmarkStart w:name="z92" w:id="83"/>
    <w:p>
      <w:pPr>
        <w:spacing w:after="0"/>
        <w:ind w:left="0"/>
        <w:jc w:val="both"/>
      </w:pPr>
      <w:r>
        <w:rPr>
          <w:rFonts w:ascii="Times New Roman"/>
          <w:b w:val="false"/>
          <w:i w:val="false"/>
          <w:color w:val="000000"/>
          <w:sz w:val="28"/>
        </w:rPr>
        <w:t>
      9) государственная услуга на выполнение международных нерегулярных полетов иностранного эксплуатанта гражданского воздушного судна связанного с коммерческой перевозкой группы пассажиров, формируемой на территории Республики Казахстан выдаются сроком не более шести месяцев.</w:t>
      </w:r>
    </w:p>
    <w:bookmarkEnd w:id="83"/>
    <w:bookmarkStart w:name="z93" w:id="84"/>
    <w:p>
      <w:pPr>
        <w:spacing w:after="0"/>
        <w:ind w:left="0"/>
        <w:jc w:val="left"/>
      </w:pPr>
      <w:r>
        <w:rPr>
          <w:rFonts w:ascii="Times New Roman"/>
          <w:b/>
          <w:i w:val="false"/>
          <w:color w:val="000000"/>
        </w:rPr>
        <w:t xml:space="preserve"> Глава 4. Оформление разрешений и обеспечение их передачи заинтересованным организациям</w:t>
      </w:r>
    </w:p>
    <w:bookmarkEnd w:id="84"/>
    <w:bookmarkStart w:name="z94" w:id="85"/>
    <w:p>
      <w:pPr>
        <w:spacing w:after="0"/>
        <w:ind w:left="0"/>
        <w:jc w:val="both"/>
      </w:pPr>
      <w:r>
        <w:rPr>
          <w:rFonts w:ascii="Times New Roman"/>
          <w:b w:val="false"/>
          <w:i w:val="false"/>
          <w:color w:val="000000"/>
          <w:sz w:val="28"/>
        </w:rPr>
        <w:t>
      19. Разрешение на осуществление международного нерегулярного полета воздушного судна иностранного эксплуатанта оформляется в соответствии с приложением 3 к настоящим Правилам и утверждается Председателем Комитета гражданской авиации либо его заместителем, начальником управления.</w:t>
      </w:r>
    </w:p>
    <w:bookmarkEnd w:id="85"/>
    <w:bookmarkStart w:name="z95" w:id="86"/>
    <w:p>
      <w:pPr>
        <w:spacing w:after="0"/>
        <w:ind w:left="0"/>
        <w:jc w:val="both"/>
      </w:pPr>
      <w:r>
        <w:rPr>
          <w:rFonts w:ascii="Times New Roman"/>
          <w:b w:val="false"/>
          <w:i w:val="false"/>
          <w:color w:val="000000"/>
          <w:sz w:val="28"/>
        </w:rPr>
        <w:t>
      Номер разрешения формируется путем последовательного присвоения порядкового кода государства регистрации эксплуатанта воздушного судна в соответствии с приложением 4 к настоящим Правилам, аббревиатуры названия авиационной администрации на английском языке, порядкового номера разрешения и даты его выдачи.</w:t>
      </w:r>
    </w:p>
    <w:bookmarkEnd w:id="86"/>
    <w:bookmarkStart w:name="z96" w:id="87"/>
    <w:p>
      <w:pPr>
        <w:spacing w:after="0"/>
        <w:ind w:left="0"/>
        <w:jc w:val="both"/>
      </w:pPr>
      <w:r>
        <w:rPr>
          <w:rFonts w:ascii="Times New Roman"/>
          <w:b w:val="false"/>
          <w:i w:val="false"/>
          <w:color w:val="000000"/>
          <w:sz w:val="28"/>
        </w:rPr>
        <w:t>
      20. Утвержденное разрешение по установленным каналам связи направляется в адрес отправителя заявки, а также в Республиканское государственное предприятие РГП "Казаэронавигация" и в аэропорты посадки/вылета.</w:t>
      </w:r>
    </w:p>
    <w:bookmarkEnd w:id="87"/>
    <w:bookmarkStart w:name="z97" w:id="88"/>
    <w:p>
      <w:pPr>
        <w:spacing w:after="0"/>
        <w:ind w:left="0"/>
        <w:jc w:val="both"/>
      </w:pPr>
      <w:r>
        <w:rPr>
          <w:rFonts w:ascii="Times New Roman"/>
          <w:b w:val="false"/>
          <w:i w:val="false"/>
          <w:color w:val="000000"/>
          <w:sz w:val="28"/>
        </w:rPr>
        <w:t>
      По просьбе эксплуатанта либо его представителя разрешение оформляется дополнительно на английском языке.</w:t>
      </w:r>
    </w:p>
    <w:bookmarkEnd w:id="88"/>
    <w:bookmarkStart w:name="z98" w:id="89"/>
    <w:p>
      <w:pPr>
        <w:spacing w:after="0"/>
        <w:ind w:left="0"/>
        <w:jc w:val="left"/>
      </w:pPr>
      <w:r>
        <w:rPr>
          <w:rFonts w:ascii="Times New Roman"/>
          <w:b/>
          <w:i w:val="false"/>
          <w:color w:val="000000"/>
        </w:rPr>
        <w:t xml:space="preserve"> Глава 5. Порядок предоставления предварительных уведомлений о выполнении полетов, выполняемых без посадки</w:t>
      </w:r>
    </w:p>
    <w:bookmarkEnd w:id="89"/>
    <w:bookmarkStart w:name="z99" w:id="90"/>
    <w:p>
      <w:pPr>
        <w:spacing w:after="0"/>
        <w:ind w:left="0"/>
        <w:jc w:val="both"/>
      </w:pPr>
      <w:r>
        <w:rPr>
          <w:rFonts w:ascii="Times New Roman"/>
          <w:b w:val="false"/>
          <w:i w:val="false"/>
          <w:color w:val="000000"/>
          <w:sz w:val="28"/>
        </w:rPr>
        <w:t>
      20-1. Международные нерегулярные полеты гражданских воздушных судов иностранных эксплуатантов в воздушном пространстве Республики Казахстан, выполняемых без посадки на территории Республики Казахстан, выполняются при предоставлении предварительного уведомления о выполнении полетов в органы обслуживания воздушного движения.</w:t>
      </w:r>
    </w:p>
    <w:bookmarkEnd w:id="90"/>
    <w:bookmarkStart w:name="z100" w:id="91"/>
    <w:p>
      <w:pPr>
        <w:spacing w:after="0"/>
        <w:ind w:left="0"/>
        <w:jc w:val="both"/>
      </w:pPr>
      <w:r>
        <w:rPr>
          <w:rFonts w:ascii="Times New Roman"/>
          <w:b w:val="false"/>
          <w:i w:val="false"/>
          <w:color w:val="000000"/>
          <w:sz w:val="28"/>
        </w:rPr>
        <w:t>
      20-2. Предварительное уведомление о выполнении полетов, выполянемых без посадки направляется в аэронавигационную организацию Республики Казахстан по установленным каналам связи, которые опубликованы в документах аэронавигационной информации не позднее чем за 1 день до даты выполнения полета.</w:t>
      </w:r>
    </w:p>
    <w:bookmarkEnd w:id="91"/>
    <w:bookmarkStart w:name="z101" w:id="92"/>
    <w:p>
      <w:pPr>
        <w:spacing w:after="0"/>
        <w:ind w:left="0"/>
        <w:jc w:val="both"/>
      </w:pPr>
      <w:r>
        <w:rPr>
          <w:rFonts w:ascii="Times New Roman"/>
          <w:b w:val="false"/>
          <w:i w:val="false"/>
          <w:color w:val="000000"/>
          <w:sz w:val="28"/>
        </w:rPr>
        <w:t>
      20-3. Предварительное уведомление о выполнении полетов содержит следующие данные:</w:t>
      </w:r>
    </w:p>
    <w:bookmarkEnd w:id="92"/>
    <w:bookmarkStart w:name="z102" w:id="93"/>
    <w:p>
      <w:pPr>
        <w:spacing w:after="0"/>
        <w:ind w:left="0"/>
        <w:jc w:val="both"/>
      </w:pPr>
      <w:r>
        <w:rPr>
          <w:rFonts w:ascii="Times New Roman"/>
          <w:b w:val="false"/>
          <w:i w:val="false"/>
          <w:color w:val="000000"/>
          <w:sz w:val="28"/>
        </w:rPr>
        <w:t>
      наименование, полный почтовый адрес эксплуатанта и контактные данные;</w:t>
      </w:r>
    </w:p>
    <w:bookmarkEnd w:id="93"/>
    <w:bookmarkStart w:name="z103" w:id="94"/>
    <w:p>
      <w:pPr>
        <w:spacing w:after="0"/>
        <w:ind w:left="0"/>
        <w:jc w:val="both"/>
      </w:pPr>
      <w:r>
        <w:rPr>
          <w:rFonts w:ascii="Times New Roman"/>
          <w:b w:val="false"/>
          <w:i w:val="false"/>
          <w:color w:val="000000"/>
          <w:sz w:val="28"/>
        </w:rPr>
        <w:t>
      код ИКАО и номер рейса;</w:t>
      </w:r>
    </w:p>
    <w:bookmarkEnd w:id="94"/>
    <w:bookmarkStart w:name="z104" w:id="95"/>
    <w:p>
      <w:pPr>
        <w:spacing w:after="0"/>
        <w:ind w:left="0"/>
        <w:jc w:val="both"/>
      </w:pPr>
      <w:r>
        <w:rPr>
          <w:rFonts w:ascii="Times New Roman"/>
          <w:b w:val="false"/>
          <w:i w:val="false"/>
          <w:color w:val="000000"/>
          <w:sz w:val="28"/>
        </w:rPr>
        <w:t>
      тип и регистрационный номер воздушного судна;</w:t>
      </w:r>
    </w:p>
    <w:bookmarkEnd w:id="95"/>
    <w:bookmarkStart w:name="z105" w:id="96"/>
    <w:p>
      <w:pPr>
        <w:spacing w:after="0"/>
        <w:ind w:left="0"/>
        <w:jc w:val="both"/>
      </w:pPr>
      <w:r>
        <w:rPr>
          <w:rFonts w:ascii="Times New Roman"/>
          <w:b w:val="false"/>
          <w:i w:val="false"/>
          <w:color w:val="000000"/>
          <w:sz w:val="28"/>
        </w:rPr>
        <w:t>
      максимальная взлетная масса воздушного судна;</w:t>
      </w:r>
    </w:p>
    <w:bookmarkEnd w:id="96"/>
    <w:bookmarkStart w:name="z106" w:id="97"/>
    <w:p>
      <w:pPr>
        <w:spacing w:after="0"/>
        <w:ind w:left="0"/>
        <w:jc w:val="both"/>
      </w:pPr>
      <w:r>
        <w:rPr>
          <w:rFonts w:ascii="Times New Roman"/>
          <w:b w:val="false"/>
          <w:i w:val="false"/>
          <w:color w:val="000000"/>
          <w:sz w:val="28"/>
        </w:rPr>
        <w:t>
      государство регистрации воздушного судна;</w:t>
      </w:r>
    </w:p>
    <w:bookmarkEnd w:id="97"/>
    <w:bookmarkStart w:name="z107" w:id="98"/>
    <w:p>
      <w:pPr>
        <w:spacing w:after="0"/>
        <w:ind w:left="0"/>
        <w:jc w:val="both"/>
      </w:pPr>
      <w:r>
        <w:rPr>
          <w:rFonts w:ascii="Times New Roman"/>
          <w:b w:val="false"/>
          <w:i w:val="false"/>
          <w:color w:val="000000"/>
          <w:sz w:val="28"/>
        </w:rPr>
        <w:t>
      цель полета;</w:t>
      </w:r>
    </w:p>
    <w:bookmarkEnd w:id="98"/>
    <w:bookmarkStart w:name="z108" w:id="99"/>
    <w:p>
      <w:pPr>
        <w:spacing w:after="0"/>
        <w:ind w:left="0"/>
        <w:jc w:val="both"/>
      </w:pPr>
      <w:r>
        <w:rPr>
          <w:rFonts w:ascii="Times New Roman"/>
          <w:b w:val="false"/>
          <w:i w:val="false"/>
          <w:color w:val="000000"/>
          <w:sz w:val="28"/>
        </w:rPr>
        <w:t>
      дата, полный авиамаршрут и график движения воздушного судна, с указанием воздушных трасс на маршруте полета по территории Республики Казахстан, точек входа/выхода в/из воздушного пространства Республики Казахстан;</w:t>
      </w:r>
    </w:p>
    <w:bookmarkEnd w:id="99"/>
    <w:bookmarkStart w:name="z109" w:id="100"/>
    <w:p>
      <w:pPr>
        <w:spacing w:after="0"/>
        <w:ind w:left="0"/>
        <w:jc w:val="both"/>
      </w:pPr>
      <w:r>
        <w:rPr>
          <w:rFonts w:ascii="Times New Roman"/>
          <w:b w:val="false"/>
          <w:i w:val="false"/>
          <w:color w:val="000000"/>
          <w:sz w:val="28"/>
        </w:rPr>
        <w:t>
      наличие на борту опасного груза, воинских формирований, вооружений и военной техники;</w:t>
      </w:r>
    </w:p>
    <w:bookmarkEnd w:id="100"/>
    <w:bookmarkStart w:name="z110" w:id="101"/>
    <w:p>
      <w:pPr>
        <w:spacing w:after="0"/>
        <w:ind w:left="0"/>
        <w:jc w:val="both"/>
      </w:pPr>
      <w:r>
        <w:rPr>
          <w:rFonts w:ascii="Times New Roman"/>
          <w:b w:val="false"/>
          <w:i w:val="false"/>
          <w:color w:val="000000"/>
          <w:sz w:val="28"/>
        </w:rPr>
        <w:t>
      предполагаемая форма оплаты аэронавигационных услуг.</w:t>
      </w:r>
    </w:p>
    <w:bookmarkEnd w:id="101"/>
    <w:bookmarkStart w:name="z111" w:id="102"/>
    <w:p>
      <w:pPr>
        <w:spacing w:after="0"/>
        <w:ind w:left="0"/>
        <w:jc w:val="left"/>
      </w:pPr>
      <w:r>
        <w:rPr>
          <w:rFonts w:ascii="Times New Roman"/>
          <w:b/>
          <w:i w:val="false"/>
          <w:color w:val="000000"/>
        </w:rPr>
        <w:t xml:space="preserve"> Глава 6. Заключительное положение</w:t>
      </w:r>
    </w:p>
    <w:bookmarkEnd w:id="102"/>
    <w:bookmarkStart w:name="z112" w:id="103"/>
    <w:p>
      <w:pPr>
        <w:spacing w:after="0"/>
        <w:ind w:left="0"/>
        <w:jc w:val="both"/>
      </w:pPr>
      <w:r>
        <w:rPr>
          <w:rFonts w:ascii="Times New Roman"/>
          <w:b w:val="false"/>
          <w:i w:val="false"/>
          <w:color w:val="000000"/>
          <w:sz w:val="28"/>
        </w:rPr>
        <w:t xml:space="preserve">
      20. Документы предоставляемых иностранными авикомпаниями для получения разрешений международных нерегулярных (чартерных) рейсов хранятся в течении 3-х месяцев со дня выполнения рейса. </w:t>
      </w:r>
    </w:p>
    <w:bookmarkEnd w:id="103"/>
    <w:bookmarkStart w:name="z113" w:id="104"/>
    <w:p>
      <w:pPr>
        <w:spacing w:after="0"/>
        <w:ind w:left="0"/>
        <w:jc w:val="both"/>
      </w:pPr>
      <w:r>
        <w:rPr>
          <w:rFonts w:ascii="Times New Roman"/>
          <w:b w:val="false"/>
          <w:i w:val="false"/>
          <w:color w:val="000000"/>
          <w:sz w:val="28"/>
        </w:rPr>
        <w:t>
      21. Предоставляемые заявки на выполнение международных нерегулярных (чартерных) полетов от иностранных авиакомпаний и выданные разрешения на выполнения нерегулярных (чартерных) полетов хранятся в течении одного года.</w:t>
      </w:r>
    </w:p>
    <w:bookmarkEnd w:id="104"/>
    <w:bookmarkStart w:name="z114" w:id="105"/>
    <w:p>
      <w:pPr>
        <w:spacing w:after="0"/>
        <w:ind w:left="0"/>
        <w:jc w:val="both"/>
      </w:pPr>
      <w:r>
        <w:rPr>
          <w:rFonts w:ascii="Times New Roman"/>
          <w:b w:val="false"/>
          <w:i w:val="false"/>
          <w:color w:val="000000"/>
          <w:sz w:val="28"/>
        </w:rPr>
        <w:t>
      23. Предоставляемые предварительные уведомления о выполнении полетов без посадки хранятся в течении одного года.</w:t>
      </w:r>
    </w:p>
    <w:bookmarkEnd w:id="1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w:t>
            </w:r>
            <w:r>
              <w:br/>
            </w:r>
            <w:r>
              <w:rPr>
                <w:rFonts w:ascii="Times New Roman"/>
                <w:b w:val="false"/>
                <w:i w:val="false"/>
                <w:color w:val="000000"/>
                <w:sz w:val="20"/>
              </w:rPr>
              <w:t>выдачи и оснований для отказа в</w:t>
            </w:r>
            <w:r>
              <w:br/>
            </w:r>
            <w:r>
              <w:rPr>
                <w:rFonts w:ascii="Times New Roman"/>
                <w:b w:val="false"/>
                <w:i w:val="false"/>
                <w:color w:val="000000"/>
                <w:sz w:val="20"/>
              </w:rPr>
              <w:t>выдаче разрешений на</w:t>
            </w:r>
            <w:r>
              <w:br/>
            </w:r>
            <w:r>
              <w:rPr>
                <w:rFonts w:ascii="Times New Roman"/>
                <w:b w:val="false"/>
                <w:i w:val="false"/>
                <w:color w:val="000000"/>
                <w:sz w:val="20"/>
              </w:rPr>
              <w:t>выполнение международных</w:t>
            </w:r>
            <w:r>
              <w:br/>
            </w:r>
            <w:r>
              <w:rPr>
                <w:rFonts w:ascii="Times New Roman"/>
                <w:b w:val="false"/>
                <w:i w:val="false"/>
                <w:color w:val="000000"/>
                <w:sz w:val="20"/>
              </w:rPr>
              <w:t>нерегулярных полетов</w:t>
            </w:r>
          </w:p>
        </w:tc>
      </w:tr>
    </w:tbl>
    <w:bookmarkStart w:name="z116" w:id="106"/>
    <w:p>
      <w:pPr>
        <w:spacing w:after="0"/>
        <w:ind w:left="0"/>
        <w:jc w:val="left"/>
      </w:pPr>
      <w:r>
        <w:rPr>
          <w:rFonts w:ascii="Times New Roman"/>
          <w:b/>
          <w:i w:val="false"/>
          <w:color w:val="000000"/>
        </w:rPr>
        <w:t xml:space="preserve">                         Заявление на получение разрешения на выполнение </w:t>
      </w:r>
      <w:r>
        <w:br/>
      </w:r>
      <w:r>
        <w:rPr>
          <w:rFonts w:ascii="Times New Roman"/>
          <w:b/>
          <w:i w:val="false"/>
          <w:color w:val="000000"/>
        </w:rPr>
        <w:t xml:space="preserve">                                   международных нерегулярных полетов</w:t>
      </w:r>
    </w:p>
    <w:bookmarkEnd w:id="106"/>
    <w:bookmarkStart w:name="z117" w:id="107"/>
    <w:p>
      <w:pPr>
        <w:spacing w:after="0"/>
        <w:ind w:left="0"/>
        <w:jc w:val="both"/>
      </w:pPr>
      <w:r>
        <w:rPr>
          <w:rFonts w:ascii="Times New Roman"/>
          <w:b w:val="false"/>
          <w:i w:val="false"/>
          <w:color w:val="000000"/>
          <w:sz w:val="28"/>
        </w:rPr>
        <w:t>
      1. Наименование и полный почтовый адрес эксплуатанта:</w:t>
      </w:r>
      <w:r>
        <w:br/>
      </w:r>
      <w:r>
        <w:rPr>
          <w:rFonts w:ascii="Times New Roman"/>
          <w:b w:val="false"/>
          <w:i w:val="false"/>
          <w:color w:val="000000"/>
          <w:sz w:val="28"/>
        </w:rPr>
        <w:t>___________________________________________________________________________.</w:t>
      </w:r>
      <w:r>
        <w:br/>
      </w:r>
      <w:r>
        <w:rPr>
          <w:rFonts w:ascii="Times New Roman"/>
          <w:b w:val="false"/>
          <w:i w:val="false"/>
          <w:color w:val="000000"/>
          <w:sz w:val="28"/>
        </w:rPr>
        <w:t>2. Код Международной организации гражданской авиации (ИКАО) и номера рейса:</w:t>
      </w:r>
      <w:r>
        <w:br/>
      </w:r>
      <w:r>
        <w:rPr>
          <w:rFonts w:ascii="Times New Roman"/>
          <w:b w:val="false"/>
          <w:i w:val="false"/>
          <w:color w:val="000000"/>
          <w:sz w:val="28"/>
        </w:rPr>
        <w:t>___________________________________________________________________________.</w:t>
      </w:r>
      <w:r>
        <w:br/>
      </w:r>
      <w:r>
        <w:rPr>
          <w:rFonts w:ascii="Times New Roman"/>
          <w:b w:val="false"/>
          <w:i w:val="false"/>
          <w:color w:val="000000"/>
          <w:sz w:val="28"/>
        </w:rPr>
        <w:t>3. Тип, регистрационный номер и радиопозывной воздушного судна;</w:t>
      </w:r>
    </w:p>
    <w:bookmarkEnd w:id="107"/>
    <w:bookmarkStart w:name="z118" w:id="108"/>
    <w:p>
      <w:pPr>
        <w:spacing w:after="0"/>
        <w:ind w:left="0"/>
        <w:jc w:val="both"/>
      </w:pPr>
      <w:r>
        <w:rPr>
          <w:rFonts w:ascii="Times New Roman"/>
          <w:b w:val="false"/>
          <w:i w:val="false"/>
          <w:color w:val="000000"/>
          <w:sz w:val="28"/>
        </w:rPr>
        <w:t>
      4. Государство регистрации воздушного судна:_________________.</w:t>
      </w:r>
      <w:r>
        <w:br/>
      </w:r>
      <w:r>
        <w:rPr>
          <w:rFonts w:ascii="Times New Roman"/>
          <w:b w:val="false"/>
          <w:i w:val="false"/>
          <w:color w:val="000000"/>
          <w:sz w:val="28"/>
        </w:rPr>
        <w:t>5. Фамилия командира воздушного судна (основного и резервного), количество членов</w:t>
      </w:r>
      <w:r>
        <w:br/>
      </w:r>
      <w:r>
        <w:rPr>
          <w:rFonts w:ascii="Times New Roman"/>
          <w:b w:val="false"/>
          <w:i w:val="false"/>
          <w:color w:val="000000"/>
          <w:sz w:val="28"/>
        </w:rPr>
        <w:t xml:space="preserve"> экипажа и их гражданство: __________________________________________________.</w:t>
      </w:r>
      <w:r>
        <w:br/>
      </w:r>
      <w:r>
        <w:rPr>
          <w:rFonts w:ascii="Times New Roman"/>
          <w:b w:val="false"/>
          <w:i w:val="false"/>
          <w:color w:val="000000"/>
          <w:sz w:val="28"/>
        </w:rPr>
        <w:t>6. Цель полета:_____________________________________________________________.</w:t>
      </w:r>
      <w:r>
        <w:br/>
      </w:r>
      <w:r>
        <w:rPr>
          <w:rFonts w:ascii="Times New Roman"/>
          <w:b w:val="false"/>
          <w:i w:val="false"/>
          <w:color w:val="000000"/>
          <w:sz w:val="28"/>
        </w:rPr>
        <w:t>7. Наличие пассажиров (грузов) и их количества:________________________________.</w:t>
      </w:r>
      <w:r>
        <w:br/>
      </w:r>
      <w:r>
        <w:rPr>
          <w:rFonts w:ascii="Times New Roman"/>
          <w:b w:val="false"/>
          <w:i w:val="false"/>
          <w:color w:val="000000"/>
          <w:sz w:val="28"/>
        </w:rPr>
        <w:t>8. Пункт отправки и доставки пассажиров (груза) и пункты промежуточных посадок:</w:t>
      </w:r>
      <w:r>
        <w:br/>
      </w:r>
      <w:r>
        <w:rPr>
          <w:rFonts w:ascii="Times New Roman"/>
          <w:b w:val="false"/>
          <w:i w:val="false"/>
          <w:color w:val="000000"/>
          <w:sz w:val="28"/>
        </w:rPr>
        <w:t>___________________________________________________________________________</w:t>
      </w:r>
      <w:r>
        <w:br/>
      </w:r>
      <w:r>
        <w:rPr>
          <w:rFonts w:ascii="Times New Roman"/>
          <w:b w:val="false"/>
          <w:i w:val="false"/>
          <w:color w:val="000000"/>
          <w:sz w:val="28"/>
        </w:rPr>
        <w:t xml:space="preserve">9. Дата, полного авиамаршрута и графика движения воздушного судна, с указанием    </w:t>
      </w:r>
      <w:r>
        <w:br/>
      </w:r>
      <w:r>
        <w:rPr>
          <w:rFonts w:ascii="Times New Roman"/>
          <w:b w:val="false"/>
          <w:i w:val="false"/>
          <w:color w:val="000000"/>
          <w:sz w:val="28"/>
        </w:rPr>
        <w:t xml:space="preserve">воздушных трасс на маршруте полета по территории Республики Казахстан, точки </w:t>
      </w:r>
      <w:r>
        <w:br/>
      </w:r>
      <w:r>
        <w:rPr>
          <w:rFonts w:ascii="Times New Roman"/>
          <w:b w:val="false"/>
          <w:i w:val="false"/>
          <w:color w:val="000000"/>
          <w:sz w:val="28"/>
        </w:rPr>
        <w:t>входа (выхода) в (из) воздушного пространства Республики Казахстан:</w:t>
      </w:r>
      <w:r>
        <w:br/>
      </w:r>
      <w:r>
        <w:rPr>
          <w:rFonts w:ascii="Times New Roman"/>
          <w:b w:val="false"/>
          <w:i w:val="false"/>
          <w:color w:val="000000"/>
          <w:sz w:val="28"/>
        </w:rPr>
        <w:t>___________________________________________________________________________</w:t>
      </w:r>
      <w:r>
        <w:br/>
      </w:r>
      <w:r>
        <w:rPr>
          <w:rFonts w:ascii="Times New Roman"/>
          <w:b w:val="false"/>
          <w:i w:val="false"/>
          <w:color w:val="000000"/>
          <w:sz w:val="28"/>
        </w:rPr>
        <w:t>10. Грузоотправитель (полное наименование, адрес, телефон):</w:t>
      </w:r>
      <w:r>
        <w:br/>
      </w:r>
      <w:r>
        <w:rPr>
          <w:rFonts w:ascii="Times New Roman"/>
          <w:b w:val="false"/>
          <w:i w:val="false"/>
          <w:color w:val="000000"/>
          <w:sz w:val="28"/>
        </w:rPr>
        <w:t>___________________________________________________________________________.</w:t>
      </w:r>
      <w:r>
        <w:br/>
      </w:r>
      <w:r>
        <w:rPr>
          <w:rFonts w:ascii="Times New Roman"/>
          <w:b w:val="false"/>
          <w:i w:val="false"/>
          <w:color w:val="000000"/>
          <w:sz w:val="28"/>
        </w:rPr>
        <w:t>11. Грузополучатель (полное наименование, адрес, телефон):</w:t>
      </w:r>
      <w:r>
        <w:br/>
      </w:r>
      <w:r>
        <w:rPr>
          <w:rFonts w:ascii="Times New Roman"/>
          <w:b w:val="false"/>
          <w:i w:val="false"/>
          <w:color w:val="000000"/>
          <w:sz w:val="28"/>
        </w:rPr>
        <w:t>___________________________________________________________________________.</w:t>
      </w:r>
      <w:r>
        <w:br/>
      </w:r>
      <w:r>
        <w:rPr>
          <w:rFonts w:ascii="Times New Roman"/>
          <w:b w:val="false"/>
          <w:i w:val="false"/>
          <w:color w:val="000000"/>
          <w:sz w:val="28"/>
        </w:rPr>
        <w:t>12. Тип навигационного и связного оборудования:________________________________.</w:t>
      </w:r>
      <w:r>
        <w:br/>
      </w:r>
      <w:r>
        <w:rPr>
          <w:rFonts w:ascii="Times New Roman"/>
          <w:b w:val="false"/>
          <w:i w:val="false"/>
          <w:color w:val="000000"/>
          <w:sz w:val="28"/>
        </w:rPr>
        <w:t xml:space="preserve">13. Наличие на борту воинских формирований, вооружений и военной техники </w:t>
      </w:r>
      <w:r>
        <w:br/>
      </w:r>
      <w:r>
        <w:rPr>
          <w:rFonts w:ascii="Times New Roman"/>
          <w:b w:val="false"/>
          <w:i w:val="false"/>
          <w:color w:val="000000"/>
          <w:sz w:val="28"/>
        </w:rPr>
        <w:t>иностранных государств: ____________________________________________________.</w:t>
      </w:r>
      <w:r>
        <w:br/>
      </w:r>
      <w:r>
        <w:rPr>
          <w:rFonts w:ascii="Times New Roman"/>
          <w:b w:val="false"/>
          <w:i w:val="false"/>
          <w:color w:val="000000"/>
          <w:sz w:val="28"/>
        </w:rPr>
        <w:t>14. Предполагаемая форма оплаты аэропортовых и аэронавигационных услуг:</w:t>
      </w:r>
      <w:r>
        <w:br/>
      </w:r>
      <w:r>
        <w:rPr>
          <w:rFonts w:ascii="Times New Roman"/>
          <w:b w:val="false"/>
          <w:i w:val="false"/>
          <w:color w:val="000000"/>
          <w:sz w:val="28"/>
        </w:rPr>
        <w:t>___________________________________________________________________________.</w:t>
      </w:r>
      <w:r>
        <w:br/>
      </w:r>
      <w:r>
        <w:rPr>
          <w:rFonts w:ascii="Times New Roman"/>
          <w:b w:val="false"/>
          <w:i w:val="false"/>
          <w:color w:val="000000"/>
          <w:sz w:val="28"/>
        </w:rPr>
        <w:t>15. Подпись должностного лица, телефон:______________________________________.</w:t>
      </w:r>
    </w:p>
    <w:bookmarkEnd w:id="1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w:t>
            </w:r>
            <w:r>
              <w:br/>
            </w:r>
            <w:r>
              <w:rPr>
                <w:rFonts w:ascii="Times New Roman"/>
                <w:b w:val="false"/>
                <w:i w:val="false"/>
                <w:color w:val="000000"/>
                <w:sz w:val="20"/>
              </w:rPr>
              <w:t>выдачи и оснований для отказа в</w:t>
            </w:r>
            <w:r>
              <w:br/>
            </w:r>
            <w:r>
              <w:rPr>
                <w:rFonts w:ascii="Times New Roman"/>
                <w:b w:val="false"/>
                <w:i w:val="false"/>
                <w:color w:val="000000"/>
                <w:sz w:val="20"/>
              </w:rPr>
              <w:t>выдаче разрешений на</w:t>
            </w:r>
            <w:r>
              <w:br/>
            </w:r>
            <w:r>
              <w:rPr>
                <w:rFonts w:ascii="Times New Roman"/>
                <w:b w:val="false"/>
                <w:i w:val="false"/>
                <w:color w:val="000000"/>
                <w:sz w:val="20"/>
              </w:rPr>
              <w:t>выполнение международных</w:t>
            </w:r>
            <w:r>
              <w:br/>
            </w:r>
            <w:r>
              <w:rPr>
                <w:rFonts w:ascii="Times New Roman"/>
                <w:b w:val="false"/>
                <w:i w:val="false"/>
                <w:color w:val="000000"/>
                <w:sz w:val="20"/>
              </w:rPr>
              <w:t>нерегулярных полетов</w:t>
            </w:r>
          </w:p>
        </w:tc>
      </w:tr>
    </w:tbl>
    <w:bookmarkStart w:name="z120" w:id="109"/>
    <w:p>
      <w:pPr>
        <w:spacing w:after="0"/>
        <w:ind w:left="0"/>
        <w:jc w:val="left"/>
      </w:pPr>
      <w:r>
        <w:rPr>
          <w:rFonts w:ascii="Times New Roman"/>
          <w:b/>
          <w:i w:val="false"/>
          <w:color w:val="000000"/>
        </w:rPr>
        <w:t xml:space="preserve"> Стандарт государственной услуги "Выдача разрешения на выполнение международных нерегулярных полетов"</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2"/>
        <w:gridCol w:w="2521"/>
        <w:gridCol w:w="9157"/>
      </w:tblGrid>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государственной услуги</w:t>
            </w:r>
          </w:p>
        </w:tc>
        <w:tc>
          <w:tcPr>
            <w:tcW w:w="9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выполнение международных нерегулярных полетов</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услугодателя </w:t>
            </w:r>
          </w:p>
        </w:tc>
        <w:tc>
          <w:tcPr>
            <w:tcW w:w="9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гражданской авиации Министерства индустрии и инфраструктурного развития Республики Казахстан</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Способы предоставления государственной услуги (каналы доступа) </w:t>
            </w:r>
          </w:p>
        </w:tc>
        <w:tc>
          <w:tcPr>
            <w:tcW w:w="9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заявлений на оказания государственной услуги осуществляется через канцелярию услугодателя либо по каналам связи, опубликованным в сборнике аэронавигационной информации.</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9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(пять) рабочих дней;</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оказания государственной услуги</w:t>
            </w:r>
          </w:p>
        </w:tc>
        <w:tc>
          <w:tcPr>
            <w:tcW w:w="9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9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10"/>
          <w:p>
            <w:pPr>
              <w:spacing w:after="20"/>
              <w:ind w:left="20"/>
              <w:jc w:val="both"/>
            </w:pPr>
            <w:r>
              <w:rPr>
                <w:rFonts w:ascii="Times New Roman"/>
                <w:b w:val="false"/>
                <w:i w:val="false"/>
                <w:color w:val="000000"/>
                <w:sz w:val="20"/>
              </w:rPr>
              <w:t>
Выдача разрешения на выполнение международных нерегулярных полетов, либо мотивированный ответ об отказе в оказании государственной услуги.</w:t>
            </w:r>
            <w:r>
              <w:br/>
            </w:r>
            <w:r>
              <w:rPr>
                <w:rFonts w:ascii="Times New Roman"/>
                <w:b w:val="false"/>
                <w:i w:val="false"/>
                <w:color w:val="000000"/>
                <w:sz w:val="20"/>
              </w:rPr>
              <w:t>
Форма результат оказания услуги: бумажная</w:t>
            </w:r>
          </w:p>
          <w:bookmarkEnd w:id="110"/>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9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Бесплатно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w:t>
            </w:r>
          </w:p>
        </w:tc>
        <w:tc>
          <w:tcPr>
            <w:tcW w:w="9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понедельника по пятницу включительно с 9.00 часов до 18.30 часов, с перерывом на обед с 13.00 до 14.30 часов, кроме выходных (суббота и воскресенье) и праздничных дней, согласно трудовому законодательству Республики Казахстан.</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9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11"/>
          <w:p>
            <w:pPr>
              <w:spacing w:after="20"/>
              <w:ind w:left="20"/>
              <w:jc w:val="both"/>
            </w:pPr>
            <w:r>
              <w:rPr>
                <w:rFonts w:ascii="Times New Roman"/>
                <w:b w:val="false"/>
                <w:i w:val="false"/>
                <w:color w:val="000000"/>
                <w:sz w:val="20"/>
              </w:rPr>
              <w:t>
Для получения государственной услуги представляется:</w:t>
            </w:r>
            <w:r>
              <w:br/>
            </w:r>
            <w:r>
              <w:rPr>
                <w:rFonts w:ascii="Times New Roman"/>
                <w:b w:val="false"/>
                <w:i w:val="false"/>
                <w:color w:val="000000"/>
                <w:sz w:val="20"/>
              </w:rPr>
              <w:t>
</w:t>
            </w:r>
            <w:r>
              <w:rPr>
                <w:rFonts w:ascii="Times New Roman"/>
                <w:b w:val="false"/>
                <w:i w:val="false"/>
                <w:color w:val="000000"/>
                <w:sz w:val="20"/>
              </w:rPr>
              <w:t>1) заявление:</w:t>
            </w:r>
            <w:r>
              <w:br/>
            </w:r>
            <w:r>
              <w:rPr>
                <w:rFonts w:ascii="Times New Roman"/>
                <w:b w:val="false"/>
                <w:i w:val="false"/>
                <w:color w:val="000000"/>
                <w:sz w:val="20"/>
              </w:rPr>
              <w:t>
</w:t>
            </w:r>
            <w:r>
              <w:rPr>
                <w:rFonts w:ascii="Times New Roman"/>
                <w:b w:val="false"/>
                <w:i w:val="false"/>
                <w:color w:val="000000"/>
                <w:sz w:val="20"/>
              </w:rPr>
              <w:t>2) электронную копию свидетельства эксплуатанта (при наличии);</w:t>
            </w:r>
            <w:r>
              <w:br/>
            </w:r>
            <w:r>
              <w:rPr>
                <w:rFonts w:ascii="Times New Roman"/>
                <w:b w:val="false"/>
                <w:i w:val="false"/>
                <w:color w:val="000000"/>
                <w:sz w:val="20"/>
              </w:rPr>
              <w:t>
</w:t>
            </w:r>
            <w:r>
              <w:rPr>
                <w:rFonts w:ascii="Times New Roman"/>
                <w:b w:val="false"/>
                <w:i w:val="false"/>
                <w:color w:val="000000"/>
                <w:sz w:val="20"/>
              </w:rPr>
              <w:t>3) электронная копия свидетельства о регистрации воздушного судна;</w:t>
            </w:r>
            <w:r>
              <w:br/>
            </w:r>
            <w:r>
              <w:rPr>
                <w:rFonts w:ascii="Times New Roman"/>
                <w:b w:val="false"/>
                <w:i w:val="false"/>
                <w:color w:val="000000"/>
                <w:sz w:val="20"/>
              </w:rPr>
              <w:t>
</w:t>
            </w:r>
            <w:r>
              <w:rPr>
                <w:rFonts w:ascii="Times New Roman"/>
                <w:b w:val="false"/>
                <w:i w:val="false"/>
                <w:color w:val="000000"/>
                <w:sz w:val="20"/>
              </w:rPr>
              <w:t>4) электронную копию сертификата летной годности воздушного судна;</w:t>
            </w:r>
            <w:r>
              <w:br/>
            </w:r>
            <w:r>
              <w:rPr>
                <w:rFonts w:ascii="Times New Roman"/>
                <w:b w:val="false"/>
                <w:i w:val="false"/>
                <w:color w:val="000000"/>
                <w:sz w:val="20"/>
              </w:rPr>
              <w:t>
</w:t>
            </w:r>
            <w:r>
              <w:rPr>
                <w:rFonts w:ascii="Times New Roman"/>
                <w:b w:val="false"/>
                <w:i w:val="false"/>
                <w:color w:val="000000"/>
                <w:sz w:val="20"/>
              </w:rPr>
              <w:t>5) электронную копию страхового полиса гражданской ответственности перед третьими лицами;</w:t>
            </w:r>
            <w:r>
              <w:br/>
            </w:r>
            <w:r>
              <w:rPr>
                <w:rFonts w:ascii="Times New Roman"/>
                <w:b w:val="false"/>
                <w:i w:val="false"/>
                <w:color w:val="000000"/>
                <w:sz w:val="20"/>
              </w:rPr>
              <w:t>
</w:t>
            </w:r>
            <w:r>
              <w:rPr>
                <w:rFonts w:ascii="Times New Roman"/>
                <w:b w:val="false"/>
                <w:i w:val="false"/>
                <w:color w:val="000000"/>
                <w:sz w:val="20"/>
              </w:rPr>
              <w:t>6) электронную копию грузовой накладной (предоставляется по отдельному запросу Комитета гражданской авиации).</w:t>
            </w:r>
            <w:r>
              <w:br/>
            </w:r>
            <w:r>
              <w:rPr>
                <w:rFonts w:ascii="Times New Roman"/>
                <w:b w:val="false"/>
                <w:i w:val="false"/>
                <w:color w:val="000000"/>
                <w:sz w:val="20"/>
              </w:rPr>
              <w:t>
</w:t>
            </w:r>
            <w:r>
              <w:rPr>
                <w:rFonts w:ascii="Times New Roman"/>
                <w:b w:val="false"/>
                <w:i w:val="false"/>
                <w:color w:val="000000"/>
                <w:sz w:val="20"/>
              </w:rPr>
              <w:t>При подаче заявления на осуществление международного нерегулярного полета с опасным грузом на борту, перечень которого с указанием классификации по списку Организация объединенных наций определен в "Технических инструкциях по безопасной перевозке опасных грузов по воздуху" издания ИКАО - Doc 9284-AN/905, эксплуатант дополнительно предоставляет копии следующих документов:</w:t>
            </w:r>
            <w:r>
              <w:br/>
            </w:r>
            <w:r>
              <w:rPr>
                <w:rFonts w:ascii="Times New Roman"/>
                <w:b w:val="false"/>
                <w:i w:val="false"/>
                <w:color w:val="000000"/>
                <w:sz w:val="20"/>
              </w:rPr>
              <w:t>
</w:t>
            </w:r>
            <w:r>
              <w:rPr>
                <w:rFonts w:ascii="Times New Roman"/>
                <w:b w:val="false"/>
                <w:i w:val="false"/>
                <w:color w:val="000000"/>
                <w:sz w:val="20"/>
              </w:rPr>
              <w:t>сертификат эксплуатанта на право осуществления деятельности, связанной с перевозкой опасных грузов по воздуху;</w:t>
            </w:r>
            <w:r>
              <w:br/>
            </w:r>
            <w:r>
              <w:rPr>
                <w:rFonts w:ascii="Times New Roman"/>
                <w:b w:val="false"/>
                <w:i w:val="false"/>
                <w:color w:val="000000"/>
                <w:sz w:val="20"/>
              </w:rPr>
              <w:t>
</w:t>
            </w:r>
            <w:r>
              <w:rPr>
                <w:rFonts w:ascii="Times New Roman"/>
                <w:b w:val="false"/>
                <w:i w:val="false"/>
                <w:color w:val="000000"/>
                <w:sz w:val="20"/>
              </w:rPr>
              <w:t>гарантийное письмо, оформленное эксплуатантом или грузоотправителем о соответствии упаковки и маркировки груза установленным нормам и правилам ИКАО.</w:t>
            </w:r>
            <w:r>
              <w:br/>
            </w:r>
            <w:r>
              <w:rPr>
                <w:rFonts w:ascii="Times New Roman"/>
                <w:b w:val="false"/>
                <w:i w:val="false"/>
                <w:color w:val="000000"/>
                <w:sz w:val="20"/>
              </w:rPr>
              <w:t>
Для туристских чартерных рейсов иностранных эксплуатантов гражданских воздушных судов, целью которых является перевозка граждан Республики Казахстан, необходимо представить по установленным каналам связи копии лицензии на занятие туроператорской деятельностью фрахтователя рейса, указанного в заявлении.</w:t>
            </w:r>
          </w:p>
          <w:bookmarkEnd w:id="111"/>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законами Республики Казахстан</w:t>
            </w:r>
          </w:p>
        </w:tc>
        <w:tc>
          <w:tcPr>
            <w:tcW w:w="9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12"/>
          <w:p>
            <w:pPr>
              <w:spacing w:after="20"/>
              <w:ind w:left="20"/>
              <w:jc w:val="both"/>
            </w:pPr>
            <w:r>
              <w:rPr>
                <w:rFonts w:ascii="Times New Roman"/>
                <w:b w:val="false"/>
                <w:i w:val="false"/>
                <w:color w:val="000000"/>
                <w:sz w:val="20"/>
              </w:rPr>
              <w:t>
Основанием для отказа в оказании государственной услуги являются:</w:t>
            </w:r>
            <w:r>
              <w:br/>
            </w:r>
            <w:r>
              <w:rPr>
                <w:rFonts w:ascii="Times New Roman"/>
                <w:b w:val="false"/>
                <w:i w:val="false"/>
                <w:color w:val="000000"/>
                <w:sz w:val="20"/>
              </w:rPr>
              <w:t>
</w:t>
            </w:r>
            <w:r>
              <w:rPr>
                <w:rFonts w:ascii="Times New Roman"/>
                <w:b w:val="false"/>
                <w:i w:val="false"/>
                <w:color w:val="000000"/>
                <w:sz w:val="20"/>
              </w:rPr>
              <w:t>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r>
              <w:br/>
            </w:r>
            <w:r>
              <w:rPr>
                <w:rFonts w:ascii="Times New Roman"/>
                <w:b w:val="false"/>
                <w:i w:val="false"/>
                <w:color w:val="000000"/>
                <w:sz w:val="20"/>
              </w:rPr>
              <w:t>
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настоящими Правилами.</w:t>
            </w:r>
          </w:p>
          <w:bookmarkEnd w:id="112"/>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9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13"/>
          <w:p>
            <w:pPr>
              <w:spacing w:after="20"/>
              <w:ind w:left="20"/>
              <w:jc w:val="both"/>
            </w:pPr>
            <w:r>
              <w:rPr>
                <w:rFonts w:ascii="Times New Roman"/>
                <w:b w:val="false"/>
                <w:i w:val="false"/>
                <w:color w:val="000000"/>
                <w:sz w:val="20"/>
              </w:rPr>
              <w:t>
1. Адреса мест оказания государственной услуги размещены на интернет-ресурсе услугодателя: www.miid.gov.kz, (в подразделе "Государственные услуги" раздела "Комитет гражданской авиации").</w:t>
            </w:r>
            <w:r>
              <w:br/>
            </w:r>
            <w:r>
              <w:rPr>
                <w:rFonts w:ascii="Times New Roman"/>
                <w:b w:val="false"/>
                <w:i w:val="false"/>
                <w:color w:val="000000"/>
                <w:sz w:val="20"/>
              </w:rPr>
              <w:t>
</w:t>
            </w:r>
            <w:r>
              <w:rPr>
                <w:rFonts w:ascii="Times New Roman"/>
                <w:b w:val="false"/>
                <w:i w:val="false"/>
                <w:color w:val="000000"/>
                <w:sz w:val="20"/>
              </w:rPr>
              <w:t>2.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контакт-центра по вопросам оказания государственных услуг.</w:t>
            </w:r>
            <w:r>
              <w:br/>
            </w:r>
            <w:r>
              <w:rPr>
                <w:rFonts w:ascii="Times New Roman"/>
                <w:b w:val="false"/>
                <w:i w:val="false"/>
                <w:color w:val="000000"/>
                <w:sz w:val="20"/>
              </w:rPr>
              <w:t>
3. Контактные телефоны справочных служб по вопросам оказания государственной услуги: 8 (7172) 24 07 49, 24 12 91, единый контакт-центр по вопросам оказания государственных услуг: 1414.</w:t>
            </w:r>
          </w:p>
          <w:bookmarkEnd w:id="113"/>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Правилам</w:t>
            </w:r>
            <w:r>
              <w:br/>
            </w:r>
            <w:r>
              <w:rPr>
                <w:rFonts w:ascii="Times New Roman"/>
                <w:b w:val="false"/>
                <w:i w:val="false"/>
                <w:color w:val="000000"/>
                <w:sz w:val="20"/>
              </w:rPr>
              <w:t>выдачи и оснований для отказа в</w:t>
            </w:r>
            <w:r>
              <w:br/>
            </w:r>
            <w:r>
              <w:rPr>
                <w:rFonts w:ascii="Times New Roman"/>
                <w:b w:val="false"/>
                <w:i w:val="false"/>
                <w:color w:val="000000"/>
                <w:sz w:val="20"/>
              </w:rPr>
              <w:t>выдаче разрешений на</w:t>
            </w:r>
            <w:r>
              <w:br/>
            </w:r>
            <w:r>
              <w:rPr>
                <w:rFonts w:ascii="Times New Roman"/>
                <w:b w:val="false"/>
                <w:i w:val="false"/>
                <w:color w:val="000000"/>
                <w:sz w:val="20"/>
              </w:rPr>
              <w:t>выполнение международных</w:t>
            </w:r>
            <w:r>
              <w:br/>
            </w:r>
            <w:r>
              <w:rPr>
                <w:rFonts w:ascii="Times New Roman"/>
                <w:b w:val="false"/>
                <w:i w:val="false"/>
                <w:color w:val="000000"/>
                <w:sz w:val="20"/>
              </w:rPr>
              <w:t>нерегулярных полетов</w:t>
            </w:r>
          </w:p>
        </w:tc>
      </w:tr>
    </w:tbl>
    <w:bookmarkStart w:name="z137" w:id="114"/>
    <w:p>
      <w:pPr>
        <w:spacing w:after="0"/>
        <w:ind w:left="0"/>
        <w:jc w:val="left"/>
      </w:pPr>
      <w:r>
        <w:rPr>
          <w:rFonts w:ascii="Times New Roman"/>
          <w:b/>
          <w:i w:val="false"/>
          <w:color w:val="000000"/>
        </w:rPr>
        <w:t xml:space="preserve">                        Разрешение на выполнение международных нерегулярных полетов</w:t>
      </w:r>
    </w:p>
    <w:bookmarkEnd w:id="114"/>
    <w:bookmarkStart w:name="z138" w:id="115"/>
    <w:p>
      <w:pPr>
        <w:spacing w:after="0"/>
        <w:ind w:left="0"/>
        <w:jc w:val="both"/>
      </w:pPr>
      <w:r>
        <w:rPr>
          <w:rFonts w:ascii="Times New Roman"/>
          <w:b w:val="false"/>
          <w:i w:val="false"/>
          <w:color w:val="000000"/>
          <w:sz w:val="28"/>
        </w:rPr>
        <w:t>
      На исх. № _______ от "___" ________ ___г.</w:t>
      </w:r>
    </w:p>
    <w:bookmarkEnd w:id="115"/>
    <w:bookmarkStart w:name="z139" w:id="116"/>
    <w:p>
      <w:pPr>
        <w:spacing w:after="0"/>
        <w:ind w:left="0"/>
        <w:jc w:val="both"/>
      </w:pPr>
      <w:r>
        <w:rPr>
          <w:rFonts w:ascii="Times New Roman"/>
          <w:b w:val="false"/>
          <w:i w:val="false"/>
          <w:color w:val="000000"/>
          <w:sz w:val="28"/>
        </w:rPr>
        <w:t>
      Дано разрешение на выполнение международных нерегулярных полетов</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xml:space="preserve">(номера рейсов, наименование эксплуатанта, тип воздушного судна  (основной и </w:t>
      </w:r>
      <w:r>
        <w:br/>
      </w:r>
      <w:r>
        <w:rPr>
          <w:rFonts w:ascii="Times New Roman"/>
          <w:b w:val="false"/>
          <w:i w:val="false"/>
          <w:color w:val="000000"/>
          <w:sz w:val="28"/>
        </w:rPr>
        <w:t>резервный),</w:t>
      </w:r>
    </w:p>
    <w:bookmarkEnd w:id="116"/>
    <w:bookmarkStart w:name="z140" w:id="117"/>
    <w:p>
      <w:pPr>
        <w:spacing w:after="0"/>
        <w:ind w:left="0"/>
        <w:jc w:val="both"/>
      </w:pP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регистрационный номер воздушного судна (основной и резервный),</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xml:space="preserve">дата, полный маршрут полета, точки и время входа и выхода в/из воздушного </w:t>
      </w:r>
      <w:r>
        <w:br/>
      </w:r>
      <w:r>
        <w:rPr>
          <w:rFonts w:ascii="Times New Roman"/>
          <w:b w:val="false"/>
          <w:i w:val="false"/>
          <w:color w:val="000000"/>
          <w:sz w:val="28"/>
        </w:rPr>
        <w:t>пространства)</w:t>
      </w:r>
    </w:p>
    <w:bookmarkEnd w:id="117"/>
    <w:bookmarkStart w:name="z141" w:id="118"/>
    <w:p>
      <w:pPr>
        <w:spacing w:after="0"/>
        <w:ind w:left="0"/>
        <w:jc w:val="both"/>
      </w:pPr>
      <w:r>
        <w:rPr>
          <w:rFonts w:ascii="Times New Roman"/>
          <w:b w:val="false"/>
          <w:i w:val="false"/>
          <w:color w:val="000000"/>
          <w:sz w:val="28"/>
        </w:rPr>
        <w:t>
      Разрешение № _____________________________________________________________</w:t>
      </w:r>
      <w:r>
        <w:br/>
      </w:r>
      <w:r>
        <w:rPr>
          <w:rFonts w:ascii="Times New Roman"/>
          <w:b w:val="false"/>
          <w:i w:val="false"/>
          <w:color w:val="000000"/>
          <w:sz w:val="28"/>
        </w:rPr>
        <w:t xml:space="preserve">                                                     (указывается номер разрешения)</w:t>
      </w:r>
    </w:p>
    <w:bookmarkEnd w:id="118"/>
    <w:bookmarkStart w:name="z142" w:id="119"/>
    <w:p>
      <w:pPr>
        <w:spacing w:after="0"/>
        <w:ind w:left="0"/>
        <w:jc w:val="both"/>
      </w:pPr>
      <w:r>
        <w:rPr>
          <w:rFonts w:ascii="Times New Roman"/>
          <w:b w:val="false"/>
          <w:i w:val="false"/>
          <w:color w:val="000000"/>
          <w:sz w:val="28"/>
        </w:rPr>
        <w:t>
      Цель полета _______________________________________________________________</w:t>
      </w:r>
      <w:r>
        <w:br/>
      </w:r>
      <w:r>
        <w:rPr>
          <w:rFonts w:ascii="Times New Roman"/>
          <w:b w:val="false"/>
          <w:i w:val="false"/>
          <w:color w:val="000000"/>
          <w:sz w:val="28"/>
        </w:rPr>
        <w:t>Особые условия ____________________________________________________________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(указывается метод и форма оплаты аэропортовых и аэронавигационных сборов)</w:t>
      </w:r>
    </w:p>
    <w:bookmarkEnd w:id="119"/>
    <w:bookmarkStart w:name="z143" w:id="120"/>
    <w:p>
      <w:pPr>
        <w:spacing w:after="0"/>
        <w:ind w:left="0"/>
        <w:jc w:val="both"/>
      </w:pPr>
      <w:r>
        <w:rPr>
          <w:rFonts w:ascii="Times New Roman"/>
          <w:b w:val="false"/>
          <w:i w:val="false"/>
          <w:color w:val="000000"/>
          <w:sz w:val="28"/>
        </w:rPr>
        <w:t>
      Руководитель уполномоченного органа ___________ ___________________________</w:t>
      </w:r>
      <w:r>
        <w:br/>
      </w:r>
      <w:r>
        <w:rPr>
          <w:rFonts w:ascii="Times New Roman"/>
          <w:b w:val="false"/>
          <w:i w:val="false"/>
          <w:color w:val="000000"/>
          <w:sz w:val="28"/>
        </w:rPr>
        <w:t xml:space="preserve">                                     (подпись)</w:t>
      </w:r>
      <w:r>
        <w:br/>
      </w:r>
      <w:r>
        <w:rPr>
          <w:rFonts w:ascii="Times New Roman"/>
          <w:b w:val="false"/>
          <w:i w:val="false"/>
          <w:color w:val="000000"/>
          <w:sz w:val="28"/>
        </w:rPr>
        <w:t>"____" _____________________ ______г.</w:t>
      </w:r>
    </w:p>
    <w:bookmarkEnd w:id="120"/>
    <w:bookmarkStart w:name="z144" w:id="121"/>
    <w:p>
      <w:pPr>
        <w:spacing w:after="0"/>
        <w:ind w:left="0"/>
        <w:jc w:val="both"/>
      </w:pPr>
      <w:r>
        <w:rPr>
          <w:rFonts w:ascii="Times New Roman"/>
          <w:b w:val="false"/>
          <w:i w:val="false"/>
          <w:color w:val="000000"/>
          <w:sz w:val="28"/>
        </w:rPr>
        <w:t>
      М. П. (при наличии)</w:t>
      </w:r>
    </w:p>
    <w:bookmarkEnd w:id="1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Правилам</w:t>
            </w:r>
            <w:r>
              <w:br/>
            </w:r>
            <w:r>
              <w:rPr>
                <w:rFonts w:ascii="Times New Roman"/>
                <w:b w:val="false"/>
                <w:i w:val="false"/>
                <w:color w:val="000000"/>
                <w:sz w:val="20"/>
              </w:rPr>
              <w:t>выдачи и оснований для отказа в</w:t>
            </w:r>
            <w:r>
              <w:br/>
            </w:r>
            <w:r>
              <w:rPr>
                <w:rFonts w:ascii="Times New Roman"/>
                <w:b w:val="false"/>
                <w:i w:val="false"/>
                <w:color w:val="000000"/>
                <w:sz w:val="20"/>
              </w:rPr>
              <w:t>выдаче разрешений на</w:t>
            </w:r>
            <w:r>
              <w:br/>
            </w:r>
            <w:r>
              <w:rPr>
                <w:rFonts w:ascii="Times New Roman"/>
                <w:b w:val="false"/>
                <w:i w:val="false"/>
                <w:color w:val="000000"/>
                <w:sz w:val="20"/>
              </w:rPr>
              <w:t>выполнение международных</w:t>
            </w:r>
            <w:r>
              <w:br/>
            </w:r>
            <w:r>
              <w:rPr>
                <w:rFonts w:ascii="Times New Roman"/>
                <w:b w:val="false"/>
                <w:i w:val="false"/>
                <w:color w:val="000000"/>
                <w:sz w:val="20"/>
              </w:rPr>
              <w:t>нерегулярных полетов</w:t>
            </w:r>
          </w:p>
        </w:tc>
      </w:tr>
    </w:tbl>
    <w:bookmarkStart w:name="z146" w:id="122"/>
    <w:p>
      <w:pPr>
        <w:spacing w:after="0"/>
        <w:ind w:left="0"/>
        <w:jc w:val="left"/>
      </w:pPr>
      <w:r>
        <w:rPr>
          <w:rFonts w:ascii="Times New Roman"/>
          <w:b/>
          <w:i w:val="false"/>
          <w:color w:val="000000"/>
        </w:rPr>
        <w:t xml:space="preserve"> Перечень государств и их порядковые номера, используемые при выдаче разрешений на выполнение международных нерегулярных авиаперевозок иностранными воздушными судами</w:t>
      </w:r>
    </w:p>
    <w:bookmarkEnd w:id="1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0"/>
        <w:gridCol w:w="1799"/>
        <w:gridCol w:w="227"/>
        <w:gridCol w:w="2181"/>
        <w:gridCol w:w="1799"/>
        <w:gridCol w:w="227"/>
        <w:gridCol w:w="2469"/>
        <w:gridCol w:w="1418"/>
      </w:tblGrid>
      <w:tr>
        <w:trPr>
          <w:trHeight w:val="30" w:hRule="atLeast"/>
        </w:trPr>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Государство</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Государство</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Государство</w:t>
            </w:r>
          </w:p>
        </w:tc>
      </w:tr>
      <w:tr>
        <w:trPr>
          <w:trHeight w:val="30" w:hRule="atLeast"/>
        </w:trPr>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Австралия</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Камбоджа</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Румыния</w:t>
            </w:r>
          </w:p>
        </w:tc>
      </w:tr>
      <w:tr>
        <w:trPr>
          <w:trHeight w:val="30" w:hRule="atLeast"/>
        </w:trPr>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Австрия</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Камерун</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Сальвадор</w:t>
            </w:r>
          </w:p>
        </w:tc>
      </w:tr>
      <w:tr>
        <w:trPr>
          <w:trHeight w:val="30" w:hRule="atLeast"/>
        </w:trPr>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Азербайджан</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Канада</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Самоа</w:t>
            </w:r>
          </w:p>
        </w:tc>
      </w:tr>
      <w:tr>
        <w:trPr>
          <w:trHeight w:val="30" w:hRule="atLeast"/>
        </w:trPr>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Албания</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Катар</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Сан-Марино</w:t>
            </w:r>
          </w:p>
        </w:tc>
      </w:tr>
      <w:tr>
        <w:trPr>
          <w:trHeight w:val="30" w:hRule="atLeast"/>
        </w:trPr>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Алжир</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Кения</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Сан-Томе и Принсипи</w:t>
            </w:r>
          </w:p>
        </w:tc>
      </w:tr>
      <w:tr>
        <w:trPr>
          <w:trHeight w:val="30" w:hRule="atLeast"/>
        </w:trPr>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Ангола</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Кипр</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Саудовская Аравия</w:t>
            </w:r>
          </w:p>
        </w:tc>
      </w:tr>
      <w:tr>
        <w:trPr>
          <w:trHeight w:val="30" w:hRule="atLeast"/>
        </w:trPr>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Андорра</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Кирибати</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Свазиленд</w:t>
            </w:r>
          </w:p>
        </w:tc>
      </w:tr>
      <w:tr>
        <w:trPr>
          <w:trHeight w:val="30" w:hRule="atLeast"/>
        </w:trPr>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Антигуа и Барбуда</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Китай</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Сейшельские Острова</w:t>
            </w:r>
          </w:p>
        </w:tc>
      </w:tr>
      <w:tr>
        <w:trPr>
          <w:trHeight w:val="30" w:hRule="atLeast"/>
        </w:trPr>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Аргентина</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Колумбия</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Сенегал</w:t>
            </w:r>
          </w:p>
        </w:tc>
      </w:tr>
      <w:tr>
        <w:trPr>
          <w:trHeight w:val="30" w:hRule="atLeast"/>
        </w:trPr>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Коморские Острова</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Сент-Винсент и Гренадины</w:t>
            </w:r>
          </w:p>
        </w:tc>
      </w:tr>
      <w:tr>
        <w:trPr>
          <w:trHeight w:val="30" w:hRule="atLeast"/>
        </w:trPr>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Афганистан</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Конго</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Сент-Китс и Невис</w:t>
            </w:r>
          </w:p>
        </w:tc>
      </w:tr>
      <w:tr>
        <w:trPr>
          <w:trHeight w:val="30" w:hRule="atLeast"/>
        </w:trPr>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Багамские Острова</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Корейская Народно-Демократическая Республика</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Сент-Люсия</w:t>
            </w:r>
          </w:p>
        </w:tc>
      </w:tr>
      <w:tr>
        <w:trPr>
          <w:trHeight w:val="30" w:hRule="atLeast"/>
        </w:trPr>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Бангладеш</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Коста-Рика</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Сербия</w:t>
            </w:r>
          </w:p>
        </w:tc>
      </w:tr>
      <w:tr>
        <w:trPr>
          <w:trHeight w:val="30" w:hRule="atLeast"/>
        </w:trPr>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Барбадос</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Кот-д'Ивуар</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Сингапур</w:t>
            </w:r>
          </w:p>
        </w:tc>
      </w:tr>
      <w:tr>
        <w:trPr>
          <w:trHeight w:val="30" w:hRule="atLeast"/>
        </w:trPr>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Бахрейн</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Куба</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Сирийская Арабская Республика</w:t>
            </w:r>
          </w:p>
        </w:tc>
      </w:tr>
      <w:tr>
        <w:trPr>
          <w:trHeight w:val="30" w:hRule="atLeast"/>
        </w:trPr>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Кувейт</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Словакия</w:t>
            </w:r>
          </w:p>
        </w:tc>
      </w:tr>
      <w:tr>
        <w:trPr>
          <w:trHeight w:val="30" w:hRule="atLeast"/>
        </w:trPr>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Белиз</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Кыргызстан</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Словения</w:t>
            </w:r>
          </w:p>
        </w:tc>
      </w:tr>
      <w:tr>
        <w:trPr>
          <w:trHeight w:val="30" w:hRule="atLeast"/>
        </w:trPr>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Лаосская Народно-Демократическая Республика</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Великобритания</w:t>
            </w:r>
          </w:p>
        </w:tc>
      </w:tr>
      <w:tr>
        <w:trPr>
          <w:trHeight w:val="30" w:hRule="atLeast"/>
        </w:trPr>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Бенин</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Латвия</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Соединенные Штаты Америки</w:t>
            </w:r>
          </w:p>
        </w:tc>
      </w:tr>
      <w:tr>
        <w:trPr>
          <w:trHeight w:val="30" w:hRule="atLeast"/>
        </w:trPr>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Болгария</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Лесото</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Соломоновы Острова</w:t>
            </w:r>
          </w:p>
        </w:tc>
      </w:tr>
      <w:tr>
        <w:trPr>
          <w:trHeight w:val="30" w:hRule="atLeast"/>
        </w:trPr>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Боливия</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Либерия</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Сомали</w:t>
            </w:r>
          </w:p>
        </w:tc>
      </w:tr>
      <w:tr>
        <w:trPr>
          <w:trHeight w:val="30" w:hRule="atLeast"/>
        </w:trPr>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Босния и Герцеговина</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Ливан</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Судан</w:t>
            </w:r>
          </w:p>
        </w:tc>
      </w:tr>
      <w:tr>
        <w:trPr>
          <w:trHeight w:val="30" w:hRule="atLeast"/>
        </w:trPr>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Ботсвана</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Ливия</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Суринам</w:t>
            </w:r>
          </w:p>
        </w:tc>
      </w:tr>
      <w:tr>
        <w:trPr>
          <w:trHeight w:val="30" w:hRule="atLeast"/>
        </w:trPr>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Бразилия</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Литва</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Сьерра-Леоне</w:t>
            </w:r>
          </w:p>
        </w:tc>
      </w:tr>
      <w:tr>
        <w:trPr>
          <w:trHeight w:val="30" w:hRule="atLeast"/>
        </w:trPr>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Бруней-Даруссалам</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Люксембург</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Таджикистан</w:t>
            </w:r>
          </w:p>
        </w:tc>
      </w:tr>
      <w:tr>
        <w:trPr>
          <w:trHeight w:val="30" w:hRule="atLeast"/>
        </w:trPr>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Буркина-Фасо</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Маврикий</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Таиланд</w:t>
            </w:r>
          </w:p>
        </w:tc>
      </w:tr>
      <w:tr>
        <w:trPr>
          <w:trHeight w:val="30" w:hRule="atLeast"/>
        </w:trPr>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Бурунди</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Мавритания</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Тимор-Лешти</w:t>
            </w:r>
          </w:p>
        </w:tc>
      </w:tr>
      <w:tr>
        <w:trPr>
          <w:trHeight w:val="30" w:hRule="atLeast"/>
        </w:trPr>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Бутан</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Мадагаскар</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Того</w:t>
            </w:r>
          </w:p>
        </w:tc>
      </w:tr>
      <w:tr>
        <w:trPr>
          <w:trHeight w:val="30" w:hRule="atLeast"/>
        </w:trPr>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Бывшая югославская Республика Македония</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Малави</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Тонга</w:t>
            </w:r>
          </w:p>
        </w:tc>
      </w:tr>
      <w:tr>
        <w:trPr>
          <w:trHeight w:val="30" w:hRule="atLeast"/>
        </w:trPr>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Вануату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Малайзия</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Тринидад и Тобаго</w:t>
            </w:r>
          </w:p>
        </w:tc>
      </w:tr>
      <w:tr>
        <w:trPr>
          <w:trHeight w:val="30" w:hRule="atLeast"/>
        </w:trPr>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Венгрия</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Мали</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Тунис</w:t>
            </w:r>
          </w:p>
        </w:tc>
      </w:tr>
      <w:tr>
        <w:trPr>
          <w:trHeight w:val="30" w:hRule="atLeast"/>
        </w:trPr>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Венесуэла</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Мальдивы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Туркменистан</w:t>
            </w:r>
          </w:p>
        </w:tc>
      </w:tr>
      <w:tr>
        <w:trPr>
          <w:trHeight w:val="30" w:hRule="atLeast"/>
        </w:trPr>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Вьетнам</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Мальта</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Турция</w:t>
            </w:r>
          </w:p>
        </w:tc>
      </w:tr>
      <w:tr>
        <w:trPr>
          <w:trHeight w:val="30" w:hRule="atLeast"/>
        </w:trPr>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Габон</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Марокко</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Уганда</w:t>
            </w:r>
          </w:p>
        </w:tc>
      </w:tr>
      <w:tr>
        <w:trPr>
          <w:trHeight w:val="30" w:hRule="atLeast"/>
        </w:trPr>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Гаити</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Маршалловы Острова</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Узбекистан</w:t>
            </w:r>
          </w:p>
        </w:tc>
      </w:tr>
      <w:tr>
        <w:trPr>
          <w:trHeight w:val="30" w:hRule="atLeast"/>
        </w:trPr>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Гайана</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Мексика</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Украина</w:t>
            </w:r>
          </w:p>
        </w:tc>
      </w:tr>
      <w:tr>
        <w:trPr>
          <w:trHeight w:val="30" w:hRule="atLeast"/>
        </w:trPr>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Гамбия</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Микронезия (Федеративные Штаты)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Уругвай</w:t>
            </w:r>
          </w:p>
        </w:tc>
      </w:tr>
      <w:tr>
        <w:trPr>
          <w:trHeight w:val="30" w:hRule="atLeast"/>
        </w:trPr>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Гана</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Мозамбик</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Фиджи</w:t>
            </w:r>
          </w:p>
        </w:tc>
      </w:tr>
      <w:tr>
        <w:trPr>
          <w:trHeight w:val="30" w:hRule="atLeast"/>
        </w:trPr>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Гватемала</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Монако</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Филиппины</w:t>
            </w:r>
          </w:p>
        </w:tc>
      </w:tr>
      <w:tr>
        <w:trPr>
          <w:trHeight w:val="30" w:hRule="atLeast"/>
        </w:trPr>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Гвинея</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Монголия</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Финляндия</w:t>
            </w:r>
          </w:p>
        </w:tc>
      </w:tr>
      <w:tr>
        <w:trPr>
          <w:trHeight w:val="30" w:hRule="atLeast"/>
        </w:trPr>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Гвинея-Бисау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Мьянма</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Франция</w:t>
            </w:r>
          </w:p>
        </w:tc>
      </w:tr>
      <w:tr>
        <w:trPr>
          <w:trHeight w:val="30" w:hRule="atLeast"/>
        </w:trPr>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Намибия</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Хорватия</w:t>
            </w:r>
          </w:p>
        </w:tc>
      </w:tr>
      <w:tr>
        <w:trPr>
          <w:trHeight w:val="30" w:hRule="atLeast"/>
        </w:trPr>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Гондурас</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Центральноафриканская Республика</w:t>
            </w:r>
          </w:p>
        </w:tc>
      </w:tr>
      <w:tr>
        <w:trPr>
          <w:trHeight w:val="30" w:hRule="atLeast"/>
        </w:trPr>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Гренада</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Непал</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Чад</w:t>
            </w:r>
          </w:p>
        </w:tc>
      </w:tr>
      <w:tr>
        <w:trPr>
          <w:trHeight w:val="30" w:hRule="atLeast"/>
        </w:trPr>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Греция</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Нигер</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Черногория</w:t>
            </w:r>
          </w:p>
        </w:tc>
      </w:tr>
      <w:tr>
        <w:trPr>
          <w:trHeight w:val="30" w:hRule="atLeast"/>
        </w:trPr>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Грузия</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Нигерия</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Чехия</w:t>
            </w:r>
          </w:p>
        </w:tc>
      </w:tr>
      <w:tr>
        <w:trPr>
          <w:trHeight w:val="30" w:hRule="atLeast"/>
        </w:trPr>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Гонконг</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Нидерланды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Чили</w:t>
            </w:r>
          </w:p>
        </w:tc>
      </w:tr>
      <w:tr>
        <w:trPr>
          <w:trHeight w:val="30" w:hRule="atLeast"/>
        </w:trPr>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Дания</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Никарагуа</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Швейцария</w:t>
            </w:r>
          </w:p>
        </w:tc>
      </w:tr>
      <w:tr>
        <w:trPr>
          <w:trHeight w:val="30" w:hRule="atLeast"/>
        </w:trPr>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Демократическая Республика Конго</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Зеландия</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Швеция</w:t>
            </w:r>
          </w:p>
        </w:tc>
      </w:tr>
      <w:tr>
        <w:trPr>
          <w:trHeight w:val="30" w:hRule="atLeast"/>
        </w:trPr>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Джибути</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Норвегия</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Шри-Ланка</w:t>
            </w:r>
          </w:p>
        </w:tc>
      </w:tr>
      <w:tr>
        <w:trPr>
          <w:trHeight w:val="30" w:hRule="atLeast"/>
        </w:trPr>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Доминиканская Республика</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Объединенная Республика Танзания</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Эквадор</w:t>
            </w:r>
          </w:p>
        </w:tc>
      </w:tr>
      <w:tr>
        <w:trPr>
          <w:trHeight w:val="30" w:hRule="atLeast"/>
        </w:trPr>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Египет</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Объединенные Арабские Эмираты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Экваториальная Гвинея</w:t>
            </w:r>
          </w:p>
        </w:tc>
      </w:tr>
      <w:tr>
        <w:trPr>
          <w:trHeight w:val="30" w:hRule="atLeast"/>
        </w:trPr>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Замбия</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Оман</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Эритрея</w:t>
            </w:r>
          </w:p>
        </w:tc>
      </w:tr>
      <w:tr>
        <w:trPr>
          <w:trHeight w:val="30" w:hRule="atLeast"/>
        </w:trPr>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Зимбабве</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Острова Кука</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Эстония</w:t>
            </w:r>
          </w:p>
        </w:tc>
      </w:tr>
      <w:tr>
        <w:trPr>
          <w:trHeight w:val="30" w:hRule="atLeast"/>
        </w:trPr>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Израиль</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Пакистан</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Эфиопия</w:t>
            </w:r>
          </w:p>
        </w:tc>
      </w:tr>
      <w:tr>
        <w:trPr>
          <w:trHeight w:val="30" w:hRule="atLeast"/>
        </w:trPr>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Индия</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Южная Африка</w:t>
            </w:r>
          </w:p>
        </w:tc>
      </w:tr>
      <w:tr>
        <w:trPr>
          <w:trHeight w:val="30" w:hRule="atLeast"/>
        </w:trPr>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Индонезия</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Панама</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Южный Судан</w:t>
            </w:r>
          </w:p>
        </w:tc>
      </w:tr>
      <w:tr>
        <w:trPr>
          <w:trHeight w:val="30" w:hRule="atLeast"/>
        </w:trPr>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Иордания</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Папуа-Новая Гвинея</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Ямайка</w:t>
            </w:r>
          </w:p>
        </w:tc>
      </w:tr>
      <w:tr>
        <w:trPr>
          <w:trHeight w:val="30" w:hRule="atLeast"/>
        </w:trPr>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Ирак</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Парагвай</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Япония</w:t>
            </w:r>
          </w:p>
        </w:tc>
      </w:tr>
      <w:tr>
        <w:trPr>
          <w:trHeight w:val="30" w:hRule="atLeast"/>
        </w:trPr>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Иран (Исламская Республика)</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Ирландия</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Польша</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Исландия</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Португалия</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Испания</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Корея</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Италия</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Молдова</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Кабо-Верде</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Йемен</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Руанда</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