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7747" w14:textId="b867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28 января 2016 года № 95 "Об утверждении Правил организации, проведения курсов повышения квалификации педагогических кадров"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9 апреля 2020 года № 137. Зарегистрирован в Министерстве юстиции Республики Казахстан 10 апреля 2020 года № 20361.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38-1)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2016 года № 95 "Об утверждении Правил организации, проведения курсов повышения квалификации педагогических кадров" (зарегистрирован в Реестре государственной регистрации нормативных правовых актов под № 13420, опубликован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следующий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организации и проведения курсов повышения квалификации педагогов, а также посткурсового сопровождения деятельности педагога";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курсов повышения квалификации педагогических кадров,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науки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2020 года 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95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проведения курсов повышения квалификации педагогов, а также посткурсового сопровождения деятельности педагога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проведения курсов повышения квалификации педагогов, а также посткурсового сопровождения деятельности педагога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38-1)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определяют порядок организации, проведения курсов повышения квалификации, а также порядок организации, проведения посткурсового сопровождения деятельности педагогов.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совокупность профессиональных знаний, умений, навыков и опыта работы, необходимых для выполнения работы в рамках соответствующего вида профессиональной деятельности;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посткурсовой мониторинг – система наблюдения и оценивания посткурсовой деятельности сертифицированных педагогов с целью сопоставления фактического состояния педагогической практики с ожидаемыми результатами программы курсов в том числе в дистанционном режиме;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итоговое оценивание- процедура подтверждения уровня квалификации и компетенции педагога в соответствии требованиям программы краткосрочных курсов повышения квалификации;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квалификации педагогов – форма профессионального обучения, позволяющая приобретать новые, а также поддерживать, расширять, углублять и совершенствовать ранее приобретенные профессиональные знания, умения, навыки и компетенции для повышения качества преподавания и обучения;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повышения квалификации педагогов - организация, реализующая образовательные программы курсов повышения квалификации педагогов в системе непрерывного образования;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посткурсовое сопровождение деятельности педагога – система мероприятий, обеспечивающая развитие профессиональной компетентности педагога путем непрерывного мониторинга его посткурсовой деятельности и оказания методической, консультационной помощи;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эксперт – сертифицированный специалист, осуществляющий процедуру подтверждения уровня квалификации и компетенции педагога требованиям программы длительных курсов повышения квалификации;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сертификат – документ, выдаваемый по итогам прохождения краткосрочных и длительных курсов повышения квалификации по определенной тематике, форме, содержанию и продолжительности профессионального обучения.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сертифицированный тренер –лицо, прошедшее обучение по программе подготовки тренеров и реализующее образовательные программы повышения квалификации;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внешнее итоговое оценивание – процедура подтверждения уровня квалификации и компетенции педагога в соответствии требованиям программы длительных курсов повышения квалификации;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слушатель – лицо, проходящее курсы повышения квалификации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Курсы повышения квалификации педагогов (далее - Курсы) структурируются по уровням образования: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дошкольное воспитание и обучение;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начальное образование;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основное среднее образование;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среднее образование (общее среднее образование, техническое и профессиональное образование);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послесреднее образование;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высшее образование;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послевузовское образование.</w:t>
      </w:r>
    </w:p>
    <w:bookmarkEnd w:id="32"/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курсов повышения квалификации педагогов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Курсы организуются: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отрыва от трудовой деятельности (в том числе по дистанционной форме обучения);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отрывом или частичным отрывом от трудовой деятельности с сохранением заработной платы;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рубежом с отрывом от трудовой деятельности сроком до 1 года.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Курсы проводятся следующими организациями образования, реализующими образовательные программы повышения квалификации педагогов (далее – Организация), Автономной организацией образования "Назарбаев Интеллектуальные школы", Национальным центром повышения квалификации "Өрлеу", Национальным научно-практическим образовательным, оздоровительным центром "Бөбек", Национальным научно-практическим центром коррекционной педагогики, Национальной палатой предпринимателей РК "Атамекен", высшими учебными заведениями, юридическими лицами независимо от форм собственности и осуществляющими согласно уставу деятельность по проведению курсов, а также областными, городов Нур-Султан, Алматы и Шымкента методическими кабинетами.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Курсы за рубежом организовываются уполномоченным органом в области образования, акционерным обществом "Центр международных программ" (далее - Центр), Автономной организацией образования "Назарбаев интеллектуальные школы" и управлениями образования областей, городов Нур-Султан, Алматы и Шымкент за счет соответствующих бюджетов или других источников, не запрещенных законодательством Республики Казахстан.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Курсы за рубежом проводятся зарубежными организациями образования, международными научно-исследовательскими центрами, реализующими образовательные программы повышения квалификации педагогов (далее - Зарубежная организация) на основании договора на оказание услуг по повышению квалификации, заключенного между Организацией и Зарубежной организацией и Графика проведения Курсов за рубежом. По итогам курсов за рубежом посткурсовое сопровождение и мониторинг не требуется.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Организациями осуществляется: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обучение педагогов на курсах;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посткурсовое сопровождение деятельности педагогов;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посткурсовой мониторинг.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Педагоги, претендующие на обучение на Курсах: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имеют высшее педагогическое, послевузовское образование, а также иное профессиональное образование по соответствующему профилю или техническое и профессиональное образование, документ о переподготовке;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работают в организациях образования, органах управления образования, органах по методическому сопровождению;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знают законодательство Республики Казахстан, регламентирующее деятельность системы образования;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владеют базовыми знаниями английского языка (для Курсов по языковой компетенции).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Педагог, претендующий на обучение на Курсах, представляет в Организацию следующие документы: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приложениям 1 или 2 к настоящим Правилам;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анкету слушателя курсов повышения квалификации педагогов по форме согласно приложению 3 к настоящим Правилам;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личность/индивидуальный идентификационный номер;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сертификатов (при наличии);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мотивационное письмо (для прохождения курсов повышения квалификации за рубежом) на казахском или русском языках.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образования ежегодно: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составляет перспективный план повышения квалификации педагогов и готовит заявку;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представляет к 1 августа: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(городской) отдел образования (далее – Отдел образования) заявку в произвольной форме о направлении педагогов на Курсы;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областные, городов Нур-Султан, Алматы и Шымкент управления образования (далее – Управление образования) заявку в произвольной форме о направлении педагогов на Курсы;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в области образования заявку в произвольной форме о направлении педагогов на Курсы (республиканские организации образования)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Отдел образования формирует план повышения квалификации педагогов, рассматривает представленные заявки и направляет их в Управление образования ежегодно до 1 сентября.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Управление образования ежегодно до 1 ноября формирует план повышения квалификации педагогов области на предстоящий финансовый год с распределением педагогов: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краткосрочные Курсы;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длительные Курсы;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Списки педагогов на конкретные курсы формируются за два месяца до начала курсов согласно утвержденных Планов.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Организацией, определенной уполномоченным органом в области образования, областными методическими кабинетами/ центрами разрабатывается годовой график проведения Курсов (далее – График) и согласуется с Уполномоченным органом в области образования и областными управлениями образования, городов Нур-Султан, Алматы и Шымкент соответственно.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Педагоги направляются на курсы на основании приказов руководителей организаций образования, отделов образования, управлений образования.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Организация образовательного процесса регламентируется учебным планом, годовым графиком, расписанием занятий.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Зачисление слушателей на Курсы оформляется приказом руководителя Организации на основании писем управлений образования с приложенными списками слушателей.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Управлениями образования ежегодно (2 раза в год - январь, июнь) направляются в Единую базу данных слушателей курсов повышения квалификации педагогов Республики Казахстан (далее – Единая база данных) сведения по формам административной отчетности информационной системы "Национальная образовательная база данных"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№ 570 от 27 декабря 2012 года "Об утверждении форм административных данных в рамках образовательного мониторинга" (зарегистрирован в Реестре государственной регистрации нормативных правовых актов под № 8369).</w:t>
      </w:r>
    </w:p>
    <w:bookmarkEnd w:id="71"/>
    <w:bookmarkStart w:name="z8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курсов повышения квалификации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Проведение курсов осуществляется единовременно или поэтапно посредством освоения разных направлений и модулей в аудиторной и дистанционной формах, в том числе путем прохождения стажировки по международной стипендии "Болашак".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Курсы проводятся следующими специалистами: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педагоги, имеющие опыт работы по профилю курсовой подготовки;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сертифицированные тренеры, подготовленные с участием казахстанских и зарубежных экспертов;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 и работники производственных предприятий, имеющие стаж работы не менее 3-х лет;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профессорско-преподавательский состав высших учебных заведений, осуществляющих подготовку специалистов по педагогическим и профильным специальностям.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период проведения курсов к чтению отдельных лекций и ведению практических занятий Организацией привлекаются методисты, педагоги, руководители организаций образования, практики, специалисты производственных предприятий, представители региональных палат предпринимателей и ассоциаций работодателей.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Продолжительность Курсов: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краткосрочные Курсы – не менее 36 академических часов;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длительные Курсы – не менее 108 академических часов.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Курсов за рубежом: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краткосрочные Курсы – не менее 36 академических часов;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длительные Курсы – до 1 (одного) года.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Суммарная продолжительность курсов для педагога в межкурсовой период (один раз в 5 лет) составляет от 36 часов до 180 часов в зависимости от направления и тематики.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Академический час Курса составляет 45 минут.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Слушатель заключает с Организацией договор о прохождении курсов повышения квалификации в стране / за рубежом (далее - Договор).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Договор является основанием для перечисления средств, связанных с оплатой всех расходов по организации прохождения Курсов в стране / за рубежом.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 завершении Курсов Зарубежной организацией выдается сертификат (собственного образца) по теме курсов повышения квалификации, с указанием темы и объема часов.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отрицательного результата прохождения педагогическим работником Курса, повлекшим отчисление его из Зарубежной организации, педагогом осуществляется возмещение фактических затрат, понесенных Организацией, связанных с прохождением Курса за рубежом.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Организация заключает договор со сторонней организацией на проведение независимого внешнего итогового оценивания слушателей по завершению длительных курсов.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 завершении краткосрочных Курсов Организация проводит итоговую оценку по форме в соответствии с программой обучения.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Слушателям, прошедшим Курсы, Организацией выдается сертификат по теме курсов повышения квалификации с указанием темы и объема часов, согласованные с уполномоченным органом в области образования по форме согласно приложению 4 к настоящим Правилам.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Слушатели, не получившие сертификат, имеют возможность: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повторное оценивание знаний, не более одного раза в год;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повторное оценивание знаний со следующим потоком Курсов;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 перевод по уважительной причине из одного потока в другой в течение текущего года;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завершение прерванного Курса по уважительной причине с предоставлением подтверждающих документов.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Отчисленные слушатели в соответствии с приказом руководителя Организации и решением комиссии по рассмотрению обращений и заявлений слушателей Курсов, созданных Организацией, производят возмещение затрат Организации. 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Сертификат подписывается руководителем Организации, в случае его отсутствия лицом, исполняющим его обязанности и действует в течение 5 (пяти) лет со дня выдачи по форме согласно приложению 4 к настоящим Правилам.</w:t>
      </w:r>
    </w:p>
    <w:bookmarkEnd w:id="101"/>
    <w:bookmarkStart w:name="z11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организации и проведения посткурсового сопровождения деятельности педагога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Педагог, прошедший курсы повышения квалификации применяет полученные профессиональные компетенции в процессе работы.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Администрация организации образования при проведении внутришкольного контроля и мониторинга деятельности педагога отслеживает результаты применения педагогом полученных компетенций. 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Организации, реализующие Программы повышения квалификации, в течение одного календарного года и более осуществляют посткурсовое сопровождение деятельности педагогов, прошедших повышение квалификации, для качественной реализации на практике полученных знаний с итоговым мониторингом и анализом изменений в профессиональной деятельности педагога, который предоставляется педагогу, в том числе в дистанционном режиме.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Формы проведения посткурсового сопровождения деятельности педагога: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1). результаты профессионального развития;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2). организация и проведения в течение первого календарного года после прохождения курсов не менее трех самостоятельных работ педагогом;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3). привлечение педагогов, прошедших курсы повышения квалификации и успешно применяющих полученные знания, умения, навыки на практике, к участию в мероприятиях по обмену опытом, публичное признание их опыта (публикации в средствах массовой информации);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4). корректировка программ повышения квалификации.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Мониторинг посткурсового сопровождения деятельности педагога Организацией проводится в течение трех лет один раз в год.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проведения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посткурсового 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педагогов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 и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(при его наличии) (далее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</w:tbl>
    <w:bookmarkStart w:name="z12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__________________________________________________________________прошу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(Ф.И.О.)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рассмотреть мою кандидатуру для обучения на курсах повышения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педагогов Республики Казахстан по образовательной программе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 в группе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___________________________________________________________языком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._____________________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(подпись заявителя)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201 __ года (дата подачи заявления)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проведения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посткурсового 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педагогов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 и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(при его наличии) (далее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</w:tc>
      </w:tr>
    </w:tbl>
    <w:bookmarkStart w:name="z13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__________________________________________________________________прошу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рассмотреть мою кандидатуру для обучения на ____ (до 3 месяцев или до 1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месячных/годовых курсах повышения квалификации педагогов Республики Казахстан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рубежом ________________________________________________ (страна обучения) в группе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_______________________ языком обучения.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заявителя) (дата подачи заявления)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проведения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посткурсового 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педагогов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слушателя курсов повышения квалификации педагогов Республики Казахстан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0"/>
        <w:gridCol w:w="590"/>
      </w:tblGrid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ИИН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 (действительная до)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(полное наименование организации с указанием региона)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стаж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Предыдущие курсы повышения квалификации: тема курса, место прохождения, дата и продолжительность.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проведения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посткурсового 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педагогов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1"/>
        <w:gridCol w:w="2527"/>
        <w:gridCol w:w="3672"/>
        <w:gridCol w:w="2930"/>
      </w:tblGrid>
      <w:tr>
        <w:trPr>
          <w:trHeight w:val="3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(логотип)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(логотип)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Т.А.Ә./Ф.И.О. ____________________________________________________</w:t>
            </w:r>
          </w:p>
          <w:bookmarkEnd w:id="11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педагогтерінің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біліктілігін арттырудың "(курстын аталуы)"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 академиялық сағат көлемінде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 бойынша мұғалімдерді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курсты аяқтады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окончил (а) курс по образовательной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повышения квалификации педагогов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"(наименование программы)"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 _____ часов</w:t>
            </w:r>
          </w:p>
          <w:bookmarkEnd w:id="12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Келісілген күні: 20__жылғы "___"______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согласования: "__ "___20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жетекшісі 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№ 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күні: 20__жылғы "___"______ Дата выдачи: "__ "___20 __ года</w:t>
            </w:r>
          </w:p>
          <w:bookmarkEnd w:id="12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