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bd595" w14:textId="9abd5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Председателя Агентства Республики Казахстан по делам государственной службы и противодействию коррупции от 25 октября 2016 года № 24 "Об утверждении Реестра должностей гражданских служащих Агентства Республики Казахстан по делам государственной службы и противодействию коррупции"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8 апреля 2020 года № 64. Зарегистрирован в Министерстве юстиции Республики Казахстан 10 апреля 2020 года № 20365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25 октября 2016 года № 24 "Об утверждении Реестра должностей гражданских служащих Агентства Республики Казахстан по делам государственной службы и противодействию коррупции" (зарегистрирован в Реестре государственной регистрации нормативных правовых актов за № 14467, опубликован 8 декабря 2016 года в Эталонном контрольном банке нормативных правовых актов Республики Казахстан) следующие изменения: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Реестра должностей гражданских служащих Агентства Республики Казахстан по делам государственной службы";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прилагаемый Реестр должностей гражданских служащих Агентства Республики Казахстан по делам государственной службы.";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гражданских служащих Агентства Республики Казахстан по делам государственной службы и противодействию коррупции, утвержденном указанным приказом: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"Реестр должностей гражданских служащих Агентства Республики Казахстан по делам государственной службы".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Юридическому департаменту Агентства Республики Казахстан по делам государственной службы (далее – Агентство) в установленном законодательством Республики Казахстан порядке обеспечить: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Агентства.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руководителя аппарата Агентства.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делам государственной службы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Жаилғанова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