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b067" w14:textId="fe6b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нормативные правовые акты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апреля 2020 года № ҚР ДСМ-37/2020. Зарегистрирован в Министерстве юстиции Республики Казахстан 14 апреля 2020 года № 20381. Утратил силу приказом Министра здравоохранения Республики Казахстан от 16 октября 2020 года № ҚР ДСМ-134/2020.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16.10.2020 </w:t>
      </w:r>
      <w:r>
        <w:rPr>
          <w:rFonts w:ascii="Times New Roman"/>
          <w:b w:val="false"/>
          <w:i w:val="false"/>
          <w:color w:val="ff0000"/>
          <w:sz w:val="28"/>
        </w:rPr>
        <w:t>№ ҚР ДСМ-134/2020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Министерства здравоохранения Республики Казахстан, в которые вносятся изменения и дополнение.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ДСМ-37/2020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Министерства здравоохранения Республики Казахстан, в которые вносятся изменения и дополнение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здравоохранения РК от 08.12.2020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2016 года № 1112 "Об утверждении видов высокотехнологичных медицинских услуг" (зарегистрирован в Реестре государственной регистрации нормативных правовых актов под № 14630, опубликован в Эталонном контрольном банке нормативных правовых актов Республики Казахстан в электронном виде от 12 января 2017 года):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12204, опубликован в Информационно-правовой системе "Әділет" от 6 ноября 2015 года):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утвержденных указанным приказом: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45-1 следующего содержания: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"45-1. При наличии у пациента медицинских показаний для оказания ВТМУ, госпитализация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февраля 2017 года № 12 "Об утверждении правил предоставления высокотехнологичных медицинских услуг." (зарегистрирован в Реестре государственной регистрации нормативных правовых актов под № 14868).".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2016 года № 1112</w:t>
            </w:r>
          </w:p>
        </w:tc>
      </w:tr>
    </w:tbl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высокотехнологичных медицинских услуг в рамках гарантированного объҰма бесплатной медицинской помощи при экстренной госпитализации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4005"/>
        <w:gridCol w:w="6759"/>
      </w:tblGrid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ВТМУ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ВТМУ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дефибриллятора системы в целом (CRT-P)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имплантируемой вспомогательной сердечной системы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эмболизации или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 протезирование диска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от кадавра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 от кадавра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панкреатэктомия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технологий при онкологических заболеваниях в рамках консультативно-диагностической помощи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92.291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Радио-йод терапия заболеваний щитовидной железы</w:t>
            </w:r>
          </w:p>
        </w:tc>
      </w:tr>
    </w:tbl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высокотехнологичных медицинских услуг в системе обязательного социального медицинского страхования при плановой госпитализации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4005"/>
        <w:gridCol w:w="6759"/>
      </w:tblGrid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МКБ-9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дефибриллятора системы в целом (CRT-P)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дефибриллятора, системы в целом (CRT-D)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кадавра для трансплантации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спинального нейростимулятора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Трансплантация легких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трансплантация комплекса "сердце – легкое"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замена аортального клапана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Баллонная вальвулопластика стеноза митрального отверстия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трансплантантом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трансплантантом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Клипирование митрального отверстия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Парциальная вентрикулэктомия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Иссечение, деструкция или удаление левого ушка предсердия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имплантируемой вспомогательной сердечной системы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трансвенозного атриального и/или вентрикулярного электрода (электродов)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автоматического кардиовертера/дефибриллятора, системы в целом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генератора импульсов автоматического кардиовертера/дефибриллятора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с анастомозом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перерыва дуги аорты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эмболизации или окклюзия сосудов головы и шеи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протеза в грудную аорту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коарктации аорты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мезенхимальных стволовых клеток костного мозга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аутологичных гемопоэтических стволовых клеток без очистки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аллогенных гемопоэтических стволовых клеток без очистки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пуповинных стволовых клеток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фетальных стволовых клеток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от кадавра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панкреатэктомия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поджелудочной железы, неуточненная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55.5016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нефрэктомия с тромбэктомией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 от кадавра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инвагинационная вазоэпидидимостомия при обструктивной азооспермии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длинный протокол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короткий протокол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кости таза, требующих этапной коррекции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 протезирование диска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сустава и/или кости при опухоли костей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99.971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гематопоэтических клеток крови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