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015b" w14:textId="0440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квалификационных требований к категориям должностей правоохранительных органов</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13 апреля 2020 года № 67. Зарегистрирован в Министерстве юстиции Республики Казахстан 14 апреля 2020 года № 20391.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от 6 января 2011 года "О правоохранительной службе"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квалификационные требования</w:t>
      </w:r>
      <w:r>
        <w:rPr>
          <w:rFonts w:ascii="Times New Roman"/>
          <w:b w:val="false"/>
          <w:i w:val="false"/>
          <w:color w:val="000000"/>
          <w:sz w:val="28"/>
        </w:rPr>
        <w:t xml:space="preserve"> к категориям должностей правоохранительных органов.</w:t>
      </w:r>
    </w:p>
    <w:bookmarkEnd w:id="1"/>
    <w:bookmarkStart w:name="z6" w:id="2"/>
    <w:p>
      <w:pPr>
        <w:spacing w:after="0"/>
        <w:ind w:left="0"/>
        <w:jc w:val="both"/>
      </w:pPr>
      <w:r>
        <w:rPr>
          <w:rFonts w:ascii="Times New Roman"/>
          <w:b w:val="false"/>
          <w:i w:val="false"/>
          <w:color w:val="000000"/>
          <w:sz w:val="28"/>
        </w:rPr>
        <w:t>
      2.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 Республики Казахстан</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 приказом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от 13 апреля 2020 года № 67</w:t>
            </w:r>
          </w:p>
        </w:tc>
      </w:tr>
    </w:tbl>
    <w:bookmarkStart w:name="z17" w:id="11"/>
    <w:p>
      <w:pPr>
        <w:spacing w:after="0"/>
        <w:ind w:left="0"/>
        <w:jc w:val="left"/>
      </w:pPr>
      <w:r>
        <w:rPr>
          <w:rFonts w:ascii="Times New Roman"/>
          <w:b/>
          <w:i w:val="false"/>
          <w:color w:val="000000"/>
        </w:rPr>
        <w:t xml:space="preserve"> Типовые квалификационные требования к категориям должностей правоохранительных органов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Типовые квалификационные требования к категориям должностей правоохранительных органов (далее – Типовые квалификационные требования)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 правоохранительной службе" и предъявляются к гражданам, претендующим на занятие должностей органов прокуратуры, внутренних дел, государственной противопожарной службы, антикоррупционной службы и службы экономических расследований, за исключением поступающих на обучение в организации образования правоохранительных органов.</w:t>
      </w:r>
    </w:p>
    <w:bookmarkEnd w:id="13"/>
    <w:p>
      <w:pPr>
        <w:spacing w:after="0"/>
        <w:ind w:left="0"/>
        <w:jc w:val="both"/>
      </w:pPr>
      <w:r>
        <w:rPr>
          <w:rFonts w:ascii="Times New Roman"/>
          <w:b w:val="false"/>
          <w:i w:val="false"/>
          <w:color w:val="000000"/>
          <w:sz w:val="28"/>
        </w:rPr>
        <w:t>
      Действие настоящих Типовых квалификационных требований также распространяются на должности органов гражданской защиты, которым присваиваются специальные звания.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РК по делам государственной службы от 08.09.2022 </w:t>
      </w:r>
      <w:r>
        <w:rPr>
          <w:rFonts w:ascii="Times New Roman"/>
          <w:b w:val="false"/>
          <w:i w:val="false"/>
          <w:color w:val="000000"/>
          <w:sz w:val="28"/>
        </w:rPr>
        <w:t>№ 200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Типовые квалификационные требования включают требования по стажу работы.</w:t>
      </w:r>
    </w:p>
    <w:bookmarkEnd w:id="14"/>
    <w:bookmarkStart w:name="z21" w:id="15"/>
    <w:p>
      <w:pPr>
        <w:spacing w:after="0"/>
        <w:ind w:left="0"/>
        <w:jc w:val="both"/>
      </w:pPr>
      <w:r>
        <w:rPr>
          <w:rFonts w:ascii="Times New Roman"/>
          <w:b w:val="false"/>
          <w:i w:val="false"/>
          <w:color w:val="000000"/>
          <w:sz w:val="28"/>
        </w:rPr>
        <w:t>
      3. Правоохранительные органы на основе настоящих Типовых квалификационных требований с учетом основных направлений деятельности правоохранительного органа и его подразделений, должностных полномочий сотрудников правоохранительного органа разрабатывают и утверждают ведомственные квалификационные требования, которые включают требования по образованию, компетенциям, профессиональной подготовке и иные требования, необходимые для эффективного выполнения профессиональной деятельности.</w:t>
      </w:r>
    </w:p>
    <w:bookmarkEnd w:id="15"/>
    <w:bookmarkStart w:name="z22" w:id="16"/>
    <w:p>
      <w:pPr>
        <w:spacing w:after="0"/>
        <w:ind w:left="0"/>
        <w:jc w:val="both"/>
      </w:pPr>
      <w:r>
        <w:rPr>
          <w:rFonts w:ascii="Times New Roman"/>
          <w:b w:val="false"/>
          <w:i w:val="false"/>
          <w:color w:val="000000"/>
          <w:sz w:val="28"/>
        </w:rPr>
        <w:t>
      4. В настоящих Типовых квалификационных требованиях в стаж воинской службы не включаются периоды срочной воинской службы составов солдат (матросов).</w:t>
      </w:r>
    </w:p>
    <w:bookmarkEnd w:id="16"/>
    <w:bookmarkStart w:name="z23" w:id="17"/>
    <w:p>
      <w:pPr>
        <w:spacing w:after="0"/>
        <w:ind w:left="0"/>
        <w:jc w:val="both"/>
      </w:pPr>
      <w:r>
        <w:rPr>
          <w:rFonts w:ascii="Times New Roman"/>
          <w:b w:val="false"/>
          <w:i w:val="false"/>
          <w:color w:val="000000"/>
          <w:sz w:val="28"/>
        </w:rPr>
        <w:t>
      5.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Типовыми квалификационными требованиями, могут быть назначены на должности правоохранительных органов по решению и (или) согласованию с первым руководителем правоохранительного органа.</w:t>
      </w:r>
    </w:p>
    <w:bookmarkEnd w:id="17"/>
    <w:bookmarkStart w:name="z24" w:id="18"/>
    <w:p>
      <w:pPr>
        <w:spacing w:after="0"/>
        <w:ind w:left="0"/>
        <w:jc w:val="left"/>
      </w:pPr>
      <w:r>
        <w:rPr>
          <w:rFonts w:ascii="Times New Roman"/>
          <w:b/>
          <w:i w:val="false"/>
          <w:color w:val="000000"/>
        </w:rPr>
        <w:t xml:space="preserve"> Глава 2. Типовые квалификационные требования по стажу работы</w:t>
      </w:r>
    </w:p>
    <w:bookmarkEnd w:id="18"/>
    <w:bookmarkStart w:name="z25" w:id="19"/>
    <w:p>
      <w:pPr>
        <w:spacing w:after="0"/>
        <w:ind w:left="0"/>
        <w:jc w:val="both"/>
      </w:pPr>
      <w:r>
        <w:rPr>
          <w:rFonts w:ascii="Times New Roman"/>
          <w:b w:val="false"/>
          <w:i w:val="false"/>
          <w:color w:val="000000"/>
          <w:sz w:val="28"/>
        </w:rPr>
        <w:t>
      6. Для занятия должностей категорий C-GP-1, В-PK-1, C-SV-1, С-FM-1 стаж работы должен соответствовать одному из следующих требований:</w:t>
      </w:r>
    </w:p>
    <w:bookmarkEnd w:id="19"/>
    <w:bookmarkStart w:name="z26" w:id="20"/>
    <w:p>
      <w:pPr>
        <w:spacing w:after="0"/>
        <w:ind w:left="0"/>
        <w:jc w:val="both"/>
      </w:pPr>
      <w:r>
        <w:rPr>
          <w:rFonts w:ascii="Times New Roman"/>
          <w:b w:val="false"/>
          <w:i w:val="false"/>
          <w:color w:val="000000"/>
          <w:sz w:val="28"/>
        </w:rPr>
        <w:t>
      1) не менее десяти лет стажа работы на правоохранительной службе, в том числе не менее одного года на должностях не ниже категорий C-GP-2, C-OGP-1, C-AGP-1, В-PK-2, В-PKО-1, C-SV-2, C-SVО-1, C-SVU-1, С-FM-2, С-FMО-1;</w:t>
      </w:r>
    </w:p>
    <w:bookmarkEnd w:id="20"/>
    <w:bookmarkStart w:name="z27" w:id="21"/>
    <w:p>
      <w:pPr>
        <w:spacing w:after="0"/>
        <w:ind w:left="0"/>
        <w:jc w:val="both"/>
      </w:pPr>
      <w:r>
        <w:rPr>
          <w:rFonts w:ascii="Times New Roman"/>
          <w:b w:val="false"/>
          <w:i w:val="false"/>
          <w:color w:val="000000"/>
          <w:sz w:val="28"/>
        </w:rPr>
        <w:t>
      2) не менее десяти лет стажа работы в специальных государственных органах или на воинской службе, в том числе не менее четырех лет на руководящих должностях;</w:t>
      </w:r>
    </w:p>
    <w:bookmarkEnd w:id="21"/>
    <w:bookmarkStart w:name="z28" w:id="22"/>
    <w:p>
      <w:pPr>
        <w:spacing w:after="0"/>
        <w:ind w:left="0"/>
        <w:jc w:val="both"/>
      </w:pPr>
      <w:r>
        <w:rPr>
          <w:rFonts w:ascii="Times New Roman"/>
          <w:b w:val="false"/>
          <w:i w:val="false"/>
          <w:color w:val="000000"/>
          <w:sz w:val="28"/>
        </w:rPr>
        <w:t>
      3) не менее одиннадцати лет стажа работы в должности судьи;</w:t>
      </w:r>
    </w:p>
    <w:bookmarkEnd w:id="22"/>
    <w:bookmarkStart w:name="z29" w:id="23"/>
    <w:p>
      <w:pPr>
        <w:spacing w:after="0"/>
        <w:ind w:left="0"/>
        <w:jc w:val="both"/>
      </w:pPr>
      <w:r>
        <w:rPr>
          <w:rFonts w:ascii="Times New Roman"/>
          <w:b w:val="false"/>
          <w:i w:val="false"/>
          <w:color w:val="000000"/>
          <w:sz w:val="28"/>
        </w:rPr>
        <w:t>
      4) не менее одиннадцати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А-1, В-1, С-1, C-O-1, D-1, D-O-1;</w:t>
      </w:r>
    </w:p>
    <w:bookmarkEnd w:id="23"/>
    <w:bookmarkStart w:name="z30" w:id="24"/>
    <w:p>
      <w:pPr>
        <w:spacing w:after="0"/>
        <w:ind w:left="0"/>
        <w:jc w:val="both"/>
      </w:pPr>
      <w:r>
        <w:rPr>
          <w:rFonts w:ascii="Times New Roman"/>
          <w:b w:val="false"/>
          <w:i w:val="false"/>
          <w:color w:val="000000"/>
          <w:sz w:val="28"/>
        </w:rPr>
        <w:t>
      5) не менее двенадцати лет стажа работы в сферах, соответствующих функциональным направлениям конкретной должности данных категорий, в том числе не менее шести лет на руководящих должностях.</w:t>
      </w:r>
    </w:p>
    <w:bookmarkEnd w:id="24"/>
    <w:bookmarkStart w:name="z31" w:id="25"/>
    <w:p>
      <w:pPr>
        <w:spacing w:after="0"/>
        <w:ind w:left="0"/>
        <w:jc w:val="both"/>
      </w:pPr>
      <w:r>
        <w:rPr>
          <w:rFonts w:ascii="Times New Roman"/>
          <w:b w:val="false"/>
          <w:i w:val="false"/>
          <w:color w:val="000000"/>
          <w:sz w:val="28"/>
        </w:rPr>
        <w:t>
      7. Для занятия должностей категории C-AGP-1 стаж работы должен соответствовать одному из следующих требований:</w:t>
      </w:r>
    </w:p>
    <w:bookmarkEnd w:id="25"/>
    <w:bookmarkStart w:name="z32" w:id="26"/>
    <w:p>
      <w:pPr>
        <w:spacing w:after="0"/>
        <w:ind w:left="0"/>
        <w:jc w:val="both"/>
      </w:pPr>
      <w:r>
        <w:rPr>
          <w:rFonts w:ascii="Times New Roman"/>
          <w:b w:val="false"/>
          <w:i w:val="false"/>
          <w:color w:val="000000"/>
          <w:sz w:val="28"/>
        </w:rPr>
        <w:t>
      1) не менее десяти лет стажа работы на правоохранительной службе, в том числе не менее четырех лет на руководящих должностях либо не менее одного года на должностях не ниже категорий C-GP-2, C-OGP-1, C-AGP-2, В-PK-2, В-PKО-1, C-SV-2, C-SVО-1, C-SVU-1, С-FM-2, С-FMО-1;</w:t>
      </w:r>
    </w:p>
    <w:bookmarkEnd w:id="26"/>
    <w:bookmarkStart w:name="z33" w:id="27"/>
    <w:p>
      <w:pPr>
        <w:spacing w:after="0"/>
        <w:ind w:left="0"/>
        <w:jc w:val="both"/>
      </w:pPr>
      <w:r>
        <w:rPr>
          <w:rFonts w:ascii="Times New Roman"/>
          <w:b w:val="false"/>
          <w:i w:val="false"/>
          <w:color w:val="000000"/>
          <w:sz w:val="28"/>
        </w:rPr>
        <w:t>
      2) не менее десяти лет стажа работы в специальных государственных органах или на воинской службе, в том числе не менее четырех лет на руководящих должностях;</w:t>
      </w:r>
    </w:p>
    <w:bookmarkEnd w:id="27"/>
    <w:bookmarkStart w:name="z34" w:id="28"/>
    <w:p>
      <w:pPr>
        <w:spacing w:after="0"/>
        <w:ind w:left="0"/>
        <w:jc w:val="both"/>
      </w:pPr>
      <w:r>
        <w:rPr>
          <w:rFonts w:ascii="Times New Roman"/>
          <w:b w:val="false"/>
          <w:i w:val="false"/>
          <w:color w:val="000000"/>
          <w:sz w:val="28"/>
        </w:rPr>
        <w:t>
      3) не менее одиннадцати лет стажа работы в должности судьи;</w:t>
      </w:r>
    </w:p>
    <w:bookmarkEnd w:id="28"/>
    <w:bookmarkStart w:name="z35" w:id="29"/>
    <w:p>
      <w:pPr>
        <w:spacing w:after="0"/>
        <w:ind w:left="0"/>
        <w:jc w:val="both"/>
      </w:pPr>
      <w:r>
        <w:rPr>
          <w:rFonts w:ascii="Times New Roman"/>
          <w:b w:val="false"/>
          <w:i w:val="false"/>
          <w:color w:val="000000"/>
          <w:sz w:val="28"/>
        </w:rPr>
        <w:t>
      4) не менее одиннадцати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А-1, В-1, С-1, C-O-1, D-1, D-O-1;</w:t>
      </w:r>
    </w:p>
    <w:bookmarkEnd w:id="29"/>
    <w:bookmarkStart w:name="z36" w:id="30"/>
    <w:p>
      <w:pPr>
        <w:spacing w:after="0"/>
        <w:ind w:left="0"/>
        <w:jc w:val="both"/>
      </w:pPr>
      <w:r>
        <w:rPr>
          <w:rFonts w:ascii="Times New Roman"/>
          <w:b w:val="false"/>
          <w:i w:val="false"/>
          <w:color w:val="000000"/>
          <w:sz w:val="28"/>
        </w:rPr>
        <w:t>
      5) не менее двенадцати лет стажа работы в сферах, соответствующих функциональным направлениям конкретной должности данных категорий, в том числе не менее шести лет на руководящих должностях.</w:t>
      </w:r>
    </w:p>
    <w:bookmarkEnd w:id="30"/>
    <w:bookmarkStart w:name="z37" w:id="31"/>
    <w:p>
      <w:pPr>
        <w:spacing w:after="0"/>
        <w:ind w:left="0"/>
        <w:jc w:val="both"/>
      </w:pPr>
      <w:r>
        <w:rPr>
          <w:rFonts w:ascii="Times New Roman"/>
          <w:b w:val="false"/>
          <w:i w:val="false"/>
          <w:color w:val="000000"/>
          <w:sz w:val="28"/>
        </w:rPr>
        <w:t>
      8. Для занятия должностей категорий C-GP-2, C-OGP-1, В-PK-2, В-PKО-1, C-SV-2, C-SVО-1, C-SVU-1, C-SN-1, С-SSP-1, C-SGU-1, С-FM-2, С-FMО-1 стаж работы должен соответствовать одному из следующих требований:</w:t>
      </w:r>
    </w:p>
    <w:bookmarkEnd w:id="31"/>
    <w:bookmarkStart w:name="z38" w:id="32"/>
    <w:p>
      <w:pPr>
        <w:spacing w:after="0"/>
        <w:ind w:left="0"/>
        <w:jc w:val="both"/>
      </w:pPr>
      <w:r>
        <w:rPr>
          <w:rFonts w:ascii="Times New Roman"/>
          <w:b w:val="false"/>
          <w:i w:val="false"/>
          <w:color w:val="000000"/>
          <w:sz w:val="28"/>
        </w:rPr>
        <w:t>
      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32"/>
    <w:bookmarkStart w:name="z39" w:id="33"/>
    <w:p>
      <w:pPr>
        <w:spacing w:after="0"/>
        <w:ind w:left="0"/>
        <w:jc w:val="both"/>
      </w:pPr>
      <w:r>
        <w:rPr>
          <w:rFonts w:ascii="Times New Roman"/>
          <w:b w:val="false"/>
          <w:i w:val="false"/>
          <w:color w:val="000000"/>
          <w:sz w:val="28"/>
        </w:rPr>
        <w:t>
      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bookmarkEnd w:id="33"/>
    <w:bookmarkStart w:name="z40" w:id="34"/>
    <w:p>
      <w:pPr>
        <w:spacing w:after="0"/>
        <w:ind w:left="0"/>
        <w:jc w:val="both"/>
      </w:pPr>
      <w:r>
        <w:rPr>
          <w:rFonts w:ascii="Times New Roman"/>
          <w:b w:val="false"/>
          <w:i w:val="false"/>
          <w:color w:val="000000"/>
          <w:sz w:val="28"/>
        </w:rPr>
        <w:t>
      3) не менее десяти лет стажа работы в должности судьи;</w:t>
      </w:r>
    </w:p>
    <w:bookmarkEnd w:id="34"/>
    <w:bookmarkStart w:name="z41" w:id="35"/>
    <w:p>
      <w:pPr>
        <w:spacing w:after="0"/>
        <w:ind w:left="0"/>
        <w:jc w:val="both"/>
      </w:pPr>
      <w:r>
        <w:rPr>
          <w:rFonts w:ascii="Times New Roman"/>
          <w:b w:val="false"/>
          <w:i w:val="false"/>
          <w:color w:val="000000"/>
          <w:sz w:val="28"/>
        </w:rPr>
        <w:t>
      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bookmarkEnd w:id="35"/>
    <w:bookmarkStart w:name="z42" w:id="36"/>
    <w:p>
      <w:pPr>
        <w:spacing w:after="0"/>
        <w:ind w:left="0"/>
        <w:jc w:val="both"/>
      </w:pPr>
      <w:r>
        <w:rPr>
          <w:rFonts w:ascii="Times New Roman"/>
          <w:b w:val="false"/>
          <w:i w:val="false"/>
          <w:color w:val="000000"/>
          <w:sz w:val="28"/>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bookmarkEnd w:id="36"/>
    <w:bookmarkStart w:name="z43" w:id="37"/>
    <w:p>
      <w:pPr>
        <w:spacing w:after="0"/>
        <w:ind w:left="0"/>
        <w:jc w:val="both"/>
      </w:pPr>
      <w:r>
        <w:rPr>
          <w:rFonts w:ascii="Times New Roman"/>
          <w:b w:val="false"/>
          <w:i w:val="false"/>
          <w:color w:val="000000"/>
          <w:sz w:val="28"/>
        </w:rPr>
        <w:t>
      6) не менее пяти лет стажа работы для лиц, зачисленных в Президентский молодежный кадровый резерв (за исключением должностей категорий C-OGP-1, В-PKО-1, C-SV-2, C-SVО-1, C-SVU-1, С-FMО-1).</w:t>
      </w:r>
    </w:p>
    <w:bookmarkEnd w:id="37"/>
    <w:bookmarkStart w:name="z44" w:id="38"/>
    <w:p>
      <w:pPr>
        <w:spacing w:after="0"/>
        <w:ind w:left="0"/>
        <w:jc w:val="both"/>
      </w:pPr>
      <w:r>
        <w:rPr>
          <w:rFonts w:ascii="Times New Roman"/>
          <w:b w:val="false"/>
          <w:i w:val="false"/>
          <w:color w:val="000000"/>
          <w:sz w:val="28"/>
        </w:rPr>
        <w:t>
      9. Для занятия должностей категории C-AGP-2 стаж работы должен соответствовать одному из следующих требований:</w:t>
      </w:r>
    </w:p>
    <w:bookmarkEnd w:id="38"/>
    <w:bookmarkStart w:name="z45" w:id="39"/>
    <w:p>
      <w:pPr>
        <w:spacing w:after="0"/>
        <w:ind w:left="0"/>
        <w:jc w:val="both"/>
      </w:pPr>
      <w:r>
        <w:rPr>
          <w:rFonts w:ascii="Times New Roman"/>
          <w:b w:val="false"/>
          <w:i w:val="false"/>
          <w:color w:val="000000"/>
          <w:sz w:val="28"/>
        </w:rPr>
        <w:t>
      1) не менее восьми лет стажа работы на правоохранительной службе, в том числе не менее двух лет на руководящих должностях либо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39"/>
    <w:bookmarkStart w:name="z46" w:id="40"/>
    <w:p>
      <w:pPr>
        <w:spacing w:after="0"/>
        <w:ind w:left="0"/>
        <w:jc w:val="both"/>
      </w:pPr>
      <w:r>
        <w:rPr>
          <w:rFonts w:ascii="Times New Roman"/>
          <w:b w:val="false"/>
          <w:i w:val="false"/>
          <w:color w:val="000000"/>
          <w:sz w:val="28"/>
        </w:rPr>
        <w:t>
      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bookmarkEnd w:id="40"/>
    <w:bookmarkStart w:name="z47" w:id="41"/>
    <w:p>
      <w:pPr>
        <w:spacing w:after="0"/>
        <w:ind w:left="0"/>
        <w:jc w:val="both"/>
      </w:pPr>
      <w:r>
        <w:rPr>
          <w:rFonts w:ascii="Times New Roman"/>
          <w:b w:val="false"/>
          <w:i w:val="false"/>
          <w:color w:val="000000"/>
          <w:sz w:val="28"/>
        </w:rPr>
        <w:t>
      3) не менее десяти лет стажа работы в должности судьи;</w:t>
      </w:r>
    </w:p>
    <w:bookmarkEnd w:id="41"/>
    <w:bookmarkStart w:name="z48" w:id="42"/>
    <w:p>
      <w:pPr>
        <w:spacing w:after="0"/>
        <w:ind w:left="0"/>
        <w:jc w:val="both"/>
      </w:pPr>
      <w:r>
        <w:rPr>
          <w:rFonts w:ascii="Times New Roman"/>
          <w:b w:val="false"/>
          <w:i w:val="false"/>
          <w:color w:val="000000"/>
          <w:sz w:val="28"/>
        </w:rPr>
        <w:t>
      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bookmarkEnd w:id="42"/>
    <w:bookmarkStart w:name="z49" w:id="43"/>
    <w:p>
      <w:pPr>
        <w:spacing w:after="0"/>
        <w:ind w:left="0"/>
        <w:jc w:val="both"/>
      </w:pPr>
      <w:r>
        <w:rPr>
          <w:rFonts w:ascii="Times New Roman"/>
          <w:b w:val="false"/>
          <w:i w:val="false"/>
          <w:color w:val="000000"/>
          <w:sz w:val="28"/>
        </w:rPr>
        <w:t>
      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bookmarkEnd w:id="43"/>
    <w:bookmarkStart w:name="z50" w:id="44"/>
    <w:p>
      <w:pPr>
        <w:spacing w:after="0"/>
        <w:ind w:left="0"/>
        <w:jc w:val="both"/>
      </w:pPr>
      <w:r>
        <w:rPr>
          <w:rFonts w:ascii="Times New Roman"/>
          <w:b w:val="false"/>
          <w:i w:val="false"/>
          <w:color w:val="000000"/>
          <w:sz w:val="28"/>
        </w:rPr>
        <w:t>
      6) не менее пяти лет стажа работы для лиц, зачисленных в Президентский молодежный кадровый резерв.</w:t>
      </w:r>
    </w:p>
    <w:bookmarkEnd w:id="44"/>
    <w:bookmarkStart w:name="z51" w:id="45"/>
    <w:p>
      <w:pPr>
        <w:spacing w:after="0"/>
        <w:ind w:left="0"/>
        <w:jc w:val="both"/>
      </w:pPr>
      <w:r>
        <w:rPr>
          <w:rFonts w:ascii="Times New Roman"/>
          <w:b w:val="false"/>
          <w:i w:val="false"/>
          <w:color w:val="000000"/>
          <w:sz w:val="28"/>
        </w:rPr>
        <w:t>
      10. Для занятия должностей категорий C-GP-3, C-OGP-2, C-OGP-3, C-KGP-1, C-OKGP-1, В-PK-3, В-PKО-2, C-SV-3, С-SVО-2, C-SVU-2, C-SN-2, С-SSP-2, C-SGU-2, C-SGU-3, С-FMО-2 стаж работы должен соответствовать одному из следующих требований:</w:t>
      </w:r>
    </w:p>
    <w:bookmarkEnd w:id="45"/>
    <w:bookmarkStart w:name="z104" w:id="46"/>
    <w:p>
      <w:pPr>
        <w:spacing w:after="0"/>
        <w:ind w:left="0"/>
        <w:jc w:val="both"/>
      </w:pPr>
      <w:r>
        <w:rPr>
          <w:rFonts w:ascii="Times New Roman"/>
          <w:b w:val="false"/>
          <w:i w:val="false"/>
          <w:color w:val="000000"/>
          <w:sz w:val="28"/>
        </w:rPr>
        <w:t>
      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46"/>
    <w:bookmarkStart w:name="z105" w:id="47"/>
    <w:p>
      <w:pPr>
        <w:spacing w:after="0"/>
        <w:ind w:left="0"/>
        <w:jc w:val="both"/>
      </w:pPr>
      <w:r>
        <w:rPr>
          <w:rFonts w:ascii="Times New Roman"/>
          <w:b w:val="false"/>
          <w:i w:val="false"/>
          <w:color w:val="000000"/>
          <w:sz w:val="28"/>
        </w:rPr>
        <w:t>
      2) не менее семи лет стажа работы на правоохранительной службе, в том числе не менее трех лет на должностях категории В-PK-6, для занятия должности категории В-PKО-2;</w:t>
      </w:r>
    </w:p>
    <w:bookmarkEnd w:id="47"/>
    <w:bookmarkStart w:name="z106" w:id="48"/>
    <w:p>
      <w:pPr>
        <w:spacing w:after="0"/>
        <w:ind w:left="0"/>
        <w:jc w:val="both"/>
      </w:pPr>
      <w:r>
        <w:rPr>
          <w:rFonts w:ascii="Times New Roman"/>
          <w:b w:val="false"/>
          <w:i w:val="false"/>
          <w:color w:val="000000"/>
          <w:sz w:val="28"/>
        </w:rPr>
        <w:t>
      3)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bookmarkEnd w:id="48"/>
    <w:bookmarkStart w:name="z107" w:id="49"/>
    <w:p>
      <w:pPr>
        <w:spacing w:after="0"/>
        <w:ind w:left="0"/>
        <w:jc w:val="both"/>
      </w:pPr>
      <w:r>
        <w:rPr>
          <w:rFonts w:ascii="Times New Roman"/>
          <w:b w:val="false"/>
          <w:i w:val="false"/>
          <w:color w:val="000000"/>
          <w:sz w:val="28"/>
        </w:rPr>
        <w:t>
      4) не менее девяти лет стажа работы в должности судьи;</w:t>
      </w:r>
    </w:p>
    <w:bookmarkEnd w:id="49"/>
    <w:bookmarkStart w:name="z108" w:id="50"/>
    <w:p>
      <w:pPr>
        <w:spacing w:after="0"/>
        <w:ind w:left="0"/>
        <w:jc w:val="both"/>
      </w:pPr>
      <w:r>
        <w:rPr>
          <w:rFonts w:ascii="Times New Roman"/>
          <w:b w:val="false"/>
          <w:i w:val="false"/>
          <w:color w:val="000000"/>
          <w:sz w:val="28"/>
        </w:rPr>
        <w:t>
      5)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bookmarkEnd w:id="50"/>
    <w:bookmarkStart w:name="z109" w:id="51"/>
    <w:p>
      <w:pPr>
        <w:spacing w:after="0"/>
        <w:ind w:left="0"/>
        <w:jc w:val="both"/>
      </w:pPr>
      <w:r>
        <w:rPr>
          <w:rFonts w:ascii="Times New Roman"/>
          <w:b w:val="false"/>
          <w:i w:val="false"/>
          <w:color w:val="000000"/>
          <w:sz w:val="28"/>
        </w:rPr>
        <w:t>
      6)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bookmarkEnd w:id="51"/>
    <w:bookmarkStart w:name="z110" w:id="52"/>
    <w:p>
      <w:pPr>
        <w:spacing w:after="0"/>
        <w:ind w:left="0"/>
        <w:jc w:val="both"/>
      </w:pPr>
      <w:r>
        <w:rPr>
          <w:rFonts w:ascii="Times New Roman"/>
          <w:b w:val="false"/>
          <w:i w:val="false"/>
          <w:color w:val="000000"/>
          <w:sz w:val="28"/>
        </w:rPr>
        <w:t>
      7) не менее пяти лет стажа работы для лиц, зачисленных в Президентский молодежный кадровый резерв.</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Председателя Агентства РК по делам государственной службы от 08.09.2022 </w:t>
      </w:r>
      <w:r>
        <w:rPr>
          <w:rFonts w:ascii="Times New Roman"/>
          <w:b w:val="false"/>
          <w:i w:val="false"/>
          <w:color w:val="000000"/>
          <w:sz w:val="28"/>
        </w:rPr>
        <w:t>№ 200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11. Для занятия должностей категории C-AGP-3 стаж работы должен соответствовать одному из следующих требований:</w:t>
      </w:r>
    </w:p>
    <w:bookmarkEnd w:id="53"/>
    <w:bookmarkStart w:name="z59" w:id="54"/>
    <w:p>
      <w:pPr>
        <w:spacing w:after="0"/>
        <w:ind w:left="0"/>
        <w:jc w:val="both"/>
      </w:pPr>
      <w:r>
        <w:rPr>
          <w:rFonts w:ascii="Times New Roman"/>
          <w:b w:val="false"/>
          <w:i w:val="false"/>
          <w:color w:val="000000"/>
          <w:sz w:val="28"/>
        </w:rPr>
        <w:t>
      1) не менее семи лет стажа работы на правоохранительной службе, в том числе не менее двух лет на руководящих должностях либо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54"/>
    <w:bookmarkStart w:name="z60" w:id="55"/>
    <w:p>
      <w:pPr>
        <w:spacing w:after="0"/>
        <w:ind w:left="0"/>
        <w:jc w:val="both"/>
      </w:pPr>
      <w:r>
        <w:rPr>
          <w:rFonts w:ascii="Times New Roman"/>
          <w:b w:val="false"/>
          <w:i w:val="false"/>
          <w:color w:val="000000"/>
          <w:sz w:val="28"/>
        </w:rPr>
        <w:t>
      2) не менее семи лет стажа работы в специальных государственных органах или на воинской службе, в том числе не менее двух лет на руководящих должностях;</w:t>
      </w:r>
    </w:p>
    <w:bookmarkEnd w:id="55"/>
    <w:bookmarkStart w:name="z61" w:id="56"/>
    <w:p>
      <w:pPr>
        <w:spacing w:after="0"/>
        <w:ind w:left="0"/>
        <w:jc w:val="both"/>
      </w:pPr>
      <w:r>
        <w:rPr>
          <w:rFonts w:ascii="Times New Roman"/>
          <w:b w:val="false"/>
          <w:i w:val="false"/>
          <w:color w:val="000000"/>
          <w:sz w:val="28"/>
        </w:rPr>
        <w:t>
      3) не менее девяти лет стажа работы в должности судьи;</w:t>
      </w:r>
    </w:p>
    <w:bookmarkEnd w:id="56"/>
    <w:bookmarkStart w:name="z62" w:id="57"/>
    <w:p>
      <w:pPr>
        <w:spacing w:after="0"/>
        <w:ind w:left="0"/>
        <w:jc w:val="both"/>
      </w:pPr>
      <w:r>
        <w:rPr>
          <w:rFonts w:ascii="Times New Roman"/>
          <w:b w:val="false"/>
          <w:i w:val="false"/>
          <w:color w:val="000000"/>
          <w:sz w:val="28"/>
        </w:rPr>
        <w:t>
      4) не менее девяти лет стажа работы на государственной службе, в том числе не менее двух лет на политических должностях или должностях корпуса "А" или должностях не ниже категорий А-3, В-3, С-3, C-O-3, C-R-1, D-3, D-O-3, Е-2, E-R-1;</w:t>
      </w:r>
    </w:p>
    <w:bookmarkEnd w:id="57"/>
    <w:bookmarkStart w:name="z63" w:id="58"/>
    <w:p>
      <w:pPr>
        <w:spacing w:after="0"/>
        <w:ind w:left="0"/>
        <w:jc w:val="both"/>
      </w:pPr>
      <w:r>
        <w:rPr>
          <w:rFonts w:ascii="Times New Roman"/>
          <w:b w:val="false"/>
          <w:i w:val="false"/>
          <w:color w:val="000000"/>
          <w:sz w:val="28"/>
        </w:rPr>
        <w:t>
      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bookmarkEnd w:id="58"/>
    <w:bookmarkStart w:name="z64" w:id="59"/>
    <w:p>
      <w:pPr>
        <w:spacing w:after="0"/>
        <w:ind w:left="0"/>
        <w:jc w:val="both"/>
      </w:pPr>
      <w:r>
        <w:rPr>
          <w:rFonts w:ascii="Times New Roman"/>
          <w:b w:val="false"/>
          <w:i w:val="false"/>
          <w:color w:val="000000"/>
          <w:sz w:val="28"/>
        </w:rPr>
        <w:t>
      6) не менее пяти лет стажа работы для лиц, зачисленных в Президентский молодежный кадровый резерв.</w:t>
      </w:r>
    </w:p>
    <w:bookmarkEnd w:id="59"/>
    <w:bookmarkStart w:name="z65" w:id="60"/>
    <w:p>
      <w:pPr>
        <w:spacing w:after="0"/>
        <w:ind w:left="0"/>
        <w:jc w:val="both"/>
      </w:pPr>
      <w:r>
        <w:rPr>
          <w:rFonts w:ascii="Times New Roman"/>
          <w:b w:val="false"/>
          <w:i w:val="false"/>
          <w:color w:val="000000"/>
          <w:sz w:val="28"/>
        </w:rPr>
        <w:t>
      12. Для занятия должностей категорий C-GP-4, C-OGP-4, C-RGP-1, C-KGP-2, C-AGP-4, C-AGP-5, C-OKGP-2, В-PK-4, В-PKО-3, C-SV-4, С-SVО-3, C-SVR-1, C-SVU-3, C-SN-3, С-SSP-3, C-SGU-4, C-SGU-5, С-FM-3, С-FMО-3 стаж работы должен соответствовать одному из следующих требований:</w:t>
      </w:r>
    </w:p>
    <w:bookmarkEnd w:id="60"/>
    <w:bookmarkStart w:name="z111" w:id="61"/>
    <w:p>
      <w:pPr>
        <w:spacing w:after="0"/>
        <w:ind w:left="0"/>
        <w:jc w:val="both"/>
      </w:pPr>
      <w:r>
        <w:rPr>
          <w:rFonts w:ascii="Times New Roman"/>
          <w:b w:val="false"/>
          <w:i w:val="false"/>
          <w:color w:val="000000"/>
          <w:sz w:val="28"/>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61"/>
    <w:bookmarkStart w:name="z112" w:id="62"/>
    <w:p>
      <w:pPr>
        <w:spacing w:after="0"/>
        <w:ind w:left="0"/>
        <w:jc w:val="both"/>
      </w:pPr>
      <w:r>
        <w:rPr>
          <w:rFonts w:ascii="Times New Roman"/>
          <w:b w:val="false"/>
          <w:i w:val="false"/>
          <w:color w:val="000000"/>
          <w:sz w:val="28"/>
        </w:rPr>
        <w:t>
      2) не менее шести лет стажа работы на правоохранительной службе, в том числе не менее двух лет на должностях категории В-PK-6, для занятия должности категории В-PKО-3;</w:t>
      </w:r>
    </w:p>
    <w:bookmarkEnd w:id="62"/>
    <w:bookmarkStart w:name="z113" w:id="63"/>
    <w:p>
      <w:pPr>
        <w:spacing w:after="0"/>
        <w:ind w:left="0"/>
        <w:jc w:val="both"/>
      </w:pPr>
      <w:r>
        <w:rPr>
          <w:rFonts w:ascii="Times New Roman"/>
          <w:b w:val="false"/>
          <w:i w:val="false"/>
          <w:color w:val="000000"/>
          <w:sz w:val="28"/>
        </w:rPr>
        <w:t>
      3) не менее шести лет стажа работы в специальных государственных органах или на воинской службе или в должности судьи;</w:t>
      </w:r>
    </w:p>
    <w:bookmarkEnd w:id="63"/>
    <w:bookmarkStart w:name="z114" w:id="64"/>
    <w:p>
      <w:pPr>
        <w:spacing w:after="0"/>
        <w:ind w:left="0"/>
        <w:jc w:val="both"/>
      </w:pPr>
      <w:r>
        <w:rPr>
          <w:rFonts w:ascii="Times New Roman"/>
          <w:b w:val="false"/>
          <w:i w:val="false"/>
          <w:color w:val="000000"/>
          <w:sz w:val="28"/>
        </w:rPr>
        <w:t>
      4)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bookmarkEnd w:id="64"/>
    <w:bookmarkStart w:name="z115" w:id="65"/>
    <w:p>
      <w:pPr>
        <w:spacing w:after="0"/>
        <w:ind w:left="0"/>
        <w:jc w:val="both"/>
      </w:pPr>
      <w:r>
        <w:rPr>
          <w:rFonts w:ascii="Times New Roman"/>
          <w:b w:val="false"/>
          <w:i w:val="false"/>
          <w:color w:val="000000"/>
          <w:sz w:val="28"/>
        </w:rPr>
        <w:t>
      5)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bookmarkEnd w:id="65"/>
    <w:bookmarkStart w:name="z116" w:id="66"/>
    <w:p>
      <w:pPr>
        <w:spacing w:after="0"/>
        <w:ind w:left="0"/>
        <w:jc w:val="both"/>
      </w:pPr>
      <w:r>
        <w:rPr>
          <w:rFonts w:ascii="Times New Roman"/>
          <w:b w:val="false"/>
          <w:i w:val="false"/>
          <w:color w:val="000000"/>
          <w:sz w:val="28"/>
        </w:rPr>
        <w:t>
      6) не менее пяти лет стажа работы для лиц, зачисленных в Президентский молодежный кадровый резерв.</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Агентства РК по делам государственной службы от 08.09.2022 </w:t>
      </w:r>
      <w:r>
        <w:rPr>
          <w:rFonts w:ascii="Times New Roman"/>
          <w:b w:val="false"/>
          <w:i w:val="false"/>
          <w:color w:val="000000"/>
          <w:sz w:val="28"/>
        </w:rPr>
        <w:t>№ 200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13. Для занятия должностей категорий C-GP-5, C-OGP-5, C-RGP-2, C-AGP-6, C-KGP-3, C-OKGP-3, В-PK-5, В-PKО-4, C-SV-5, C-SV-6, С-SVО-4, C-SVR-2, C-SVR-3, C-SVU-4, C-SN-4, С-SSP-4, C-SGU-6, С-FM-4, С-FMО-4 стаж работы должен соответствовать одному из следующих требований:</w:t>
      </w:r>
    </w:p>
    <w:bookmarkEnd w:id="67"/>
    <w:bookmarkStart w:name="z72" w:id="68"/>
    <w:p>
      <w:pPr>
        <w:spacing w:after="0"/>
        <w:ind w:left="0"/>
        <w:jc w:val="both"/>
      </w:pPr>
      <w:r>
        <w:rPr>
          <w:rFonts w:ascii="Times New Roman"/>
          <w:b w:val="false"/>
          <w:i w:val="false"/>
          <w:color w:val="000000"/>
          <w:sz w:val="28"/>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68"/>
    <w:bookmarkStart w:name="z73" w:id="69"/>
    <w:p>
      <w:pPr>
        <w:spacing w:after="0"/>
        <w:ind w:left="0"/>
        <w:jc w:val="both"/>
      </w:pPr>
      <w:r>
        <w:rPr>
          <w:rFonts w:ascii="Times New Roman"/>
          <w:b w:val="false"/>
          <w:i w:val="false"/>
          <w:color w:val="000000"/>
          <w:sz w:val="28"/>
        </w:rPr>
        <w:t>
      2) не менее пяти лет стажа работы в специальных государственных органах или на воинской службе или в должности судьи;</w:t>
      </w:r>
    </w:p>
    <w:bookmarkEnd w:id="69"/>
    <w:bookmarkStart w:name="z74" w:id="70"/>
    <w:p>
      <w:pPr>
        <w:spacing w:after="0"/>
        <w:ind w:left="0"/>
        <w:jc w:val="both"/>
      </w:pPr>
      <w:r>
        <w:rPr>
          <w:rFonts w:ascii="Times New Roman"/>
          <w:b w:val="false"/>
          <w:i w:val="false"/>
          <w:color w:val="000000"/>
          <w:sz w:val="28"/>
        </w:rPr>
        <w:t>
      3) не менее шести лет стажа работы на государственной службе;</w:t>
      </w:r>
    </w:p>
    <w:bookmarkEnd w:id="70"/>
    <w:bookmarkStart w:name="z75" w:id="71"/>
    <w:p>
      <w:pPr>
        <w:spacing w:after="0"/>
        <w:ind w:left="0"/>
        <w:jc w:val="both"/>
      </w:pPr>
      <w:r>
        <w:rPr>
          <w:rFonts w:ascii="Times New Roman"/>
          <w:b w:val="false"/>
          <w:i w:val="false"/>
          <w:color w:val="000000"/>
          <w:sz w:val="28"/>
        </w:rPr>
        <w:t>
      4) не менее семи лет стажа работы в сферах, соответствующих функциональным направлениям конкретной должности данных категорий;</w:t>
      </w:r>
    </w:p>
    <w:bookmarkEnd w:id="71"/>
    <w:bookmarkStart w:name="z76" w:id="72"/>
    <w:p>
      <w:pPr>
        <w:spacing w:after="0"/>
        <w:ind w:left="0"/>
        <w:jc w:val="both"/>
      </w:pPr>
      <w:r>
        <w:rPr>
          <w:rFonts w:ascii="Times New Roman"/>
          <w:b w:val="false"/>
          <w:i w:val="false"/>
          <w:color w:val="000000"/>
          <w:sz w:val="28"/>
        </w:rPr>
        <w:t>
      5) не менее пяти лет стажа работы для лиц, зачисленных в Президентский молодежный кадровый резерв.</w:t>
      </w:r>
    </w:p>
    <w:bookmarkEnd w:id="72"/>
    <w:bookmarkStart w:name="z77" w:id="73"/>
    <w:p>
      <w:pPr>
        <w:spacing w:after="0"/>
        <w:ind w:left="0"/>
        <w:jc w:val="both"/>
      </w:pPr>
      <w:r>
        <w:rPr>
          <w:rFonts w:ascii="Times New Roman"/>
          <w:b w:val="false"/>
          <w:i w:val="false"/>
          <w:color w:val="000000"/>
          <w:sz w:val="28"/>
        </w:rPr>
        <w:t>
      14. Для занятия должностей категорий C-GP-6, C-OGP-6, C-RGP-3, C-AGP-7, C-KGP-4, C-OKGP-4, В-PK-6, В-PKО-5, C-SV-7, C-SV-8, С-SVО-5, C-SVR-4 (за исключением должностей участковых инспекторов полиции), C-SVU-5, С-SSP-5, C-SGU-8, С-FM-5 (следователь по особо важным делам, оперуполномоченный (дознаватель) по особо важным делам) стаж работы должен соответствовать одному из следующих требований:</w:t>
      </w:r>
    </w:p>
    <w:bookmarkEnd w:id="73"/>
    <w:bookmarkStart w:name="z78" w:id="74"/>
    <w:p>
      <w:pPr>
        <w:spacing w:after="0"/>
        <w:ind w:left="0"/>
        <w:jc w:val="both"/>
      </w:pPr>
      <w:r>
        <w:rPr>
          <w:rFonts w:ascii="Times New Roman"/>
          <w:b w:val="false"/>
          <w:i w:val="false"/>
          <w:color w:val="000000"/>
          <w:sz w:val="28"/>
        </w:rPr>
        <w:t>
      1) не менее трех лет стажа работы на правоохранительной службе;</w:t>
      </w:r>
    </w:p>
    <w:bookmarkEnd w:id="74"/>
    <w:bookmarkStart w:name="z79" w:id="75"/>
    <w:p>
      <w:pPr>
        <w:spacing w:after="0"/>
        <w:ind w:left="0"/>
        <w:jc w:val="both"/>
      </w:pPr>
      <w:r>
        <w:rPr>
          <w:rFonts w:ascii="Times New Roman"/>
          <w:b w:val="false"/>
          <w:i w:val="false"/>
          <w:color w:val="000000"/>
          <w:sz w:val="28"/>
        </w:rPr>
        <w:t>
      2) не менее четырех лет стажа работы в специальных государственных органах или на воинской службе или в должности судьи;</w:t>
      </w:r>
    </w:p>
    <w:bookmarkEnd w:id="75"/>
    <w:bookmarkStart w:name="z80" w:id="76"/>
    <w:p>
      <w:pPr>
        <w:spacing w:after="0"/>
        <w:ind w:left="0"/>
        <w:jc w:val="both"/>
      </w:pPr>
      <w:r>
        <w:rPr>
          <w:rFonts w:ascii="Times New Roman"/>
          <w:b w:val="false"/>
          <w:i w:val="false"/>
          <w:color w:val="000000"/>
          <w:sz w:val="28"/>
        </w:rPr>
        <w:t>
      3) не менее четырех лет стажа работы на государственной службе;</w:t>
      </w:r>
    </w:p>
    <w:bookmarkEnd w:id="76"/>
    <w:bookmarkStart w:name="z81" w:id="77"/>
    <w:p>
      <w:pPr>
        <w:spacing w:after="0"/>
        <w:ind w:left="0"/>
        <w:jc w:val="both"/>
      </w:pPr>
      <w:r>
        <w:rPr>
          <w:rFonts w:ascii="Times New Roman"/>
          <w:b w:val="false"/>
          <w:i w:val="false"/>
          <w:color w:val="000000"/>
          <w:sz w:val="28"/>
        </w:rPr>
        <w:t>
      4) не менее шести лет стажа работы в сферах, соответствующих функциональным направлениям конкретной должности данных категорий;</w:t>
      </w:r>
    </w:p>
    <w:bookmarkEnd w:id="77"/>
    <w:bookmarkStart w:name="z82" w:id="78"/>
    <w:p>
      <w:pPr>
        <w:spacing w:after="0"/>
        <w:ind w:left="0"/>
        <w:jc w:val="both"/>
      </w:pPr>
      <w:r>
        <w:rPr>
          <w:rFonts w:ascii="Times New Roman"/>
          <w:b w:val="false"/>
          <w:i w:val="false"/>
          <w:color w:val="000000"/>
          <w:sz w:val="28"/>
        </w:rPr>
        <w:t>
      5) не менее пяти лет стажа работы для лиц, зачисленных в Президентский молодежный кадровый резерв.</w:t>
      </w:r>
    </w:p>
    <w:bookmarkEnd w:id="78"/>
    <w:bookmarkStart w:name="z83" w:id="79"/>
    <w:p>
      <w:pPr>
        <w:spacing w:after="0"/>
        <w:ind w:left="0"/>
        <w:jc w:val="both"/>
      </w:pPr>
      <w:r>
        <w:rPr>
          <w:rFonts w:ascii="Times New Roman"/>
          <w:b w:val="false"/>
          <w:i w:val="false"/>
          <w:color w:val="000000"/>
          <w:sz w:val="28"/>
        </w:rPr>
        <w:t>
      15. Для занятия должностей категорий C-GP-7, C-OGP-7, C-KGP-5, C-OKGP-5, В-PK-7, В-PKО-6, C-SV-9, C-SVО-6, С-SVО-7, C-SVR-5, C-SVU-6, С-SSP-6, C-SGU-9, C-SGU-10, С-FM-5 (старший следователь, старший оперуполномоченный (дознаватель), старший специалист), С-FMО-5 (следователь по особо важным делам, оперуполномоченный (дознаватель) по особо важным делам) стаж работы должен соответствовать одному из следующих требований:</w:t>
      </w:r>
    </w:p>
    <w:bookmarkEnd w:id="79"/>
    <w:bookmarkStart w:name="z84" w:id="80"/>
    <w:p>
      <w:pPr>
        <w:spacing w:after="0"/>
        <w:ind w:left="0"/>
        <w:jc w:val="both"/>
      </w:pPr>
      <w:r>
        <w:rPr>
          <w:rFonts w:ascii="Times New Roman"/>
          <w:b w:val="false"/>
          <w:i w:val="false"/>
          <w:color w:val="000000"/>
          <w:sz w:val="28"/>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80"/>
    <w:bookmarkStart w:name="z85" w:id="81"/>
    <w:p>
      <w:pPr>
        <w:spacing w:after="0"/>
        <w:ind w:left="0"/>
        <w:jc w:val="both"/>
      </w:pPr>
      <w:r>
        <w:rPr>
          <w:rFonts w:ascii="Times New Roman"/>
          <w:b w:val="false"/>
          <w:i w:val="false"/>
          <w:color w:val="000000"/>
          <w:sz w:val="28"/>
        </w:rPr>
        <w:t>
      2) не менее трех лет стажа работы на государственной службе;</w:t>
      </w:r>
    </w:p>
    <w:bookmarkEnd w:id="81"/>
    <w:bookmarkStart w:name="z86" w:id="82"/>
    <w:p>
      <w:pPr>
        <w:spacing w:after="0"/>
        <w:ind w:left="0"/>
        <w:jc w:val="both"/>
      </w:pPr>
      <w:r>
        <w:rPr>
          <w:rFonts w:ascii="Times New Roman"/>
          <w:b w:val="false"/>
          <w:i w:val="false"/>
          <w:color w:val="000000"/>
          <w:sz w:val="28"/>
        </w:rPr>
        <w:t>
      3) не менее пяти лет стажа работы в сферах, соответствующих функциональным направлениям конкретной должности данных категорий;</w:t>
      </w:r>
    </w:p>
    <w:bookmarkEnd w:id="82"/>
    <w:bookmarkStart w:name="z87" w:id="83"/>
    <w:p>
      <w:pPr>
        <w:spacing w:after="0"/>
        <w:ind w:left="0"/>
        <w:jc w:val="both"/>
      </w:pPr>
      <w:r>
        <w:rPr>
          <w:rFonts w:ascii="Times New Roman"/>
          <w:b w:val="false"/>
          <w:i w:val="false"/>
          <w:color w:val="000000"/>
          <w:sz w:val="28"/>
        </w:rPr>
        <w:t>
      4) не менее пяти лет стажа работы для лиц, зачисленных в Президентский молодежный кадровый резерв.</w:t>
      </w:r>
    </w:p>
    <w:bookmarkEnd w:id="83"/>
    <w:bookmarkStart w:name="z88" w:id="84"/>
    <w:p>
      <w:pPr>
        <w:spacing w:after="0"/>
        <w:ind w:left="0"/>
        <w:jc w:val="both"/>
      </w:pPr>
      <w:r>
        <w:rPr>
          <w:rFonts w:ascii="Times New Roman"/>
          <w:b w:val="false"/>
          <w:i w:val="false"/>
          <w:color w:val="000000"/>
          <w:sz w:val="28"/>
        </w:rPr>
        <w:t>
      16. Для занятия должностей категорий C-OGP-8, C-AGP-8, C-RGP-4 (за исключением городов республиканского значения и столицы), C-OKGP-6, В-PK-8, В-PKО-7, C-SV-10, С-SVО-8, C-SVR-6, C-SVU-7, C-SVU-8, C-SVU-9, C-SN-6, C-SN-7 (за исключением должностей инспектора и инспектора-психолога отряда специального назначения "Сункар"), C-SGU-11 (за исключением должностей психолога и полиграфолога), С-FM-6, С-FMО-5 (старший следователь, старший оперуполномоченный (дознаватель), старший специалист) стаж работы должен соответствовать одному из следующих требований:</w:t>
      </w:r>
    </w:p>
    <w:bookmarkEnd w:id="84"/>
    <w:bookmarkStart w:name="z118" w:id="85"/>
    <w:p>
      <w:pPr>
        <w:spacing w:after="0"/>
        <w:ind w:left="0"/>
        <w:jc w:val="both"/>
      </w:pPr>
      <w:r>
        <w:rPr>
          <w:rFonts w:ascii="Times New Roman"/>
          <w:b w:val="false"/>
          <w:i w:val="false"/>
          <w:color w:val="000000"/>
          <w:sz w:val="28"/>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85"/>
    <w:bookmarkStart w:name="z119" w:id="86"/>
    <w:p>
      <w:pPr>
        <w:spacing w:after="0"/>
        <w:ind w:left="0"/>
        <w:jc w:val="both"/>
      </w:pPr>
      <w:r>
        <w:rPr>
          <w:rFonts w:ascii="Times New Roman"/>
          <w:b w:val="false"/>
          <w:i w:val="false"/>
          <w:color w:val="000000"/>
          <w:sz w:val="28"/>
        </w:rPr>
        <w:t>
      2) стаж работы не требуется для лиц, окончивших организации образования правоохранительных органов по образовательным программам высшего образования для занятия должности категории С-SVО-8;</w:t>
      </w:r>
    </w:p>
    <w:bookmarkEnd w:id="86"/>
    <w:bookmarkStart w:name="z120" w:id="87"/>
    <w:p>
      <w:pPr>
        <w:spacing w:after="0"/>
        <w:ind w:left="0"/>
        <w:jc w:val="both"/>
      </w:pPr>
      <w:r>
        <w:rPr>
          <w:rFonts w:ascii="Times New Roman"/>
          <w:b w:val="false"/>
          <w:i w:val="false"/>
          <w:color w:val="000000"/>
          <w:sz w:val="28"/>
        </w:rPr>
        <w:t>
      3) не менее двух лет стажа работы на государственной службе;</w:t>
      </w:r>
    </w:p>
    <w:bookmarkEnd w:id="87"/>
    <w:bookmarkStart w:name="z121" w:id="88"/>
    <w:p>
      <w:pPr>
        <w:spacing w:after="0"/>
        <w:ind w:left="0"/>
        <w:jc w:val="both"/>
      </w:pPr>
      <w:r>
        <w:rPr>
          <w:rFonts w:ascii="Times New Roman"/>
          <w:b w:val="false"/>
          <w:i w:val="false"/>
          <w:color w:val="000000"/>
          <w:sz w:val="28"/>
        </w:rPr>
        <w:t>
      4) не менее четырех лет стажа работы в сферах, соответствующих функциональным направлениям конкретной должности данных категорий;</w:t>
      </w:r>
    </w:p>
    <w:bookmarkEnd w:id="88"/>
    <w:bookmarkStart w:name="z122" w:id="89"/>
    <w:p>
      <w:pPr>
        <w:spacing w:after="0"/>
        <w:ind w:left="0"/>
        <w:jc w:val="both"/>
      </w:pPr>
      <w:r>
        <w:rPr>
          <w:rFonts w:ascii="Times New Roman"/>
          <w:b w:val="false"/>
          <w:i w:val="false"/>
          <w:color w:val="000000"/>
          <w:sz w:val="28"/>
        </w:rPr>
        <w:t>
      5) не менее пяти лет стажа работы для лиц, зачисленных в Президентский молодежный кадровый резерв.</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Председателя Агентства РК по делам государственной службы от 08.09.2022 </w:t>
      </w:r>
      <w:r>
        <w:rPr>
          <w:rFonts w:ascii="Times New Roman"/>
          <w:b w:val="false"/>
          <w:i w:val="false"/>
          <w:color w:val="000000"/>
          <w:sz w:val="28"/>
        </w:rPr>
        <w:t>№ 200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17. Для занятия должностей категории C-RGP-4 городов республиканского значения и столицы стаж работы должен соответствовать одному из следующих требований:</w:t>
      </w:r>
    </w:p>
    <w:bookmarkEnd w:id="90"/>
    <w:bookmarkStart w:name="z94" w:id="91"/>
    <w:p>
      <w:pPr>
        <w:spacing w:after="0"/>
        <w:ind w:left="0"/>
        <w:jc w:val="both"/>
      </w:pPr>
      <w:r>
        <w:rPr>
          <w:rFonts w:ascii="Times New Roman"/>
          <w:b w:val="false"/>
          <w:i w:val="false"/>
          <w:color w:val="000000"/>
          <w:sz w:val="28"/>
        </w:rPr>
        <w:t>
      1) не менее одного года стажа работы на должностях не ниже категории C-RGP-5;</w:t>
      </w:r>
    </w:p>
    <w:bookmarkEnd w:id="91"/>
    <w:bookmarkStart w:name="z95" w:id="92"/>
    <w:p>
      <w:pPr>
        <w:spacing w:after="0"/>
        <w:ind w:left="0"/>
        <w:jc w:val="both"/>
      </w:pPr>
      <w:r>
        <w:rPr>
          <w:rFonts w:ascii="Times New Roman"/>
          <w:b w:val="false"/>
          <w:i w:val="false"/>
          <w:color w:val="000000"/>
          <w:sz w:val="28"/>
        </w:rPr>
        <w:t>
      2) не менее пяти лет стажа работы для лиц, зачисленных в Президентский молодежный кадровый резерв.</w:t>
      </w:r>
    </w:p>
    <w:bookmarkEnd w:id="92"/>
    <w:bookmarkStart w:name="z96" w:id="93"/>
    <w:p>
      <w:pPr>
        <w:spacing w:after="0"/>
        <w:ind w:left="0"/>
        <w:jc w:val="both"/>
      </w:pPr>
      <w:r>
        <w:rPr>
          <w:rFonts w:ascii="Times New Roman"/>
          <w:b w:val="false"/>
          <w:i w:val="false"/>
          <w:color w:val="000000"/>
          <w:sz w:val="28"/>
        </w:rPr>
        <w:t>
      18. Для занятия должностей категорий C-SVR-7, C-SVU-12 (за исключением должностей преподавателя и преподавателя-методиста), C-SVU-13, C-SVU-14 стаж работы должен соответствовать одному из следующих требований:</w:t>
      </w:r>
    </w:p>
    <w:bookmarkEnd w:id="93"/>
    <w:bookmarkStart w:name="z124" w:id="94"/>
    <w:p>
      <w:pPr>
        <w:spacing w:after="0"/>
        <w:ind w:left="0"/>
        <w:jc w:val="both"/>
      </w:pPr>
      <w:r>
        <w:rPr>
          <w:rFonts w:ascii="Times New Roman"/>
          <w:b w:val="false"/>
          <w:i w:val="false"/>
          <w:color w:val="000000"/>
          <w:sz w:val="28"/>
        </w:rPr>
        <w:t>
      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bookmarkEnd w:id="94"/>
    <w:bookmarkStart w:name="z125" w:id="95"/>
    <w:p>
      <w:pPr>
        <w:spacing w:after="0"/>
        <w:ind w:left="0"/>
        <w:jc w:val="both"/>
      </w:pPr>
      <w:r>
        <w:rPr>
          <w:rFonts w:ascii="Times New Roman"/>
          <w:b w:val="false"/>
          <w:i w:val="false"/>
          <w:color w:val="000000"/>
          <w:sz w:val="28"/>
        </w:rPr>
        <w:t>
      2) стаж работы не требуется для лиц, окончивших организации образования правоохранительных органов по образовательным программам высшего образования для занятия должности категории SVR-7;</w:t>
      </w:r>
    </w:p>
    <w:bookmarkEnd w:id="95"/>
    <w:bookmarkStart w:name="z126" w:id="96"/>
    <w:p>
      <w:pPr>
        <w:spacing w:after="0"/>
        <w:ind w:left="0"/>
        <w:jc w:val="both"/>
      </w:pPr>
      <w:r>
        <w:rPr>
          <w:rFonts w:ascii="Times New Roman"/>
          <w:b w:val="false"/>
          <w:i w:val="false"/>
          <w:color w:val="000000"/>
          <w:sz w:val="28"/>
        </w:rPr>
        <w:t>
      3) не менее пяти лет стажа работы для лиц, зачисленных в Президентский молодежный кадровый резерв.</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Агентства РК по делам государственной службы от 08.09.2022 </w:t>
      </w:r>
      <w:r>
        <w:rPr>
          <w:rFonts w:ascii="Times New Roman"/>
          <w:b w:val="false"/>
          <w:i w:val="false"/>
          <w:color w:val="000000"/>
          <w:sz w:val="28"/>
        </w:rPr>
        <w:t>№ 200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19. Для занятия должностей категории C-SGU-7 стаж работы должен соответствовать одному из следующих требований:</w:t>
      </w:r>
    </w:p>
    <w:bookmarkEnd w:id="97"/>
    <w:bookmarkStart w:name="z100" w:id="98"/>
    <w:p>
      <w:pPr>
        <w:spacing w:after="0"/>
        <w:ind w:left="0"/>
        <w:jc w:val="both"/>
      </w:pPr>
      <w:r>
        <w:rPr>
          <w:rFonts w:ascii="Times New Roman"/>
          <w:b w:val="false"/>
          <w:i w:val="false"/>
          <w:color w:val="000000"/>
          <w:sz w:val="28"/>
        </w:rPr>
        <w:t>
      1) не менее трех лет стажа работы в государственных медицинских учреждениях;</w:t>
      </w:r>
    </w:p>
    <w:bookmarkEnd w:id="98"/>
    <w:bookmarkStart w:name="z101" w:id="99"/>
    <w:p>
      <w:pPr>
        <w:spacing w:after="0"/>
        <w:ind w:left="0"/>
        <w:jc w:val="both"/>
      </w:pPr>
      <w:r>
        <w:rPr>
          <w:rFonts w:ascii="Times New Roman"/>
          <w:b w:val="false"/>
          <w:i w:val="false"/>
          <w:color w:val="000000"/>
          <w:sz w:val="28"/>
        </w:rPr>
        <w:t>
      2) не менее пяти лет стажа работы для лиц, зачисленных в Президентский молодежный кадровый резерв.</w:t>
      </w:r>
    </w:p>
    <w:bookmarkEnd w:id="99"/>
    <w:bookmarkStart w:name="z102" w:id="100"/>
    <w:p>
      <w:pPr>
        <w:spacing w:after="0"/>
        <w:ind w:left="0"/>
        <w:jc w:val="both"/>
      </w:pPr>
      <w:r>
        <w:rPr>
          <w:rFonts w:ascii="Times New Roman"/>
          <w:b w:val="false"/>
          <w:i w:val="false"/>
          <w:color w:val="000000"/>
          <w:sz w:val="28"/>
        </w:rPr>
        <w:t>
      20. Для занятия должностей категорий C-RGP-5, C-OKGP-7, В-PKО-8, C-SV-12, C-SV-13, С-SVО-9, C-SVR-4 (участковый инспектор полиции), C-SVR-8, C-SVU-10, C-SVU-12 (преподаватель и преподаватель-методист), C-SVU-15, C-SN-5, C-SN-7 (инспектор и инспектор-психолог отряда специального назначения "Сункар"), C-SN-8, C-SSP-7, C-SSP-8, C-SGU-11 (психолог, полиграфолог), C-SGU-12, C-SGU-13, С-FMО-6 стаж работы не требуется.</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