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e0b67" w14:textId="91e0b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должностей педагогов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15 апреля 2020 года № 145. Зарегистрирован в Министерстве юстиции Республики Казахстан 15 апреля 2020 года № 20400.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статусе педагога"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просвещения РК от 07.08.2023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педагогов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дошкольного и среднего образования Министерства образования и науки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образования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науки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2020 года № 145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педагогов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Учителя организаций дошкольного и среднего образования, преподаватели организаций образования;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(начальник, директор, заведующий) дошкольной организации, организации среднего образования (начального, основного среднего, общего среднего), технического и профессионального, послесреднего образования, специализированной организации образования, специальной организации образования, организации для детей-сирот и детей, оставшихся без попечения родителей, организации дополнительного образования для детей и взрослых, учебно (научно)-методического (методического) центра (кабинета), центров по работе с одаренными детьми, дополнительного образования (центра, комплекса), института повышения квалификации (филиала);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Преподаватель-организатор начальной военной и технологической подготовки (военный руководитель в учебном заведении), начальной военной подготовки (для организаций технического и профессионального, послесреднего образования);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(заведующий, начальник) структурного подразделения (отдела, отделения);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организации образования: по дошкольному воспитанию и обучению, научной, учебной, научно-практической (центра), учебно-производственной, учебно-воспитательной, учебно-методической, учебно-оздоровительной работе и дополнительного образования (центра, комплекса), воспитательной работе, информатизации, начальной военной и технологической подготовке, по инновационному образованию (технологиям), информационным технологиям, по профильному, профессиональному обучению, по учебно-методическому объединению;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интернатом, лабораторией, кабинетом организации образования; отделением в организациях образования, непосредственно занимающийся учебно-производственной, учебно-методической, учебно-воспитательной деятельностью, организационно-массовой работе, научно-исследовательской работе; учебной частью, сектором, учебно-производственной (учебной) мастерской;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кафедрой института повышения квалификации (филиала);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преподаватель института повышения квалификации (филиала);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педагог;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Педагог-ассистент;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 дополнительного образования;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Педагог-психолог, психолог;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Специальный педагог (учитель-дефектолог, дефектолог, учитель-логопед, логопед, олигофренопедагог, сурдопедагог, тифлопедагог);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Педагог-организатор, учитель начальной военной и технологической подготовки;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Воспитатель: старший воспитатель, воспитатель (в организациях образования) общежития, мать-воспитатель;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Преподаватель; тренер-преподаватель по спорту, старший тренер-преподаватель по спорту, занимающийся непосредственно учебно-преподавательской деятельностью;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вожатый, вожатый;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по делам молодежи;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Переводчик-дактилолог (сурдопереводчик в организациях образования);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Культорганизатор (в организациях образования);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Инструктор: по труду (в организациях образования); по физической культуре, непосредственно занимающийся учебно-воспитательной деятельностью, в том числе в специальных организациях образования; инструктор-методист физкультурно-спортивных организаций, инструктор-методист по плаванию, по туризму;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мастер, мастер производственного обучения; мастер – преподаватель производственного обучения;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Методист (старший методист): организаций дошкольного и среднего образования, организации дополнительного образования; организации технического и профессионального, послесреднего образования, учебно-методического (методического) центра (кабинета), центра по работе с одаренными детьми, специальной организации образования;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Музыкальный руководитель, аккомпаниатор, концертмейстер, хореограф, непосредственно занимающийся учебно-воспитательной деятельностью, художественный руководитель.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