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25a0" w14:textId="5462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23 февраля 2011 года № 87 "Об утверждении Правил применения на территории Республики Казахстан международного сертификата взвешивания грузовых 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13 апреля 2020 года № 198. Зарегистрирован в Министерстве юстиции Республики Казахстан 16 апреля 2020 года № 20417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февраля 2011года № 87 "Об утверждении Правил применения на территории Республики Казахстан международного сертификата взвешивания грузовых транспортных средств" (зарегистрирован в Реестре государственной регистрации нормативных правовых актов под № 6817, опубликован 30 апреля 2011 года в газете "Казахстанская правда" № 144-145 (26565-26566))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на территории Республики Казахстан международного сертификата взвешивания грузовых транспортных средств,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2011 года № 87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на территории Республики Казахстан международного сертификата взвешивания грузовых транспортных средств и оказания государственных услуг "Выдача международного сертификата взвешивания грузовых транспортных средств"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на территории Республики Казахстан международного сертификата взвешивания грузовых транспортных средств и оказания государственных услуг "Выдача международного сертификата взвешивания грузовых транспортных средств"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(далее –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2005 года № 436 "Об утверждении Соглашения о введении международного сертификата взвешивания грузовых транспортных средств на территориях государств-участников Содружества Независимых Государств" (далее - Соглашение) и определяют порядок применения на территории Республики Казахстан международного сертификата взвешивания грузовых транспортных средств и порядок оказания государственный услуги "Выдача международного сертификата взвешивания грузовых транспортных средств".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используемые в Правилах: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водитель – лицо, управляющее транспортным средством;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сертификат взвешивания грузовых транспортных средств (сертификат) – документ, содержащий достоверные данные о весовых параметрах транспортного средства, выдаваемые компетентными органами государств, являющихся участниками Соглашения.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перевозчик (транспортный оператор) – лицо, непосредственно отвечающее за перевозку грузов либо использующее для этой перевозки третью сторону, в соответствии с договором перевозки.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применения международного сертификата взвешивания грузовых транспортных средств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выдается по обращению перевозчика либо водителя (далее - услугополучатель) на стационарных постах транспортного контроля на территории Республики Казахстан, по форме согласно приложению 1 к настоящим Правилам.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Взвешивание грузовых транспортных средств производится на стационарном весовом оборудовании.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 средств измерений стационарных постов транспортного контроля, которыми взвешиваются грузовые транспортные средства, осуществляется в соответствии с Законом Республики Казахстан "Об обеспечении единства измерений".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Информация, содержащаяся в сертификате, признается в качестве достоверной и контрольное взвешивание транспортных средств не допускается, за исключением следующих случаев: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весовых и (или) габаритных параметров, указанных в сертификате и сопроводительных документах (CMR, CARNET TIR);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дозагрузке, частичной разгрузке либо перегрузке груза на другое транспортное средство, а также при передаче груза под другой таможенный режим;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данных, указанных в сертификате (графа 3), с фактическими данными контролируемого транспортного средства;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особых весовых параметров транспортного средства данным, указанным в сертификате (графа 8).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контрольного взвешивания транспортного средства заносятся в графу 10 сертификата.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Сертификат изготавливается типографским способом и имеет систему защиты.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сертификата являются бланками строгой отчетности.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превышения допустимых параметров транспортных средств, предназначенных для передвижения по автомобильным дорогам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за № 11009), перевозчик либо водитель оплачивает сбор за проезд крупногабаритных и (или) тяжеловесных транспортных средств по ставкам, установленным налоговым законодательством.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Применение сертификата на территории Республики Казахстан не зависит от государства его выдачи, а также регистрации транспортного средства, осуществляющего международную грузовую перевозку TIR или по иной процедуре, исключающей несанкционированный доступ в грузовой отсек транспортного средства.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оказания государственной услуги "Выдача международного сертификата взвешивания грузовых транспортных средств"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"Выдача международного сертификата взвешивания грузовых транспортных средств"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Услугополучатель направляет услугодателю или через веб-портал "электронного правительства" www.egov.kz, www.elicense.kz (далее - портал) заявление для получения сертификата (далее - заявления) согласно приложению 2 к настоящим Правилам.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 в стандарте государственной услуги (далее - Стандарт) согласно приложению 3 к настоящим Правилам.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предоставления транспортного средства на взвешивание - 1 час.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обращении к услугодателю.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от услугополучателя, услугодатель осуществляет взвешивание транспортного средства.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взвешивания транспортного средства услугодателем оформляется сертификат и сотрудником осуществляется выдача нарочно услугодателю.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сертификата услугополучателем заполняется графа 9 сертификата, подтверждающая правильность заполнения граф 1-8.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подаче заявления через портал – в "личном кабинете" услугополучателя отображается статус о принятии запроса и направляется уведомления с указанием места и даты взвешивания транспортных средств либо мотивированный ответ об отказе в оказании государственной услуги в случаях и по основаниям, предусмотренных пунктом 15 настоящих Правил.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 для отказа в оказании государственной услуги: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данных (сведений), представленных услугополучателем для получения государственной услуги;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документов,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Жалоба услугополучателя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подлежит рассмотрению: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продлевается не более чем на десять рабочих дней в случаях необходимости: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транспортных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1"/>
        <w:gridCol w:w="135"/>
        <w:gridCol w:w="10"/>
        <w:gridCol w:w="337"/>
        <w:gridCol w:w="337"/>
        <w:gridCol w:w="1541"/>
        <w:gridCol w:w="762"/>
        <w:gridCol w:w="779"/>
        <w:gridCol w:w="34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352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СЕРТИФИКАТ ВЗВЕШИВАНИЯ ТРАНСПОРТНОГО СРЕДСТВА (МСВТС)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транспортным оператором/водителем транспортного средства до взвешивания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Транспортный оператор (название и адрес организации, включая страну)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Договор перевозки 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CARNET TIR № (если применимо)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грузовом транспортном средстве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Регистрационный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Система подвески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воздушная ☐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☐иная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иная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уполномоченной станции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Уполномоченная станция взвешивания (код, наименование и адрес, включая страну)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Взвешивание транспортного средства 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_______. ______________. ____________</w:t>
            </w:r>
          </w:p>
          <w:bookmarkEnd w:id="6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Класс точности оборудования для взвешивания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[MISSING IMAGE: , 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Класс III или выше и/или ☐‹ 1 ☐1 ☐2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выдачи (день,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Взвешивание грузовых транспортных средств (к настоящему сертификату должна быть приложена оригинальная официальная запись станции взвешивания)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 Тип грузового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5 6</w:t>
            </w:r>
          </w:p>
          <w:bookmarkEnd w:id="62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Измерение нагрузки на ось, в кг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ведущая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Сдвоенная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Строенная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ось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Измерение полного веса транспортного средства (в 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Тягач/грузовой автомобиль (кг)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Полуприцеп/ прицеп (кг)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вес транспортного средства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Особые весовые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Наполнение топливных баков, подсоединенных к двигателю,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1/4 ☐ 1/2 ☐ 3/4 ☐ 1/1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Количество запасных шин (штук)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Наполнение дополнительных топливных баков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1/4 ☐ 1/2 ☐ 3/4 ☐ 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топливо для устройства охлаждения)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Число человек на транспортном средстве во время взвешивания 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Наличие подъемной 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Да ☐Нет</w:t>
            </w:r>
          </w:p>
          <w:bookmarkEnd w:id="6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заявляю, что вышеуказанные взвешивания были произведены нижеподписавшимся на уполномоченной станции взвешивания и являются точными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и личный код сотрудника станции взвешивания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</w:tr>
    </w:tbl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например: Накладная CMR №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Конвенцией TIR 1975 года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см. Примечание на стр. 2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Рекомендацией МОЗМ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Международными соглашениями, указывающими максимально разрешенные габариты установленные для национальных и международных перевозок, а также максимально разрешенные значения веса для международных перевозок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типа транспортного средства по схематическим рисункам, например A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A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число осей больше шести, указать это в параграфе "Примечания" на стр. 2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"/>
        <w:gridCol w:w="9521"/>
        <w:gridCol w:w="1424"/>
        <w:gridCol w:w="1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Заполняется транспортным оператором/водителем транспортного средства после взвешивания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заявляю, что: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(а) Измерения веса транспортного средства были проведены вышеуказанной станцией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(в) Информация в графах 1 - 8 внесена без ошибок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(с) После взвешивания на упомянутой станции взвешивания на грузовое транспортное средство не было помещено никакого дополнительного груза</w:t>
            </w:r>
          </w:p>
          <w:bookmarkEnd w:id="74"/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водителя/водителей грузового транспортного средства__________________,/______________________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(если имеются)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Заполняется сотрудником станции взвешивания при исключительном (контрольном) случае взвешивания (3, 7, 8)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взвешивания___________________________________________________________ (код, наименование и адрес, включая страну)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сотрудника станции взвешивания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  <w:bookmarkEnd w:id="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 результат исключительного (контрольного)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Кодовый номер взвешивания транспортного средства состоит из трех элементов данных, соединенных дефисами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Код страны (в соответствии с Конвенцией ООН о дорожном движении 1968 года)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TJ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Киргизия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Двузначный код, позволяющий идентифицировать национальную станцию взвешивания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 Пятизначный код (как минимум), позволяющий идентифицировать индивидуальное взвешивание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Например: MD - 01-23456 или RUS - 14 - 000510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Этот серийный номер должен соответствовать номеру, указанному в журналах на станции взвешивания.</w:t>
            </w:r>
          </w:p>
          <w:bookmarkEnd w:id="76"/>
        </w:tc>
      </w:tr>
    </w:tbl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настоящего сертификата, повторное взвешивание транспортного средства на погранпереходах стран СНГ не проводится.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Данная графа используется компетентными органами сторон для оценки деятельности станций взвешивания, а также действий транспортного оператора совершившего нарушение.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международного сертификата взвешивания грузовых транспортных средств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7"/>
        <w:gridCol w:w="682"/>
        <w:gridCol w:w="2235"/>
        <w:gridCol w:w="49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Транспортный оператор (название и адрес организации, включая страну)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Договор перевозки №1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CARNET TIR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применимо)2</w:t>
            </w:r>
          </w:p>
          <w:bookmarkEnd w:id="8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Сведения о грузовом транспортном средстве</w:t>
            </w:r>
          </w:p>
        </w:tc>
      </w:tr>
      <w:tr>
        <w:trPr>
          <w:trHeight w:val="3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</w:p>
        </w:tc>
      </w:tr>
      <w:tr>
        <w:trPr>
          <w:trHeight w:val="30" w:hRule="atLeast"/>
        </w:trPr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Система подвески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Тягача/грузового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иная</w:t>
            </w:r>
          </w:p>
          <w:bookmarkEnd w:id="81"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Полуприцепа/прицепа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воздушная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иная</w:t>
            </w:r>
          </w:p>
          <w:bookmarkEnd w:id="82"/>
        </w:tc>
      </w:tr>
    </w:tbl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например: Накладная CMR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Конвенцией TIR 1975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заявителя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без сокращений)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Подпись___________________ "_____" _____________ 20___года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25"/>
        <w:gridCol w:w="106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"Выдача международного сертификата взвешивания грузовых транспортных средств" </w:t>
            </w:r>
          </w:p>
          <w:bookmarkEnd w:id="8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"электронного правительства" www.egov.kz, www.elicense.kz (далее - портал).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осуществляется через услугодателя.</w:t>
            </w:r>
          </w:p>
          <w:bookmarkEnd w:id="8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сертификат взвешивания грузовых транспортных средств либо мотивированный ответ об отказе в оказании государственной услуги в случаях и по основаниям, предусмотренных пунктом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  <w:bookmarkEnd w:id="8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- круглосуточно, без выходных и праздничных дней, согласно трудовому законодательству;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bookmarkEnd w:id="8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-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подписанный электронной цифровой подписью услугополучателя.</w:t>
            </w:r>
          </w:p>
          <w:bookmarkEnd w:id="8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данных (сведений), представленных услугополучателем для получения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8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– www.miid.gov.kz, раздел Комитет транспорта, подраздел "Государственные услуги" Адрес Министерства: 010000, город Нур-Султан, проспект Кабанбай батыра 32/1, адрес электронной почты: miid@miid.gov.kz, телефон (8-7172) 98-33-11 либо на блог Министра индустрии и инфраструктурного развития Республики Казахстан (страница "Блог Министра индустрии и инфраструктурного развития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9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