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8e10" w14:textId="dfd8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оказания государственных услуг в сфере санитарно-эпидемиологического благополучия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17 апреля 2020 года № ҚР ДСМ-39/2020. Зарегистрирован в Министерстве юстиции Республики Казахстан 20 апреля 2020 года № 20431. Утратил силу приказом Министра здравоохранения Республики Казахстан от 30 декабря 2020 года № ҚР ДСМ-336/2020.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30.12.2020 </w:t>
      </w:r>
      <w:r>
        <w:rPr>
          <w:rFonts w:ascii="Times New Roman"/>
          <w:b w:val="false"/>
          <w:i w:val="false"/>
          <w:color w:val="ff0000"/>
          <w:sz w:val="28"/>
        </w:rPr>
        <w:t>№ ҚР ДСМ-336/2020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"О здоровье народа и системе здравоохранения",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оказания государственной услуги "Выдача разрешения на работу с микроорганизмами I-IV группы патогенности и гельминтами"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оказания государственных услуг по выдаче санитарно-эпидемиологических заключений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некоторых приказов Министерства здравоохранения Республики Казахстан и Министерства национальной экономики Республики Казахстан по вопросам оказания государственных услуг в сфере санитарно-эпидемиологического благополучия населения, в которые вносятся изменения и дополнения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ДСМ-39/2020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разрешения на работу с микроорганизмами I-IV группы патогенности и гельминтами"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 "Выдача разрешения на работу с микроорганизмами I-IV группы патогенности и гельминтами"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"О здоровье народа и системе здравоохранения" 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определяет порядок выдачи разрешения на работу с микроорганизмами I-IV группы патогенности и гельминтами.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лаборатория – юридическое лицо или его структурное подразделение, выполняющее органолептические, санитарно-гигиенические, микробиологические, вирусологические, паразитологические, биохимические, токсикологические, радиологические исследования, дозиметрические замеры физических факторов.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микроорганизмы – это сложные соединения белковой природы бактерии, вирусы, микоплазмы, риккетсии, хламидии и грибы, которые при определенных условиях и в определенных концентрациях могут оказать влияние на здоровье человека;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исследования экспериментальные – все виды работ с использованием микроорганизмов, гельминтов, токсинов и ядов биологического происхождения;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исследования диагностические – исследования объектов биотической и абиотической природы, проводимые с целью обнаружения и идентификации возбудителя, его антигена или антител к нему.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разрешения на работу с микроорганизмами I-IV группы патогенности и гельминтами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Выдача разрешения на работу с микроорганизмами I-IV группы патогенности и гельминтами (далее – государственная услуга) оказывается территориальными департаментами Комитета контроля качества и безопасности товаров и услуг Министерства здравоохранения Республики Казахстан (далее –услугодатель) через веб-портал "электронного правительства" www.egov.kz, www.elicense.kz (далее – портал).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разрешения на работу с микроорганизмами и гельминтами (далее – разрешение), выдаваемое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юридическое лицо (далее – услугополучатель), направляет услугодателю через портал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пояснительную записку с указанием выполняемой номенклатуры исследований, материальной базы, кадрового состава и профессиональной подготовки персонала.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разрешения на работу с микроорганизмами I-IV группы патогенности и гельминтами"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выдачи разрешения услугодателем составляет десять рабочих дней.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день поступления документов осуществляет их прием и регистрацию.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в течении двух рабочих дней с момента регистрации документов, указанных в первой части настоящего пункта Правил, проверяет полноту представленных документов.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 (или) документов с истекшим сроком действия сотрудник ответственного структурного подразделения в указанные сроки готовит мотивированный отказ в дальнейшем рассмотрении заявления.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электронной цифровой подписью (далее – ЭЦП) руководителя услугодателя, направляется услугополучателю в форме электронного документа.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предоставления услугополучателем полного пакета документов, сотрудник ответственного структурного подразделения услугодателя в течении двух рабочих дней рассматривает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соответствие требованиям настоящих Правил.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соответствия документов, указанных в пункте 5 настоящих Правил, требованиям настоящих Правил, сотрудник ответственного структурного подразделения услугодателя в течении четырех рабочих дней осуществляет обследование объекта на соответствие требований документов государственной системы санитарно-эпидемиологического нормирования, оформляет акт санитарно-эпидемиологического обследования объекта.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Сотрудник ответственного структурного подразделения услугодателя после проведения обследования объекта на основании акта, в течении четырех рабочих дней рассматривает заявление на соответствие требованиям настоящих Правил, при положительном заключении оформляет и выдает разрешение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при отрицательном заключении в указанные сроки подготавливает и направляет услугополучателю мотивированный отказ в выдаче разрешения.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уведомление о результате государственной услуги направляется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сбоя информационной системы услугодатель в течение одного рабочего дня уведомляет оператора информационно-коммуникационной инфраструктуры "электронного правительства" (далее – оператор).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оператор в течение срока, указанного в первой части настоящего пункта Правил, составляет протокол о технической проблеме и подписывает его с услугодателем.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обжалования решений, действий (бездействий) услугодателя и (или) его должностных лиц жалоба подается на имя руководителя услугодателя по адресам размещенных на интернет-ресурсе услугодателя: gov.egov.kz; либо Комитета контроля качества и безопасности товаров и услуг Министерства здравоохранения Республики Казахстан по адресу: 010000, г. Нур-Султан, проспект Мәңгілік ел, 8, Дом Министерств, 10 подъезд.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либо нарочно через канцелярию услугодателя или Министерства.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или Министерства с указанием фамилии, имени, отчества (при наличии), принявшего жалобу, срока и места получения ответа на поданную жалобу.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указываются наименование юридического лица почтовый адрес, исходящий номер и дата.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5 (пяти) рабочих дней со дня ее регистрации.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с микроорганизмами I-IV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патогенности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гельминтами"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Разрешение на работу с микроорганизмами и гельминтами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лаборатории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проведение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(виды работ: диагностическая, экспериментальная, производственная)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микроорганизмами ____________________________ группы патогенности, включая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"____"______________20____года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Выдается сроком на 5 (пять)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Режимной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с микроорганизмами I-IV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патогенности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гельминтами"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     Заявление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обследовать и выдать разрешение на работу с микроорганизмами I, II, III,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IV (нужное указать) группы патогенности и гельминтами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объекта расположенного по адресу:____________________________________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район, улица, дом, квартира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 на использование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 число, месяц, год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(копии документов):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с микроорганизмами I-IV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патогенности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гельминтами"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2682"/>
        <w:gridCol w:w="89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разрешения на работу с микроорганизмами I-IV группы патогенности и гельминтами"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контроля качества и безопасности товаров и услуг Министерства здравоохранения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 www.egov.kz (далее – портал)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рабочих дней.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работу с микроорганизмами и гельминтами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результата оказания государственной услуги: электронная.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в форме электронного документа, подписанного ЭЦП уполномоченного лица услугодателя направляется и хранится в "личном кабинете" услугополучателя.</w:t>
            </w:r>
          </w:p>
          <w:bookmarkEnd w:id="51"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юридическим лицам (далее – услугополучатель) на бесплатной основе.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трудового законодательства Республики Казахстан, прием заявлений и выдача результатов оказания услуги осуществляется следующим рабочим днем.</w:t>
            </w:r>
          </w:p>
          <w:bookmarkEnd w:id="52"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ЭЦП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пояснительная записка с указанием выполняемой номенклатуры исследований, материальной базы, кадрового состава и профессиональной подготовки персонала.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      </w:r>
          </w:p>
          <w:bookmarkEnd w:id="53"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представленных данных и сведений, необходимых для оказания государственной услуги требованиям, установленным нормативными правовыми актами в сфере санитарно-эпидемиологического благополучия населения и гигиеническими нормативами, утвержденными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 Кодекса Республики Казахстан от 18 сентября 2009 года "О здоровье народа системе здравоохранения".</w:t>
            </w:r>
          </w:p>
          <w:bookmarkEnd w:id="54"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интернет-ресурсе gov.egov.kz.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 оказании государственной услуги через портал доступна версия для слабовидящих.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Контактные телефоны справочных служб по вопросам оказания государственной услуги указаны на интернет-ресурсе: gov.egov.kz.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1414, 8 800 080 7777.</w:t>
            </w:r>
          </w:p>
          <w:bookmarkEnd w:id="5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ДСМ-39/2020</w:t>
            </w:r>
          </w:p>
        </w:tc>
      </w:tr>
    </w:tbl>
    <w:bookmarkStart w:name="z7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государственных услуг по выдаче санитарно-эпидемиологических заключений</w:t>
      </w:r>
    </w:p>
    <w:bookmarkEnd w:id="56"/>
    <w:bookmarkStart w:name="z7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государственных услуг по выдаче санитарно-эпидемиологических заключений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Кодекса Республики Казахстан "О здоровье народа и системе здравоохранения"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выдачи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нормативам; выдачи санитарно-эпидемиологического заключения на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сырье и продукцию и выдачи санитарно-эпидемиологического заключения о согласовании сроков годности и условий хранения пищевой продукции.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санитарно-эпидемиологическая экспертиза – комплекс органолептических, санитарно-гигиенических, эпидемиологических, микробиологических, вирусологических, паразитологических, санитарно-химических, биохимических, токсикологических, радиологических, радиометрических, дозиметрических замеров физических факторов, других исследований и испытаний, а также экспертиза проектов в целях оценки соответствия проектов, продукции, объектов предпринимательской и (или) иной деятельности нормативным правовым актам в сфере санитарно-эпидемиологического благополучия населения и гигиеническим нормативам.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санитарно-эпидемиологическое заключение –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регламентам объектов государственного санитарно-эпидемиологического надзора;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источник ионизирующего излучения (далее – ИИИ) – радиоактивные вещества, аппараты или устройства, содержащие радиоактивные вещества, а также электрофизические аппараты или устройства, испускающие или способные испускать ионизирующее излучение.</w:t>
      </w:r>
    </w:p>
    <w:bookmarkEnd w:id="62"/>
    <w:bookmarkStart w:name="z8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 (далее – государственная услуга) оказывается Комитетом контроля качества и безопасности товаров и услуг Министерства здравоохранения Республики Казахстан и его территориальными подразделениями (далее – услугодатель) через веб-портал "электронного правительства" www.egov.kz, www.elicense.kz (далее – портал).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 (далее – санитарно-эпидемиологическое заключение), выдаваемое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юридическое или физическое лицо (далее –услуполучатель) направляет услугодателю через портал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электронная копия протоколов исследований (испытаний), проведенные лицами, имеющими государственную лицензию на соответствующий вид деятельности или аккредитованными лабораториями в соответствии лабораторно-инструментальными исследованиями (испытаниями), необходимыми для получения санитарно-эпидемиологического заключения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Государственную услугу можно получить по принципу "одного заявления" в совокупности с государственной услугой "Присвоение учетного номера объекту производства (изготовления) пищевой продукции"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учетных номеров объектам производства пищевой продукции и ведения их реестра, утвержденные приказом Министра национальной экономики Республики Казахстан от 27 мая 2015 года № 407, зарегистрированном в Реестре государственной регистрации нормативных правовых актов № 11657 (далее – услуга по принципу "одного заявления").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выдаче санитарно-эпидемиологического заключения и подтверждения о присвоении учетного номера объекту производства (изготовления) пищевой продукции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направляется через портал.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выдачи санитарно-эпидемиологического заключения и по принципу "одного заявления" услугодателем составляет десять рабочих дней.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день поступления документов осуществляет их прием и регистрацию.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в течении двух рабочих дней с момента регистрации документов, указанных в первой части настоящего пункта Правил, проверяет полноту представленных документов.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 (или) документов с истекшим сроком действия сотрудник ответственного структурного подразделения в указанные сроки готовит мотивированный отказ в дальнейшем рассмотрении заявления.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электронной цифровой подписью (далее – ЭЦП) руководителя услугодателя, направляется услугополучателю в форме электронного документа.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предоставления услугополучателем полного пакета документов, сотрудник ответственного структурного подразделения услугодателя в течении двух рабочих дней рассматривает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соответствие требованиям настоящих Правил.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соответствия документов, указанных в пункте 5 настоящих Правил, требованиям настоящих Правил, сотрудник ответственного структурного подразделения услугодателя в течении четырех рабочих дней осуществляет обследование объекта на соответствие требований документов государственной системы санитарно-эпидемиологического нормирования, оформляет акт санитарно-эпидемиологического обследования объекта.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Сотрудник ответственного структурного подразделения услугодателя после проведения обследования объекта на основании акта, указанного в пункте 6 настоящих Правил, в течении четырех рабочих дней рассматривает заявление на соответствие требованиям настоящих Правил, при положительном заключении оформляет и выдает санитарно-эпидемиологического заключение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при отрицательном заключении в указанные сроки подготавливает и направляет услугополучателю мотивированный отказ в выдаче санитарно-эпидемиологического заключения.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уведомление о результате государственной услуги направляется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услуги по принципу "одного заявления" – санитарно-эпидемиологическое заключение и подтверждение о присвоении учетного номера объекту либо мотивированный ответ об отказе в ее оказании.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сбоя информационной системы услугодатель в течение одного рабочего дня уведомляет оператора информационно-коммуникационной инфраструктуры "электронного правительства" (далее – оператор).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оператор в течение срока, указанного в первой части настоящего пункта Правил, составляет протокол о технической проблеме и подписывает его с услугодателем.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84"/>
    <w:bookmarkStart w:name="z10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выдачи санитарно-эпидемиологического заключения на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сырье и продукцию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Выдача санитарно-эпидемиологического заключения на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сырье и продукцию (далее – государственная услуга) оказывается Комитетом контроля качества и безопасности товаров и услуг Министерства здравоохранения Республики Казахстан и его территориальными подразделениями (далее –услугодатель) через веб-портал "электронного правительства" www.egov.kz, www.elicense.kz (далее - портал).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получения санитарно-эпидемиологического заключения на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сырье и продукцию (далее – санитарно-эпидемиологическое заключение), выдаваемое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физическое или юридическое лицо (далее – услуполучатель) направляет услугодателю через портал: 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санитарно-эпидемиологического заключения на проекты нормативной документации предельно допустимых выбросов и предельно допустимых сбросов вредных веществ и физических факторов в окружающую среду: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электронную копию проекта нормативной документации по предельно допустимым выбросам и предельно допустимым сбросам вредных веществ и физических факторов в окружающую среду;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санитарно-эпидемиологического заключения на проекты нормативной документации зоны санитарной охраны, санитарно-защитных зон: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электронная копия проекта нормативной документации зоны санитарной охраны, санитарно-защитных зон;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санитарно-эпидемиологического заключения на проекты нормативной документации на сырье и продукцию: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электронная копия проекта нормативной документации на сырье и продукцию.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санитарно-эпидемиологического заключения на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сырье и продукцию"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выдачи санитарно-эпидемиологического заключения услугодателем составляет десять рабочих дней.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день поступления документов осуществляет их прием и регистрацию.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95"/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в течении двух рабочих дней с момента регистрации документов, указанных в первой части настоящего пункта Правил, проверяет полноту представленных документов.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неполного пакета документов и (или) документов с истекшим сроком действия сотрудник ответственного структурного подразделения услугодателя в указанные сроки готовит мотивированный отказ в дальнейшем рассмотрении заявления.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электронной цифровой подписью (далее – ЭЦП) руководителя услугодателя, направляется услугополучателю в форме электронного документа.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предоставления услугополучателем полного пакета документов, сотрудник ответственного структурного подразделения услугодателя в течении двух рабочих дней рассматривает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соответствие требованиям настоящих Правил.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соответствия документов, указанных в пункте 11 настоящих Правил, требованиям настоящих Правил, сотрудник ответственного структурного подразделения услугодателя в течении четырех рабочих дней без выезда на объект проводит санитарно-эпидемиологическую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экспертизу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представленных документов.</w:t>
      </w:r>
    </w:p>
    <w:bookmarkEnd w:id="101"/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Сотрудник ответственного структурного подразделения услугодателя после проведения соответствия представленных документов, указанного в пункте 12 настоящих Правил, в течении четырех рабочих дней рассматривает заявление на соответствие требованиям настоящих Правил, при положительном заключении оформляет и выдает санитарно-эпидемиологического заключение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при отрицательном заключении в указанные сроки подготавливает и направляет услугополучателю мотивированный отказ в выдаче санитарно-эпидемиологического заключения.</w:t>
      </w:r>
    </w:p>
    <w:bookmarkEnd w:id="102"/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уведомление о результате государственной услуги направляется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сбоя информационной системы услугодатель в течение одного рабочего дня уведомляет оператора информационно-коммуникационной инфраструктуры "электронного правительства" (далее – оператор).</w:t>
      </w:r>
    </w:p>
    <w:bookmarkEnd w:id="104"/>
    <w:bookmarkStart w:name="z1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оператор в течение срока, указанного в первой части настоящего пункта Правил, составляет протокол о технической проблеме и подписывает его с услугодателем.</w:t>
      </w:r>
    </w:p>
    <w:bookmarkEnd w:id="105"/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106"/>
    <w:bookmarkStart w:name="z12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выдачи санитарно-эпидемиологического заключения о согласовании сроков годности и условий хранения пищевой продукции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Выдача санитарно-эпидемиологического заключения о согласовании сроков годности и условий хранения пищевой продукции (далее – государственная услуга) оказывается Комитетом контроля качества и безопасности товаров и услуг Министерства здравоохранения Республики Казахстан и его территориальными департаментами (далее – услугодатель) через веб-портал "электронного правительства" www.egov.kz, www.elicense.kz (далее – портал).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получения санитарно-эпидемиологического заключения о согласовании сроков годности и условий хранения пищевой продукции (далее - санитарно-эпидемиологическое заключение), выдаваемое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физическое или юридическое лицо (далее - услугополучатель) направляет услугодателю через портал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электронные копии нормативных и (или) технических документов или их проекты, технологические инструкции на продукцию, разработанные в установленном законодательством порядке; электронные копии документов, удостоверяющие качество и безопасность на сырье, пищевые ингредиенты, пищевые добавки, оболочки, упаковочный материал используемые в производстве продукции выданные органами и организациями по компетенции в 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порядке; электронные копии документов, содержащие информацию обоснования сроков годности (усовершенствование технологии производства, современное технологическое оборудование, упаковочный материал); электронные копии результатов лабораторных исследований (испытаний) продукции, сырья на соответствие Единых санитарно-эпидемиологических и гигиенических требований к продукции (товарам), подлежащим санитарно-эпидемиологичекому надзору (контролю),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года № 299, требованиям технических регламентов Таможенного союза, Республики Казахстан, проведенных испытательными лабораториями (центрами), ведомства государственного органа в сфере санитарно-эпидемиологического благополучия населения, аккредитованных в национальных системах аккредитации.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санитарно-эпидемиологического заключения о согласовании сроков годности и условий хранения пищевой продукции"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111"/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выдачи санитарно-эпидемиологического заключения услугодателем составляет десять рабочих дней.</w:t>
      </w:r>
    </w:p>
    <w:bookmarkEnd w:id="112"/>
    <w:bookmarkStart w:name="z1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день поступления документов осуществляет их прием и регистрацию.</w:t>
      </w:r>
    </w:p>
    <w:bookmarkEnd w:id="113"/>
    <w:bookmarkStart w:name="z1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114"/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в течении двух рабочих дней с момента регистрации документов, указанных в первой части настоящего пункта Правил, проверяет полноту представленных документов .</w:t>
      </w:r>
    </w:p>
    <w:bookmarkEnd w:id="115"/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16"/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 (или) документов с истекшим сроком действия сотрудник ответственного структурного подразделения в указанные сроки готовит мотивированный отказ в дальнейшем рассмотрении заявления.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электронной цифровой подписью (далее – ЭЦП) руководителя услугодателя, направляется услугополучателю в форме электронного документа.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предоставления услугополучателем полного пакета документов, сотрудник ответственного структурного подразделения услугодателя в течении двух рабочих дней рассматривает документы, указанные в пункте 16 настоящих Правил, на соответствие требованиям настоящих Правил.</w:t>
      </w:r>
    </w:p>
    <w:bookmarkEnd w:id="119"/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соответствия документов, указанных в пункте 17 настоящих Правил, требованиям настоящих Правил, сотрудник ответственного структурного подразделения в течении трех рабочих дней рассматривает представленные документы.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Сотрудник ответственного структурного подразделения услугодателя после проведения соответствия представленным документам, указанного в пункте 18 настоящих Правил, в течении двух рабочих дней рассматривает заявление на соответствие требованиям настоящих Правил, при положительном заключении оформляет и выдает санитарно-эпидемиологического заключение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при отрицательном заключении в указанные сроки подготавливает и направляет услугополучателю мотивированный отказ в выдаче санитарно-эпидемиологического заключения.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уведомление о результате государственной услуги направляется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сбоя информационной системы услугодатель в течение одного рабочего дня уведомляет оператора информационно-коммуникационной инфраструктуры "электронного правительства" (далее – оператор).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оператор в течение срока, указанного в первой части настоящего пункта Правил, составляет протокол о технической проблеме и подписывает его с услугодателем.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125"/>
    <w:bookmarkStart w:name="z14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обжалования решений, действий (бездействий) услугодателя и (или) его должностных лиц жалоба подается на имя руководителя услугодателя по адресам размещенных на интернет-ресурсе услугодателя: gov.egov.kz; либо Министерства здравоохранения Республики Казахстан по адресу: 010000, г. Нур-Султан, проспект Мәңгілік ел, 8, Дом Министерств, 5 подъезд.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либо нарочно через канцелярию услугодателя или Министерства.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или Министерства с указанием фамилии, имени, отчества (при наличии) лица, принявшего жалобу, срока и места получения ответа на поданную жалобу.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услугополучателя: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лица: указываются его фамилия, имя, отчество (при наличии), почтовый адрес, контактный телефон;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лица: его наименование, почтовый адрес, исходящий номер и дата.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5 (пяти) рабочих дней со дня ее регистрации.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телефонам единого контакт-центра 1414, 8 800 080 7777.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 жалобе, которая обновляется в ходе обработки жалобы услугодателем (отметки о доставке, регистрации, исполнении, ответ о рассмотрении или отказе в рассмотрении жалобы).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выдаче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98"/>
        <w:gridCol w:w="110"/>
        <w:gridCol w:w="5292"/>
      </w:tblGrid>
      <w:tr>
        <w:trPr>
          <w:trHeight w:val="30" w:hRule="atLeast"/>
        </w:trPr>
        <w:tc>
          <w:tcPr>
            <w:tcW w:w="6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формы по ОКУД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КҰЖЖ бойынша ұйым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</w:t>
            </w:r>
          </w:p>
          <w:bookmarkEnd w:id="140"/>
        </w:tc>
      </w:tr>
      <w:tr>
        <w:trPr>
          <w:trHeight w:val="30" w:hRule="atLeast"/>
        </w:trPr>
        <w:tc>
          <w:tcPr>
            <w:tcW w:w="6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141"/>
        </w:tc>
        <w:tc>
          <w:tcPr>
            <w:tcW w:w="11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"30" мамырдағы № 415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№ 017/е нысанды медициналық құжаттама</w:t>
            </w:r>
          </w:p>
          <w:bookmarkEnd w:id="142"/>
        </w:tc>
      </w:tr>
      <w:tr>
        <w:trPr>
          <w:trHeight w:val="30" w:hRule="atLeast"/>
        </w:trPr>
        <w:tc>
          <w:tcPr>
            <w:tcW w:w="6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  <w:bookmarkEnd w:id="143"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52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017/у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"30" мая 2015 года № 415</w:t>
            </w:r>
          </w:p>
          <w:bookmarkEnd w:id="144"/>
        </w:tc>
      </w:tr>
    </w:tbl>
    <w:bookmarkStart w:name="z17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Санитариялық-эпидемиологиялық қорытынды  Санитарно-эпидемиологическое заключение </w:t>
      </w:r>
      <w:r>
        <w:br/>
      </w:r>
      <w:r>
        <w:rPr>
          <w:rFonts w:ascii="Times New Roman"/>
          <w:b/>
          <w:i w:val="false"/>
          <w:color w:val="000000"/>
        </w:rPr>
        <w:t>№ 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"_______"___________________20 ж. ( г.)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Санитариялық-эпидемиологиялықсараптау (Санитарно-эпидемиологическая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экспертиза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(2009 жылғы 18 қыркүйектегі "Халық денсаулығы және денсаулық сақтау жүйесі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туралы" Қазақстан Республикасы Кодекстың 62-бабы 8 тармағына 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санитариялық- эпидемиологиялық сараптама жүргізілетін объектінің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(полное наименование объекта санитарно-эпидемиологической экспертизы,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Кодекса Республики Казахстан от 18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2009 года "О здоровье народа и системе здравоохранения")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Жүргізілді (Проведена)______________________________________________________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өтініш, ұйғарым, қаулы бойынша, жоспарлы және басқа да түрде (күні, нөмірі)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по обращению, предписанию, постановлению, плановая и другие (дата,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Тапсырыс (өтініш) беруші (Заказчик) (заявитель) _____________________________\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Шаруашылық жүргізуші субъектінің толық атауы (тиесілігі), объектінің мекен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жайы/орналасқан орны, телефоны, басшысының тегі, аты, әкесініңаты (полное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хозяйствующего субъекта (принадлежность), адрес/место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расположение объекта, телефон, фамилия, имя, отчество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3. Санитариялық-эпидемиологиялық сарапта ужүргізілетін объектінің қолданылу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аумағы (Область применения объекта санитарно-эпидемиологической экспертизы)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сала, қайраткерлік ортасы, орналасқан орны, мекенжайы (сфера, вид деятельности, месторасположение,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Жобалар, материал дарәзірленді (дайындалды) (Проекты, материалы разработаны (подготовлены)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Ұсынылғанқұжаттар (Представленные документы)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Өнімніңүлгілеріұсынылды (Представлены образцы продукции)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Басқа ұйым дардың сараптау қорытындысы (егерболса) (Экспертное заключение других организации (если имеются)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Қорытынды берген ұйымныңатауы (наименование организации выдавшей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8. Сараптама жүргізілетін объектінің толық санитариялық-гигиеналықсипаттамасы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мен оғанберілетінбаға (қызметке, үрдіске, жағдайға, технологияға, өндіріске, өнімге)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(Полная санитарно-гигиеническая характеристика и оценка объекта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(услуг,процессов, условий, технологий, производств, продукции)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9. Құрылыс салуға бөлінген жер учаскесінің, қайта жаңартылатын объектінің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сипаттамасы (өлшемдері, ауданы, топырағының түрі, учаскенің бұрын пайдаланылуы,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жер асты суларының тұру биіктігі, батпақтану, желдің басымды бағыттары,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санитариялық-қорғауау мағының өлшемдері, сумен, канализациямен, жылумен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қамтамасыз ету мүмкіндігі және қоршаған ортамен халық денсаулығын атигізер әсері,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дүние тараптары бойынша бағыты) (Характеристика земельного участка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строительство, объекта реконструкции; размеры, площади, видгрунта, использование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участка в прошлом, высота стояния грунтовых вод, наличие заболоченности,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господствующие направления ветров, размеры санитарно-защитной зоны,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возможность водоснабжения, канализования, теплоснабжения и влияния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окружающую среду и здоровью населения, ориентация по сторонам света;)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10. Зертханалық және зертханалық-аспаптық зерттеулер мен сынақтардың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хаттамалары, сонымен қатар бас жоспардың, сызбалардың, суреттердің көшірмелері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(Протоколы лабораторных и лабораторно-инструментальных исследований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испытаний, а также выкопировки из генеральных планов, чертежей, фото)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ИСК-мен жұмыс істеугe рұқсатетіледі (разрешаются работы с ИИИ)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4"/>
        <w:gridCol w:w="2945"/>
        <w:gridCol w:w="2422"/>
        <w:gridCol w:w="1899"/>
      </w:tblGrid>
      <w:tr>
        <w:trPr>
          <w:trHeight w:val="30" w:hRule="atLeast"/>
        </w:trPr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 түрі және сипаттамасы (вид и характеристика ИИИ)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 түрі және сипаттамасы (Вид и характер работ)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 жүргізу орны (Место проведения работ)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 жағдайлары (Ограничительные условия)</w:t>
            </w:r>
          </w:p>
        </w:tc>
      </w:tr>
      <w:tr>
        <w:trPr>
          <w:trHeight w:val="30" w:hRule="atLeast"/>
        </w:trPr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Ашық ИСК-мен жұмыстар (работы с открытыми ИИИ)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Жабық ИСК-мен жұмыстар (Работы с закрытыми ИИИ)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Сәуле өндіретін құрылғылармен жұмыстар (Работы с устройствами, генерирующими излучение)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ИСК-мен басқа жұмыстар (другие работы с ИИИ)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Санитариялық-эпидемиологиялық қорытынды </w:t>
      </w:r>
    </w:p>
    <w:bookmarkEnd w:id="146"/>
    <w:bookmarkStart w:name="z22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Санитарно-эпидемиологическое заключение</w:t>
      </w:r>
    </w:p>
    <w:bookmarkEnd w:id="147"/>
    <w:bookmarkStart w:name="z22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(2009 жылғы 18 қыркүйектегі "Халық денсаулығы және денсаулық сақтау жүйесі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туралы" Қазақстан Республикасы Кодекстың 62-бабы 8 тармағына 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санитариялық-эпидемиологиялық сараптама жүргізілген объектінің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(полное наименование объекта санитарно-эпидемиологической экспертизы,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Кодекса Республики Казахстан от 18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2009 года "О здоровье народа и системе здравоохранения")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(санитариялық-эпидемиологиялық сараптама негізінде)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 основании санитарно-эпидемиологической экспертизы)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Санитариялық қағидалар мен гигиеналық нормативтерге (санитарным правилам и гигиеническим нормативам) сай немесе сай еместігін (соответствует или не соответствует)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(нужное подчеркнуть) керектің астын сызыңыз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Ұсыныстар (Предложения):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"2009 жылғы 18 қыркүйектегі "Халық денсаулығы және денсаулық сақтау жүйесі туралы" Қазақстан Республикасы Кодекстің негізінде осы санитариялық-эпидемиологиялық қорытындының міндетті күші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настоящее санитарно-эпидемиологическое заключение имеет обязательную силу</w:t>
      </w:r>
    </w:p>
    <w:bookmarkEnd w:id="148"/>
    <w:bookmarkStart w:name="z24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мемлекеттiк санитариялық дәрiгер, қолы (орынбасар)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(Главный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санитарный врач,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(заместитель))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выдаче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24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150"/>
    <w:bookmarkStart w:name="z24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обследовать и выдать санитарно-эпидемиологическое заключение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целевое назначение объекта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расположенного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(район, улица, дом, квартира)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подпись, число, месяц,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 (копии документов):  1.  2.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выдаче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</w:p>
        </w:tc>
      </w:tr>
    </w:tbl>
    <w:bookmarkStart w:name="z25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Лабораторно-инструментальные исследования (испытания), необходимые для получения санитарно-эпидемиологического заключения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4"/>
        <w:gridCol w:w="7476"/>
      </w:tblGrid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исследований (испытаний)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замеров или отбора проб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Объекты дошкольного воспитания и обучения: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микроклимата: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</w:t>
            </w:r>
          </w:p>
          <w:bookmarkEnd w:id="153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Раздевальные, игровые, спальни, музыкальные (спортивные) кабинеты медицинские помещения, изолятор, бассейны (при наличии)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вода из водопроводной системы (бактериологические и санитарно-химические исследования) – при централизованном водоснабжении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здании, пищеблок (при расположении в отдельном блоке)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вода питьевая из местных источников водоснабжения (бактериологические, санитарно-химические) – при децентрализованном водоснабжении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родники, водоразборные краны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вода из закрытых плавательных бассейнов и ванн (бактериологические, санитарно-химические, паразитологические исследования) – при наличии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двух точках – мелкой и глубокой частях ванны бассейна на глубине 25-30 сантиметров (далее – см) от поверхности зеркала воды, вода после фильтра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электромагнитного поля, электростатического поля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и мультимедийные классы, кабинеты (на рабочих местах)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искусственной освещенности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игровые помещения, учебные кабинеты, музыкальный, спортивный зал, медицинские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Объекты образования и воспитания, мест проживания обучающихся и воспитанников: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</w:t>
            </w:r>
          </w:p>
          <w:bookmarkEnd w:id="154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вода из водопроводной системы (бактериологические и санитарно-химические исследования) – при централизованном водоснабжении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– ввод и вывод в здании, на пищеблоке (при расположении в отдельном блоке)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вода питьевая из местных источников водоснабжения (бактериологические, санитарно-химические) - при децентрализованном водоснабжении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и родники, водоразборные краны.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вода на бактериологические, санитарно-химические, паразитологические исследования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закрытых плавательных бассейнов и ванн (при наличии)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физических факторов: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напряженность электромагнитного, электростатического поля шум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и мультимедийные классы, кабинеты (на рабочих местах)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уровень искусственной освещенности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помещения, лаборатории, мастерские, комнаты самоподготовки, читальный зал, медицинский кабинет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Детские оздоровительные, санаторные, оздоровительные объекты, базы, места отдыха: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(централизованные, колодцы, скважины, каптажи) на бактериологические, санитарно-химические показатели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пищеблоки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на бактериологические, санитарно-химические, вирусологические, паразитологические исследования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плавательные бассейны, ванны, пляжи (при наличии)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паразитологические, бактериологические показатели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почва, песок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Детские молочные кухни: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 (при централизованном водоснабжении;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и родники, водоразборные краны (при децентрализованном водоснабжении)</w:t>
            </w:r>
          </w:p>
          <w:bookmarkEnd w:id="155"/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микроклимата: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</w:t>
            </w:r>
          </w:p>
          <w:bookmarkEnd w:id="156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помещения, складские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Объекты общественного питания: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влажность, скорость движения воздуха (в холодный период года)</w:t>
            </w:r>
          </w:p>
          <w:bookmarkEnd w:id="157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помещения, складские помещения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 (при централизованном водоснабжении;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и родники, водоразборные краны (при децентрализованном водоснабжении).</w:t>
            </w:r>
          </w:p>
          <w:bookmarkEnd w:id="158"/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 от вентиляционного оборудования, при работе холодильного и технологического оборудования (во встроенно-пристроенных помещениях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вентиляционных установок,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Объекты торговли: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влажность, скорость движения воздуха (в холодный период года)</w:t>
            </w:r>
          </w:p>
          <w:bookmarkEnd w:id="159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Объекты по переработке, производству пищевой продукции: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микроклимата: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влажность, скорость движения воздуха</w:t>
            </w:r>
          </w:p>
          <w:bookmarkEnd w:id="160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производственные, помещения, складские помещения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– ввод и вывод в здании (при централизованном водоснабжении;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и родники, водоразборные краны (при децентрализованном водоснабжении)</w:t>
            </w:r>
          </w:p>
          <w:bookmarkEnd w:id="16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Объекты здравоохранения: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микроклимата: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</w:t>
            </w:r>
          </w:p>
          <w:bookmarkEnd w:id="162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 особым режимом: операционные, процедурные, манипуляционные, стерилизационные отделения, палаты новорожденных, послеродовые палаты, боксы, реанимационные залы, палаты интенсивной терапии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исследования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 (при централизованном водоснабжении;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и родники, водоразборные краны (при децентрализованном водоснабжении)</w:t>
            </w:r>
          </w:p>
          <w:bookmarkEnd w:id="163"/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 особым режимом: операционные, процедурные, манипуляционные, кабинеты приема узких специалистов (офтальмолог, хирург, акушер-гинеколог, травматолог, стоматолог) палаты новорожденных, реанимационные залы, палаты интенсивной терапии, помещения изготовления крови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шума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электрических и магнитных полей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рабочих местах в физиотерапевтических, диагностических кабинетах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Дозиметрические измерения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работе с источниками ионизирующего излучения рабочие места, смежные помещения и территория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Объекты по изготовлению лекарственных средств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микроклимата: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</w:t>
            </w:r>
          </w:p>
          <w:bookmarkEnd w:id="164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ассистентская, стерилизационная аптечной посуды, дистилляционная, фасовочная, помещения для изготовления лекарственных форм в асептических условиях, помещения хранения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исследования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ассистентская, стерилизационная аптечной посуды, дистилляционная, фасовочная, помещения для изготовления лекарственных форм в асептических условиях, помещения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Лечебно-косметологические объекты, салоны красоты, косметологические центры: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исследования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(при централизованном водоснабжении); колодцы, скважины, каптажи, и родники, водоразборные краны (при децентрализованном водоснабжении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электромагнитных полей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солярий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Производственные объекты: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микроклимата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физических факторов и неионизирующего излучения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при наличии источника физических факторов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Дозиметрические измерения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при работе с источниками ионизирующего излучения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воздуха рабочей зоны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 (при наличии источников вредных химических веществ)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Радиотехнические объекты: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электромагнитных полей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помещения, граница санитарно-защитной зоны, зоны ограничения застройки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Радиационно-опасные объекты: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физических факторов и неионизирующего излучения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при наличии источника физических факторов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Дозиметрические измерения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смежные помещения, территория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Транспортные средства: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микроклимата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и пассажирские (при наличии) места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транспортных средств, конструкцией которых предусмотрена система водоснабжения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физических факторов и неионизирующего излучения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и пассажирские (при наличии) места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вредных веществ в воздухе помещений транспортных средств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и пассажирские (при наличии) места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Объекты хозяйственно-питьевого водоснабжения: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 на бактериологические и санитарно –химические, паразитологические исследования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забора воды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Радиологическое исследование воды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новых источников водоснабжения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Водные объекты (культурно-бытового назначения), места отдыха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 на бактериологические, санитарно-химические, паразитологические исследования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пользования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 на паразитологические исследования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Объекты оптового хранения пищевой продукции, склады для хранения химических веществ и продукции, агрохимикатов и пестицидов (ядохимикатов), объекты хранения и транспортировки вакцин и других иммунобиологических препаратов, средств и препаратов дезинфекции, дезинсекции, дератизации: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микроклимата: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</w:t>
            </w:r>
          </w:p>
          <w:bookmarkEnd w:id="165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Вахтовые поселки: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микроклимата: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</w:t>
            </w:r>
          </w:p>
          <w:bookmarkEnd w:id="166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комнаты, помещения для отдыха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 на бактериологические и санитарно -химические исследования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(при централизованном водоснабжении); колодцы, скважины, каптажи, и родники, водоразборные краны (при децентрализованном водоснабжении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Лаборатории использующие потенциально-опасные химические и биологические вещества: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микроклимата: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</w:t>
            </w:r>
          </w:p>
          <w:bookmarkEnd w:id="167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исследований, рабочие места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Объекты спортивно-оздоровительного назначения, бассейны, бани, сауны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(при централизованном водоснабжении); колодцы, скважины, каптажи, и родники, водоразборные краны (при децентрализованном водоснабжении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бактериологические, санитарно-химические, паразитологические исследования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закрытых плавательных бассейнов и ванн (при наличии)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влажность, скорость движения воздуха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Вестибюль, гардероб, раздевальные, помывочные, душевые, парильни, бытовые помещения для работников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выдаче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2682"/>
        <w:gridCol w:w="89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нормативам"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контроля качества и безопасности товаров и услуг Министерства здравоохранения Республики Казахстан и его территориальными подразделения (далее – услугодатель)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 www.egov.kz (далее – портал)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рабочих дней.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заключение,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результата оказания государственной услуги: электронная.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в форме электронного документа, подписанного ЭЦП уполномоченного лица услугодателя направляется и хранится в "личном кабинете" услугополучателя.</w:t>
            </w:r>
          </w:p>
          <w:bookmarkEnd w:id="168"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и юридическим лицам (далее – услугополучатель) на бесплатной основе.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трудового законодательства Республики Казахстан, прием заявлений и выдача результатов оказания услуги осуществляется следующим рабочим днем.</w:t>
            </w:r>
          </w:p>
          <w:bookmarkEnd w:id="169"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ЭЦП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электронная копия протоколов исследований (испытаний), проведенные аккредитованными лабораториями в соответствии лабораторно-инструментальными исследованиями (испытаниями), необходимыми для получения санитарно-эпидемиологического заключения</w:t>
            </w:r>
          </w:p>
          <w:bookmarkEnd w:id="170"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несоответствие представленных данных и сведений, необходимых для оказания государственной услуги требованиям, установленным нормативными правовыми актами в сфере санитарно-эпидемиологического благополучия населения и гигиеническими нормативами, утвержденными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 Кодекса Республики Казахстан от 18 сентября 2009 года "О здоровье народа системе здравоохранения".</w:t>
            </w:r>
          </w:p>
          <w:bookmarkEnd w:id="171"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интернет-ресурсе gov.egov.kz.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 оказании государственной услуги через портал доступна версия для слабовидящих.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Контактные телефоны справочных служб по вопросам оказания государственной услуги указаны на интернет-ресурсе: gov.egov.kz.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контакт-центр по вопросам оказания государственных услуг: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услугу можно получить по принципу "одного заявления" в совокупности с государственной услугой "Присвоение учетного номера объекту производства (изготовления) пищевой продукции".</w:t>
            </w:r>
          </w:p>
          <w:bookmarkEnd w:id="17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выдаче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281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173"/>
    <w:bookmarkStart w:name="z2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обследовать и выдать санитарно-эпидемиологическое заключение,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присвоить учетный номер объекту производства (изготовления) пищевой продукции,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подлежащей санитарно-эпидемиологическому надзору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целевое назначение объекта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расположенного по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(район, улица, дом, квартира) 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 на использование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подпись,  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(копии документов):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выдаче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286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 Заявление</w:t>
      </w:r>
    </w:p>
    <w:bookmarkEnd w:id="175"/>
    <w:bookmarkStart w:name="z2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провести санитарно-эпидемиологическую экспертизу проектной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документации и выдать санитарно-эпидемиологическое заключение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(наименование проекта)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(копии документов):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число, месяц,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выдаче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2656"/>
        <w:gridCol w:w="89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санитарно-эпидемиологического заключения на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сырье и продукцию"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контроля качества и безопасности товаров и услуг Министерства здравоохранения Республики Казахстан и его территориальные подразделения (далее – услугодатель)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 www.egov.kz (далее – портал)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рабочих дней.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заключение,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результата оказания государственной услуги: электронная.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в форме электронного документа, подписанного ЭЦП уполномоченного лица услугодателя направляется и хранится в "личном кабинете" услугополучателя.</w:t>
            </w:r>
          </w:p>
          <w:bookmarkEnd w:id="177"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и юридическим лицам (далее – услугополучатель) на бесплатной основе.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трудового законодательства Республики Казахстан, прием заявлений и выдача результатов оказания услуги осуществляется следующим рабочим днем.</w:t>
            </w:r>
          </w:p>
          <w:bookmarkEnd w:id="178"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санитарно-эпидемиологического заключения на проекты нормативной документации предельно допустимых выбросов и предельно допустимых сбросов вредных веществ и физических факторов в окружающую среду: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ЭЦП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проекта нормативной документации по предельно допустимым выбросам и предельно допустимым сбросам вредных веществ и физических факторов в окружающую среду;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получения санитарно-эпидемиологического заключения на проекты нормативной документации зоны санитарной охраны, санитарно-защитных зон: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ЭЦП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проекта нормативной документации зоны санитарной охраны, санитарно-защитных зон;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получения санитарно-эпидемиологического заключения на проекты нормативной документации на сырье и продукцию: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ЭЦП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проекта нормативной документации на сырье и продукцию.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      </w:r>
          </w:p>
          <w:bookmarkEnd w:id="179"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представленных материалов и сведений, необходимых для оказания государственной услуги, требованиям, установленным нормативными правовыми актами в сфере санитарно-эпидемиологического благополучия населения и гигиеническими нормативами, утвержденными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 Кодекса Республики Казахстан от 18 сентября 2009 года "О здоровье народа системе здравоохранения".</w:t>
            </w:r>
          </w:p>
          <w:bookmarkEnd w:id="180"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интернет-ресурсе gov.egov.kz.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 оказании государственной услуги через портал доступна версия для слабовидящих.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Контактные телефоны справочных служб по вопросам оказания государственной услуги указаны на интернет-ресурсе: gov.egov.kz.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1414, 8 800 080 7777.</w:t>
            </w:r>
          </w:p>
          <w:bookmarkEnd w:id="18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выдаче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или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</w:tbl>
    <w:bookmarkStart w:name="z31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  Заявление</w:t>
      </w:r>
    </w:p>
    <w:bookmarkEnd w:id="182"/>
    <w:bookmarkStart w:name="z31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санитарно-эпидемиологическое заключение о согласовании сроков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годности и условий хранения пищевой продукции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(наименование пищевой продукции)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изготовленной (произведенной)___________________________________________________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(наименование объекта производства) расположенный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(область, город, район, улица, дом, квартира)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число, месяц,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(копии документов):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выдаче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2165"/>
        <w:gridCol w:w="9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санитарно-эпидемиологического заключения о согласовании сроков годности и условий хранения пищевой продукции"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контроля качества и безопасности товаров и услуг Министерства здравоохранения Республики Казахстан и его территориальные департаменты (далее – услугодатель)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 www.egov.kz (далее – портал)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(семь) рабочих дней.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заключение,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результата оказания государственной услуги: электронная.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в форме электронного документа, подписанного ЭЦП уполномоченного лица услугодателя направляется и хранится в "личном кабинете" услугополучателя.</w:t>
            </w:r>
          </w:p>
          <w:bookmarkEnd w:id="184"/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и юридическим лицам (далее – услугополучатель) на бесплатной основе.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заявлений и выдача результатов оказания государственной услуги осуществляется через портал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 </w:t>
            </w:r>
          </w:p>
          <w:bookmarkEnd w:id="185"/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ЭЦП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копии нормативных и (или) технических документов или их проекты, технологические инструкции на продукцию, разработанные в установленном законодательством порядке;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копии документов, удостоверяющие качество и безопасность на сырье, пищевые ингредиенты, пищевые добавки, оболочки, упаковочный материал используемые в производстве продукции выданные органами и организациями по компетенции в установленном законодательством порядке;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копии документов, содержащие информацию обоснования сроков годности (усовершенствование технологии производства, современное технологическое оборудование, упаковочный материал);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электронные копии результатов лабораторных исследований (испытаний) продукции, сырья на соответствие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Единых санитарно-эпидемиологических и гигиенических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продукции (товарам), подлежащим санитарно-эпидемиологичекому надзору (контролю), утвержденным Решением комиссии Таможенного союза от 28 мая 2010 года № 299, требованиям технических регламентов Таможенного союза, Республики Казахстан, проведенных испытательными лабораториями (центрами), ведомства государственного органа в сфере санитарно-эпидемиологического благополучия населения, аккредитованных в национальных системах аккредитации.</w:t>
            </w:r>
          </w:p>
          <w:bookmarkEnd w:id="186"/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отрицательное заключение экспертизы, исследования.</w:t>
            </w:r>
          </w:p>
          <w:bookmarkEnd w:id="187"/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интернет-ресурсе gov.egov.kz.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 оказании государственной услуги через портал доступна версия для слабовидящих.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Контактные телефоны справочных служб по вопросам оказания государственной услуги указаны на интернет-ресурсе: gov.egov.kz.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1414, 8 800 080 7777.</w:t>
            </w:r>
          </w:p>
          <w:bookmarkEnd w:id="18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ДСМ-39/2020</w:t>
            </w:r>
          </w:p>
        </w:tc>
      </w:tr>
    </w:tbl>
    <w:bookmarkStart w:name="z328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здравоохранения Республики Казахстан и Министерства национальной экономики Республики Казахстан по вопросам оказания государственных услуг в сфере санитарно-эпидемиологического благополучия населения, в которые вносятся изменения и дополнения</w:t>
      </w:r>
    </w:p>
    <w:bookmarkEnd w:id="189"/>
    <w:bookmarkStart w:name="z32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августа 2015 года № 596 "Об утверждении Правил, сроков выдачи и отзыва свидетельства о присвоении квалификационной категории для специалистов в сфере санитарно-эпидемиологического благополучия населения" (зарегистрирован в Реестре государственной регистрации нормативных правовых актов за № 12027, опубликован 12 октября 2015 года в Информационно-правовой системе "Әділет"):</w:t>
      </w:r>
    </w:p>
    <w:bookmarkEnd w:id="190"/>
    <w:bookmarkStart w:name="z33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, сроков выдачи и отзыва свидетельства о присвоении квалификационной категории для специалистов в сфере санитарно-эпидемиологического благополучия населения, утвержденных указанным приказом: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Выдача свидетельства о присвоении квалификационной категории для специалистов в сфере санитарно-эпидемиологического благополучия населения (далее – государственная услуга) оказывается территориальными департаментами Комитета контроля качества и безопасности товаров и услуг Министерства здравоохранения Республики Казахстан (далее – услугодатель) через веб-портал "электронного правительства" www.egov.kz, www.elicense.kz (далее - портал).</w:t>
      </w:r>
    </w:p>
    <w:bookmarkEnd w:id="192"/>
    <w:bookmarkStart w:name="z33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свидетельства специалиста с присвоением квалификационной категории для специалистов в сфере санитарно-эпидемиологического благополучия населения (далее – свидетельство) со сроком на 5 (пять) лет, выдаваемое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физическое лицо (далее – услугополучатель), направляет услугодателю через портал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сведения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электронная копия положительного результата оценки профессиональной подготовленности и подтверждения; электронная копия документа об образовании, окончивших до 2015 года, а также за пределами территории Республики Казахстан; электронная копия документов подтверждающих участие в мероприятиях, способствующих непрерывному профессиональному развитию за последние 5 (пять) лет; отчет претендента за последние 2 (два) года (показатели по усмотрению претендента, наиболее значимые для данной специальности, с кратким аналитическим обзором показателей).</w:t>
      </w:r>
    </w:p>
    <w:bookmarkEnd w:id="193"/>
    <w:bookmarkStart w:name="z33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 услугополучателя: диплом о среднем медицинском образовании, диплом о высшем медицинском образовании (сведения с 2015 года), удостоверения о признании и нострификации документов об образовании, для лиц, получивших медицинское образование за пределами Республики Казахстан, а также о трудовой деятельности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94"/>
    <w:bookmarkStart w:name="z33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получения свидетельства для получения бессрочного свидетельства с присвоением первой или высшей квалификационной категории выдаваемое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услугополучатель, направляет услугодателю через портал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сведения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электронная копия положительного результата оценки профессиональной подготовленности и подтверждения; электронная копия документов подтверждающих участие в мероприятиях, способствующих непрерывному профессиональному развитию за последние 5 (пять) лет; электронные копии ранее полученных трех сертификатов или свидетельств, с присвоением квалификационной категории либо выписок из приказов о присвоении квалификационной категории.</w:t>
      </w:r>
    </w:p>
    <w:bookmarkEnd w:id="195"/>
    <w:bookmarkStart w:name="z33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бессрочного свидетельства с присвоением первой, высшей категорий претендент должен иметь первую, высшую категорию трижды подряд по соответствующим специальностям.</w:t>
      </w:r>
    </w:p>
    <w:bookmarkEnd w:id="196"/>
    <w:bookmarkStart w:name="z33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свидетельства о присвоении квалификационной категории для специалистов в сфере санитарно-эпидемиологического благополучия населения" согласно приложению 7 к настоящим Правилам.</w:t>
      </w:r>
    </w:p>
    <w:bookmarkEnd w:id="197"/>
    <w:bookmarkStart w:name="z33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выдачи свидетельства услугодателем составляет пять рабочих дней.</w:t>
      </w:r>
    </w:p>
    <w:bookmarkEnd w:id="198"/>
    <w:bookmarkStart w:name="z33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день поступления документов осуществляет их прием и регистрацию.</w:t>
      </w:r>
    </w:p>
    <w:bookmarkEnd w:id="199"/>
    <w:bookmarkStart w:name="z34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200"/>
    <w:bookmarkStart w:name="z34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в течении двух рабочих дней с момента регистрации документов, указанных в первой части настоящего пункта Правил, проверяет полноту представленных документов.</w:t>
      </w:r>
    </w:p>
    <w:bookmarkEnd w:id="201"/>
    <w:bookmarkStart w:name="z34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 (или) документов с истекшим сроком действия сотрудник ответственного структурного подразделения услугодателя в указанные сроки готовит мотивированный отказ в дальнейшем рассмотрении заявления.</w:t>
      </w:r>
    </w:p>
    <w:bookmarkEnd w:id="202"/>
    <w:bookmarkStart w:name="z34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электронной цифровой подписью (далее – ЭЦП) руководителя услугодателя, направляется услугополучателю в форме электронного документа.</w:t>
      </w:r>
    </w:p>
    <w:bookmarkEnd w:id="203"/>
    <w:bookmarkStart w:name="z34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предоставления услугополучателем полного пакета документов, сотрудник ответственного структурного подразделения услугодателя в течении двух рабочих дней рассматривает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соответствие требованиям настоящих Правил.</w:t>
      </w:r>
    </w:p>
    <w:bookmarkEnd w:id="204"/>
    <w:bookmarkStart w:name="z34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соответствия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требованиям настоящих Правил, сотрудник ответственного структурного подразделения услугодателя в течении двух рабочих дней проверяет соответствие представленных сведений.</w:t>
      </w:r>
    </w:p>
    <w:bookmarkEnd w:id="205"/>
    <w:bookmarkStart w:name="z34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Сотрудник ответственного структурного подразделения услугодателя после проведения проверки соответствия представленных сведений, в одного рабочего дня рассматривает заявление на соответствие требованиям настоящих Правил, при положительном заключении оформляет и выдает свидетельства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при отрицательном заключении в указанные сроки подготавливает и направляет услугополучателю мотивированный отказ в выдаче свидетельства.";</w:t>
      </w:r>
    </w:p>
    <w:bookmarkEnd w:id="206"/>
    <w:bookmarkStart w:name="z34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</w:p>
    <w:bookmarkEnd w:id="207"/>
    <w:bookmarkStart w:name="z34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В случае сбоя информационной системы услугодатель в течение одного рабочего дня уведомляет оператора информационно-коммуникационной инфраструктуры "электронного правительства" (далее – оператор).</w:t>
      </w:r>
    </w:p>
    <w:bookmarkEnd w:id="208"/>
    <w:bookmarkStart w:name="z34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оператор в течение срока, указанного в первой части настоящего пункта Правил, составляет протокол о технической проблеме и подписывает его с услугодателем.</w:t>
      </w:r>
    </w:p>
    <w:bookmarkEnd w:id="209"/>
    <w:bookmarkStart w:name="z35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информатизации.";</w:t>
      </w:r>
    </w:p>
    <w:bookmarkEnd w:id="210"/>
    <w:bookmarkStart w:name="z35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4 следующего содержания:</w:t>
      </w:r>
    </w:p>
    <w:bookmarkEnd w:id="211"/>
    <w:bookmarkStart w:name="z35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4. Порядок обжалования решений, действий (бездействия) услугодателя и (или) их должностных лиц по вопросам оказания государственной услуги" </w:t>
      </w:r>
    </w:p>
    <w:bookmarkEnd w:id="212"/>
    <w:bookmarkStart w:name="z35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обжалования решений, действий (бездействий) услугодателя и (или) его должностных лиц жалоба подается на имя руководителя услугодателя по адресам размещенных на интернет-ресурсе услугодателя: gov.egov.kz; либо Комитета контроля качества и безопасности товаров и услуг Министерства здравоохранения Республики Казахстан по адресу: 010000, г. Нур - Султан, проспект Мәңгілік ел, 8, Дом Министерств, 10 подъезд.</w:t>
      </w:r>
    </w:p>
    <w:bookmarkEnd w:id="213"/>
    <w:bookmarkStart w:name="z35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либо нарочно через канцелярию услугодателя или Министерства.</w:t>
      </w:r>
    </w:p>
    <w:bookmarkEnd w:id="214"/>
    <w:bookmarkStart w:name="z35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с выдачей талона, в котором указываются номер, дата, фамилия, имя, отчество (при наличии) лица, принявшего жалобу, с указанием контактных данных, а также срока и места получения ответа, контактных данных должностных лиц, у которых можно узнать о ходе рассмотрения жалобы.</w:t>
      </w:r>
    </w:p>
    <w:bookmarkEnd w:id="215"/>
    <w:bookmarkStart w:name="z35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физического лица указываются его фамилия, имя, отчество (при наличии), почтовый адрес, контактный телефон.</w:t>
      </w:r>
    </w:p>
    <w:bookmarkEnd w:id="216"/>
    <w:bookmarkStart w:name="z35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bookmarkEnd w:id="217"/>
    <w:bookmarkStart w:name="z35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или Министерства, подлежит рассмотрению в течение 5 (пяти) рабочих дней со дня ее регистрации.</w:t>
      </w:r>
    </w:p>
    <w:bookmarkEnd w:id="218"/>
    <w:bookmarkStart w:name="z35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рассмотрения жалобы направляется услугополучателю посредством почтовой связи либо выдается нарочно в канцелярии услугодателя или Министерства.</w:t>
      </w:r>
    </w:p>
    <w:bookmarkEnd w:id="219"/>
    <w:bookmarkStart w:name="z36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услугополучателя через портал является уведомление о регистрации.</w:t>
      </w:r>
    </w:p>
    <w:bookmarkEnd w:id="220"/>
    <w:bookmarkStart w:name="z36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bookmarkEnd w:id="221"/>
    <w:bookmarkStart w:name="z36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 жалобе, которая обновляется в ходе обработки жалобы услугодателем (отметки о доставке, регистрации, исполнении, ответ о рассмотрении или отказе в рассмотрении).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222"/>
    <w:bookmarkStart w:name="z36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регистрации.";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36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End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36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End w:id="225"/>
    <w:bookmarkStart w:name="z37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мая 2015 года № 407 "Об утверждении Правил присвоения учетных номеров объектам производства пищевой продукции и ведения их реестра" (зарегистрирован в Реестре государственной регистрации нормативных правовых актов за № 11657, опубликован 31 июля 2015 года в Информационно-правовой системе "Әділет"):</w:t>
      </w:r>
    </w:p>
    <w:bookmarkEnd w:id="226"/>
    <w:bookmarkStart w:name="z37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учетных номеров объектам производства пищевой продукции и ведения их реестра, утвержденных указанным приказом:</w:t>
      </w:r>
    </w:p>
    <w:bookmarkEnd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bookmarkEnd w:id="228"/>
    <w:bookmarkStart w:name="z37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территориальное подразделение - территориальные подразделения Комитета контроля качества и безопасности товаров и услуг Министерства здравоохранения Республики Казахстан;</w:t>
      </w:r>
    </w:p>
    <w:bookmarkEnd w:id="229"/>
    <w:bookmarkStart w:name="z37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учетный номер – код, включающий вид деятельности и номер объекта производства пищевой продукции;</w:t>
      </w:r>
    </w:p>
    <w:bookmarkEnd w:id="230"/>
    <w:bookmarkStart w:name="z37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 производства - физическое или юридическое лицо, осуществляющее деятельность по производству пищевой продукции;</w:t>
      </w:r>
    </w:p>
    <w:bookmarkEnd w:id="231"/>
    <w:bookmarkStart w:name="z37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ведомство государственного органа в сфере санитарно-эпидемиологического благополучия населения (далее – ведомство) - Комитет контроля качества и безопасности товаров и услуг Министерства здравоохранения Республики Казахстан. ";</w:t>
      </w:r>
    </w:p>
    <w:bookmarkEnd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Ведомство на основании полученной копии подтверждения в течение пяти рабочих дней вносит объект производства в реестр, размещаемый на интернет-ресурсе Комитета контроля качества и безопасности товаров и услуг Министерства здравоохранения Республики Казахстан: gov.egov.kz.";</w:t>
      </w:r>
    </w:p>
    <w:bookmarkEnd w:id="233"/>
    <w:bookmarkStart w:name="z38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 следующего содержания:</w:t>
      </w:r>
    </w:p>
    <w:bookmarkEnd w:id="234"/>
    <w:bookmarkStart w:name="z38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присвоения учетного номера объекту производства (изготовления) пищевой продукции"</w:t>
      </w:r>
    </w:p>
    <w:bookmarkEnd w:id="235"/>
    <w:bookmarkStart w:name="z38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Присвоение учетного номера объекту производства (изготовления) пищевой продукции (далее – государственная услуга) оказывается территориальными подразделениями Комитета контроля качества и безопасности товаров и услуг Министерства здравоохранения Республики Казахстан (далее – услугодатель) через веб-портал "электронного правительства" www.egov.kz, www.elicense.kz (далее – портал). </w:t>
      </w:r>
    </w:p>
    <w:bookmarkEnd w:id="236"/>
    <w:bookmarkStart w:name="z38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получения подтверждения о присвоении учетного номера объекту производства (изготовления) пищевой продукции, выдаваемое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физическое или юридическое лицо (далее - услугополучатель) направляет услугодателю через портал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электронную копию перечня производимой пищевой продукции.</w:t>
      </w:r>
    </w:p>
    <w:bookmarkEnd w:id="237"/>
    <w:bookmarkStart w:name="z38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"Присвоение учетного номера объекту производства (изготовления) пищевой продукции" (далее – государственная услуга) согласно приложению 5 к настоящим Правилам.</w:t>
      </w:r>
    </w:p>
    <w:bookmarkEnd w:id="238"/>
    <w:bookmarkStart w:name="z38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выдачи подтверждения о присвоении учетного номера объекту производства (изготовления) пищевой продукции услугодателем составляет пять рабочих дней.</w:t>
      </w:r>
    </w:p>
    <w:bookmarkEnd w:id="239"/>
    <w:bookmarkStart w:name="z38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день поступления документов осуществляет их прием и регистрацию.</w:t>
      </w:r>
    </w:p>
    <w:bookmarkEnd w:id="240"/>
    <w:bookmarkStart w:name="z38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241"/>
    <w:bookmarkStart w:name="z38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в течении двух рабочих дней с момента регистрации документов, указанных в первой части настоящего пункта Правил, проверяет полноту представленных документов.</w:t>
      </w:r>
    </w:p>
    <w:bookmarkEnd w:id="242"/>
    <w:bookmarkStart w:name="z38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43"/>
    <w:bookmarkStart w:name="z39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 (или) документов с истекшим сроком действия сотрудник ответственного структурного подразделения услугодателя в указанные сроки готовит мотивированный отказ в дальнейшем рассмотрении заявления.</w:t>
      </w:r>
    </w:p>
    <w:bookmarkEnd w:id="244"/>
    <w:bookmarkStart w:name="z39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электронной цифровой подписью (далее – ЭЦП) руководителя услугодателя, направляется услугополучателю в форме электронного документа.</w:t>
      </w:r>
    </w:p>
    <w:bookmarkEnd w:id="245"/>
    <w:bookmarkStart w:name="z39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предоставления услугополучателем полного пакета документов, сотрудник ответственного структурного подразделения услугодателя в течении двух рабочих дней рассматривает документы, указанные в пункте 15 настоящих Правил, на соответствие требованиям настоящих Правил.</w:t>
      </w:r>
    </w:p>
    <w:bookmarkEnd w:id="246"/>
    <w:bookmarkStart w:name="z39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соответствия документов, указанных в пункте 16 настоящих Правил, требованиям настоящих Правил, сотрудник ответственного структурного подразделения в течении двух рабочих дней проверяет соответствие объекта по представленным документам.</w:t>
      </w:r>
    </w:p>
    <w:bookmarkEnd w:id="247"/>
    <w:bookmarkStart w:name="z39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Сотрудник ответственного структурного подразделения услугодателя после проведения обследования объекта на основании акта, в течении одного рабочего дня рассматривает заявление на соответствие требованиям настоящих Правил, при положительном заключении оформляет и выдает подтверждение о присвоении учетного номера объекту производства (изготовления) пищевой продукции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при отрицательном заключении в указанные сроки подготавливает и направляет заявителю мотивированный отказ в выдаче подтверждения о присвоении учетного номера объекту производства (изготовления) пищевой продукции.</w:t>
      </w:r>
    </w:p>
    <w:bookmarkEnd w:id="248"/>
    <w:bookmarkStart w:name="z39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сбоя информационной системы услугодатель в течение одного рабочего дня уведомляет оператора информационно-коммуникационной инфраструктуры "электронного правительства" (далее – оператор).</w:t>
      </w:r>
    </w:p>
    <w:bookmarkEnd w:id="249"/>
    <w:bookmarkStart w:name="z39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оператор в течение срока, указанного в первой части настоящего пункта Правил, составляет протокол о технической проблеме и подписывает его с услугодателем.</w:t>
      </w:r>
    </w:p>
    <w:bookmarkEnd w:id="250"/>
    <w:bookmarkStart w:name="z39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251"/>
    <w:bookmarkStart w:name="z39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обжалования решений, действий (бездействий) услугодателя и (или) его должностных лиц жалоба подается на имя руководителя услугодателя по адресам размещенных на интернет-ресурсе услугодателя: gov.egov.kz; либо Комитета контроля качества и безопасности товаров и услуг Министерства здравоохранения Республики Казахстан по адресу: 010000, г. Нур-Султан, проспект Мәңгілік ел, 8, Дом Министерств, 10 подъезд.</w:t>
      </w:r>
    </w:p>
    <w:bookmarkEnd w:id="252"/>
    <w:bookmarkStart w:name="z39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либо нарочно через канцелярию услугодателя или Министерства.</w:t>
      </w:r>
    </w:p>
    <w:bookmarkEnd w:id="253"/>
    <w:bookmarkStart w:name="z40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или Министерства с указанием фамилии, имени, отчества (при наличии) лица, принявшего жалобу, срока и места получения ответа на поданную жалобу.</w:t>
      </w:r>
    </w:p>
    <w:bookmarkEnd w:id="254"/>
    <w:bookmarkStart w:name="z40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услугополучателя:</w:t>
      </w:r>
    </w:p>
    <w:bookmarkEnd w:id="255"/>
    <w:bookmarkStart w:name="z40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лица: указываются его фамилия, имя, отчество (при наличии), почтовый адрес, контактный телефон;</w:t>
      </w:r>
    </w:p>
    <w:bookmarkEnd w:id="256"/>
    <w:bookmarkStart w:name="z40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лица: его наименование, почтовый адрес, исходящий номер и дата.</w:t>
      </w:r>
    </w:p>
    <w:bookmarkEnd w:id="257"/>
    <w:bookmarkStart w:name="z40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bookmarkEnd w:id="258"/>
    <w:bookmarkStart w:name="z40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5 (пяти) рабочих дней со дня ее регистрации.</w:t>
      </w:r>
    </w:p>
    <w:bookmarkEnd w:id="259"/>
    <w:bookmarkStart w:name="z40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bookmarkEnd w:id="260"/>
    <w:bookmarkStart w:name="z40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телефонам единого контакт-центра 1414, 8 800 080 7777.</w:t>
      </w:r>
    </w:p>
    <w:bookmarkEnd w:id="261"/>
    <w:bookmarkStart w:name="z40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 жалобе, которая обновляется в ходе обработки жалобы услугодателем (отметки о доставке, регистрации, исполнении, ответ о рассмотрении или отказе в рассмотрении жалобы).</w:t>
      </w:r>
    </w:p>
    <w:bookmarkEnd w:id="262"/>
    <w:bookmarkStart w:name="z40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263"/>
    <w:bookmarkStart w:name="z41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регистрации.";</w:t>
      </w:r>
    </w:p>
    <w:bookmarkEnd w:id="2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41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End w:id="265"/>
    <w:bookmarkStart w:name="z41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4 июня 2015 года № 420 "Об утверждении Правил государственной регистрации и отзыва решения о государственной регистрации продукции, оказывающей вредное воздействие на здоровье человека" (зарегистрирован в Реестре государственной регистрации нормативных правовых актов за № 11585, опубликован 21 июля 2015 года в Информационно-правовой системе "Әділет"):</w:t>
      </w:r>
    </w:p>
    <w:bookmarkEnd w:id="266"/>
    <w:bookmarkStart w:name="z41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и отзыва решения о государственной регистрации продукции, оказывающей вредное воздействие на здоровье человека, утвержденных указанным приказом:</w:t>
      </w:r>
    </w:p>
    <w:bookmarkEnd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Государственная регистрация или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 (далее – государственная услуга) оказывается Комитетом контроля качества и безопасности товаров и услуг Министерства здравоохранения Республики Казахстан (далее – услугодатель) через: </w:t>
      </w:r>
    </w:p>
    <w:bookmarkEnd w:id="268"/>
    <w:bookmarkStart w:name="z41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269"/>
    <w:bookmarkStart w:name="z41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портал);</w:t>
      </w:r>
    </w:p>
    <w:bookmarkEnd w:id="270"/>
    <w:bookmarkStart w:name="z41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перерегистрации – через канцелярию услугодателя.</w:t>
      </w:r>
    </w:p>
    <w:bookmarkEnd w:id="271"/>
    <w:bookmarkStart w:name="z42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канцелярию услугодателя.</w:t>
      </w:r>
    </w:p>
    <w:bookmarkEnd w:id="272"/>
    <w:bookmarkStart w:name="z42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регистрации к услугодателю при получении свидетельства о государственной регистрации или перерегистрации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 (далее - свидетельство), выдаваемое по форме согласно приложению 3 к настоящим Правилам физическое или юридическое лицо (либо его представитель по доверенности) (далее - услугополучатель), направляет через канцелярию услугодателя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73"/>
    <w:bookmarkStart w:name="z42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продукции, изготавливаемой на таможенной территории Евразийского экономического союза (далее – ЕАЭС):</w:t>
      </w:r>
    </w:p>
    <w:bookmarkEnd w:id="274"/>
    <w:bookmarkStart w:name="z42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в соответствии с которыми изготавливается продукция (стандарт, стандарт организации, техническое условие), (предоставляется один из перечисленных документов), технологическая инструкция, рецептура, заверенные изготовителем (производителем);</w:t>
      </w:r>
    </w:p>
    <w:bookmarkEnd w:id="275"/>
    <w:bookmarkStart w:name="z42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уведомление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удостоверения о качестве, заверенные изготовителем (производителем) или письмо изготовителя (предоставляется один из перечисленных документов);</w:t>
      </w:r>
    </w:p>
    <w:bookmarkEnd w:id="276"/>
    <w:bookmarkStart w:name="z42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изготовителя (производителя) по применению (эксплуатации, использованию) продукции (инструкция, руководство, рекомендация) (один из перечисленных документов) либо его копия, заверенная заявителем;</w:t>
      </w:r>
    </w:p>
    <w:bookmarkEnd w:id="277"/>
    <w:bookmarkStart w:name="z42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этикеток (упаковки) и их макеты на продукцию, заверенные заявителем;</w:t>
      </w:r>
    </w:p>
    <w:bookmarkEnd w:id="278"/>
    <w:bookmarkStart w:name="z42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отбора образцов (проб), выданный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ЕАЭС;</w:t>
      </w:r>
    </w:p>
    <w:bookmarkEnd w:id="279"/>
    <w:bookmarkStart w:name="z42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исследований (испытаний), выданные лабораториями (центрами),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продукцию, научный отчет, экспертное заключение;</w:t>
      </w:r>
    </w:p>
    <w:bookmarkEnd w:id="280"/>
    <w:bookmarkStart w:name="z42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использования изготовителем в составе парфюмерно-косметической продукции наноматериалов, необходимо представить сведения о наноматериале, включая его химическое название, размер частиц, а также физические и химические свойства;</w:t>
      </w:r>
    </w:p>
    <w:bookmarkEnd w:id="281"/>
    <w:bookmarkStart w:name="z43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продукции, изготавливаемой вне таможенной территории ЕАЭС:</w:t>
      </w:r>
    </w:p>
    <w:bookmarkEnd w:id="282"/>
    <w:bookmarkStart w:name="z43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в соответствии с которыми изготавливается продукция (международный стандарт или стандарт иностранного государства, технологическая инструкция, рецептура), заверенные изготовителем (производителем);</w:t>
      </w:r>
    </w:p>
    <w:bookmarkEnd w:id="283"/>
    <w:bookmarkStart w:name="z43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изготовителя (производителя) по применению (эксплуатации, использованию) продукции (инструкция, руководство, рекомендация) (предоставляется один из перечисленных документов) либо его копия, заверенная заявителем;</w:t>
      </w:r>
    </w:p>
    <w:bookmarkEnd w:id="284"/>
    <w:bookmarkStart w:name="z43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уведомление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сертификата анализа, удостоверения о качестве, сертификата свободной продажи или письмо изготовителя продукции (предоставляется один из перечисленных документов);</w:t>
      </w:r>
    </w:p>
    <w:bookmarkEnd w:id="285"/>
    <w:bookmarkStart w:name="z43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этикеток (упаковки) и их макеты на продукцию, заверенные заявителем;</w:t>
      </w:r>
    </w:p>
    <w:bookmarkEnd w:id="286"/>
    <w:bookmarkStart w:name="z43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 компетентных органов здравоохранения (других государственных уполномоченных органов) страны, в которой производится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изготовителем (производителем), или сведения изготовителя (производителя) об отсутствии необходимости оформления такого документа;</w:t>
      </w:r>
    </w:p>
    <w:bookmarkEnd w:id="287"/>
    <w:bookmarkStart w:name="z43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протоколов исследований (испытаний), выданные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продукцию, научный отчет, экспертное заключение;</w:t>
      </w:r>
    </w:p>
    <w:bookmarkEnd w:id="288"/>
    <w:bookmarkStart w:name="z43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ввоз образцов подконтрольной продукции;</w:t>
      </w:r>
    </w:p>
    <w:bookmarkEnd w:id="289"/>
    <w:bookmarkStart w:name="z43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использования изготовителем в составе парфюмерно-косметической продукции наноматериалов, необходимо представить сведения о наноматериале, включая его химическое название, размер частиц, а также физические и химические свойства.</w:t>
      </w:r>
    </w:p>
    <w:bookmarkEnd w:id="290"/>
    <w:bookmarkStart w:name="z43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регистрации на портал при получении свидетельства, выдаваемое по форме согласно приложению 3 к настоящим Правилам услугополучатель направляет услугодателю через портал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91"/>
    <w:bookmarkStart w:name="z44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продукции, изготавливаемой на таможенной территории ЕАЭС:</w:t>
      </w:r>
    </w:p>
    <w:bookmarkEnd w:id="292"/>
    <w:bookmarkStart w:name="z44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в соответствии с которыми изготавливается продукция (стандарт, стандарт организации, техническое условие), (предоставляется один из перечисленных документов), технологическая инструкция, рецептура, заверенные изготовителем (производителем);</w:t>
      </w:r>
    </w:p>
    <w:bookmarkEnd w:id="293"/>
    <w:bookmarkStart w:name="z44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письменного уведомления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удостоверения о качестве, заверенные изготовителем (производителем) или письмо изготовителя (предоставляется один из перечисленных документов);</w:t>
      </w:r>
    </w:p>
    <w:bookmarkEnd w:id="294"/>
    <w:bookmarkStart w:name="z44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 изготовителя (производителя) по применению (эксплуатации, использованию) продукции (инструкция, руководство, рекомендация) (один из перечисленных документов) либо его копия, заверенная заявителем;</w:t>
      </w:r>
    </w:p>
    <w:bookmarkEnd w:id="295"/>
    <w:bookmarkStart w:name="z44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этикеток (упаковки) и их макетов на продукцию, заверенные заявителем;</w:t>
      </w:r>
    </w:p>
    <w:bookmarkEnd w:id="296"/>
    <w:bookmarkStart w:name="z44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акта отбора образцов (проб), выданного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ЕАЭС;</w:t>
      </w:r>
    </w:p>
    <w:bookmarkEnd w:id="297"/>
    <w:bookmarkStart w:name="z44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протокола исследований (испытаний), выданные лабораториями (центрами),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продукцию, научный отчет, экспертное заключение;</w:t>
      </w:r>
    </w:p>
    <w:bookmarkEnd w:id="298"/>
    <w:bookmarkStart w:name="z44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использования изготовителем в составе парфюмерно-косметической продукции наноматериалов, необходимо представить электронную копию сведений о наноматериале, включая его химическое название, размер частиц, а также физические и химические свойства;</w:t>
      </w:r>
    </w:p>
    <w:bookmarkEnd w:id="299"/>
    <w:bookmarkStart w:name="z44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продукции, изготавливаемой вне таможенной территории ЕАЭС:</w:t>
      </w:r>
    </w:p>
    <w:bookmarkEnd w:id="300"/>
    <w:bookmarkStart w:name="z44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в соответствии с которыми изготавливается продукция (международный стандарт или стандарт иностранного государства, технологическая инструкция, рецептура), заверенные изготовителем (производителем);</w:t>
      </w:r>
    </w:p>
    <w:bookmarkEnd w:id="301"/>
    <w:bookmarkStart w:name="z45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 изготовителя (производителя) по применению (эксплуатации, использованию) продукции (инструкция, руководство, рекомендация) (предоставляется один из перечисленных документов) либо его копии, заверенной заявителем;</w:t>
      </w:r>
    </w:p>
    <w:bookmarkEnd w:id="302"/>
    <w:bookmarkStart w:name="z45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письменного уведомления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сертификата анализа, удостоверения о качестве, сертификата свободной продажи или письмо изготовителя продукции (предоставляется один из перечисленных документов);</w:t>
      </w:r>
    </w:p>
    <w:bookmarkEnd w:id="303"/>
    <w:bookmarkStart w:name="z45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этикеток (упаковки) и их макетов на продукцию, заверенные заявителем;</w:t>
      </w:r>
    </w:p>
    <w:bookmarkEnd w:id="304"/>
    <w:bookmarkStart w:name="z45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 компетентных органов здравоохранения (других государственных уполномоченных органов) страны, в которой производится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изготовителем (производителем), или сведения изготовителя (производителя) об отсутствии необходимости оформления такого документа;</w:t>
      </w:r>
    </w:p>
    <w:bookmarkEnd w:id="305"/>
    <w:bookmarkStart w:name="z45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протокола исследований (испытаний), выданные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 научный отчет, экспертное заключение;</w:t>
      </w:r>
    </w:p>
    <w:bookmarkEnd w:id="306"/>
    <w:bookmarkStart w:name="z45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ввоз образцов подконтрольной продукции.</w:t>
      </w:r>
    </w:p>
    <w:bookmarkEnd w:id="307"/>
    <w:bookmarkStart w:name="z45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перерегистрации свидетельства услугополучатель направляет услугодателю через канцелярию услугодателя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ранее выданное свидетельство о государственной регистрации (оригинал).</w:t>
      </w:r>
    </w:p>
    <w:bookmarkEnd w:id="308"/>
    <w:bookmarkStart w:name="z45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организационно-правовой формы, юридического адреса, названия изготовителя продукции либо заявителя дополнительно предоставляется подтверждающий документ о соответствующих изменениях.</w:t>
      </w:r>
    </w:p>
    <w:bookmarkEnd w:id="309"/>
    <w:bookmarkStart w:name="z45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Переводы документов изготовителя (производителя) на иностранных языках предоставляются с переводом на казахский и русский языки, заверенные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июля 1997 года "О нотариате".</w:t>
      </w:r>
    </w:p>
    <w:bookmarkEnd w:id="310"/>
    <w:bookmarkStart w:name="z45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11"/>
    <w:bookmarkStart w:name="z46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12"/>
    <w:bookmarkStart w:name="z46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документов:</w:t>
      </w:r>
    </w:p>
    <w:bookmarkEnd w:id="313"/>
    <w:bookmarkStart w:name="z46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канцелярию услугодателя: услугополучателю выдается расписка о приеме соответствующих документов в произвольной форме, с указанием даты приема, вида запрашиваемой государственной услуги, количества и названия приложенных документов, даты выдачи результата государственной услуги;</w:t>
      </w:r>
    </w:p>
    <w:bookmarkEnd w:id="314"/>
    <w:bookmarkStart w:name="z46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портал: в "личном кабинете" услугополучателя отображается статус о принятии запроса для оказания государственной услуги с указанием даты, времени получения результата оказания государственной услуги.</w:t>
      </w:r>
    </w:p>
    <w:bookmarkEnd w:id="315"/>
    <w:bookmarkStart w:name="z46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"Государственная регистрация или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 согласно приложению 4 к настоящим Правилам.</w:t>
      </w:r>
    </w:p>
    <w:bookmarkEnd w:id="316"/>
    <w:bookmarkStart w:name="z46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выдачи свидетельства услугодателем составляет пятнадцать рабочих дней.</w:t>
      </w:r>
    </w:p>
    <w:bookmarkEnd w:id="317"/>
    <w:bookmarkStart w:name="z46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день поступления документов осуществляет их прием и регистрацию.</w:t>
      </w:r>
    </w:p>
    <w:bookmarkEnd w:id="318"/>
    <w:bookmarkStart w:name="z46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319"/>
    <w:bookmarkStart w:name="z46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в течении двух рабочих дней с момента регистрации документов, указанных в первой части настоящего пункта Правил, проверяет полноту представленных документов.</w:t>
      </w:r>
    </w:p>
    <w:bookmarkEnd w:id="320"/>
    <w:bookmarkStart w:name="z46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21"/>
    <w:bookmarkStart w:name="z47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неполного пакета документов и (или) документов с истекшим сроком действия сотрудник ответственного структурного подразделения услугодателя в указанные сроки готовит мотивированный отказ в дальнейшем рассмотрении заявления.</w:t>
      </w:r>
    </w:p>
    <w:bookmarkEnd w:id="322"/>
    <w:bookmarkStart w:name="z47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электронной цифровой подписью (далее - ЭЦП) руководителя услугодателя, направляется услугополучателю в форме электронного документа.";</w:t>
      </w:r>
    </w:p>
    <w:bookmarkEnd w:id="323"/>
    <w:bookmarkStart w:name="z47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4"/>
    <w:bookmarkStart w:name="z47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В случае предоставления заявителем полного пакета документов, сотрудник ответственного структурного подразделения услугодателя в течении двух рабочих дней рассматривает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соответствие требованиям настоящих Правил.</w:t>
      </w:r>
    </w:p>
    <w:bookmarkEnd w:id="325"/>
    <w:bookmarkStart w:name="z47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В случае соответствия документов, указанных в пункте 8 настоящих Правил, требованиям настоящих Правил, сотрудник ответственного структурного подразделения услугодателя в течении восьми рабочих дней проверяет соответствие заявленной продукции установленным требованиям.";</w:t>
      </w:r>
    </w:p>
    <w:bookmarkEnd w:id="326"/>
    <w:bookmarkStart w:name="z47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327"/>
    <w:bookmarkStart w:name="z47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Сотрудник ответственного структурного подразделения услугодателя после проведения проверки заявленной продукции, в течении пяти рабочих дней рассматривает заявление на соответствие требованиям настоящих Правил, при положительном заключении оформляет и выдает свидетельство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при отрицательном заключении в указанные сроки подготавливает и направляет заявителю мотивированный отказ в выдаче свидетельства.";</w:t>
      </w:r>
    </w:p>
    <w:bookmarkEnd w:id="328"/>
    <w:bookmarkStart w:name="z47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9-2 следующего содержания:</w:t>
      </w:r>
    </w:p>
    <w:bookmarkEnd w:id="329"/>
    <w:bookmarkStart w:name="z47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"9-2. В случае сбоя информационной системы услугодатель в течение одного рабочего дня уведомляет оператора информационно-коммуникационной инфраструктуры "электронного правительства" (далее - оператор).</w:t>
      </w:r>
    </w:p>
    <w:bookmarkEnd w:id="330"/>
    <w:bookmarkStart w:name="z47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оператор в течение срока, указанного в первой части настоящего пункта Правил, составляет протокол о технической проблеме и подписывает его с услугодателем.</w:t>
      </w:r>
    </w:p>
    <w:bookmarkEnd w:id="331"/>
    <w:bookmarkStart w:name="z48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информатизации.";</w:t>
      </w:r>
    </w:p>
    <w:bookmarkEnd w:id="332"/>
    <w:bookmarkStart w:name="z48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 следующего содержания:</w:t>
      </w:r>
    </w:p>
    <w:bookmarkEnd w:id="333"/>
    <w:bookmarkStart w:name="z48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bookmarkEnd w:id="334"/>
    <w:bookmarkStart w:name="z48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обжалования решений, действий (бездействий) услугодателя и (или) его должностных лиц жалоба подается на имя руководителя услугодателя по адресам размещенных на интернет-ресурсе услугодателя: gov.egov.kz; либо Министерства здравоохранения Республики Казахстан по адресу: 010000, г. Нур-Султан, проспект Мәңгілік ел, 8, Дом Министерств, 5 подъезд.</w:t>
      </w:r>
    </w:p>
    <w:bookmarkEnd w:id="335"/>
    <w:bookmarkStart w:name="z48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либо нарочно через канцелярию услугодателя или Министерства.</w:t>
      </w:r>
    </w:p>
    <w:bookmarkEnd w:id="336"/>
    <w:bookmarkStart w:name="z48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или Министерства с указанием фамилии, имени, отчества (при наличии) лица, принявшего жалобу, срока и места получения ответа на поданную жалобу.</w:t>
      </w:r>
    </w:p>
    <w:bookmarkEnd w:id="337"/>
    <w:bookmarkStart w:name="z48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услугополучателя:</w:t>
      </w:r>
    </w:p>
    <w:bookmarkEnd w:id="338"/>
    <w:bookmarkStart w:name="z48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лица: указываются его фамилия, имя, отчество (при наличии), почтовый адрес, контактный телефон;</w:t>
      </w:r>
    </w:p>
    <w:bookmarkEnd w:id="339"/>
    <w:bookmarkStart w:name="z48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лица: его наименование, почтовый адрес, исходящий номер и дата.</w:t>
      </w:r>
    </w:p>
    <w:bookmarkEnd w:id="340"/>
    <w:bookmarkStart w:name="z48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bookmarkEnd w:id="341"/>
    <w:bookmarkStart w:name="z49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5 (пяти) рабочих дней со дня ее регистрации.</w:t>
      </w:r>
    </w:p>
    <w:bookmarkEnd w:id="342"/>
    <w:bookmarkStart w:name="z49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bookmarkEnd w:id="343"/>
    <w:bookmarkStart w:name="z49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телефонам единого контакт-центра 1414, 8 800 080 7777.</w:t>
      </w:r>
    </w:p>
    <w:bookmarkEnd w:id="344"/>
    <w:bookmarkStart w:name="z49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 жалобе, которая обновляется в ходе обработки жалобы услугодателем (отметки о доставке, регистрации, исполнении, ответ о рассмотрении или отказе в рассмотрении жалобы).</w:t>
      </w:r>
    </w:p>
    <w:bookmarkEnd w:id="345"/>
    <w:bookmarkStart w:name="z49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346"/>
    <w:bookmarkStart w:name="z49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регистрации.";</w:t>
      </w:r>
    </w:p>
    <w:bookmarkEnd w:id="3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49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End w:id="348"/>
    <w:bookmarkStart w:name="z49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End w:id="3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выдачи и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1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специалиста с присвоением соответствующей квалификационной категории</w:t>
      </w:r>
    </w:p>
    <w:bookmarkEnd w:id="350"/>
    <w:bookmarkStart w:name="z50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(фамилия, имя, отчество (при наличии) </w:t>
      </w:r>
    </w:p>
    <w:bookmarkEnd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 получил(-а) настоящее свидетельство с присвоением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квалификационной категории по cпециальности 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(специальность по номенклатуре)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Приказ руководителя государственного органа, вынесшего решение о его выдаче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"___"_____________ 20_____ года №_____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действительно на срок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указать на 5 лет или постоянно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№_______ Дата выдачи "____" ___________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руководителя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выдачи и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для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услугополучателя,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проживания, 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</w:tbl>
    <w:bookmarkStart w:name="z507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352"/>
    <w:bookmarkStart w:name="z50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свидетельство о присвоении квалификационной категории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специальности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(наименование специальности)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(подпись услугополучателя)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(дата заполнения)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выдачи и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специалистов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2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Форма сведений</w:t>
      </w:r>
    </w:p>
    <w:bookmarkEnd w:id="354"/>
    <w:bookmarkStart w:name="z51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Номер диплома;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Серия диплома;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Полное наименование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Год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Год окончания;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Специальность по диплому;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Квалификация по диплому;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Нострификация диплома (при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об удостоверении по переподготовке по заявляемой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Номер удостоверения по переподготовке;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Специальность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 Название обучающей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13. Объем обучения в часах;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14. Начало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15. Окончание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действующего сертификата (свидетельства) специалиста с присвоением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категории по заявляемой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16. Дата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17. Номер и код административного документа/регистрационный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18. Орган выдавший;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19. Срок действия сертификата (свидетельства);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20. Специальность;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21. Квалификационная категория;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настоящем месте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22. Стаж работы по заявляемой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23. Общий медицинский стаж;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24. Место работы в настоящее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25. Занимаемая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Трудовая деятельность по заявляемой специальности: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1926"/>
        <w:gridCol w:w="1926"/>
        <w:gridCol w:w="2670"/>
      </w:tblGrid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увольнения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приказа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издания приказа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участии претендента в мероприятиях, способствующих непрерывному профессиональному развитию по заявляемой специальности:</w:t>
      </w:r>
    </w:p>
    <w:bookmarkEnd w:id="356"/>
    <w:bookmarkStart w:name="z51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Общее количество зачетных единиц, накопленных за последние 5 лет (основных и дополнительных зачетных единиц);</w:t>
      </w:r>
    </w:p>
    <w:bookmarkEnd w:id="357"/>
    <w:bookmarkStart w:name="z51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Количество основных зачетных единиц, накопленных за последние 5 лет по заявляемой специальности:</w:t>
      </w:r>
    </w:p>
    <w:bookmarkEnd w:id="358"/>
    <w:bookmarkStart w:name="z51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свидетельстве повышения квалификации по заявляемой специальности;</w:t>
      </w:r>
    </w:p>
    <w:bookmarkEnd w:id="359"/>
    <w:bookmarkStart w:name="z51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свидетельства о повышении квалификации;</w:t>
      </w:r>
    </w:p>
    <w:bookmarkEnd w:id="360"/>
    <w:bookmarkStart w:name="z51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цикла;</w:t>
      </w:r>
    </w:p>
    <w:bookmarkEnd w:id="361"/>
    <w:bookmarkStart w:name="z52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название обучающей организации;</w:t>
      </w:r>
    </w:p>
    <w:bookmarkEnd w:id="362"/>
    <w:bookmarkStart w:name="z52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начало обучения;</w:t>
      </w:r>
    </w:p>
    <w:bookmarkEnd w:id="363"/>
    <w:bookmarkStart w:name="z52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окончание обучения;</w:t>
      </w:r>
    </w:p>
    <w:bookmarkEnd w:id="364"/>
    <w:bookmarkStart w:name="z52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объем обучения в часах.</w:t>
      </w:r>
    </w:p>
    <w:bookmarkEnd w:id="365"/>
    <w:bookmarkStart w:name="z52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Количество дополнительных зачетных единиц, накопленных за последние 5 лет по специальности:</w:t>
      </w:r>
    </w:p>
    <w:bookmarkEnd w:id="366"/>
    <w:bookmarkStart w:name="z52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свидетельствующем о прохождении мероприятий по заявляемой специальности в соответствии системой пересчета зачетных единиц при присвоении категории для специалистов с высшим и со средним медицинским образованием, утверждаемом уполномоченным государственным органом (перечислить все мероприятия, наименование темы обучения, название обучающей организации, начало обучения, окончание обучения, объем обучения в часах или зачетных единицах).</w:t>
      </w:r>
    </w:p>
    <w:bookmarkEnd w:id="367"/>
    <w:bookmarkStart w:name="z52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претендента за последние 2 года по заявляемой специальности, согласно данным первичной учетной документации с указанием статистических показателей (показатели по усмотрению претендента, наиболее значимые для данной специальности, с кратким аналитическим обзором показателей. Текстовой отчет объемом не более 1 файла)</w:t>
      </w:r>
    </w:p>
    <w:bookmarkEnd w:id="368"/>
    <w:bookmarkStart w:name="z52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Статистические показатели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3"/>
        <w:gridCol w:w="4368"/>
        <w:gridCol w:w="4369"/>
      </w:tblGrid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(объема, индикаторов качества и эффективности)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выдачи и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специалистов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услугополучателя,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проживания, 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</w:tbl>
    <w:bookmarkStart w:name="z532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370"/>
    <w:bookmarkStart w:name="z53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бессрочное свидетельство специалиста с присвоением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квалификационной категории по специальности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(наименование специальности)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Сертификат (свидетельство) № ________, от "___"_____________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специальности___________________________________________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Сертификат (свидетельство) № ________, от "___"_____________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специальности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Сертификат (свидетельство) № ________, от "___"_____________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специальности___________________________________________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 на использование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"___"_____________20__года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(дата заполнения)</w:t>
      </w:r>
    </w:p>
    <w:bookmarkEnd w:id="3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выдачи и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7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Форма сведений</w:t>
      </w:r>
    </w:p>
    <w:bookmarkEnd w:id="372"/>
    <w:bookmarkStart w:name="z53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трех ранее полученных сертификатах (свидетельствах) специалиста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присвоением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Сертификат (свидетельство) № 1:</w:t>
      </w:r>
    </w:p>
    <w:bookmarkEnd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выдачи;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Номер и код административного документа /регистрационный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 выдавший;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действия сертификата (свидетельства);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Квалификационная категория;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(свидетельство) №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Дата выдачи;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Номер и код административного документа /регистрационный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 выдавший;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 действия сертификата (свидетельства);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Специальность;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Квалификационная категория;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(свидетельство) №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 выдачи;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Номер и код административного документа /регистрационный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 выдавший;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Срок действия сертификата (свидетельства);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Специальность;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Квалификационная категория;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об участии претендента в мероприятиях, способствующих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непрерывному профессиональному развитию: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Общее количество зачетных единиц, накопленных за последние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(основных и дополнительных зачетных единиц);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Количество основных зачетных единиц, накопленных за последние 5 лет: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свидетельстве повышения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свидетельства о повышении квалификации по заявляемой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цикла;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название обучающей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окончание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объем обучения в часах;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21. Количество дополнительных зачетных единиц, накопленных за последние 5 лет: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документе, свидетельствующем о прохождении мероприятий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заявляемой специальности в соответствии системой пересчета зачетных единиц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присвоении категории для специалистов с высшим и со средним медицинским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образованием, утверждаемом уполномоченным государственным органом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(перечислить все мероприятия, наименование темы обучения, название обучающей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организации, начало обучения, окончание обучения, объем обучения в часах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зачетных единицах).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выдачи и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специалистов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2695"/>
        <w:gridCol w:w="89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свидетельства о присвоении квалификационной категории для специалистов в сфере санитарно-эпидемиологического благополучия населения"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контроля качества и безопасности товаров и услуг Министерства здравоохранения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 www.egov.kz (далее – портал)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специалиста с присвоением квалификационной категории,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результата оказания государственной услуги: электронная.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в форме электронного документа, подписанного ЭЦП уполномоченного лица услугодателя направляется и хранится в "личном кабинете" услугополучателя.</w:t>
            </w:r>
          </w:p>
          <w:bookmarkEnd w:id="374"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лицам (далее – услугополучатель) на бесплатной основе.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трудового законодательства Республики Казахстан, прием заявлений и выдача результатов оказания услуги осуществляется следующим рабочим днем.</w:t>
            </w:r>
          </w:p>
          <w:bookmarkEnd w:id="375"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свидетельства со сроком на 5 (пять) лет с присвоением соответствующей квалификационной категории: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ЭЦП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по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положительного результата оценки профессиональной подготовленности и подтверждения;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копия документа об образовании, окончивших до 2015 года, а также за пределами территории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документов подтверждающих участие в мероприятиях, способствующих непрерывному профессиональному развитию за последние 5 (пять)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претендента за последние 2 (два) года (показатели по усмотрению претендента, наиболее значимые для данной специальности, с кратким аналитическим обзором показателей);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бессрочного свидетельства с присвоением первой или высшей квалификационной категории: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ЭЦП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по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положительного результата оценки профессиональной подготовленности и подтверждения;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документов подтверждающих участие в мероприятиях, способствующих непрерывному профессиональному развитию за последние 5 (пять)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копии ранее полученных трех сертификатов или свидетельств, с присвоением квалификационной категории либо выписок из приказов о присвоении квалификационной категории.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документах услугополучателя: диплом о среднем медицинском образовании, диплом о высшем медицинском образовании (сведения с 2015 года), удостоверения о признании и нострификации документов об образовании, для лиц, получивших медицинское образование за пределами Республики Казахстан, а также о трудовой деятельности услугодатель получает из соответствующих государственных информационных систем через шлюз "электронного правительства".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сдаче услугополучателем документов в "личном кабинете" услугополучателя отображается статус о принятии запроса для оказания государственной услуги с указанием даты, времени получения результата оказания государственной услуги.</w:t>
            </w:r>
          </w:p>
          <w:bookmarkEnd w:id="376"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сведений, необходимых для оказания государственной услуги требованиям настоящих Правил</w:t>
            </w:r>
          </w:p>
          <w:bookmarkEnd w:id="377"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интернет-ресурсе gov.egov.kz.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 оказании государственной услуги через портал доступна версия для слабовидящих.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Контактные телефоны справочных служб по вопросам оказания государственной услуги указаны на интернет-ресурсе: gov.egov.kz.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1414, 8 800 080 7777.</w:t>
            </w:r>
          </w:p>
          <w:bookmarkEnd w:id="37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учетных номеров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 производства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ведения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реестра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570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379"/>
    <w:bookmarkStart w:name="z57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присвоить учетный номер объекту производства (изготовления) пищевой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продукции, подлежащей санитарно-эпидемиологическому надзору______________________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расположенного по адресу: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(район, улица, дом, квартира)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деятельности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санитарно-эпидемиологического заключения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санитарно-эпидемиологического заключения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Приложение: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указать</w:t>
      </w:r>
    </w:p>
    <w:bookmarkEnd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 на использование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число, месяц,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учетных номеров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 производства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реестра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2695"/>
        <w:gridCol w:w="89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"Присвоение учетного номера объекту производства (изготовления) пищевой продукции"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контроля качества и безопасности товаров и услуг Министерства здравоохранения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 www.egov.kz (далее – портал)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о присвоении учетного номера объекту производства (изготовления) пищевой продукции,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электронная.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      </w:r>
          </w:p>
          <w:bookmarkEnd w:id="381"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и юридическим лицам (далее – услугополучатель) на бесплатной основе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трудового законодательства Республики Казахстан, прием заявлений и выдача результатов оказания услуги осуществляется следующим рабочим днем.</w:t>
            </w:r>
          </w:p>
          <w:bookmarkEnd w:id="382"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ЭЦП услугополучателя, согласно приложению к Правилам присвоения учетных номеров объектам производства пищевой продукции и ведения их реестра;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перечня производимой пищевой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санитарно-эпидемиологическом заключений о соответствии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услугодатель получает из соответствующих государственных информационных систем через шлюз "электронного правительства".</w:t>
            </w:r>
          </w:p>
          <w:bookmarkEnd w:id="383"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представленного объекта требованиям, установленным нормативными правовыми актами в сфере санитарно-эпидемиологического благополучия населения и гигиеническими нормативами, утвержденными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 Кодекса Республики Казахстан от 18 сентября 2009 года "О здоровье народа системе здравоохранения".</w:t>
            </w:r>
          </w:p>
          <w:bookmarkEnd w:id="384"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интернет-ресурсе gov.egov.kz.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 оказании государственной услуги через портал доступна версия для слабовидящих.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Контактные телефоны справочных служб по вопросам оказания государственной услуги указаны на интернет-ресурсе: gov.egov.kz.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1414, 8 800 080 7777.</w:t>
            </w:r>
          </w:p>
          <w:bookmarkEnd w:id="38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отзыва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вредное воздействие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здоровье человека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документа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</w:tr>
    </w:tbl>
    <w:bookmarkStart w:name="z591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386"/>
    <w:bookmarkStart w:name="z59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провести государственную регистрацию (перерегистрацию) (необходимо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подчеркнуть)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(наименование продукции)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 на использование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(копии документов):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число, месяц,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отзыва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вредное воздействие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здоровье человека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(уполномоченный орган)</w:t>
      </w:r>
    </w:p>
    <w:bookmarkEnd w:id="388"/>
    <w:bookmarkStart w:name="z59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</w:t>
      </w:r>
      <w:r>
        <w:rPr>
          <w:rFonts w:ascii="Times New Roman"/>
          <w:b/>
          <w:i w:val="false"/>
          <w:color w:val="000000"/>
          <w:sz w:val="28"/>
        </w:rPr>
        <w:t>Свидетельство</w:t>
      </w:r>
      <w:r>
        <w:rPr>
          <w:rFonts w:ascii="Times New Roman"/>
          <w:b/>
          <w:i w:val="false"/>
          <w:color w:val="000000"/>
          <w:sz w:val="28"/>
        </w:rPr>
        <w:t xml:space="preserve">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№ __________ от __ _________ ____ </w:t>
      </w:r>
    </w:p>
    <w:bookmarkEnd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Продукция: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(наименование продукции, нормативные и (или) технические документы,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соответствии с которыми изготовлена продукция, наименование и место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изготовителя (производителя), 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соответствует______________________________________________________________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прошла государственную регистрацию, внесена в Реестр свидетельств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регистрации и разрешена для производства, реализации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свидетельство выдано на основании (перечислить рассмотренные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протоколы исследований, наименование организации (испытательной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лаборатории, центра), проводившей исследования, другие рассмотренные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документы)):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свидетельства о государственной регистрации устанавливается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весь период изготовления или поставок подконтрольной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(товаров) на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Подпись, 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должность уполномоченного лица, выдавшего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документ, и печать органа (учреждения),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выдавшего документ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                   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наличии)/подпись)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отзыва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вредное воздействие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здоровье человека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2695"/>
        <w:gridCol w:w="89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"Государственная регистрация или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контроля качества и безопасности товаров и услуг Министерства здравоохранения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веб-портал "электронного правительства": www.egov.kz (далее – портал);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перерегистрации – через канцелярию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оказания государственной услуги осуществляется через канцелярию услугодателя.</w:t>
            </w:r>
          </w:p>
          <w:bookmarkEnd w:id="390"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рабочих дней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бумажная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свидетельство о государственной регистрации, либо мотивированный ответ об отказе в оказании государственной услуги.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предоставления результата оказания государственной услуги: электронная и бумажная.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распечатывается и заверяется печатью и подписью уполномоченного лица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через портал уведомление о результате государственной услуги направляется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      </w:r>
          </w:p>
          <w:bookmarkEnd w:id="391"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и юридическим лицам (далее – услугополучатель) на бесплатной основе.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 и выдача результатов оказания государственной услуги осуществляется с 9.00 часов до 17.30 часов с перерывом на обед с 13.00 часов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      </w:r>
          </w:p>
          <w:bookmarkEnd w:id="392"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обращении услугополучателя (либо его представителя по доверенности):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регистрации: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услугодателю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продукции, изготавливаемой на таможенной территории Евразийского экономического союза (далее – ЕАЭС):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в соответствии с которыми изготавливается продукция (стандарт, стандарт организации, техническое условие), (предоставляется один из перечисленных документов), технологическая инструкция, рецептура, заверенные изготовителем (производителем);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уведомление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удостоверения о качестве, заверенные изготовителем (производителем) или письмо изготовителя (предоставляется один из перечисленных документов);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изготовителя (производителя) по применению (эксплуатации, использованию) продукции (инструкция, руководство, рекомендация) (один из перечисленных документов) либо его копия, заверенная заявителем;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этикеток (упаковки) и их макеты на продукцию, заверенные заявителем;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отбора образцов (проб), выданный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исследований (испытаний), выданные лабораториями (центрами),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продукцию, научный отчет, экспертное заключение;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использования изготовителем в составе парфюмерно-косметической продукции наноматериалов, необходимо представить сведения о наноматериале, включая его химическое название, размер частиц, а также физические и химические свойства;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продукции, изготавливаемой вне таможенной территории ЕАЭС: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в соответствии с которыми изготавливается продукция (международный стандарт или стандарт иностранного государства, технологическая инструкция, рецептура), заверенные изготовителем (производителем);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изготовителя (производителя) по применению (эксплуатации, использованию) продукции (инструкция, руководство, рекомендация) (предоставляется один из перечисленных документов) либо его копия, заверенная заявителем;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уведомление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сертификата анализа, удостоверения о качестве, сертификата свободной продажи или письмо изготовителя продукции (предоставляется один из перечисленных документов);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этикеток (упаковки) и их макеты на продукцию, заверенные заявителем;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 компетентных органов здравоохранения (других государственных уполномоченных органов) страны, в которой производится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изготовителем (производителем), или сведения изготовителя (производителя) об отсутствии необходимости оформления такого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протоколов исследований (испытаний), выданные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продукцию, научный отчет, экспертное заключение;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подтверждающего ввоз образцов подконтрольной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использования изготовителем в составе парфюмерно-косметической продукции наноматериалов, необходимо представить сведения о наноматериале, включая его химическое название, размер частиц, а также физические и химические свойства;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продукции, изготавливаемой на таможенной территории ЕАЭС: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копии документов, в соответствии с которыми изготавливается продукция (стандарт, стандарт организации, техническое условие), (предоставляется один из перечисленных документов), технологическая инструкция, рецептура, заверенные изготовителем (производителем);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письменного уведомления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удостоверения о качестве, заверенные изготовителем (производителем) или письмо изготовителя (предоставляется один из перечисленных документов);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 изготовителя (производителя) по применению (эксплуатации, использованию) продукции (инструкция, руководство, рекомендация) (один из перечисленных документов) либо его копия, заверенная заявителем;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копии этикеток (упаковки) и их макетов на продукцию, заверенные заявителем;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акта отбора образцов (проб), выданного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протокола исследований (испытаний), выданные лабораториями (центрами),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продукцию, научный отчет, экспертное заключение;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использования изготовителем в составе парфюмерно-косметической продукции наноматериалов, необходимо представить электронную копию сведений о наноматериале, включая его химическое название, размер частиц, а также физические и химические свойства;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продукции, изготавливаемой вне таможенной территории ЕАЭС: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копии документов, в соответствии с которыми изготавливается продукция (международный стандарт или стандарт иностранного государства, технологическая инструкция, рецептура), заверенные изготовителем (производителем);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 изготовителя (производителя) по применению (эксплуатации, использованию) продукции (инструкция, руководство, рекомендация) (предоставляется один из перечисленных документов) либо его копии, заверенной заявителем;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письменного уведомления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сертификата анализа, удостоверения о качестве, сертификата свободной продажи или письмо изготовителя продукции (предоставляется один из перечисленных документов);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копии этикеток (упаковки) и их макетов на продукцию, заверенные заявителем;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 компетентных органов здравоохранения (других государственных уполномоченных органов) страны, в которой производится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изготовителем (производителем), или сведения изготовителя (производителя) об отсутствии необходимости оформления такого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протокола исследований (испытаний), выданные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 научный отчет, экспертное заключение;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ввоз образцов подконтрольной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перерегистрации: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выданное свидетельство о государственной регистрации (оригинал).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изменении организационно-правовой формы, юридического адреса, названия изготовителя продукции либо заявителя дополнительно предоставляется подтверждающий документ о соответствующих изменениях.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Переводы документов изготовителя (производителя) на иностранных языках предоставляются с переводом на казахский и русский языки, заверенные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14 июля 1997 года "О нотариате".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сдаче услугополучателем документов: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канцелярию услугодателя: услугополучателю выдается расписка о приеме соответствующих документов в произвольной форме, с указанием даты приема, вида запрашиваемой государственной услуги, количества и названия приложенных документов, даты выдачи результата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портал: в "личном кабинете" услугополучателя отображается статус о принятии запроса для оказания государственной услуги с указанием даты, времени получения результата оказания государственной услуги.</w:t>
            </w:r>
          </w:p>
          <w:bookmarkEnd w:id="393"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несоответствие подконтрольных товаров требованиям Единых санитарно-эпидемиологических и гигиенических требований к товарам, подлежащим санитарно-эпидемиологическому надзору (контролю),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года № 299 и технических регламентов ЕАЭС;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если представленые документы и (или) сведения содержат недостоверную информацию или не соответствуют требованиям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если в отношении продукции и условий их изготовления и оборота не могут быть на современном уровне развития науки установлены требования безопасности, а также отсутствуют методики определения и измерения в продукции и среде обитания человека опасных факторов такой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наличие информации о случаях вредного воздействия продукции на здоровье человека и среду его обитания при изготовлении, обороте и употреблении (использовании) продукции.</w:t>
            </w:r>
          </w:p>
          <w:bookmarkEnd w:id="394"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интернет-ресурсе gov.egov.kz.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 оказании государственной услуги через портал доступна версия для слабовидящих.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Контактные телефоны справочных служб по вопросам оказания государственной услуги указаны на интернет-ресурсе: gov.egov.kz.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1414, 8 800 080 7777.</w:t>
            </w:r>
          </w:p>
          <w:bookmarkEnd w:id="39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ДСМ-39/2020</w:t>
            </w:r>
          </w:p>
        </w:tc>
      </w:tr>
    </w:tbl>
    <w:bookmarkStart w:name="z666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396"/>
    <w:bookmarkStart w:name="z66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28 апреля 2017 года № 217 "Об утверждении стандартов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15217, опубликован 21 июня 2017 года в Эталонном контрольном банке нормативных правовых актов Республики Казахстан);</w:t>
      </w:r>
    </w:p>
    <w:bookmarkEnd w:id="397"/>
    <w:bookmarkStart w:name="z66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июля 2017 года № 557 "Об утверждении регламентов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15510, опубликован 6 сентября 2017 года в Эталонном контрольном банке нормативных правовых актов Республике Казахстан);</w:t>
      </w:r>
    </w:p>
    <w:bookmarkEnd w:id="398"/>
    <w:bookmarkStart w:name="z66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сентября 2017 года № 695 "О внесении изменений в приказ исполняющего обязанности Министра здравоохранения Республики Казахстан от 28 апреля 2017 года № 217 "Об утверждении стандартов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15914, опубликован 30 октября 2017 года в Эталонном контрольном банке нормативных правовых актов Республике Казахстан);</w:t>
      </w:r>
    </w:p>
    <w:bookmarkEnd w:id="399"/>
    <w:bookmarkStart w:name="z67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2017 года № 908 "О внесении изменений в приказ Министра здравоохранения Республики Казахстан от 26 июля 2017 года № 557 "Об утверждении регламентов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16106, опубликован 26 декабря 2017 года в Эталонном контрольном банке нормативных правовых актов Республике Казахстан);</w:t>
      </w:r>
    </w:p>
    <w:bookmarkEnd w:id="400"/>
    <w:bookmarkStart w:name="z67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октября 2018 года № ҚР ДСМ-28 "О внесении изменений в приказ исполняющего обязанности Министра здравоохранения Республики Казахстан от 28 апреля 2017 года № 217 "Об утверждении стандартов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17746, опубликован 21 ноября 2018 года в Эталонном контрольном банке нормативных правовых актов Республике Казахстан).</w:t>
      </w:r>
    </w:p>
    <w:bookmarkEnd w:id="4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