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0e9d" w14:textId="9160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лицензии на предоставление услуг в области связи" и признании утратившими силу структурных элементов некоторых приказов Министерства по инвестициям и развитию Республики Казахстан и Министерства информации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20 апреля 2020 года № 151/НҚ. Зарегистрирован в Министерстве юстиции Республики Казахстан 21 апреля 2020 года № 20442.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государственной услуги "Выдача лицензии на предоставление услуг в области связи"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структурные элементы некоторых приказов Министерства по инвестициям и развитию Республики Казахстан и Министерства информации и коммуникаций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телекоммуникаций Министерства цифрового развития, инноваций и аэрокосмической промышленности Республики Казахстан обеспечить: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развития, инноваций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151/НҚ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предоставление услуг в области связи"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предоставление услуг в области связи" (далее – Правила) разработаны в соответствии с 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оказания государственной услуги по выдаче лицензии на предоставления услуг в области связи.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лицензии на предоставление услуг в области связи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Выдача лицензии на предоставление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связи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государственной услугой (далее – государственная услуга).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физические и юридические лица (далее – услугополучатели) посредством веб-портала "электронного правительства" www.egov.kz, www.elicense.kz (далее – Портал) направляют в Комитет телекоммуникаций Министерства цифрового развития, инноваций и аэрокосмической промышленности Республики Казахстан (далее – услугодатель) документы согласно пункту 8 стандарта государственной услуги (далее - Стандарт)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 услугодателя (далее – работник услугодателя).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услугодателя в течение двух рабочих дней с момента регистрации документов, проверяет полноту представленных документов.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удостоверяющие личность, государственной регистрации (перерегистрации) юридического лица, подтверждающие уплату лицензионного сбора за право занятия отдельными видами деятельности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работник услугодателя в сроки, указанные в части третьей настоящего пункта, готовит мотивированный отказ в дальнейшем рассмотрении заявления в форме электронного документа подписанный электронной цифровой подписью (далее - ЭЦП) руководителя услугодателя и направляет услугополучателю в личный кабинет портала.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лицензии и (или) приложения к лицензии услугополучатель предоставляет полный пакет документов, указанных в пункте 8 Стандарта. Работник услугодателя в течение трех рабочих дней рассматривает представленные документы на соответствие услугополучателя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приказом исполняющего обязанности Министра по инвестициям и развитию Республики Казахстан от 20 января 2015 года № 21 "Об утверждении квалификационных требований и перечня документов, подтверждающих соответствие заявителя на осуществление деятельности по предоставлению услуг в области связи" (зарегистрирован в Реестре государственной регистрации нормативных правовых актов под № 10373) (далее – Квалификационные требования). При соответствии услугополучателя квалификационным требованиям,работник услугодателя в указанный срок формирует лицензию и (или) приложения к лицензии, в случае не соответствия квалификационным требованиям и по основаниям, предусмотренным пунктом 9 Стандарта готовит мотивированный отказ в дальнейшем рассмотрении заявления в форме электронного документа подписанный ЭЦП руководителя услугодателя и направляет услугополучателю в личный кабинет портала.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переформления лицензии и (или) приложения к лицензии в случаях реорганизации юридического лица-лицензиата в формах выделения и разделения услугополучатель предоставляет полный пакет документов указанных в пункте 8 Стандарта. Работник услугодателя в течение трех рабочих дней рассматривает представленные документы на соответствие квалификационным требованиям. В случае соответствия услугополучателя квалификационным требованиям работник услугодателя в указанный срок переформляет лицензию и (или) приложения к лицензии, в случае не соответствия квалификационным требованиям и по основаниям, предусмотренным пунктом 9 Стандарта готовит мотивированный отказ в дальнейшем рассмотрении заявления в форме электронного документа подписанный ЭЦП руководителя услугодателя и направляет услугополучателю в личный кабинет портала.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лицензии, кроме случаев реорганизации юридического лица-лицензиата в формах выделения и разделения, работник услугодателя не проверяет на соответствие услугополучателя квалификационным требованиям и в течение одного рабочего дня переоформляет лицензию.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Переоформление лицензии и (или) приложения к лицензии осуществляется в случаях: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предпринимателя-лицензиата, изменении его наименования или юридического адреса;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реорганизации юридического лица-лицензиата в формах слияния, преобразования, присоединения юридического лица-лицензиата к другому юридическому лицу, выделения и разделения;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места нахождения юридического лица-лицензиата (в случае указания адреса в лицензии);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изменения наименования вида и (или) подвида деятельности.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лицензии и (или) приложения к лицензии не осуществляется в случаях, указанных в подпунктах 2) и 4) части первой настоящего пункта Правил, если изменения юридического адреса индивидуального предпринимателя-лицензиата, адреса места нахождения юридического лица-лицензиата произошли в связи с изменением наименования населенных пунктов, названия улиц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изменения адреса лицензиатов и объектов, указанных в приложениях к лицензиям, осуществляются посредством интеграции государственных информационных систем.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Регистрация и учет выданных разрешений ведется в автоматическом режиме в государственной информационной системе разрешений и уведомлений.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по вопросам оказания государственных услуг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Жалоба на решение, действие (бездействие) услугодателя по вопросам оказания государственных услуг может быть подана на имя руководителя услугодателя, в вышестоящий государственный орган и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 в вышестоящий государственный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подлежит рассмотрению в течение пяти рабочих дней со дня ее регистрации.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связи"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лицензии на предоставление услуг в области связи"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телекоммуникаций Министерства цифрового развития, инноваций и аэрокосмической промышленности Республики Казахстан (далее -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оказания государственной услуги осуществляется посредством веб-портала "электронного правительства" (далее – портал): www.egov.kz, www.elicense.kz.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лицензии и (или) приложения к лицензии - 5 (пять) рабочих дней: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полноту документов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соответствие квалификационным требованиям и оформление – 3 (три)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лицензии и (или) приложения к лицензии при реорганизации юридического лица-лицензиата, в случае подтверждения соответствия квалификационным требованиям, предъявляемым при лицензировании - 5 (пять) рабочих дней: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полноту документов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соответствие квалификационным требованиям и переоформление – 3 (три)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лицензии и (или) приложения к лицензии, когда не требуется подтверждения соответствия квалификационным требованиям – 3 (три) рабочих дня: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полноту документов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– 1 (один) рабочий день.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 и (или) приложение к лицензии согласно приложениям 2 и 3 настоящих Правил, на предоставление услуг в области связи либо мотивированный ответ об отказе в оказании государственной услуги.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результата оказания услуги: электронная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и юридическим лицам (далее - услугополучатели)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25 декабря 2017 года "О налогах и других обязательных платежах в бюджет" (Налоговый кодекс).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выдаче лицензии за право занятия данным видом деятельности составляет 6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переоформление лицензии составляет 10 % от ставки при выдаче лицензии, но не более 4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выдаче приложений к лицензии лицензионный сбор не взимается.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 или через банки второго уровня.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осуществляется следующим рабочим днем);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услугодателя – с понедельника по пятницу с 9.00 до 18.30 часов с перерывом на обед с 13.00 до 14.30 часов, за исключением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декабря 2001 года "О праздниках в Республике Казахстан".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цифрового развития, инноваций и аэрокосмической промышленности Республики Казахстан: www.gov.egov.kz/memleket/entities/mdai, в разделе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 (далее – Лицензия):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подтверждающие уплату лицензионного сбора за право занятия отдельными видами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соответствие услугополучателя квалификационным требованиям (далее квалификационные требования), в зависимости от подвида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приложения к лицензии в рамках вида деятельности, на который имеется лицензия: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согласно приложениям 4 и 5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соответствие услугополучателя квалификационным требованиям в зависимости от подвида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переоформления лицензии и (или) приложения к лицензии подаются: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подтверждающие уплату лицензионного сбора за право занятия отдельными видами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переоформления лицензии и (или) приложения к лицензии при реорганизации юридического лица-лицензиата, в случае подтверждения соответствия квалификационным требованиям, предъявляемым при лицензировании подаются: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приложениям 6 и 7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подтверждающие уплату лицензионного сбора за право занятия отдельными видами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услугополучателя квалификационным требованиям, в зависимости от подвида деятельности;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внесения лицензионного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соответствие усугополучателя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в отношении услугополучателя вступившего в законную силу решения (приговор) суда о приостановлении или запрещении деятельности или отдельных видов деятельности, подлежащих лицензированию.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принятии заявки не лишает услугополучателя права на подачу повторной заявки после исправления соответствующих замечаний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Контактные телефоны справочных служб по вопросам оказания государственной услуги указаны на интернет-ресурсе www.gov.egov.kz/memleket/entities/mdai, раздел "Государственные услуги". Единый контакт-центр по вопросам оказания государственных услуг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связи"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Герб</w:t>
      </w:r>
    </w:p>
    <w:bookmarkEnd w:id="47"/>
    <w:bookmarkStart w:name="z9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        Лицензия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"___" ___________ 20 ___ года                                                        № _____________</w:t>
      </w:r>
    </w:p>
    <w:p>
      <w:pPr>
        <w:spacing w:after="0"/>
        <w:ind w:left="0"/>
        <w:jc w:val="both"/>
      </w:pPr>
      <w:bookmarkStart w:name="z91" w:id="49"/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(полное наименование, местонахождение,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 филиала или представительства иностранного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 – в случае отсутствия бизнес-идентификационного номера у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лица/полностью фамилия, имя, отчество (в случае наличия), индивидуальный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занятие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(наименование лицензируемого вида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Республики Казахстан от 16 мая 2014 года "О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условия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года "О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(отчуждаемость, класс разрешения)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(уполномоченное лицо)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первичной выдачи: "____"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лицензии: "____"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лицензии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лицензии "___" _____________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связи"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Приложение к лицензии</w:t>
      </w:r>
    </w:p>
    <w:bookmarkEnd w:id="50"/>
    <w:bookmarkStart w:name="z9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Номер лицензии 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лицензии "___" 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Подвид(ы) лицензируемого вида деятельности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(наименование подвида лицензируемого вида деятельности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(полное наименование, местонахождение,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номер юридического лица (в том числе иностранного юридического лица),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бизнес-идентификационный номер филиала или представительства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иностранного юридического лица – в случае отсутствия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идентификационного номера у юридического лица/полностью фамилия,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имя, отчество (в случае наличия), индивидуальный идентификационный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Производственная база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(местонахождение)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условия действия лицензии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Казахстан от 16 мая 2014 года "О разрешениях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(полное наименование органа, выдавшего приложение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(уполномоченное лицо)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приложения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"____" 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приложения "____" 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(при наличии) 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связи"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              физического лица для получения лицензии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приложения к лицензии</w:t>
      </w:r>
    </w:p>
    <w:bookmarkEnd w:id="52"/>
    <w:p>
      <w:pPr>
        <w:spacing w:after="0"/>
        <w:ind w:left="0"/>
        <w:jc w:val="both"/>
      </w:pPr>
      <w:bookmarkStart w:name="z99" w:id="53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(фамилия имя отчество (в случае наличия)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_________________________________________________________________\________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                                                      (почтовый индекс, область, город, район, населенный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сбор и обработку персональных данных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о персональных данных и их защите при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Физическое лицо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"___"_________ 20_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связи"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юридического лица для получения лицензии и (или) приложения к лицензии</w:t>
      </w:r>
    </w:p>
    <w:bookmarkEnd w:id="54"/>
    <w:p>
      <w:pPr>
        <w:spacing w:after="0"/>
        <w:ind w:left="0"/>
        <w:jc w:val="both"/>
      </w:pPr>
      <w:bookmarkStart w:name="z103" w:id="55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представительства иностранного юридического лица – в случае отсутствия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страна (для иностранного юридического лица),область, город,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сбор и обработку персональных данных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о персональных данных и их защите при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связи"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физического лица для переоформления лицензии и (или) приложения к лицензии</w:t>
      </w:r>
    </w:p>
    <w:bookmarkEnd w:id="56"/>
    <w:p>
      <w:pPr>
        <w:spacing w:after="0"/>
        <w:ind w:left="0"/>
        <w:jc w:val="both"/>
      </w:pPr>
      <w:bookmarkStart w:name="z107" w:id="57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(в случае наличия)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№____________ от _________ 20___ года, выданную(ое)(ых)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вида деятельности и (или) подвида(ов) деятельности)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лица-лицензиата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адреса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объекты", вместе с объектом в пользу третьих лиц в случаях, если отчуждаемость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от 16 мая 2014 года "О разрешениях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уведомлениях"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 приложений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 на бумажном носителе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сбор и обработку персональных данных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о персональных данных и их защите при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Физическое лицо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"__" 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связи"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юридического лица для переоформления лицензии и (или) приложения к лицензии</w:t>
      </w:r>
    </w:p>
    <w:bookmarkEnd w:id="58"/>
    <w:p>
      <w:pPr>
        <w:spacing w:after="0"/>
        <w:ind w:left="0"/>
        <w:jc w:val="both"/>
      </w:pPr>
      <w:bookmarkStart w:name="z111" w:id="59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(в том числе иностранного юридического лица), бизнес-идентификационный номер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представительства иностранного юридического лица – в случае отсутствия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приложение(я)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__________ от "___" _________ 20 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вида деятельности и (или) подвида(ов) деятельности)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объекты", вместе с объектом в пользу третьих лиц в случаях, если отчуждаемость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от 16 мая 2014 года "О разрешениях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уведомлениях"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 приложений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(страна – для иностранного юридического лица, почтовый индекс, область, город, район,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чет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сбор и обработку персональных данных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о персональных данных и их защите при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"__" 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151/НҚ</w:t>
            </w:r>
          </w:p>
        </w:tc>
      </w:tr>
    </w:tbl>
    <w:bookmarkStart w:name="z11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структурных элементов некоторых приказов Министерства по инвестициям и развитию Республики Казахстан и Министерства информации и коммуникаций Республики Казахстан</w:t>
      </w:r>
    </w:p>
    <w:bookmarkEnd w:id="60"/>
    <w:bookmarkStart w:name="z11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исполняющего обязанности Министра по инвестициям и развитию Республики Казахстан от 28 мая 2015 года № 644 "Об утверждении регламентов государственных услуг в области связи" (зарегистрирован в Реестре государственной регистрации нормативных правовых актов за № 11590, опубликован 24 июля 2015 года в информационно-правовой системе "Әділет").</w:t>
      </w:r>
    </w:p>
    <w:bookmarkEnd w:id="61"/>
    <w:bookmarkStart w:name="z11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Абзацы второй, третий,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по инвестициям и развитию Республики Казахстан от 12 февраля 2016 года № 182 "О внесении изменений в приказ исполняющего обязанности Министра по инвестициям и развитию Республики Казахстан от 28 мая 2015 года № 644 "Об утверждении регламентов государственных услуг в области связи"". (зарегистрирован в Реестре государственной регистрации нормативных правовых актов за № 13465, опубликован 31 марта 2016 года в информационно-правовой системе "Әділет").</w:t>
      </w:r>
    </w:p>
    <w:bookmarkEnd w:id="62"/>
    <w:bookmarkStart w:name="z11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информации и коммуникаций Республики Казахстан от 27 декабря 2018 года № 549 "Об утверждении стандартов государственных услуг в области связи" (зарегистрирован в Реестре государственной регистрации нормативных правовых актов за № 18078, опубликован 8 января 2019 года в Эталонном контрольном банке нормативных правовых актов Республики Казахстан).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