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e053" w14:textId="71ce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ноября 2015 года № 1123 "Об утверждении Правил проведения аттестации кандидатов в энергоаудиторы"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15 апреля 2020 года № 203. Зарегистрирован в Министерстве юстиции Республики Казахстан 22 апреля 2020 года № 20447.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Приказ утрачивает силу приказом и.о. Министра промышленности и строительства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1123 "Об утверждении Правил проведения аттестации кандидатов в энергоаудиторы" (зарегистрирован в Реестре государственной регистрации нормативных правовых актов 11 сентября 2015 года за № 12587, опубликованный 28 января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13 января 2012 года "Об энергосбережении и повышении энергоэффективности"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кандидатов в энергоаудиторы,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по инвестициям и развитию Республики Казахстан и Министра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 курирующего вице-министра индустрии и инфраструктурного развития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1123</w:t>
            </w:r>
          </w:p>
        </w:tc>
      </w:tr>
    </w:tbl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аттестации кандидатов в энергоаудиторы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аттестации кандидатов в энергоаудиторы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13 января 2012 года "Об энергосбережении и повышении энергоэффективности",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проведения аттестации кандидатов в энергоаудиторы и оказания государственной услуги "Аттестация кандидатов в энергоаудиторы" (далее – государственная услуга).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аттестат энергоаудитора в области энергосбережения и повышения энергоэффективности (далее - аттестат энергоаудитора) – документ выдаваемый уполномоченным органом, и подтверждающий соответствие энергоаудитора к предъявляемым разрешительным требованиям (далее – Разрешительные Требования),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13 января 2012 года "Об энергосбережении и повышения энергоэффективности";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аттестация – процедура проверки уполномоченным органом соответствия кандидатов Разрешительным Требованиям, предъявляемым к энергоаудиторам;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учебный центр – юридическое лицо, осуществляющее деятельность в области переподготовки и (или) повышения квалификации кадров, осуществляющих деятельность в области энергосбережения и повышения энергоэффективности;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прохождении курсов переподготовки и (или) повышения квалификации кадров (далее - свидетельство о прохождении курсов в области энергосбережения и повышения энергоэффективности) - официальный документ, выдаваемый учебным центром, удостоверяющий прохождение курсов переподготовки и (или) повышения квалификации кадров, осуществляющих деятельность в области энергосбережения и повышения энергоэффективности;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энергосбережения и повышения энергоэффективности (далее - уполномоченный орган) – центральный исполнительный орган, осуществляющий руководство в области энергосбережения и повышения энергоэффективности;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кандидат в энергоаудиторы (далее - кандидат) – физическое лицо, имеющее высшее инженерно-техническое образование и необходимый стаж работы, подавшее заявление на прохождение аттестации;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реестр энергоаудиторов (далее - Реестр) – единый список энергоаудиторов, имеющих право на проведение энергоаудита;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индустриального развития и промышленной безопасности Министерства индустрии и инфраструктурного развития Республики Казахстан (далее – услугодатель) согласно настоящим Правилам.</w:t>
      </w:r>
    </w:p>
    <w:bookmarkEnd w:id="23"/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физические лица (далее – услугополучатель) представляют в канцелярию услугодателя или направляют через веб-портал "электронного правительства" www.egov.kz, www.elicense.kz (далее – портал) следующие документы: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заявлениепо форме, согласно приложению 1 к настоящим Правилам;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диплома о высшем инженерно-техническом образовании;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прохождении курсов в области энергосбережения и повышения энергоэффективности по направлению энергоаудит;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трудовую деятельность кандидата и наличие общего технического стажа не менее 5 (пяти) лет, из них не менее 1 (одного) года энергоаудитором в энергоаудиторской организации;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протокола квалификационной проверки знаний группы допуска III и выше.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Документы, указанные в пункте 4 настоящих Правил предоставляются в бумажном и (или) электронном виде: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предоставления в бумажном виде прошиваются, пронумеровываются, полистно парафируются кандидатом и оформляются через канцелярию услугодателя. 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предоставления в электронном виде, прилагаются через портал.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приложению 2 к настоящим Правилам в форме стандарта государственной услуги (далее - Стандарт).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результата государственной услуги составляет 10 (десять) рабочих дней.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 канцелярии услугодателя осуществляет регистрацию документов, в день их поступления и направляет руководителю услугодателя, которым назначается ответственный исполнитель.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Ответственный исполнитель в течении 2 (двух) рабочих дней с момента регистрации представленных документов кандидата, проверяет их полноту, и в случае представления услугополучателем неполного пакета документов готовит мотивированный отказ по форме согласно приложению 3 к настоящим Правилам (далее – мотивированный отказ), подписанный электронной цифровой подписью (далее – ЭЦП) руководителя услугодателя либо лица его замещающего, и направляет его услугополучателю в форме бумажного документа через канцелярию услугодателя или посредством портала в форме электронного документа в личный кабинет услугополучателя, в соответствии с формой оказания государственной услуги.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представления услугополучателем полного пакета документов, ответственный исполнитель в течение 7 (семи) рабочих дней проверяет соответствие услугополучателя, представленные документы и сведения, указанные в них, необходимых для оказания государственной услуги, требованиям, установленным законодательством Республики Казахстан об энергосбережения и повышения энергоэффективности, и в течение 1 (одного) рабочего дня оформляет результат оказания государственной услуги – аттестат энергоаудитора по форме согласно приложению 4, либо мотивированный отказ в оказании государственной услуги.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услуги, установленные законодательством Республики Казахстан: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для получения государственной услуги, и (или) данных (сведений), содержащихся в них;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законодательством Республики Казахстан об энергосбережении и повышении энергоэффективности;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несоответствие кандидата в энергоаудиторы разрешительным требованиям,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13 января 2012 года "Об энергосбережении и повышения энергоэффективности".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в канцелярию услугодателя, результат оказания государственной услуги оформляется в электронной форме и распечатывается.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прохождения процедуры аттестации персональные данные энергоаудитора вводятся в Реестр.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оказании государственной услуги посредством государственной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52"/>
    <w:bookmarkStart w:name="z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государственной услуги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- в течение пяти рабочих дней со дня ее регистрации;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пятнадцати рабочих дней со дня ее регистрации.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десять рабочих дней в случаях необходимости: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энергоаудиторы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10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63"/>
    <w:p>
      <w:pPr>
        <w:spacing w:after="0"/>
        <w:ind w:left="0"/>
        <w:jc w:val="both"/>
      </w:pPr>
      <w:bookmarkStart w:name="z106" w:id="64"/>
      <w:r>
        <w:rPr>
          <w:rFonts w:ascii="Times New Roman"/>
          <w:b w:val="false"/>
          <w:i w:val="false"/>
          <w:color w:val="000000"/>
          <w:sz w:val="28"/>
        </w:rPr>
        <w:t>
      Прошу аттестовать меня, _____________________________________,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Энергоаудитора.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настоящему заявлению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Настоящим заявлением даю согласие на использование сведений,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системах.</w:t>
      </w:r>
    </w:p>
    <w:p>
      <w:pPr>
        <w:spacing w:after="0"/>
        <w:ind w:left="0"/>
        <w:jc w:val="both"/>
      </w:pPr>
      <w:bookmarkStart w:name="z108" w:id="65"/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 достоверность представленной информации и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осведомлен об ответственности за предоставление недостоверных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отчество) (при его наличии)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энергоаудиторы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"Аттестация кандидатов в энергоаудиторы"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Министерства индустрии и инфраструктурного развития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услугодателя;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веб-портал "электронного правительства": www.egov.kz., www.elicense.kz (далее – портал)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энергоаудитора, либо мотивированный отказ в оказании государственной услуги.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руководителя услугодателя либо лица его замещающего.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обращения услугополучателя за результатом оказания государственной услуги в канцелярию услугодателя, результат оказания государственной услуги оформляется в электронной форме и распечатывается.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-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- Кодекс) с перерывом на обед с 13.00 часов до 14.30 часов.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технических перерывов в 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заявлениепо форме, согласно приложению 1 к настоящим Правилам;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копию диплома о высшем инженерно-техническом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копию свидетельства о прохождении курсов в области энергосбережения и повышения энергоэффективности по направлению энергоаудит;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копию документа, подтверждающего трудовую деятельность кандидата и наличие общего технического стажа не менее 5 (пяти) лет, из них не менее 1 (одного) года энергоаудитором в энергоаудиторской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копию протокола квалификационной проверки знаний группы допуска III и выше.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для получения государственной услуги, и (или) данных (сведений), содержащихся в них;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законодательством Республики Казахстан об энергосбережении и повышении энергоэффективности;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несоответствие кандидата в энергоаудиторы Разрешительным Требованиям, утверждаемым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13-1)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от 13 января 2012 года "Об энергосбережении и повышения энергоэффективности".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услугодатель – www.comprom.miid.gov.kz,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www.egov.kz.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энергоаудиторы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"Индустриялық даму жәнеөнеркәсіптікқауіпсіздіккомитеті" республикалықмемлекеттікмекемесі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320800" cy="1206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800" cy="120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Республиканское государственное учреждение "Комитет индустриального развития и промышленной безопасности"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Нұр-Сұлтан қ.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г. Нур-Султан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 документа]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Дата: [Дата выдачи]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кандидата] (при его наличии)</w:t>
                  </w:r>
                </w:p>
              </w:tc>
            </w:tr>
          </w:tbl>
          <w:p/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"Комитет индустриального развития и промышленной безопасности", рассмотрев Ваше заявление № [Номер входящего документа]от[Дата] г. сообщает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[Обоснование отказа]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[ФИО подписывающего]</w:t>
                  </w:r>
                </w:p>
              </w:tc>
            </w:tr>
          </w:tbl>
          <w:p/>
          <w:bookmarkStart w:name="z139" w:id="73"/>
          <w:p>
            <w:pPr>
              <w:spacing w:after="20"/>
              <w:ind w:left="20"/>
              <w:jc w:val="both"/>
            </w:pPr>
          </w:p>
          <w:bookmarkEnd w:id="7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99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энергоаудиторы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"Индустриялық даму және өнеркәсіптік қауіпсіздік комитеті" республикалық мемлекеттік мекемесі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320800" cy="1206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800" cy="120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Республиканское государственное учреждение "Комитет индустриального развития и промышленной безопасности"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bookmarkStart w:name="z14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Энергоаудитора в области энергосбережения и повышения энергоэффективности</w:t>
            </w:r>
          </w:p>
          <w:bookmarkEnd w:id="74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46" w:id="7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 аттестации: [первичная или вторичная]</w:t>
                  </w:r>
                </w:p>
                <w:bookmarkEnd w:id="7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 документа]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Дата: [Дата выдачи] г.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Настоящий аттестат выдан [Фамилия, Имя, Отчество], [дата рождения]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(ФИО аттестованного лица полностью), (дата рождения)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ИИН: [индивидуальный идентификационный номер кандидата]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том, что он (а) соответствует разрешительным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аттестата 3 (три) года со дня выдачи.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действует на всей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руководителя уполномоченного органа]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[ФИО подписывающего]</w:t>
                  </w:r>
                </w:p>
              </w:tc>
            </w:tr>
          </w:tbl>
          <w:p/>
          <w:bookmarkStart w:name="z153" w:id="76"/>
          <w:p>
            <w:pPr>
              <w:spacing w:after="20"/>
              <w:ind w:left="20"/>
              <w:jc w:val="both"/>
            </w:pPr>
          </w:p>
          <w:bookmarkEnd w:id="7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99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203</w:t>
            </w:r>
          </w:p>
        </w:tc>
      </w:tr>
    </w:tbl>
    <w:bookmarkStart w:name="z16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</w:t>
      </w:r>
    </w:p>
    <w:bookmarkEnd w:id="77"/>
    <w:bookmarkStart w:name="z16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февраля 2017 года № 112 "Об утверждении стандарта государственной услуги "Аттестация кандидатов в энергоаудиторы" (зарегистрирован в Реестре государственной регистрации нормативных правовых актов за № 14973, опубликован в Эталонном контрольном банке нормативных правовых актов Республики Казахстан 11 апреля 2017 года).</w:t>
      </w:r>
    </w:p>
    <w:bookmarkEnd w:id="78"/>
    <w:bookmarkStart w:name="z16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по инвестициям и развитию Республики Казахстан, утвержденного приказом Министра индустрии и инфраструктурного развития Республики Казахстан от 14 августа 2019 года № 640 "О внесении изменений в некоторые приказы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19270, опубликован в Эталонном контрольном банке нормативных правовых актов Республики Казахстан 26 августа 2019 года).</w:t>
      </w:r>
    </w:p>
    <w:bookmarkEnd w:id="79"/>
    <w:bookmarkStart w:name="z16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мая 2017 года № 294 "Об утверждении регламента государственной услуги "Аттестация кандидатов в энергоаудиторы" (зарегистрирован в Реестре государственной регистрации нормативных правовых актов за № 15239, опубликован в Эталонном контрольном банке нормативных правовых актов Республики Казахстан 27 июня 2017 года).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