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9cd8" w14:textId="bb59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апреля 2020 года № 200. Зарегистрирован в Министерстве юстиции Республики Казахстан 22 апреля 2020 года № 20448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 (зарегистрирован в Реестре государственной регистрации нормативных правовых актов Республики Казахстан за № 8782, опубликован 1 февраля 2014 года в газете "Казахстанская правда" № 22 (27643))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от 15 июля 2010 года "Об использование воздушного пространства Республики Казахстан и деятельности авиаций"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продления срока действия свидетельств авиационного персонала утвержденные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и продления срока действия свидетельств авиационного персонала"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выдачи и продления срока действия свидетельства авиационного персонала" и оказания государственнной услуги "Выдача свидетельств авиационному персоналу" (далее – государственная услуга).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Заявитель для получения государственной услуги направляет в уполномоченную организацию через Некоммерческое акционерное общество "Государственная корпорация "Правительство для граждан" (далее – Государственная корпорация) либо веб-портал "электронного правительства": www.egov.kz, www.elicense.kz (далее - портал) следующие документы: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Государственная корпорацю: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 авиационному персоналу: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членов летного экипажа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диспетчера воздушного движения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персонала по техническому обслуживанию воздушных судов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сотрудника по обеспечению полетов/полетного диспетчера, оператора авиационной станции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продления срока действия Свидетельства авиационному персоналу: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членов летного экипажа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диспетчера воздушного движения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персонала по техническому обслуживанию воздушных судов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сотрудника по обеспечению полетов/полетного диспетчера, оператора авиационной станции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внесения квалификационных и специальных отметок в Свидетельство авиационному персоналу: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квалификационных и специальных отметок в Свидетельство членов летного экипажа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квалификационных и специальных отметок в Свидетельство диспетчера воздушного движения, сотрудника по обеспечению полетов/полетного диспетчера, оператора авиационной станции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в Свидетельство персонала по техническому обслуживанию воздушных судов квалификационной отметки в графу "Ratings":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категориям "В1" или "В2"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категории "С" предоставляются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 авиационному персоналу: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членов летного экипажа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документа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диспетчера воздушного движения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персонала по техническому обслуживанию воздушных судов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продления срока действия Свидетельства авиационному персоналу: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членов летного экипажа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диспетчера воздушного движения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персонала по техническому обслуживанию воздушных судов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Свидетельства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внесения квалификационных и специальных отметок в Свидетельство авиационному персоналу: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квалификационных и специальных отметок в Свидетельство членов летного экипажа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квалификационных и специальных отметок в Свидетельство диспетчера воздушного движения,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внесения в Свидетельство персонала по техническому обслуживанию воздушных судов квалификационной отметки в графу "Ratings":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категориям "В1" или "В2" предоставляются электронные копии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свидетельств авиационному персоналу" согласно приложению 6-1 к настоящим Правилам.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сдаче документов через Государственную корпорацию, оператор Государственной корпорации выдает заявителю расписку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заявителя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при предъявлении документа удостоверяющего личность (либо его представителя по нотариально заверенной доверенности).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уполномоченной организации для дальнейшего хранения;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 истечении одного месяца, по запросу Государственной корпорации уполномоченная организация в течение одного рабочего дня направляет готовые документы в Государственную корпорацию для выдачи заявителю.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Уполномоченная организация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на портале, в "личный кабинет" заявителя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Уполномоченная организация осуществляет регистрацию документов и сведений в день их поступления.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12-1, 12-2 и 12-3 следующего содержания: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В случаях представления заявителем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(или) документов с истекшим сроком действия Государственная корпорация либо уполномоченная организация отказывает в приеме заявления.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заявителя документов, которые могут быть получены из информационных систем, не допускается.":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указанных в пункте 12-1 Государственная корпорация выдает расписку об отказе в приеме документов согласно приложению 6-2 настоящих Правил.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12-2. В случае предоставления заявителем полного пакета документов, указанных в пункте 10 настоящих Правил, сотрудник ответственного структурного подразделения уполномоченной организации передает пакета документов на экспертизу авиационному инспектору по медицине, который в течение 3 (трех рабочих дней) проводит медицинское освидетельствование, за исключением персонала по техническому обслуживанию воздушных судов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медицинского освидетельствования инспектора по медицине, заявления передается на экспертизу авиационному инспектору по авиационным учебным центрам который в течение 5 (пяти рабочих дней) проводит соответствующую экспертизу.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положительной заключения экспертизы авиационного инспектора по авиационным учебным центрам заявление передается авиационному инспектору по авиаперсоналу который в течение 5 (пяти рабочих дней) проводит анализ тематики возможности выдачи свидетельства авиационному персоналу и принятое решение передает сотруднику ответственного структурного подразделения уполномоченной организации.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 После получения решения авиационного инспектора по авиаперсоналу сотрудник ответственного структурного подразделения уполномоченной организации в течение 2 (двух рабочих дней) оформляет: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авиационному персоналу (либо продления срока действия свидетельства);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свидетельства и (или) вкладыша к нему в случаях утери, хищения или порчи;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или продление срока действия квалификационных и специальных отметок либо мотивированный ответ об отказе в оказании государственной услуги в случаях уаказанных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книжного типа оформляется согласно приложению 1 к настоящим Правилам, свидетельство в виде пластиковой карточки оформляется согласно приложению 2 к настоящим Правилам";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результаты государственной услуги направляются в Государственную корпорацию;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в "личный кабинет" заявителя направляется уведомление о готовности и получения результата государственной услуги Государственную корпорацию в бумажном виде, в филиале указанном заявителем в обращении.";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выдаче или продлении срока действия Свидетельства авиационного персонала отказывается в следующих случаях: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или продления срока действия Свидетельства авиационного персонала, и (или) данных (сведений), содержащихся в них;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и (или) представленных материалов, объектов, данных и сведений, необходимых для для выдачи или продления срока действия Свидетельства авиационного персонала,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требованиями к лицу для получения свидетельства авиационного персонала утвержденным приказом Министра транспорта и коммуникаций Республики Казахстан от 13 июня 2011 года № 362 (зарегистрирован в Реестре государственной регистрации нормативных правовых актов за № 7058) 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требованиями, предъявляемых к физическим лицам, имеющим право определять уровень квалификации авиационного персонала утвержденным приказом Министра транспорта и коммуникаций Республики Казахстан от 28 сентября 2013 года № 763 (зарегистрирован в Реестре государственной регистрации нормативных правовых актов за № 8786),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утвержденных постановлением Правительства Республики Казахстан от 31 октября 2018 года № 703, </w:t>
      </w:r>
      <w:r>
        <w:rPr>
          <w:rFonts w:ascii="Times New Roman"/>
          <w:b w:val="false"/>
          <w:i w:val="false"/>
          <w:color w:val="000000"/>
          <w:sz w:val="28"/>
        </w:rPr>
        <w:t>Типовыми программами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подготовки авиационного персонала, участвующего в обеспечении безопасности полетов, утвержденным приказом Министра транспорта и коммуникаций Республики Казахстан от 28 сентября 2013 года № 764 (зарегистрирован в Реестре государственной регистрации нормативных правовых актов за № 8785),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уровня квалификации авиационного персонала, утвержденных приказом исполняющего обязанности. Министра по инвестициям и развитию Республики Казахстан от 31 июля 2017 года № 517 (зарегистрирован в Реестре государственной регистрации нормативных правовых актов за № 15600) и настоящим Правилам;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или продления срока действия Свидетельства авиационного персонала;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или продлением срока действия Свидетельства авиационного персонала.";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документ, удостоверяющий личность (для иностранных граждан, копия документа нотариально засвидетельственный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июля 1997 года "О нотариате");";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Порядок обжалования решений, действий (бездействия) уполномоченной организации (или) его должностных лиц, Государственной корпорации и (или) его работников по вопросам оказания государственных услуг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Жалоба на решение, действий (бездействий) уполномоченной организации по вопросам оказания государственных услуг может быть подана на имя руководителя уполномоченной организации, уполномоченного органа в сфере гражданской авиации,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www.gov4c.kz.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56-3. Жалоба заявителя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подлежит рассмотрению: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организацией, уполномоченным органом в сфере гражданской авиации – в течение пяти рабочих дней со дня ее регистрации;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56-4.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продлевается не более чем на десять рабочих дней в случаях необходимости: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 продления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 авиационному персоналу"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6"/>
        <w:gridCol w:w="1121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Государственная корпорация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портал.</w:t>
            </w:r>
          </w:p>
          <w:bookmarkEnd w:id="9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автоматизированная)/бумажная.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авиационному персоналу (либо продления срока действия свидетельства);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свидетельства и/или вкладыша к нему в случаях утери, хищения или порчи;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или продление срока действия квалификационных и специальных отметок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</w:t>
            </w:r>
          </w:p>
          <w:bookmarkEnd w:id="9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в соответствии с графиком работы с 9.00 до 20.00 часов, без перерыва на обед за исключением воскресенья и праздничных дней,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 в порядке электронной очереди, без ускоренного обслуживания, возможно "бронирование"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уполномоченной организации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bookmarkEnd w:id="9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Свидетельств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членов летного экипажа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диспетчера воздушного движения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персонала по техническому обслуживанию воздушных судов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сотрудника по обеспечению полетов/полетного диспетчера, оператора авиационной станции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продления срока действия Свидетельства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членов летного экипажа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диспетчера воздушного движения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персонала по техническому обслуживанию воздушных судов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сотрудника по обеспечению полетов/полетного диспетчера, оператора авиационной станции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внесения квалификационных и специальных отметок в Свидетельство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квалификационных и специальных отметок в Свидетельство членов летного экипажа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квалификационных и специальных отметок в Свидетельство диспетчера воздушного движения, сотрудника по обеспечению полетов/полетного диспетчера, оператора авиационной станции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в Свидетельство персонала по техническому обслуживанию воздушных судов квалификационной отметки в графу "Ratings":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категориям "В1" или "В2"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категории "С" предоставляются документы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свидетельств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членов летного экипажа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за исключением документа предусмотренного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диспетчера воздушного движения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персонала по техническому обслуживанию воздушных судов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Свидетельства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продления срока действия Свидетельства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членов летного экипажа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диспетчера воздушного движения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персонала по техническому обслуживанию воздушных судов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продления срока действия Свидетельства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внесения квалификационных и специальных отметок в Свидетельство авиационному 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квалификационных и специальных отметок в Свидетельство членов летного экипажа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квалификационных и специальных отметок в Свидетельство диспетчера воздушного движения, сотрудника по обеспечению полетов/полетного диспетчера, оператора авиационной станции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внесения в Свидетельство персонала по техническому обслуживанию воздушных судов квалификационной отметки в графу "Ratings":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категориям "В1" или "В2" предоставляются электронные копии документов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Правил.</w:t>
            </w:r>
          </w:p>
          <w:bookmarkEnd w:id="9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или продления срока действия Свидетельства авиационного персонала,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несоответствие услугополучателя и (или) представленных материалов, объектов, данных и сведений, необходимых для для выдачи или продления срока действия Свидетельства авиационного персонала,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требованиями к лицу для получения свидетельства авиационного персонала утвержденным приказом Министра транспорта и коммуникаций Республики Казахстан от 13 июня 2011 года № 362 (зарегистрирован в Реестре государственной регистрации нормативных правовых актов за № 7058)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требованиями, предъявляемых к физическим лицам, имеющим право определять уровень квалификации авиационного персонала утвержденным приказом Министра транспорта и коммуникаций Республики Казахстан от 28 сентября 2013 года № 763 (зарегистрирован в Реестре государственной регистрации нормативных правовых актов за № 8786),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утвержденных постановлением Правительства Республики Казахстан от 31 октября 2018 года № 703,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программами профессиональной подготовки авиационного персонала, участвующего в обеспечении безопасности полетов, утвержденным приказом Министра транспорта и коммуникаций Республики Казахстан от 28 сентября 2013 года № 764 (зарегистрирован в Реестре государственной регистрации нормативных правовых актов за № 8785),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определения уровня квалификации авиационного персонала, утвержденных приказом исполняющего обязанности. Министра по инвестициям и развитию Республики Казахстан от 31 июля 2017 года № 517 (зарегистрирован в Реестре государственной регистрации нормативных правовых актов за № 15600) и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или продления срока действия Свидетельства авиационного персонала;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или продлением срока действия Свидетельства авиационного персонала.</w:t>
            </w:r>
          </w:p>
          <w:bookmarkEnd w:id="9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раздела "Комитет гражданской авиации";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Услугополучетель имеет возможность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  <w:bookmarkEnd w:id="10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 продления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персонала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(Фамилия, имя, отчество при наличии (далее – Ф.И.О.),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(адрес услугополучателя)</w:t>
      </w:r>
    </w:p>
    <w:bookmarkEnd w:id="101"/>
    <w:bookmarkStart w:name="z17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02"/>
    <w:bookmarkStart w:name="z1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услугах", отдел №__ филиала "Государственной корпорации "Правительство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граждан" (указать адрес) отказывает в приеме документов на оказание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государственной услуги в соответствии со стандартом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услуги) ввиду представления Вами неполного пакета документов согласно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</w:p>
    <w:bookmarkEnd w:id="103"/>
    <w:bookmarkStart w:name="z1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Государственной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