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b5e1d" w14:textId="16b5e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9 февраля 2016 года № 51 "Об утверждении Правил утверждения конструкций транспортных упаковочных комплектов"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20 апреля 2020 года № 148. Зарегистрирован в Министерстве юстиции Республики Казахстан 22 апреля 2020 года № 20451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9 февраля 2016 года № 51 "Об утверждении Правил утверждения конструкций транспортных упаковочных комплектов" (зарегистрирован в Реестре государственной регистрации нормативных правовых актов за № 13549, опубликован 15 апреля 2016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12 января 2016 года "Об использовании атомной энергии"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утверждения конструкций транспортных упаковочных комплектов,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2016 года № 51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утверждения конструкций транспортных упаковочных комплектов</w:t>
      </w:r>
    </w:p>
    <w:bookmarkEnd w:id="13"/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утверждения конструкций транспортных упаковочных комплектов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16 мая 2014 года "О разрешениях и уведомлениях", </w:t>
      </w:r>
      <w:r>
        <w:rPr>
          <w:rFonts w:ascii="Times New Roman"/>
          <w:b w:val="false"/>
          <w:i w:val="false"/>
          <w:color w:val="000000"/>
          <w:sz w:val="28"/>
        </w:rPr>
        <w:t>подпунктом 27)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12 января 2016 года "Об использовании атомной энергии" и определяют порядок утверждения конструкций транспортных упаковочных комплектов.</w:t>
      </w:r>
    </w:p>
    <w:bookmarkEnd w:id="15"/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утверждения конструкций транспортных упаковочных комплектов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Утверждение конструкций транспортных упаковочных комплектов, а также распространение действия сертификатов-разрешений на них, утвержденных уполномоченными органами других стран, на территории Республики Казахстан является государственной услугой (далее – государственная услуга) и оказывается Комитетом атомного и энергетического надзора и контроля Министерства энергетики Республики Казахстан (далее – услугодатель).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получения государственной услуги физическое или юридическое лицо (далее – услугополучатель) обращается услугодателю через некоммерческое акционерное общество "Государственная корпорация "Правительство для граждан" (далее – Государственная корпорация), либо посредством веб-портала "электронного правительства" www.egov.kz, е-лицензирование www.elicense.kz (далее – портал) и представляет следующие документы: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утверждения конструкции транспортного упаковочного комплекта (далее – ТУК):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заявку по форме, согласно приложению 1 к настоящим Правилам;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утверждения конструкции ТУК типа B (U), типа С и для гексафторида урана предоставляется: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предполагаемого радиоактивного содержимого с указанием его физического и химического состава и характера излучения;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конструкции ТУК, включая полный комплект инженерно-технической документации (чертежей), перечней используемых материалов и методов изготовления;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проведенных испытаниях и их результатах;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эксплуатации ТУК и его обслуживанию во время использования;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детальное описание конструкционных материалов системы защитной оболочки, проб, планируемых к отбору, и предлагаемых испытаний, если ТУК рассчитан на максимальное нормальное рабочее давление, превышающее манометрическое давление, равное 100 килоПаскаль;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любого допущения относительно характеристик топлива, сделанного при анализе безопасности, и описание любых предперевозочных измерений, требуемых в соответствии с требованиями страны происхождения, если предполагаемое радиоактивное содержимое представляет собой облученное топливо;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любых специальных условий укладки, необходимых для безопасного отвода тепла от ТУК с учетом использования различных видов транспорта и типа перевозочного средства или грузового контейнера;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пригодное для воспроизведения графическое изображение размером не более 21х30 сантиметров, иллюстрирующее компоновку ТУК;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экспертизы ядерной, радиационной и ядерной физической безопасности ТУК;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утверждения конструкции ТУК типа В (М) помимо сведений, которые требуются в подпункте 2) настоящего пункта необходимо представить: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любых предлагаемых дополнительных мерах эксплуатационного контроля, подлежащих применению во время перевозки, которые требуются для обеспечения безопасности упаковки или для компенсации недостатков;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любых ограничениях в отношении вида транспорта и о любых специальных процедурах погрузки, перевозки, разгрузки или обработки груза;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спецификацию диапазона условий внешней среды (температура, солнечная инсоляция), ожидаемых при перевозке и учтенных в конструкции;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распространения действия сертификатов-разрешений на конструкцию ТУК, утвержденных уполномоченными органами других стран, на территории Республики Казахстан: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заявку по форме, согласно приложению 1 к настоящим Правилам;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учтенную копию сертификата-разрешения на конструкцию ТУК, утвержденного уполномоченным органом другой страны;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детальное описание программы радиационной защиты при перевозке ТУК.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услугополучателем заявки через портал, к заявке прилагаются электронные копии вышеуказанных документов.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приведены в стандарте государственной услуги "Утверждение конструкций транспортных упаковочных комплектов, а также распространение действия сертификатов-разрешений на них, утвержденных уполномоченными органами других стран, на территории Республики Казахстан" согласно приложению 2 к настоящим Правилам.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сдаче услугополучателем работнику Государственной корпорации всех необходимых документов, услугополучателю выдается расписка о приеме соответствующих документов, а в случае подачи услугополучателем всех необходимых документов посредством портала – через "личный кабинет" услугополучателя отображается статус о принятии запроса для оказания государственной услуги с указанием даты получения результата оказания государственной услуги.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корпорацию, день приема документов не входит в срок оказания государственной услуги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или документов с истекшим сроком действия, работник Государственной корпорации отказывает в приеме заявки и выдает расписку об отказе в приеме документов по форме, согласно приложению 3 к настоящим Правилам.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день поступления документов осуществляет их прием, регистрацию и передает его на исполнение ответственному структурному подразделению услугодателя.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через портал, ответственное структурное подразделение услугодателя в течение 2 (двух) рабочих дней с момента регистрации заявки услугополучателя, направляет в форме электронного документа в "личный кабинет" услугополучателя мотивированный отказ в дальнейшем рассмотрении заявки, подписанный электронной цифровой подписью уполномоченного лица услугодателя по форме, согласно приложению 4 к настоящим Правилам.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ответственного структурного подразделения услугодателя в течение 20 (двадцати) рабочих дней рассматривает представленные документы на соответствие требованиям, установленным настоящими Правилами.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представленных документов требованиям, установленным настоящими Правилами, сотрудник ответственного структурного подразделения услугодателя готовит решение об утверждении конструкции ТУК или о распространении действия сертификатов-разрешений, либо направляет услугополучателю мотивированный отказ в оказании государственной услуги по форме, согласно приложению 4 к настоящим Правилам и по основаниям, предусмотренным в пункте 7 настоящих Правил.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в оказании государственной услуги, подписанный электронной цифровой подписью руководителя услугодателя, направляется посредством портала в "личный кабинет" услугополучателя по форме, согласно приложению 4 к настоящим Правилам.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 утверждении конструкции ТУК или о распространении действия сертификатов-разрешений оформляется приказом услугодателя.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приказа услугодателя об утверждении конструкции ТУК или распространении действия сертификатов-разрешений или мотивированный отказ в оказании государственной услуги направляется в Государственную корпорацию не позднее чем за сутки до истечения срока оказания государственной услуги.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2 (двух) рабочих дней направляет готовые документы в Государственную корпорацию для выдачи услугополучателю.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услугополучателю готовых документов осуществляется при предъявлении документа, удостоверяющего личность (либо его представителя по нотариально заверенной доверенности).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утери или порчи копии приказа об утверждении конструкции ТУК или о распространении действия сертификатов-разрешений, услугополучатель обращается услугодателю о представлении копии соответствующего приказа.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не позднее 3 (трех) рабочих дней со дня обращения направляет услугополучателю копии соответствующего приказа.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Решение услугодателя об утверждении конструкции ТУК действует сроком не более 5 (пяти) лет.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услугодателя о распространении действия сертификатов-разрешений действует на срок, обозначенный в оригинале сертификата-разрешения.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Отказ в оказании государственной услуги осуществляется по следующим основаниям: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bookmarkEnd w:id="63"/>
    <w:bookmarkStart w:name="z7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услугодателя и (или) его должностных лиц, Государственной корпорации и (или) ее работников по вопросам оказания государственной услуги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Жалоба на решения, действия (бездействия) услугодателя и (или) его должностных лиц по вопросу оказания государственной услуги подается на имя руководителя услугодателя и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Государственной корпорации направляется к руководителю Государственной корпорации.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и Государственной корпорации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конструкций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упаковочных комплектов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услугодателя)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физического лица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 лица)</w:t>
            </w:r>
          </w:p>
        </w:tc>
      </w:tr>
    </w:tbl>
    <w:bookmarkStart w:name="z8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Заявка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утвердить конструкцию транспортного упаковочного комплекта _______ (полное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наименование)/или распространить действие сертификата-разрешения, выданного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 (указывается, орган выдавший сертификат-разрешение) на территорию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сроком до "___" ____________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физического лица /юридического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Телефон, факс, электронная почта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 настоящей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Физическое лицо/Руководитель юридического лица ________________________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Дата заполнения "___" ____________ 20__ года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упаковочных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комплектов</w:t>
            </w:r>
          </w:p>
        </w:tc>
      </w:tr>
    </w:tbl>
    <w:bookmarkStart w:name="z8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"Утверждение конструкций транспортных упаковочных комплектов, а также распространение действия сертификатов-разрешений на них,</w:t>
      </w:r>
      <w:r>
        <w:br/>
      </w:r>
      <w:r>
        <w:rPr>
          <w:rFonts w:ascii="Times New Roman"/>
          <w:b/>
          <w:i w:val="false"/>
          <w:color w:val="000000"/>
        </w:rPr>
        <w:t xml:space="preserve"> утвержденных уполномоченными органами других стран, на территории Республики Казахстан"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2004"/>
        <w:gridCol w:w="9712"/>
      </w:tblGrid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Министерства энергетики Республики Казахстан (далее – услугодатель).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www.egov.kz, е-лицензирование www.elicense.kz (далее – портал).</w:t>
            </w:r>
          </w:p>
          <w:bookmarkEnd w:id="73"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(двадцать) рабочих дней.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автоматизированная)/бумажная.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услугодателя об утверждении конструкции транспортных упаковочных комплектов или о распространении действия сертификатов-разрешений на них, утвержденных уполномоченными органами других стран, на территории Республики Казахстан, либо мотивированный отказ в оказании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об оказании государственной услуги: электронная/бумажная.</w:t>
            </w:r>
          </w:p>
          <w:bookmarkEnd w:id="74"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физическим и юридическим лицам (далее – услугополучатель).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с 9.00 до 18.30 часов, с перерывом на обед с 13.00 до 14.30 часов, кроме выходных и праздничных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 – с понедельника по субботу включительно, за исключением воскресенья и праздничных дней, в соответствии с установленным графиком работы с 9.00 до 20.00 часов без перерыва на обед.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 выдача готовых документов осуществляется в порядке электронной очереди;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портала – круглосуточно, за исключением перерывов, связанных с проведением технических работ (при обращении услугополучателя после окончания рабочего времени, в выходные и праздничные дни, прием заявки и документов, выдача результатов оказания государственной услуги осуществляется следующим рабочим днем).</w:t>
            </w:r>
          </w:p>
          <w:bookmarkEnd w:id="75"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утверждения конструкции транспортного упаковочного комплекта (далее – ТУК):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утверждения конструкции ТУК типа B (U), типа С и для гексафторида урана предоставляется: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подробное описание предполагаемого радиоактивного содержимого с указанием его физического и химического состава и характера излучения;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подробное описание конструкции ТУК, включая полный комплект инженерно-технической документации (чертежей), перечней используемых материалов и методов изготовления;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о проведенных испытаниях и их результатах;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 по эксплуатации ТУК и его обслуживанию во время использования;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детальное описание конструкционных материалов системы защитной оболочки, проб, планируемых к отбору, и предлагаемых испытаний, если ТУК рассчитан на максимальное нормальное рабочее давление, превышающее манометрическое давление, равное 100 килоПаскаль;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обоснование любого допущения относительно характеристик топлива, сделанного при анализе безопасности, и описание любых предперевозочных измерений, требуемых в соответствии с требованиями страны происхождения, если предполагаемое радиоактивное содержимое представляет собой облученное топливо;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любых специальных условий укладки, необходимых для безопасного отвода тепла от ТУК с учетом использования различных видов транспорта и типа перевозочного средства или грузового контейнера;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пригодное для воспроизведения графическое изображение размером не более 21х30 сантиметров, иллюстрирующее компоновку 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экспертизы ядерной, радиационной и ядерной физической безопасности 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для утверждения конструкции ТУК типа В (М) помимо сведений, которые требуются в подпункте 2) настоящего пункта необходимо представить: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любых предлагаемых дополнительных мерах эксплуатационного контроля, подлежащих применению во время перевозки, которые требуются для обеспечения безопасности упаковки или для компенсации недостатков;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любых ограничениях в отношении вида транспорта и о любых специальных процедурах погрузки, перевозки, разгрузки или обработки груза;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спецификацию диапазона условий внешней среды (температура, солнечная инсоляция), ожидаемых при перевозке и учтенных в конструкции;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для распространения действия сертификатов-разрешений на конструкцию ТУК, утвержденных уполномоченными органами других стран, на территории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учтенную копию сертификата-разрешения на конструкцию ТУК, утвержденного уполномоченным органом другой страны;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детальное описание программы радиационной защиты при перевозке 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подачи услугополучателем заявки через портал, к заявке прилагаются вышеуказанные электронные копии документов.</w:t>
            </w:r>
          </w:p>
          <w:bookmarkEnd w:id="76"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установленными Правилами утверждения конструкций транспортных упаковочных комплектов;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  <w:bookmarkEnd w:id="77"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9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платформе интернет-ресурсов государственных органов – www.gov.kz, в разделе "Министерство энергетики" в подразделе "Услуги";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услугополучатель имеет возможность получения государственной услуги в электронной форме посредством портала при условии наличия электронной цифровой подписи;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 оказании государственной услуги посредством портала доступна версия для слабовидящих;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контактные телефоны справочных служб по вопросам оказания государственной услуги указаны на единой платформе интернет-ресурсов государственных органов – www.gov.kz, в разделе "Министерство энергетики" в подразделе "Услуги". Единый контакт-центр по вопросам оказания государственных услуг: 1414, 8-800-080-7777.</w:t>
            </w:r>
          </w:p>
          <w:bookmarkEnd w:id="7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713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упаковочных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наименование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123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об отказе в приеме документов</w:t>
      </w:r>
    </w:p>
    <w:bookmarkEnd w:id="79"/>
    <w:bookmarkStart w:name="z12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услугах", отдел №____ филиала некоммерческого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"Государственная корпорация "Правительство для граждан" (указать адрес) отказывает в приеме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документов на оказание государственной услуги "Утверждение конструкций транспортных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упаковочных комплектов, а также распространение действия сертификатов-разрешений на них,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утвержденных уполномоченными органами других стран, на территории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ввиду представления Вами неполного пакета документов согласно перечню, предусмотренному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расписка составлена в 2 (двух)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работника Государственной корпорации,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 (при наличии)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Получил: __________________________________"___" 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подпись услугополучателя)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упаковочных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330"/>
              <w:gridCol w:w="9505"/>
              <w:gridCol w:w="1465"/>
            </w:tblGrid>
            <w:tr>
              <w:trPr>
                <w:trHeight w:val="30" w:hRule="atLeast"/>
              </w:trPr>
              <w:tc>
                <w:tcPr>
                  <w:tcW w:w="133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[Наименование УО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 государственном языке)]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реквизиты УО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 государственном языке</w:t>
                  </w:r>
                </w:p>
              </w:tc>
              <w:tc>
                <w:tcPr>
                  <w:tcW w:w="950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27" w:id="81"/>
                <w:p>
                  <w:pPr>
                    <w:spacing w:after="20"/>
                    <w:ind w:left="20"/>
                    <w:jc w:val="both"/>
                  </w:pPr>
                </w:p>
                <w:bookmarkEnd w:id="81"/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18542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1854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46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[Наименование УО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(на русском языке)]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реквизиты УО на русском языке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3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Мотивированный отказ в дальнейшем рассмотрении заявления/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в оказании государственной услуги
</w:t>
                  </w:r>
                </w:p>
              </w:tc>
            </w:tr>
          </w:tbl>
          <w:p/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97"/>
              <w:gridCol w:w="4703"/>
            </w:tblGrid>
            <w:tr>
              <w:trPr>
                <w:trHeight w:val="30" w:hRule="atLeast"/>
              </w:trPr>
              <w:tc>
                <w:tcPr>
                  <w:tcW w:w="759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Номер: [Номер]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Дата выдачи: [Дата выдачи]</w:t>
                  </w:r>
                </w:p>
              </w:tc>
              <w:tc>
                <w:tcPr>
                  <w:tcW w:w="47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[Наименование услугополучателя]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[Наименование УО], рассмотрев Вашу заявку от [Дата заявки] года № [Номер заявки],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сообщает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_____________________________________________________________.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[Причина отказа]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566"/>
              <w:gridCol w:w="8734"/>
            </w:tblGrid>
            <w:tr>
              <w:trPr>
                <w:trHeight w:val="30" w:hRule="atLeast"/>
              </w:trPr>
              <w:tc>
                <w:tcPr>
                  <w:tcW w:w="356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[Должность подписывающего]</w:t>
                  </w:r>
                </w:p>
              </w:tc>
              <w:tc>
                <w:tcPr>
                  <w:tcW w:w="873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[Фамилия, имя, отчество (в случае наличия)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подписывающего]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Start w:name="z128" w:id="82"/>
          <w:p>
            <w:pPr>
              <w:spacing w:after="20"/>
              <w:ind w:left="20"/>
              <w:jc w:val="both"/>
            </w:pPr>
          </w:p>
          <w:bookmarkEnd w:id="8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64400" cy="1905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4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