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d3e4" w14:textId="ebad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форм заключений временного администратора, временного управляющего и реабилитационного управляющего о финансовой устойчивости должника, а также банкротного управляющего о финансовой устойчивости должника с учетом реализации мероприятий, предусмотренных планом реабилитации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21 апреля 2020 года № 404. Зарегистрирован в Министерстве юстиции Республики Казахстан 22 апреля 2020 года № 20454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22)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марта 2014 года "О реабилитации и банкротстве"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типовую форму заключения временного администратора о финансовой устойчивости должника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типовую форму заключения временного управляющего о финансовой устойчивости должника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типовую форму заключения реабилитационного управляющего о финансовой устойчивости должника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типовую форму заключения банкротного управляющего о финансовой устойчивости должника с учетом реализации мероприятий, предусмотренных планом реабилитации,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2020 года № 404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Типовая форма заключения временного администратора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 финансовой устойчивости должника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                                         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(дата)                                                       (место составления)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 Республики Казахстан от 7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2014 года "О реабилитации и банкротстве" (далее – Закон) мною, временным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администратором,_______________________________________________________________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(если оно указано в документе, удостоверяющем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личность) (далее – Ф.И.О.), (индивидуальный идентификационный номер (далее –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составлено заключение о финансовой устойчивости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(Ф.И.О./наименование должника),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(ИИН/ бизнес идентификационный номер (далее – БИН) должника)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                1. Сведения о должнике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9837"/>
        <w:gridCol w:w="208"/>
      </w:tblGrid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регистрации/перерегистрации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регистрации/перерегистрации (наименование органа юстиции)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регистрации/перерегистрации (вновь созданное, реорганизация и другое)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адрес/адрес местонахождения, телефон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экономической деятельности (отрасль)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/Ф.И.О. руководителя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(БИН) /Ф.И.О. (наименование) /размеры доли (ей) и сумма участия (%, тенге) учредителя (ей)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уставного капитала (тенге)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государства в уставном капитале, %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общество, акции которого размещены на рынке ценных бумаг (указать да или нет)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2. Сведения о возбуждении производства по делу о реабилитации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заключения соглашения об осуществлении полномочий временного администратора "___" ________________ 20__ года.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подачи заявления должника/кредитора (кредиторов) о применении реабилитационной процедуры "___" ________________ 20__ года.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определения суда о возбуждении производства по делу о реабилитации "___" ________________ 20__ года.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Дата размещения на интернет-ресурсе уполномоченного органа объявления о возбуждении производства по делу о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порядке заявления требований кредиторами "___" __________ 20__года.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3. Анализ причин и условий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возникновения временной неплатежеспособности должника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4. Возможности и перспективы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восстановления платежеспособности должника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 примеру, оптимизация дебиторской задолженности, привлечение внешнего финансирования,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перепрофилирование деятельности, продажи части имущества и т.д.)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Сведения о показателях и коэффициентах,</w:t>
      </w:r>
      <w:r>
        <w:br/>
      </w:r>
      <w:r>
        <w:rPr>
          <w:rFonts w:ascii="Times New Roman"/>
          <w:b/>
          <w:i w:val="false"/>
          <w:color w:val="000000"/>
        </w:rPr>
        <w:t>определяющих класс финансовой устойчивости должника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определения класса финансовой устойчивости должника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коэффициентов и определения границ классов финансовой устойчивости, утвержденными приказом Первого заместителя Премьер-Министра Республики Казахстан-Министра финансов Республики Казахстан от 9 апреля 2020 года № 372 "Об утверждении Правил расчета коэффициентов и определения границ классов финансовой устойчивости" (зарегистрирован в Реестре государственной регистрации нормативных правовых 11 апреля 2020 года под № 20370) (далее – Правила расчета коэффициентов и определения границ классов финансовой устойчивости), осуществлен расчет коэффициентов, характеризующих эффективность финансово-хозяйственной деятельности должника, согласно таблице 1 на дату подачи заявления о применении реабилитационной процедуры.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2843"/>
        <w:gridCol w:w="2027"/>
        <w:gridCol w:w="5408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подачи заявления1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года, предшествующего году, в котором подано заявление о применении реабилитационной процедуры2 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до налогообложения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процентам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краткосрочные (оборотные) активы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стоимость акций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4609"/>
        <w:gridCol w:w="1762"/>
        <w:gridCol w:w="4969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коэффициентов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подачи заявления1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года, предшествующего году, в котором подано заявление о применении реабилитационной процедуры 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краткосрочных активов к сумме активов (К1)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нераспределенной прибыли (непокрытого убытка) к сумме активов (К2)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дохода до налогообложения к сумме активов (К3)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рыночной стоимости акций или стоимости капитала к стоимости всех обязательств (К4)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объема реализации товаров, работ, услуг к сумме активов (К5)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финансовой устойчивости должника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Заключение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Суммарное значение коэффициентов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расчета коэффициентов и определения границ классов финансовой устойчивости осуществлен по следующей формуле: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Должник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расчета коэффициентов и определения границ классов финансовой устойчивости относится к_______классу финансовой устойчивости.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Должник относится к _____ классу финансовой устойчивости,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(вывод временного администратора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Закона)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Сведения о кредиторской задолженности должника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заключению.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Перечень и копии документов, подтверждающих выводы заключения,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заключению.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Временный администратор 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(Ф.И.О.)             (подпись)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случае, если такое заявление подано в первом квартале календарного года, то расчет показателей осуществляется на начало года, в котором подано заявление;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заполняется в обязательном порядке в качестве справочной информации.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администратора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 должника</w:t>
            </w:r>
          </w:p>
        </w:tc>
      </w:tr>
    </w:tbl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кредиторской задолженности должника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4679"/>
        <w:gridCol w:w="935"/>
        <w:gridCol w:w="905"/>
        <w:gridCol w:w="905"/>
        <w:gridCol w:w="905"/>
        <w:gridCol w:w="1409"/>
        <w:gridCol w:w="906"/>
      </w:tblGrid>
      <w:tr>
        <w:trPr>
          <w:trHeight w:val="30" w:hRule="atLeast"/>
        </w:trPr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Ф.И.О./наименование кредитора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кредитора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возникновения задолженности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вознаграждения, убытки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перед гражданами за причинение вреда жизни и здоровью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алиментам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оплате труда и выплате компенсаций лицам, работавшим по трудовому договору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по социальным отчислениям в Государственный фонд социального страхования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по удержанным из заработной платы обязательным пенсионным взносам, обязательным профессиональным пенсионным взносам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перед кредиторами по обязательству, обеспеченному залогом имущества должника, оформленным в соответствии с законодательством Республики Казахстан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перед держателями зерновых расписок, содержащих сведения о залоге и не содержащих сведения о залоге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перед держателями хлопковых расписок, содержащих сведения о залоге и не содержащих сведения о залоге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Налоговая задолженность, задолженность по таможенным платежам, специальным, антидемпинговым, компенсационным пошлинам, процентам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гражданско-правовым и иным обязательствам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задолженность: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Временный администратор______________________________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(Ф.И.О.)                   (подпись)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администратора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устойчивости должника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подтверждающих выводы заключения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1"/>
        <w:gridCol w:w="2964"/>
        <w:gridCol w:w="2965"/>
      </w:tblGrid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страниц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Временный администратор______________________________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(Ф.И.О.)                   (подпись)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404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Типовая форма заключения временного управляющего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 финансовой устойчивости должника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                                                     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(дата)                                                                   (место составления)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 Республики Казахстан от 7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2014 года "О реабилитации и банкротстве" (далее – Закон) мною, временным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управляющим,__________________________________________________________________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(если оно указано в документе, удостоверяющем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личность) (далее – Ф.И.О.), (индивидуальный идентификационный номер) (далее –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составлено заключение о финансовой устойчивости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(Ф.И.О./наименование должника),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(ИИН/ бизнес идентификационный номер (далее – БИН) должника)</w:t>
      </w:r>
    </w:p>
    <w:bookmarkEnd w:id="48"/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Сведения о должнике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2"/>
        <w:gridCol w:w="9634"/>
        <w:gridCol w:w="204"/>
      </w:tblGrid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регистрации/перерегистрации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регистрации/перерегистрации (наименование органа юстиции)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регистрации/перерегистрации (вновь созданное, реорганизация и другое)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адрес/адрес местонахождения, телефон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экономической деятельности (отрасль)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сельскохозяйственный производитель1 (указать да или нет)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/Ф.И.О. руководителя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(БИН) /Ф.И.О. (наименование) /размеры доли (ей) и сумма участия (%, тенге) учредителя (ей)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уставного капитала (тенге)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государства в уставном капитале, %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общество, акции которого размещены на рынке ценных бумаг (указать да или нет)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возбуждении производства по делу о банкротстве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заключения соглашения об осуществлении полномочий временного управляющего "___" ________________ 20__ года.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подачи заявления должника/кредитора (кредиторов) о признании банкротом "___" ________________ 20__ года.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определения суда о возбуждении производства по делу о банкротстве "___" _______ 20__ года.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размещения на интернет-ресурсе уполномоченного органа объявления о возбуждении производства по делу о банкротстве и порядке заявления требований кредиторами "___" __________ 20__года.</w:t>
      </w:r>
    </w:p>
    <w:bookmarkEnd w:id="54"/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Анализ причин и условий</w:t>
      </w:r>
      <w:r>
        <w:br/>
      </w:r>
      <w:r>
        <w:rPr>
          <w:rFonts w:ascii="Times New Roman"/>
          <w:b/>
          <w:i w:val="false"/>
          <w:color w:val="000000"/>
        </w:rPr>
        <w:t>возникновения устойчивой неплатежеспособности должника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bookmarkEnd w:id="58"/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Сведения о показателях и коэффициентах,</w:t>
      </w:r>
      <w:r>
        <w:br/>
      </w:r>
      <w:r>
        <w:rPr>
          <w:rFonts w:ascii="Times New Roman"/>
          <w:b/>
          <w:i w:val="false"/>
          <w:color w:val="000000"/>
        </w:rPr>
        <w:t>определяющих класс финансовой устойчивости должника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определения класса финансовой устойчивости должника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коэффициентов и определения границ классов финансовой устойчивости, утвержденными приказом Первого заместителя Премьер-Министра Республики Казахстан-Министра финансов Республики Казахстан от 9 апреля 2020 года № 372 "Об утверждении Правил расчета коэффициентов и определения границ классов финансовой устойчивости" (зарегистрирован в Реестре государственной регистрации нормативных правовых 11 апреля 2020 года под № 20370) (далее – Правила расчета коэффициентов и определения границ классов финансовой устойчивости), осуществлен расчет коэффициентов, характеризующих эффективность финансово-хозяйственной деятельности должника, согласно таблице 1 на дату подачи заявления о признании должника банкротом.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2916"/>
        <w:gridCol w:w="2079"/>
        <w:gridCol w:w="5231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подачи заявления2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года, предшествующего году, в котором подано заявление о признании банкротом3 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до налогообложения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процентам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краткосрочные (оборотные) активы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Обязательство4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стоимость акций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4818"/>
        <w:gridCol w:w="1842"/>
        <w:gridCol w:w="4636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коэффициентов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подачи заявления2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года, предшествующего году, в котором подано заявление о признании банкротом3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краткосрочных активов к сумме активов (К1)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нераспределенной прибыли (непокрытого убытка) к сумме активов (К2)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дохода до налогообложения к сумме активов (К3)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рыночной стоимости акций или стоимости капитала к стоимости всех обязательств (К4)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объема реализации товаров, работ, услуг к сумме активов (К5)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финансовой устойчивости должника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Заключение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Суммарное значение коэффициентов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расчета коэффициентов и определения границ классов финансовой устойчивости осуществлен по следующей формуле: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Должник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расчета коэффициентов и определения границ классов финансовой устойчивости относится к_______классу финансовой устойчивости.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Должник относится к _____ классу финансовой устойчивости,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(вывод временного администратора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Закона)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Сведения о кредиторской задолженности должника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заключению.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Перечень и копии документов, подтверждающих выводы заключения,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заключению.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Временный управляющий______________________________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(Ф.И.О.)                   (подпись)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под сельскохозяйственным производителем понимается индивидуальный предприниматель или юридическое лицо, производящие сельскохозяйственную продукцию с использованием земли; производящие сельскохозяйственную продукцию животноводства, птицеводства (в том числе племенного с полным циклом, начиная с выращивания молодняка), пчеловодства, если доход от реализации этой продукции, в том числе переработанной, составляет более пятидесяти процентов от общей суммы годового дохода;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в случае, если такое заявление подано в первом квартале календарного года, то расчет показателей осуществляется на начало года, в котором подано заявление;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заполняется в обязательном порядке в качестве справочной информации;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при расчете обязательств должника–сельскохозяйственного производителя учитываются только те обязательства, срок исполнения по которым наступил не ранее предшествующего года. При этом в зачет не берется год, предшествующий возбуждению процедуры банкротства, в течение которого возникли чрезвычайные ситуации природного и техногенного характера либо особо неблагоприятные природно-климатические условия, явившиеся причиной неисполнения обязательств в срок.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управляющего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 должника</w:t>
            </w:r>
          </w:p>
        </w:tc>
      </w:tr>
    </w:tbl>
    <w:bookmarkStart w:name="z9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кредиторской задолженности должника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4679"/>
        <w:gridCol w:w="935"/>
        <w:gridCol w:w="905"/>
        <w:gridCol w:w="905"/>
        <w:gridCol w:w="905"/>
        <w:gridCol w:w="1409"/>
        <w:gridCol w:w="906"/>
      </w:tblGrid>
      <w:tr>
        <w:trPr>
          <w:trHeight w:val="30" w:hRule="atLeast"/>
        </w:trPr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Ф.И.О./наименование кредитора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кредитора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возникновения задолженности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вознаграждения, убытки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перед гражданами за причинение вреда жизни и здоровью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алиментам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оплате труда и выплате компенсаций лицам, работавшим по трудовому договору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по социальным отчислениям в Государственный фонд социального страхования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по удержанным из заработной платы обязательным пенсионным взносам, обязательным профессиональным пенсионным взносам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выплате вознаграждений авторам за служебные изобретения, полезную модель, промышленный образец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перед кредиторами по обязательству, обеспеченному залогом имущества должника, оформленным в соответствии с законодательством Республики Казахстан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перед держателями зерновых расписок, содержащих сведения о залоге и не содержащих сведения о залоге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перед держателями хлопковых расписок, содержащих сведения о залоге и не содержащих сведения о залоге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Налоговая задолженность, задолженность по таможенным платежам, специальным, антидемпинговым, компенсационным пошлинам, процентам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гражданско-правовым и иным обязательствам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задолженность: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Временный управляющий______________________________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(Ф.И.О.)                   (подпись)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управляющего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должника</w:t>
            </w:r>
          </w:p>
        </w:tc>
      </w:tr>
    </w:tbl>
    <w:bookmarkStart w:name="z9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подтверждающих выводы заключения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1"/>
        <w:gridCol w:w="2964"/>
        <w:gridCol w:w="2965"/>
      </w:tblGrid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страниц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Временный управляющий______________________________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(Ф.И.О.)                   (подпись)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404</w:t>
            </w:r>
          </w:p>
        </w:tc>
      </w:tr>
    </w:tbl>
    <w:bookmarkStart w:name="z9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Типовая форма заключения реабилитационного управляющего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 финансовой устойчивости должника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                                                      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(дата)                                                                   (место составления)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 Закона Республики Казахстан от 7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2014 года "О реабилитации и банкротстве" (далее – Закон) мною, реабилитационным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управляющим,_______________________________________________________________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(если оно указано в документе, удостоверяющем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личность) (далее – Ф.И.О.) , (индивидуальный идентификационный номер) (далее –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составлено заключение о финансовой устойчивости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(Ф.И.О./наименование должника),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(ИИН/ бизнес идентификационный номер (далее – БИН) должника)</w:t>
      </w:r>
    </w:p>
    <w:bookmarkEnd w:id="81"/>
    <w:bookmarkStart w:name="z10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Сведения о должнике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9837"/>
        <w:gridCol w:w="208"/>
      </w:tblGrid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регистрации/перерегистрации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регистрации/перерегистрации (наименование органа юстиции)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регистрации/перерегистрации (вновь созданное, реорганизация и другое)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адрес/адрес местонахождения, телефон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экономической деятельности (отрасль)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/Ф.И.О. руководителя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(БИН) /Ф.И.О. (наименование) /размеры доли (ей) и сумма участия (%, тенге) учредителя (ей)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уставного капитала (тенге)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государства в уставном капитале, %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общество, акции которого размещены на рынке ценных бумаг (указать да или нет)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Сведения о применении реабилитационной процедуры к должнику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вступления в законную силу решения суда о применении реабилитационной процедуры "___" ________________ 20__ года.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вступления в законную силу определения суда об утверждении плана реабилитации должника "___" ________________ 20__ года.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вступления в законную силу определения суда о внесении изменений и дополнений в план реабилитации должника "___" ________________ 20__ года.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принятия собранием кредиторов решения о возложении полномочий по управлению должником на индивидуального предпринимателя-должника либо орган или лицо, уполномоченные собственником имущества, учредителем (участником) юридического лица – должника.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Дата приказа уполномоченного органа о назначении реабилитационного управляющего "___" ________________ 20__ года. 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Дата размещения на интернет-ресурсе уполномоченного органа реестра требований кредиторов должника "___" __________ 20__года.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Дата принятия комитетом кредиторов решения о необходимости составления заключения о финансовой устойчивости должника "___" ________________ 20__ года.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Дата получения ходатайства кредитора о неисполнении должником более трех месяцев графика удовлетворения требований кредиторов "___" _______________ 20__ года.</w:t>
      </w:r>
    </w:p>
    <w:bookmarkEnd w:id="91"/>
    <w:bookmarkStart w:name="z11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Анализ причин и условий</w:t>
      </w:r>
      <w:r>
        <w:br/>
      </w:r>
      <w:r>
        <w:rPr>
          <w:rFonts w:ascii="Times New Roman"/>
          <w:b/>
          <w:i w:val="false"/>
          <w:color w:val="000000"/>
        </w:rPr>
        <w:t>неисполнения должником плана реабилитации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95"/>
    <w:bookmarkStart w:name="z11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Сведения о показателях и коэффициентах,</w:t>
      </w:r>
      <w:r>
        <w:br/>
      </w:r>
      <w:r>
        <w:rPr>
          <w:rFonts w:ascii="Times New Roman"/>
          <w:b/>
          <w:i w:val="false"/>
          <w:color w:val="000000"/>
        </w:rPr>
        <w:t>определяющих класс финансовой устойчивости должника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определения класса финансовой устойчивости должника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коэффициентов и определения границ классов финансовой устойчивости, утвержденными приказом Первого заместителя Премьер-Министра Республики Казахстан-Министра финансов Республики Казахстан от 9 апреля 2020 года № 372 "Об утверждении Правил расчета коэффициентов и определения границ классов финансовой устойчивости" (зарегистрирован в Реестре государственной регистрации нормативных правовых 11 апреля 2020 года под № 20370) (далее – Правила расчета коэффициентов и определения границ классов финансовой устойчивости), осуществлен расчет коэффициентов, характеризующих эффективность финансово-хозяйственной деятельности должника, согласно таблице 1 на дату составления заключения о финансовой устойчивости должника.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3"/>
        <w:gridCol w:w="4658"/>
        <w:gridCol w:w="4329"/>
      </w:tblGrid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составления заключения о финансовой устойчивости должника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до налогообложения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процентам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краткосрочные (оборотные) активы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стоимость акций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2"/>
        <w:gridCol w:w="7206"/>
        <w:gridCol w:w="3592"/>
      </w:tblGrid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коэффициентов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составления заключения о финансовой устойчивости должника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краткосрочных активов к сумме активов (К1)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нераспределенной прибыли (непокрытого убытка) к сумме активов (К2)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дохода до налогообложения к сумме активов (К3)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рыночной стоимости акций или стоимости капитала к стоимости всех обязательств (К4)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объема реализации товаров, работ, услуг к сумме активов (К5)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Заключение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Суммарное значение коэффициентов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расчета коэффициентов и определения границ классов финансовой устойчивости осуществлен по следующей формуле: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______________________________________________________________________________.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Должник отнесен к_______классу финансовой устойчивости.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Результаты исполнения должником плана реабилитации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заключению.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Сведения о кредиторской задолженности должника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заключению.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Перечень и копии документов, подтверждающих выводы заключения,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заключению.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Реабилитационный управляющий_________________________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(Ф.И.О.)             (подпись)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реабилитационного управляющего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финансовой устойчивости должника</w:t>
            </w:r>
          </w:p>
        </w:tc>
      </w:tr>
    </w:tbl>
    <w:bookmarkStart w:name="z12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исполнения должником плана реабилитации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4"/>
        <w:gridCol w:w="3414"/>
        <w:gridCol w:w="2620"/>
        <w:gridCol w:w="2620"/>
        <w:gridCol w:w="1032"/>
      </w:tblGrid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результаты реабилитационной процедуры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Предусмотрено Планом реабилитации за весь период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Предусмотрено Планом реабилитации за отчетный период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исполнено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в том числе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реализации продукции и оказания услуг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в том числе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реализованным товарам, работам и услугам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до налогообложения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налоги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 (убыток) за период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Реабилитационный управляющий_________________________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(Ф.И.О.)             (подпись)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реабилитационного управляющего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финансовой устойчивости должника</w:t>
            </w:r>
          </w:p>
        </w:tc>
      </w:tr>
    </w:tbl>
    <w:bookmarkStart w:name="z13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кредиторской задолженности должника </w:t>
      </w:r>
    </w:p>
    <w:bookmarkEnd w:id="108"/>
    <w:bookmarkStart w:name="z13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Кредиторская задолженность должника, предусмотренная планом реабилитации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389"/>
        <w:gridCol w:w="1087"/>
        <w:gridCol w:w="3808"/>
        <w:gridCol w:w="1087"/>
        <w:gridCol w:w="3806"/>
      </w:tblGrid>
      <w:tr>
        <w:trPr>
          <w:trHeight w:val="30" w:hRule="atLeast"/>
        </w:trPr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кредиторской задолженности, предусмотренная планом реабилитации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удовлетворено</w:t>
            </w:r>
          </w:p>
        </w:tc>
        <w:tc>
          <w:tcPr>
            <w:tcW w:w="3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удовлетворенных требований кредиторов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подлежащая удовлетворению на дату составления заключения о финансовой устойчивости должника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очередь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очередь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очередь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очередь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очередь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очередь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очередь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прилагается список кредиторов с указанием Ф.И.О./наименования, ИИН/БИН, суммы задолженности, удовлетворенной суммы задолженности. </w:t>
      </w:r>
    </w:p>
    <w:bookmarkEnd w:id="110"/>
    <w:bookmarkStart w:name="z13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Кредиторская задолженность должника</w:t>
      </w:r>
      <w:r>
        <w:br/>
      </w:r>
      <w:r>
        <w:rPr>
          <w:rFonts w:ascii="Times New Roman"/>
          <w:b/>
          <w:i w:val="false"/>
          <w:color w:val="000000"/>
        </w:rPr>
        <w:t>на дату составления заключения о финансовой устойчивости должника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2"/>
        <w:gridCol w:w="3468"/>
        <w:gridCol w:w="6190"/>
      </w:tblGrid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неудовлетворенной кредиторской задолженности, предусмотренной планом реабилитации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сумма неудовлетворенных денежных обязательств должника, возникших после применения реабилитационной процедуры 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кредиторская задолженность на дату составления заключения о финансовой устойчивости (гр.1+гр.2)</w:t>
            </w:r>
          </w:p>
        </w:tc>
      </w:tr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3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Реабилитационный управляющий_________________________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(Ф.И.О.)             (подпись)</w:t>
      </w:r>
    </w:p>
    <w:bookmarkEnd w:id="112"/>
    <w:bookmarkStart w:name="z14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прилагается список кредиторов на дату составления заключения о финансовой устойчивости, обязательства перед которыми образовались после применения реабилитационной процедуры с указанием Ф.И.О./наименования, ИИН/БИН, суммы задолженности, даты возникновения задолженности.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реабилитационного управляющего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устойчивости должника</w:t>
            </w:r>
          </w:p>
        </w:tc>
      </w:tr>
    </w:tbl>
    <w:bookmarkStart w:name="z14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подтверждающих выводы заключения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1"/>
        <w:gridCol w:w="2964"/>
        <w:gridCol w:w="2965"/>
      </w:tblGrid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страниц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Реабилитационный управляющий_________________________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(Ф.И.О.)             (подпись)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2020 года № 404</w:t>
            </w:r>
          </w:p>
        </w:tc>
      </w:tr>
    </w:tbl>
    <w:bookmarkStart w:name="z14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Типовая форма заключения банкротного управляющего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 финансовой устойчивости должника с учетом реализации мероприятий,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предусмотренных планом реабилитации</w:t>
      </w:r>
    </w:p>
    <w:bookmarkEnd w:id="116"/>
    <w:bookmarkStart w:name="z14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                                                     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(дата)                                                                   (место составления)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95-1 Закона Республики Казахстан от 7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2014 года "О реабилитации и банкротстве" (далее – Закон) мною, банкротным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управляющим,_______________________________________________________________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(если оно указано в документе, удостоверяющем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личность) (далее – Ф.И.О.), (индивидуальный идентификационный номер (далее –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составлено заключение о финансовой устойчивости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(Ф.И.О./наименование должника), (ИИН/ бизнес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(далее – БИН) должника)</w:t>
      </w:r>
    </w:p>
    <w:bookmarkEnd w:id="117"/>
    <w:bookmarkStart w:name="z14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Сведения о должнике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9837"/>
        <w:gridCol w:w="208"/>
      </w:tblGrid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регистрации/перерегистрации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регистрации/перерегистрации (наименование органа юстиции)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регистрации/перерегистрации (вновь созданное, реорганизация и другое)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адрес/адрес местонахождения, телефон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экономической деятельности (отрасль)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/Ф.И.О. руководителя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(БИН) /Ф.И.О. (наименование) /размеры доли (ей) и сумма участия (%, тенге) учредителя (ей)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уставного капитала (тенге)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государства в уставном капитале, %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общество, акции которого размещены на рынке ценных бумаг (указать да или нет)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Сведения о признании должника банкротом</w:t>
      </w:r>
    </w:p>
    <w:bookmarkEnd w:id="119"/>
    <w:bookmarkStart w:name="z14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решения суда о признании должника банкротом и его ликвидации с возбуждением процедуры банкротства "___" ________________ 20__ года.</w:t>
      </w:r>
    </w:p>
    <w:bookmarkEnd w:id="120"/>
    <w:bookmarkStart w:name="z15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приказа уполномоченного органа о назначении банкротного управляющего "___" ________________ 20__ года.</w:t>
      </w:r>
    </w:p>
    <w:bookmarkEnd w:id="121"/>
    <w:bookmarkStart w:name="z15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согласования собранием кредиторов плана реабилитации, предложенного индивидуальным предпринимателем-должником, собственником имущества (уполномоченным им органом), учредителем (участником) юридического лица-должника "___" ________________ 20__ года.</w:t>
      </w:r>
    </w:p>
    <w:bookmarkEnd w:id="122"/>
    <w:bookmarkStart w:name="z15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получения банкротным управляющим плана реабилитации "___" ________________ 20__ года.</w:t>
      </w:r>
    </w:p>
    <w:bookmarkEnd w:id="123"/>
    <w:bookmarkStart w:name="z15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Анализ мероприятий по восстановлению</w:t>
      </w:r>
      <w:r>
        <w:br/>
      </w:r>
      <w:r>
        <w:rPr>
          <w:rFonts w:ascii="Times New Roman"/>
          <w:b/>
          <w:i w:val="false"/>
          <w:color w:val="000000"/>
        </w:rPr>
        <w:t>платежеспособности и поддержке эффективной деятельности должника,</w:t>
      </w:r>
      <w:r>
        <w:br/>
      </w:r>
      <w:r>
        <w:rPr>
          <w:rFonts w:ascii="Times New Roman"/>
          <w:b/>
          <w:i w:val="false"/>
          <w:color w:val="000000"/>
        </w:rPr>
        <w:t>предусмотренные планом реабилитации</w:t>
      </w:r>
    </w:p>
    <w:bookmarkEnd w:id="124"/>
    <w:bookmarkStart w:name="z15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5"/>
    <w:bookmarkStart w:name="z15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6"/>
    <w:bookmarkStart w:name="z15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bookmarkEnd w:id="127"/>
    <w:bookmarkStart w:name="z15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Сведения о показателях и коэффициентах,</w:t>
      </w:r>
      <w:r>
        <w:br/>
      </w:r>
      <w:r>
        <w:rPr>
          <w:rFonts w:ascii="Times New Roman"/>
          <w:b/>
          <w:i w:val="false"/>
          <w:color w:val="000000"/>
        </w:rPr>
        <w:t>определяющих класс финансовой устойчивости должника</w:t>
      </w:r>
    </w:p>
    <w:bookmarkEnd w:id="128"/>
    <w:bookmarkStart w:name="z15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определения класса финансовой устойчивости должника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коэффициентов и определения границ классов финансовой устойчивости, утвержденными приказом Первого заместителя Премьер-Министра Республики Казахстан-Министра финансов Республики Казахстан от 9 апреля 2020 года № 372 "Об утверждении Правил расчета коэффициентов и определения границ классов финансовой устойчивости" (зарегистрирован в Реестре государственной регистрации нормативных правовых 11 апреля 2020 года под № 20370) (далее – Правила расчета коэффициентов и определения границ классов финансовой устойчивости), осуществлен расчет коэффициентов, характеризующих эффективность финансово-хозяйственной деятельности должника, согласно таблице 1 на дату окончания срока реализации плана реабилитации.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4"/>
        <w:gridCol w:w="4857"/>
        <w:gridCol w:w="3989"/>
      </w:tblGrid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дату окончания срока реализации плана реабилитации 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до налогообложения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процентам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краткосрочные (оборотные) активы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стоимость акций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7460"/>
        <w:gridCol w:w="3285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коэффициентов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дату окончания срока реализации плана реабилитации 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краткосрочных активов к сумме активов (К1)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нераспределенной прибыли (непокрытого убытка) к сумме активов (К2)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дохода до налогообложения к сумме активов (К3)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рыночной стоимости акций или стоимости капитала к стоимости всех обязательств (К4)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объема реализации товаров, работ, услуг к сумме активов (К5)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130"/>
    <w:bookmarkStart w:name="z16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Суммарное значение коэффициентов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расчета коэффициентов и определения границ классов финансовой устойчивости осуществлен по следующей формуле:</w:t>
      </w:r>
    </w:p>
    <w:bookmarkEnd w:id="131"/>
    <w:bookmarkStart w:name="z16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______________________________________________________________________________.</w:t>
      </w:r>
    </w:p>
    <w:bookmarkEnd w:id="132"/>
    <w:bookmarkStart w:name="z16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Должник отнесен к_______классу финансовой устойчивости.</w:t>
      </w:r>
    </w:p>
    <w:bookmarkEnd w:id="133"/>
    <w:bookmarkStart w:name="z16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Сведения о кредиторской задолженности должника на момент составления банкротным управляющим заключения о финансовой устойчивости должника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заключению</w:t>
      </w:r>
    </w:p>
    <w:bookmarkEnd w:id="134"/>
    <w:bookmarkStart w:name="z16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и копии документов, подтверждающих выводы заключения,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заключению.</w:t>
      </w:r>
    </w:p>
    <w:bookmarkEnd w:id="135"/>
    <w:bookmarkStart w:name="z16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Банкротный управляющий_________________________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(Ф.И.О.)             (подпись)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банкротного управляющего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устойчивости должника</w:t>
            </w:r>
          </w:p>
        </w:tc>
      </w:tr>
    </w:tbl>
    <w:bookmarkStart w:name="z16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кредиторской задолженности должника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4"/>
        <w:gridCol w:w="2405"/>
        <w:gridCol w:w="1882"/>
        <w:gridCol w:w="6069"/>
      </w:tblGrid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кредиторской задолженности 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кредиторской задолженности, подлежащая удовлетворению в соответствии с планом реабилитации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очередь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очередь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очередь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очередь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очередь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очередь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очередь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Банкротный управляющий____________________________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(Ф.И.О.)             (подпись)</w:t>
      </w:r>
    </w:p>
    <w:bookmarkEnd w:id="138"/>
    <w:bookmarkStart w:name="z17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прилагается полный список кредиторов на дату составления заключения о финансовой устойчивости с указанием Ф.И.О./наименования, ИИН/БИН, суммы задолженности.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реабилитационного управляющего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финансовой устойчивости должника</w:t>
            </w:r>
          </w:p>
        </w:tc>
      </w:tr>
    </w:tbl>
    <w:bookmarkStart w:name="z17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подтверждающих выводы заключения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1"/>
        <w:gridCol w:w="2964"/>
        <w:gridCol w:w="2965"/>
      </w:tblGrid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страниц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Банкротный управляющий____________________________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(Ф.И.О.)             (подпись)</w:t>
      </w:r>
    </w:p>
    <w:bookmarkEnd w:id="1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