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c7b5" w14:textId="c75c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Павлодарской, Северо-Казахстанской и Жамбылской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23 апреля 2020 года № 414. Зарегистрирован в Министерстве юстиции Республики Казахстан 24 апреля 2020 года № 20476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Павлодарской, Северо-Казахстанской и Жамбылской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– не более 5 000 000 000 (пять миллиардов)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– не более 3 000 000 000 (три миллиарда)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– не более 6 000 000 000 (шесть миллиардов)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