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b13f" w14:textId="00bb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24 февраля 2015 года № 198 "Об утверждении Правил сертификации и выдачи сертификата летной годности гражданского воздушного судна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23 апреля 2020 года № 221. Зарегистрирован в Министерстве юстиции Республики Казахстан 24 апреля 2020 года № 20480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198 "Об утверждении Правил сертификации и выдачи сертификата летной годности гражданского воздушного судна Республики Казахстан" (зарегистрирован в Реестре государственной регистрации нормативных правовых актов за № 12073, опубликован 8 октября 2015 года в информационно-правовой системе "Әділет") следующее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41-22)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летной годности гражданского воздушного судна Республики Казахстан, утвержденные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сертификации и выдачи сертификата летной годности гражданских воздушных судов Республики Казахстан (далее – Правила) разработаны в соответствии с подпунктом 41-22)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14,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"Об использовании воздушного пространства Республики Казахстан и деятельности авиации" (далее – Закон),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 и требованиями Международной организации гражданской авиации (далее – ИКАО).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сертификации и выдачи сертификата летной годности гражданского воздушного судна Республики Казахстан (далее – Правила) и оказания государственных услуг "Выдача сертификата летной годности гражданского воздушного судна", "Выдача сертификата воздушного судна по шуму", "Выдача решения о признании сертификата летной годности гражданских воздушных судов, выданных иностранным государством", "Выдача разрешения на выполнение специального полета", "Выдача разрешения на использование радиопередающей аппаратуры" и "Выдача экспортного сертификата летной годности" (далее – государственные услуги в сфере поддержания летной годности).";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Для получения сертификата летной годности гражданского воздушного судна заявитель направляет в уполномоченную организацию через канцелярию уполномоченной организации или веб-портал "электронного правительства" www.egov.kz, www.elicense.kz (далее - портал) заявку,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в стандарте государственной услуги "Выдача сертификата летной годности гражданского воздушного судна" (далее – Стандарт по выдаче сертификата летной годности) согласно приложению 2-2 к настоящим Правилам.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проверки технического состояния и определения годности воздушного судна к полетам (далее – акт проверки) представляемый с пакетом документов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Стандарте по выдаче сертификата летной годности.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через: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канцелярию уполномоченной организации заявителю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портал, заявителю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свидетельства на право выполнения авиационных работ, свидетельства на право выполнения полетов, подтверждения оплаты в бюджет сбора за сертификацию летной годности гражданского воздушного судна уполномоченная организация получает из соответствующих государственных информационных систем через шлюз "электронного правительства".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от заявителя документов, которые могут быть получены из информационных систем, не допускается.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Уполномоченная организация осуществляет регистрацию документов, в день их поступления.";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Срок рассмотрения документов и выдача сертификата летной годности составляет 20 (двадцать) рабочих дней.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проведения дополнительного изучения или проверки либо несоответствия заявителя сертификационным требованиям, не препятствующее осуществлению деятельности при условии его устранения, срок рассмотрения продлевается до 20 (двадцати) рабочих дней о чем, до истечения срока указанный в части первой настоящего пункта направляется уведомление заявителю в течение 3 (трех) рабочих дней с момента продления срока рассмотрения, через канцелярию уполномоченной организации или портал в "личный кабинет" заявителя.";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случаях представления заявителем в канцелярию уполномоченной организации либо на портал неполного пакета документов по перечню, предусмотренному в Стандарте по выдаче сертификата летной годности, и (или) документов с истекшим сроком действия уполномоченная организация отказывает в приеме заявления.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заявителем полного пакета документов, предусмотренных в Стандарте по выдаче сертификата летной годности, уполномоченная организация проверяет соответствие заявителя и представленных материалов, данных и сведении, необходимых для оказания государственной услуги нормам летной годности гражданских воздушных судов Республики Казахстан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367 (зарегистрирован в Реестре государственной регистрации нормативных правовых актов за №12038) (далее - нормы летной годности гражданских воздушных судов Республики Казахстан), Закона и авиационным стандартам ИКАО и осуществляет сертификационное обследование летной годности воздушного судна в течение 10 (десяти) рабочих дней.";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9-1 и 9-2 следующего содержания;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срок не менее чем за 2 (два) рабочих дня до начала проведения сертификационного обследования, через канцелярию уполномоченной организации или портал в "личный кабинет" заявителя направляется уведомление подписанный электронной цифровой подписью (далее – ЭЦП) уполномоченного лица уполномоченной организации в произвольной форме, содержащее информацию о дате начала, возможных изменениях и дополнениях к процедуре сертификации.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9-2. По результатам проведенных работ по проверке эксплуатационной документации и осмотру воздушного судна с использованием инструктивного материала (в соответствии с программой сертификационного обследования), уполномоченная организация в течение 2 (двух) рабочих дней составляет акт оценки о годности к эксплуатации гражданского воздушного судна (далее – акт оценки) согласно приложению 2-1 к настоящим Правилам, являющийся неотъемлемой частью программы сертификационного обследования.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положительного акта оценки, уполномоченной организацией оформляется Сертификат летной годности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на основании отрицательного акта оценки оформляется мотивированный ответ об отказе в оказании государственной услуги по основаниям указанным в Стандарте по выдаче сертификата летной годности.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выдается через канцелярию уполномоченной организации либо направляется в "личный кабинет" заявителя на портале в форме электронного документа, подписанного ЭЦП уполномоченного лица уполномоченной организации.";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В случае выявления несоответствия сертификационным требованиям, не препятствующее осуществлению деятельности при условии его устранения, уполномоченная организация устанавливает срок для устранения выявленного несоответствия, не превышающий 3 (трех) месяцев с момента его выявления.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Заявителем в срок 10 (десять) рабочих дней со дня подписания акта оценки представляется план корректирующих действий по их устранению.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оценки мер, предложенных заявителем по устранению выявленных несоответствий, в течение 2 (двух) рабочих дней утверждается план корректирующих действий либо возвращается на доработку с обоснованием ее причин.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Срок, указанный в плане корректирующих действий, продлевается уполномоченной организацией при условии предоставления заявителем обоснования о необходимости его изменения.";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По результатам положительного заключения проверки оформляется Сертификат летной годности либо мотивированный ответ об отказе в оказании государственной услуги в соответствии с частью второй пункта 9-2 настоящих Правил.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способом указанным в части третьей пункта 9-2 настоящих Правил.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сертификата летной годности гражданского воздушного судна"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данных в информационную систему мониторинга оказания государственных услуг о стадии оказания государственной услуги утвержденный приказом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за № 8555) (далее – Правила внесения данных в ИС).";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21-1, 21-2, 21-3, 21-4, 21-5, 21-6 и 21-7 следующего содержания: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"21-1. Для получения (отдельной услуги) сертификата воздушного судна по шуму заявитель направляет в уполномоченную организацию через портал заявку для получения сертификата воздушного судна по шуму согласно приложению 3-1 к настоящим Правилам.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сертификата воздушного судна по шуму" (далее – Стандарт по выдаче сертификата по шуму) по форме, согласно приложению 3-2 к настоящим Правилам.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21-2 В случае обращения через портал заявителю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21-3.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регистрация заявки по оказанию государственной услуги осуществляется следующим рабочим днем.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21-4. Срок рассмотрения заявки и выдача сертификата воздушного судна по шуму составляет 5 (пять) рабочих дней.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21-5. Уполномоченная организация осуществляет регистрацию документов, в день их поступления.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заявитель получает из соответствующих государственных информационных систем через шлюз "электронного правительства".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21-6. По результатам рассмотрения заявки на соответствие норм летной годности гражданских воздушных судов Республики Казахстан, Закона и авиационным стандартам ИКАО уполномоченная организация оформляет сертификат воздушного судна по шуму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 указанным в Стандарте по выдаче сертификата по шуму и направляет на портал в "личный кабинет" заявителя в форме электронного документа, подписанного ЭЦП уполномоченного лица уполномоченной организации.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21-7.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сертификата воздушного судна по шуму" в соответствии с Правилами внесения данных в ИС.";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Для получения Решения о признании сертификата летной годности гражданских воздушных судов, выданных иностранным государством, заявитель направляет в уполномоченную организацию через портал заявку для признания сертификата летной годности гражданского воздушного судна, выданного иностранным государством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в Стандарте государственной услуги "Выдача решения о признании сертификата летной годности гражданских воздушных судов, выданных иностранным государством" (далее – Стандарт по выдаче решения о признании сертификата летной годности) по форме, согласно приложению 5-1 к настоящим Правилам.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Стандарте по выдаче решения о признании сертификата летной годности.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25. В случае обращения через портал заявителю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услуги.";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25-1 следующего содержания: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регистрация заявки по оказанию государственной услуги осуществляется следующим рабочим днем.";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Срок рассмотрения заявки и выдача решения о признании сертификата летной годности гражданских воздушных судов, выданных иностранным государством составляет 5 (пять) рабочих дней."; 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26-1, 26-2 и 26-3 следующего содержания: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Уполномоченная организация осуществляет регистрацию документов, в день их поступления.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свидетельства на право выполнения авиационных работ, свидетельства на право выполнения полетов заявитель получает из соответствующих государственных информационных систем через шлюз "электронного правительства".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26-2. По результатам рассмотрения заявки на соответствие норм летной годности гражданских воздушных судов Республики Казахстан, Закона и авиационным стандартам ИКАО уполномоченная организация оформляет решение о признании действительным сертификата летной годности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 указанным в Стандарте по выдаче решения о признании сертификата летной годности и направляет на портал в "личный кабинет" заявителя в форме электронного документа, подписанного ЭЦП уполномоченного лица уполномоченной организации.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26-3.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решения о признании сертификата летной годности гражданских воздушных судов, выданных иностранным государством" в соответствии с Правилами внесения данных в ИС.";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Для получения разрешения на выполнение специального полета (специальный сертификат летной годности) заявитель направляет в уполномоченную организацию через портал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разрешения на выполнение специального полета" (далее – Стандарт по выдаче разрешения на выполнение специального полета) по форме, согласно приложению 7-1 к настоящим Правилам.";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28-1, 28-2, 28-3 и 28-4 следующего содержания: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"28-1. В случае обращения через портал заявителю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28-2.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регистрация заявки по оказанию государственной услуги осуществляется следующим рабочим днем.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28-3. Срок рассмотрения заявки и выдача разрешения на выполнение специального полета составляет 3 (три) рабочих дня.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28-4. Уполномоченная организация осуществляет регистрацию документов, в день их поступления.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свидетельства на право выполнения авиационных работ, свидетельства на право выполнения полетов уполномоченная организация получает из соответствующих государственных информационных систем через шлюз "электронного правительства".;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По результатам рассмотрения заявки на соответствие норм летной годности гражданских воздушных судов Республики Казахстан, Закона и авиационным стандартам ИКАО уполномоченная организация оформляет специальный сертификат летной годности без права выполнения коммерческих перевозок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 указанным в Стандарте по выдаче разрешения на выполнение специального полета и направляет на портал в "личный кабинет" заявителя в форме электронного документа, подписанного ЭЦП уполномоченного лица уполномоченной организации.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30-1 следующего содержания: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"30-1.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разрешения на выполнение специального полета" в соответствии с Правилами внесения данных в ИС."; 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31-1, 31-2, 31-3, 31-5 и 31-6 следующего содержания: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"31-1. Для получения (отдельной услуги) разрешения на использование радиопередающей аппаратуры заявитель представляет в уполномоченную организацию через портал заявку на получения разрешения на использование радиопередающей аппаратуры по форме, согласно приложению 8-1 к настоящим Правилам и сведения, представляемые для получения Разрешения на использование радиопередающей аппаратуры, установленной на гражданских воздушных судах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разрешения на использование радиопередающей аппаратуры" (далее – Стандарт по выдаче разрешения на использование радиопередающей аппаратуры) по форме, согласно приложению 9-1 к настоящим Правилам. 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31-2. В случае обращения через портал заявителю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 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31-3.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регистрация заявки по оказанию государственной услуги осуществляется следующим рабочим днем.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31-4. Срок рассмотрения заявки и выдача разрешения на использование радиопередающей аппаратуры, установленной на гражданских воздушных судах составляет 5 (пять) рабочих дней. 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31-5. Уполномоченная организация осуществляет регистрацию документов, в день их поступления.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заявитель получает из соответствующих государственных информационных систем через шлюз "электронного правительства".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31-6. По результатам рассмотрения заявки на соответствие норм летной годности гражданских воздушных судов Республики Казахстан, Закона и авиационным стандартам ИКАО уполномоченная организация оформляет разрешения на использование радиопередающей аппаратуры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 указанным в Стандарте по выдаче разрешения на использование радиопередающей аппаратуры и направляет на портал в "личный кабинет" заявителя в форме электронного документа, подписанного ЭЦП уполномоченного лица уполномоченной организации.";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32-1 следующего содержания: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"32-1.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разрешения на использование радиопередающей аппаратуры" в соответствии с Правилами внесения данных в ИС."; 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Для получения экспортного сертификата летной годности заявитель направляет в уполномоченную организацию через портал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в стандарте государственной услуги "Выдача экспортного сертификата летной годности" (далее – Стандарт по выдаче экспортного сертификата летной годности) по форме, согласно приложению 11-1 к настоящим Правилам. 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Стандарте по выдаче экспортного сертификата летной годности."; 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34-1, 34-2, 34-3 и 34-4 следующего содержания: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"34-1. В случае обращения через портал заявителю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 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34-2.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регистрация заявки по оказанию государственной услуги осуществляется следующим рабочим днем.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34-3. Срок рассмотрения заявки и выдача экспортного сертификат летной годности воздушного судна составляет 5 (пять) рабочих дней. 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34-4. Уполномоченная организация осуществляет регистрацию документов, в день их поступления.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заявитель получает из соответствующих государственных информационных систем через шлюз "электронного правительства".";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По результатам рассмотрения заявки на соответствие норм летной годности гражданских воздушных судов Республики Казахстан, Закона и авиационным стандартам ИКАО уполномоченная организация оформляет экспортный сертификат летной годности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 указанным в Стандарте по выдаче экспортного сертификата летной годности и направляет на портал в "личный кабинет" заявителя в форме электронного документа, подписанного ЭЦП уполномоченного лица уполномоченной организации.";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36-1 следующего содержания: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"36-1.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экспортного сертификата летной годности" в соответствии с Правилами внесения данных в ИС."; 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обжалования решений, действий (бездействия) услугодателей и (или) их должностных лиц по вопросам оказания государственных услуг в сфере поддержания летной годности.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Жалоба на решение, действий (бездействия) сотрудников уполномоченной организации может быть подана на имя руководителя уполномоченной организации, уполномоченного органа в сфере гражданской авиации и уполномоченного органа по оценке и контролю за качеством оказания государственных услуг.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заявителя, поступившая в адрес: 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уполномоченной организации, в соответствии с пунктом 2 статьи 25 Закона о государственных услугах подлежит рассмотрению в течение 5 (пяти) рабочих дней со дня ее регистрации;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сфере гражданской авиации,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Срок рассмотрения жалобы уполномоченной организацией, уполномоченным органом в сфере гражданской авиации,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письменном виде (при подаче жалобы на бумажном носителе) или электронной форме (при подаче жалобы в электронном форме) заявителю, подавшему жалобу, о продлении срока рассмотрения жалобы с указанием причин продления.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несогласия с результатами решения уполномоченной организации заявитель может обжаловать результаты в судебном порядке."; 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2-1 и 2-2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3-1 и 3-2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8-1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 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летной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13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оценки о годности к эксплуатации гражданских воздушных судов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(уполномоченной организациии)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"__"_________20 __ года № ___ инспектор управления летной годности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Инспектор: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Проведена оценка по программе сертификации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Текст Акта оценки о годности к эксплуатации гражданских воздушных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заключительной части акта указывается соответствие (несоответствие) эксплуатационной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документации, в том числе программы технического обслуживания (регламента)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нормативных правовых актов в сфере гражданской авиации,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соответствие воздушного судна и его оборудования заявляемым видам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(международным, внутренним), видам  воздушных перевозок и/или авиационных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актом ознакомлен: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             (подпись)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13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сертификата летной годности гражданского воздушного судна"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2386"/>
        <w:gridCol w:w="9325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"Авиационная администрация Казахстана" 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услугодателя, портал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необходимости проведения дополнительного изучения или проверки либо несоответствия услугополучателя сертификационным требованиям, не препятствующее осуществлению деятельности при условии его устранения, срок рассмотрения продлевается до 20 (двадцати) рабочих дней.</w:t>
            </w:r>
          </w:p>
          <w:bookmarkEnd w:id="115"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летной годности гражданского воздушного судна, продление сертификата летной годности гражданского воздушного судна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bookmarkEnd w:id="116"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сбора осуществляется в порядке и размерах, определяемых Кодексом Республики Казахстан от 25 декабря 2017 года "О налогах и других обязательных платежах в бюджет" (Налоговый кодекс).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сертификацию летной годности гражданского воздушного судна, в зависимости от категорий и веса составляет: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летной годности самолета: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136 000 килограмм – 450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75 000 килограмм до 136 000 килограмм включительно – 437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30 000 килограмм до 75 000 килограмм включительно с 2 двигателями – 328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30 000 килограмм до 75 000 килограмм включительно с 3 двигателями – 364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30 000 килограмм до 75 000 килограмм включительно с 4 двигателями – 401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 до 30 000 килограмм включительно с 2 двигателями – 291 месячный расчетный показатель, действующий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 до 30 000 килограмм включительно с 3 двигателями – 328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 до 30 000 килограмм включительно с 4 двигателями – 364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5 700 килограмм до 10 000 килограмм включительно – 54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летной годности вертолета: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10 000 килограмм – 145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5 000 килограмм до 10 000 килограмм включительно с 1 двигателем – 91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5 000 килограмм до 10 000 килограмм включительно с 2 двигателями – 127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3 180 килограмм до 5 000 килограмм включительно с 1 двигателем – 54 месячных расчетных показателя, действующих на дату оплаты сбора;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3 180 килограмм до 5 000 килограмм включительно с 2 двигателями – 72 месячных расчетных показателя, действующих на дату оплаты сбора.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  <w:bookmarkEnd w:id="117"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  <w:bookmarkEnd w:id="118"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канцелярию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первичного получения сертификата летной годности гражданского воздушного судна: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акта проверки технического состояния и определения годности воздушного судна к полетам, со сроком не превышающим 22 рабочих дня до дня регистрации заявления у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об аренде и приемо-сдаточного акта, если воздушное судно арендуется;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сертификата типа или эквивалентного ему документа, удостоверяющего его соответствие нормам летной годности, иностранным государством, международной организацией гражданской авиации, осуществляющей сертификацию воздушных судов, и признанный услугодателем;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сведения, подтверждающего оплату сбора за сертификацию летной годности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утвержденной программы (регламент) технического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 по переоборудованию воздушного судна (при переоборудовании);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сертификата завода изготовителя, подтверждающий соответствие нового воздушного судна сертификату типа;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 о дополнительном объеме работ по переходу программы (регламента) технического обслуживания предыдущего эксплуатанта к новой программе (регламента) технического обслуживания, утвержденной уполномоченной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данных по взвешиванию воздушного судна в существующей компоновке, с указанием центровочных и загрузочных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утвержденного перечня минимального оборудования, который составлен эксплуатантом при наличии основного перечня минимального оборудования составленный организацией ответственной за типовую конструкцию;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руководства по летной эксплуатации;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статусов директив летной годности, бюллетеней организации разработчика, агрегатов с ограниченными ресурсами, выполненных модификаций со сроком не превышающим 22 рабочих дня до дня регистрации заявления у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доклада о результатах полетных испытаний;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материалов анализа нагрузок в системе электроснабжения с учетом всех бортовых потребителей;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подтверждающих допуск воздушного судна по RNAV, MNPS и Cat. III.;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сертификата летной годности гражданского воздушного судна, ранее имевшего сертификат летной годности: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акта проверки технического состояния и определения годности воздушного судна к полетам;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об аренде и приемо-сдаточного акта, если воздушное судно арендуется;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сведения, подтверждающего оплату сбора за сертификацию летной годности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статусов директив летной годности, бюллетеней организации разработчика, агрегатов с ограниченными ресурсами, выполненных модификаций;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сертификата летной годности гражданского воздушного судна, не имеющего утвержденной типовой конструкции: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проверки технического состояния и определения годности воздушного судна к полетам;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об аренде и приемо-сдаточного акта, если воздушное судно арендуется;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оценки о годности к эксплуатации гражданских воздушных судов, выданный некоммерческой организацией, согласно приложению 3 к Правилам сертификации в сфере легкой и сверхлегкой авиации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19 июля 2017 года № 483 (зарегистрирован в Реестре государственной регистрации нормативных правовых актов Республики Казахстан за №15663);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сведения, подтверждающего оплату сбора за сертификацию летной годности воздушного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сертификата экземпляра с указанием применимых модификаций;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утвержденной программы (регламент) технического обслуживания (при первоначальной выдаче);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утвержденного перечня минимального оборудования, который составлен эксплуатантом при наличии основного перечня минимального оборудования в Руководстве по летной эксплуатации (при первоначальной выдаче).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продления сертификата летной годности гражданского воздушного судна: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акта проверки технического состояния и определения годности воздушного судна к полетам;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договоров об аренде и приемо-сдаточного акта, если воздушное судно арендуется;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статусов директив летной годности, бюллетеней организации разработчика, агрегатов с ограниченными ресурсами, выполненных модификаций.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документов указанные в подпунктах 1) 2) и 3) части первой настоящей строки заверяются печатью (при его наличии) и подписью услугополучателя или уполномоченного им лица.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первичного получения сертификата летной годности гражданского воздушного судна: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 указанных в подпункте 1) части первой настоящей строки;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сертификата летной годности гражданского воздушного судна, ранее имевшего сертификат летной годности: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 указанных в подпункте 2) части первой настоящей строки;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сертификата летной годности гражданского воздушного судна, не имеющего утвержденной типовой конструкции: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 указанных в подпункте 3) части первой настоящей строки;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продления сертификата летной годности гражданского воздушного судна: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копии документов указанных в подпункте 4) части первой настоящей строки.</w:t>
            </w:r>
          </w:p>
          <w:bookmarkEnd w:id="119"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Закона или авиационным стандартам ИКАО;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120"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Адреса мест оказания государственной услуги размещены на интернет-ресурсе: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 "Комитет гражданской авиации".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 бумажной форме через канцелярию услугодателя либо в электронной форме через портал при условии наличия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  <w:bookmarkEnd w:id="1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21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для получения сертификата воздушного судна по шуму</w:t>
      </w:r>
    </w:p>
    <w:bookmarkEnd w:id="122"/>
    <w:bookmarkStart w:name="z21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сертификацию и выдать сертификат воздушного судна по шуму, внесенного в Государственный реестр №____ "__" ______ 20____г.: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4"/>
        <w:gridCol w:w="4830"/>
        <w:gridCol w:w="126"/>
      </w:tblGrid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сертификата по шуму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+/-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воздушного винта (при наличии)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взлетная масса воздушного судна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посадочная масса воздушного судна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сертификации по шуму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модификация, введенные с целью приведения в соответствие с применяемыми Стандартами сертификации по шуму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 сбоку от ВПП/на режиме полной мощности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 при заходе на посадке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 при пролете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 при перелете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 при взлете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 и эксплуатанта воздушного судна, телефон, факс___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Согласен на использования сведений, составляющих охраняемую законом тайну, содержащихся в информационных системах (Собственник/ Эксплуатант)</w:t>
            </w:r>
          </w:p>
        </w:tc>
      </w:tr>
      <w:tr>
        <w:trPr>
          <w:trHeight w:val="30" w:hRule="atLeast"/>
        </w:trPr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гражданского воздушного судна (для юридического лица)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гражданского воздушного судна (для юридического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 20__года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20__года</w:t>
            </w:r>
          </w:p>
          <w:bookmarkEnd w:id="12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22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сертификата воздушного судна по шуму"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672"/>
        <w:gridCol w:w="8968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"Авиационная администрация Казахстана" 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воздушного судна по шуму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126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bookmarkEnd w:id="127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Закона или авиационным стандартам ИКАО;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128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 "Комитет гражданской авиации";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 электронной форме через портал при условии наличия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</w:t>
            </w:r>
          </w:p>
          <w:bookmarkEnd w:id="12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3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решения о признании сертификата летной годности гражданских воздушных судов, выданных иностранным государством"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672"/>
        <w:gridCol w:w="8968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"Авиационная администрация Казахстана" 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признании сертификата летной годности гражданских воздушных судов, выданных иностранным государством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131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bookmarkEnd w:id="132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сертификата летной годности воздушного судна, выданного иностранным государством;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 акта проверки технического состояния и определения годности воздушного судна к полетам.</w:t>
            </w:r>
          </w:p>
          <w:bookmarkEnd w:id="133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Закона или авиационным стандартам ИКАО;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134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 "Комитет гражданской авиации";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 электронной форме через портал при условии наличия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</w:t>
            </w:r>
          </w:p>
          <w:bookmarkEnd w:id="13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25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разрешения на выполнение специального полета"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672"/>
        <w:gridCol w:w="8968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"Авиационная администрация Казахстана" 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выполнение специального полета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137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bookmarkEnd w:id="138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Закона или авиационным стандартам ИКАО;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139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 "Комитет гражданской авиации";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 электронной форме через портал при условии наличия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  <w:bookmarkEnd w:id="14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Заявка на получения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радиопередающей аппаратуры</w:t>
      </w:r>
    </w:p>
    <w:bookmarkEnd w:id="141"/>
    <w:bookmarkStart w:name="z2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использование радиопередающей аппаратуры воздушного судна, внесенного в Государственный реестр №____ "__" ______ 20____г.: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1"/>
        <w:gridCol w:w="4210"/>
        <w:gridCol w:w="1079"/>
      </w:tblGrid>
      <w:tr>
        <w:trPr>
          <w:trHeight w:val="30" w:hRule="atLeast"/>
        </w:trPr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Разрешения на использование радиопередающей аппаратуры, установленной на гражданских воздушных судах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+/-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</w:t>
            </w:r>
          </w:p>
        </w:tc>
      </w:tr>
      <w:tr>
        <w:trPr>
          <w:trHeight w:val="30" w:hRule="atLeast"/>
        </w:trPr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радиопередающих устройств, работающих в авиационном радиочастотном диапазоне: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 и эксплуатанта воздушного судна, телефон, факс___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Согласен на использования сведений, составляющих охраняемую законом тайну, содержащихся в информационных системах (Собственник/ Эксплуатант)</w:t>
            </w:r>
          </w:p>
        </w:tc>
      </w:tr>
      <w:tr>
        <w:trPr>
          <w:trHeight w:val="30" w:hRule="atLeast"/>
        </w:trPr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гражданского воздушного судна (для юридического лица)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гражданского воздушного судна (для юридического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 20__года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20__года</w:t>
            </w:r>
          </w:p>
          <w:bookmarkEnd w:id="14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7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использование радиопередающей аппаратуры"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672"/>
        <w:gridCol w:w="8968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"Авиационная администрация Казахстана" 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радиопередающей аппаратуры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145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bookmarkEnd w:id="146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и сведения, представляемые для получения Разрешения на использование радиопередающей аппаратуры, установленной на гражданских воздушных судах.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Закона или авиационным стандартам ИКАО;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147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 "Комитет гражданской авиации";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 электронной форме через портал при условии наличия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  <w:bookmarkEnd w:id="14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годности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8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экспортного сертификата летной годности"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672"/>
        <w:gridCol w:w="8968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"Авиационная администрация Казахстана" 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экспортного сертификата летной годности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150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bookmarkEnd w:id="151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Заявка, к которой прилагаются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свидетельства об исключении из Государственного реестра гражданских воздушных судов Республики Казахстан, сертификата по шуму, разрешения на использование радиопередающей аппаратуры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сертификата летной годности воздушного судна (при наличии).</w:t>
            </w:r>
          </w:p>
          <w:bookmarkEnd w:id="152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Закона или авиационным стандартам ИКАО;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153"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 "Комитет гражданской авиации";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 электронной форме через портал при условии наличия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  <w:bookmarkEnd w:id="15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