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4b60" w14:textId="7fb4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апреля 2020 года № 219. Зарегистрирован в Министерстве юстиции Республики Казахстан 24 апреля 2020 года № 20482.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по инвестициям и развитию Республики Казахстан и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2020 года № 219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–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- Закон) и определяют порядок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стройиндустрии" является государственной услугой (далее – государственная услуга) и оказывается Комитетом промышленности Министерства промышленности и строительства Республики Казахстан (далее – услугодатель) согласно настоящим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физические и юридические лица (далее – услугополучатель) направляют услугодателю посредством веб-портала "электронного правительства"www.egov.kz (далее – портал) перечень документов необходимых для оказания государственной услуги, который приведен в перечне основных требований к оказанию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стройиндустрии"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канцелярии услугодателя осуществляет регистрацию документов, указанных в пункте 8 Перечня основных требований к оказанию государственной услуги, в день их поступления и направляет руководителю услугодателя, которым назначается ответственный исполнитель.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исполнитель в течение 2 (двух) рабочих дней проверяет полноту представленных документов, и в случае установления неполноты представленных документов готовит мотивированный отказ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Мотивированный отказ), и направляет его услугополучателю через портал в форме электронного документа, подписанный электронной цифровой подписью (далее – ЭЦП) руководителя услугодателя либо лица его замещающего, в личный кабинет услугополучателя.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</w:t>
      </w:r>
      <w:r>
        <w:rPr>
          <w:rFonts w:ascii="Times New Roman"/>
          <w:b w:val="false"/>
          <w:i w:val="false"/>
          <w:color w:val="000000"/>
          <w:sz w:val="28"/>
        </w:rPr>
        <w:t>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услугополучателем полного пакета документов, ответственный исполнитель в течение 5 (пяти) рабочих дней проверяет представленные документы, необходимые для получения документа об условиях переработки на соответствие Правилам заполнения и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потребления, внесения в него изменений (дополнений), отзыва (аннулирования) и (или) возобновления его действия, а также продления срока переработки товаров и признания отходов,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потребления, непригодными для дальнейшего коммерческого использования,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2018 года № 392, и в течение 1 (одного) рабочего дня оформляет результат оказания государственной услуги - документ об условиях переработки товаров на/вне таможенной территории Евразийского экономического союза и переработки для внутреннего потребления легкой, горно-металлургической, химической, деревообрабатывающей отраслях промышленности, а также в машиностроении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 установленные законодательством Республики Казахстан изложены в пункте 9 Перечня основных требований к оказанию государственной услуги.</w:t>
      </w:r>
    </w:p>
    <w:bookmarkEnd w:id="18"/>
    <w:bookmarkStart w:name="z1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отсутствии сведений, необходимых для оказания государственной услуги в соответствии с пунктом 9 Перечня основных требований к оказанию государственной услуги, услугодатель в сроки, указанные в пункте 3 Перечня основных требований к оказанию государственной услуги,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9"/>
    <w:bookmarkStart w:name="z1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на электронный адрес услугополучателя, указанный в заявлении,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0"/>
    <w:bookmarkStart w:name="z1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документ об условиях переработки товаров на/вне таможенной территории Евразийского экономического союза и переработки для внутреннего потребления легкой, горно-металлургической, химической, деревообрабатывающей отраслях промышленности, а также в машиностроении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услуги.</w:t>
      </w:r>
    </w:p>
    <w:bookmarkEnd w:id="21"/>
    <w:bookmarkStart w:name="z1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3"/>
    <w:bookmarkStart w:name="z1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Услугодатель в течение трех рабочих дней с даты утверждения или изменения приказа,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индустрии и инфраструктурного развития РК от 21.02.2022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на/вне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услуги: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"Выдача документа об условиях переработки товаров на таможенной территории Евразийского экономического союза";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"Выдача документа об условиях переработки товаров вне таможенной территории Евразийского экономического союза";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"Выдача документа об условиях переработки товаров для внутреннего потребления".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Министерства промышленности и строительства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услугодатели).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"электронного правительства"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(восемь)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условиях переработки товаров на/вне таможенной территории Евразийского экономического союза и переработки для внутреннего потребления легкой, горно-металлургической, химической, деревообрабатывающей отраслях промышленности, а также в машиностроении,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- www.comprom.gov.kz, раздел "Государственные услуги"; 2) 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документа об условиях переработки товаров на таможенной территории Евразийского экономического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заявление, заполненное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услуги, в форме электронного документа, удостоверенного ЭЦП услугополучателя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электронный документ (документы) или электронную копию документа (документов), подтверждающий (подтверждающие) право владения, пользования и (или) распоряжения товарами, приложения и (или) дополнения к нему (к ним), содержащие сведения об операциях переработки товаров (основанных на технологическом процессе), способах их совершения, способах идентификации товаров, помещаемых под таможенную процедуру, в продуктах переработки, отходах и остатках, а также сроках переработки товаров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электронный документ (документы) или электронную копию документа (документов), подтверждающий наименование и классификацию иностранных товаров и (или) товаров Евразийского экономического союза и продуктов их переработки в соответствии с Товарной номенклатурой внешнеэкономической деятельности Евразийского экономического союза, а также их количество и стоимость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электронный документ (документы) или электронную копию документа (документов), таблицы расчета норм выхода продуктов переработки в количественном и (или) процентном выражениях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документа об условиях переработки товаров вне таможенной территории Евразийского экономического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заявление, заполненное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услуги, в форме электронного документа, удостоверенного ЭЦП услугополучателя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электронный документ (документы) или электронную копию документа (документов), подтверждающий (подтверждающие) право владения, пользования и (или) распоряжения товарами, приложения и (или) дополнения к нему (к ним), содержащие сведения об операциях переработки товаров (основанных на технологическом процессе), способах их совершения, способах идентификации товаров, помещаемых под таможенную процедуру, в продуктах переработки, отходах и остатках, а также сроках переработки товаров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электронный документ (документы) или электронную копию документа (документов), подтверждающий наименование и классификацию иностранных товаров и (или) товаров Евразийского экономического союза и продуктов их переработки в соответствии с Товарной номенклатурой внешнеэкономической деятельности Евразийского экономического союза, а также их количество и стоимость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электронный документ (документы) или электронную копию документа (документов), таблицы расчета норм выхода продуктов переработки в количественном и (или) процентном выражениях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документа об условиях переработки товаров для внутреннего потребления: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заявление, заполненное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услуги, в форме электронного документа, удостоверенного ЭЦП услугополучателя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электронный документ (документы) или электронную копию документа (документов), подтверждающий (подтверждающие) право владения, пользования и (или) распоряжения товарами, приложения и (или) дополнения к нему (к ним), содержащие сведения об операциях переработки товаров (основанных на технологическом процессе), способах их совершения, способах идентификации товаров, помещаемых под таможенную процедуру, в продуктах переработки, отходах и остатках, а также сроках переработки товаров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электронный документ (документы) или электронную копию документа (документов), подтверждающий наименование и классификацию иностранных товаров и (или) товаров Евразийского экономического союза и продуктов их переработки в соответствии с Товарной номенклатурой внешнеэкономической деятельности Евразийского экономического союза, а также их количество и стоимость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электронный документ (документы) или электронную копию документа (документов), таблицы расчета норм выхода продуктов переработки в количественном и (или) процентном выражениях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Таможенном регулировании в Республике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документа об условиях переработки,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документов и сведений, необходимых для получения документа об условиях переработки на соответствие Правилам заполнения и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потребления, внесения в него изменений (дополнений), отзыва (аннулирования) и (или) возобновления его действия, а также продления срока переработки товаров и признания отходов,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потребления, непригодными для дальнейшего коммерческого использования,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июня 2018 года № 392;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вступление в законную силу решения (постановления, определения) суда, запрещающего заявителю осуществлять деятельность по переработке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промышленности и строительства Республики Казахстан – www.gov.kz/memleket/entities/miid,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услугодателя – www.gov.kz/memleket/entities/comprom,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портале. Телефон Единого контакт-центра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товаров на/вне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документа об условиях переработки товаров на таможенной территории Евразийского экономического союза</w:t>
      </w:r>
    </w:p>
    <w:bookmarkEnd w:id="28"/>
    <w:p>
      <w:pPr>
        <w:spacing w:after="0"/>
        <w:ind w:left="0"/>
        <w:jc w:val="both"/>
      </w:pPr>
      <w:bookmarkStart w:name="z185" w:id="29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получающего документ об условиях переработки)</w:t>
      </w:r>
    </w:p>
    <w:bookmarkStart w:name="z18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0"/>
    <w:p>
      <w:pPr>
        <w:spacing w:after="0"/>
        <w:ind w:left="0"/>
        <w:jc w:val="both"/>
      </w:pPr>
      <w:bookmarkStart w:name="z187" w:id="31"/>
      <w:r>
        <w:rPr>
          <w:rFonts w:ascii="Times New Roman"/>
          <w:b w:val="false"/>
          <w:i w:val="false"/>
          <w:color w:val="000000"/>
          <w:sz w:val="28"/>
        </w:rPr>
        <w:t>
      Прошу выдать документ об условиях переработки на таможенной территории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сведения:</w:t>
      </w:r>
    </w:p>
    <w:p>
      <w:pPr>
        <w:spacing w:after="0"/>
        <w:ind w:left="0"/>
        <w:jc w:val="both"/>
      </w:pPr>
      <w:bookmarkStart w:name="z188" w:id="32"/>
      <w:r>
        <w:rPr>
          <w:rFonts w:ascii="Times New Roman"/>
          <w:b w:val="false"/>
          <w:i w:val="false"/>
          <w:color w:val="000000"/>
          <w:sz w:val="28"/>
        </w:rPr>
        <w:t>
      1. Наименование лица, __________________________________________________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(получающего документ об условиях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(адрес, БИН, ИИН, банковские реквизиты)</w:t>
      </w:r>
    </w:p>
    <w:p>
      <w:pPr>
        <w:spacing w:after="0"/>
        <w:ind w:left="0"/>
        <w:jc w:val="both"/>
      </w:pPr>
      <w:bookmarkStart w:name="z189" w:id="33"/>
      <w:r>
        <w:rPr>
          <w:rFonts w:ascii="Times New Roman"/>
          <w:b w:val="false"/>
          <w:i w:val="false"/>
          <w:color w:val="000000"/>
          <w:sz w:val="28"/>
        </w:rPr>
        <w:t>
      2. Сведения о лице (лицах), которое (которые) будет непосредственно совершать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операции по переработке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БИН, ИИН, банковские реквизиты) *</w:t>
      </w:r>
    </w:p>
    <w:p>
      <w:pPr>
        <w:spacing w:after="0"/>
        <w:ind w:left="0"/>
        <w:jc w:val="both"/>
      </w:pPr>
      <w:bookmarkStart w:name="z190" w:id="34"/>
      <w:r>
        <w:rPr>
          <w:rFonts w:ascii="Times New Roman"/>
          <w:b w:val="false"/>
          <w:i w:val="false"/>
          <w:color w:val="000000"/>
          <w:sz w:val="28"/>
        </w:rPr>
        <w:t>
      3. Сведения об иностранных товарах и продуктах их переработки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код по ТН ВЭД ЕАЭС, количество и стоимость)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91" w:id="35"/>
      <w:r>
        <w:rPr>
          <w:rFonts w:ascii="Times New Roman"/>
          <w:b w:val="false"/>
          <w:i w:val="false"/>
          <w:color w:val="000000"/>
          <w:sz w:val="28"/>
        </w:rPr>
        <w:t>
      4. Сведения о товарах ЕАЭС, обеспечивающих осуществление технологического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 переработки иностранных товаров (наименование, код по ТН ВЭД ЕАЭС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количество)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92" w:id="36"/>
      <w:r>
        <w:rPr>
          <w:rFonts w:ascii="Times New Roman"/>
          <w:b w:val="false"/>
          <w:i w:val="false"/>
          <w:color w:val="000000"/>
          <w:sz w:val="28"/>
        </w:rPr>
        <w:t>
      5. Сведения о документах, подтверждающих право владения, пользования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распоряжения товарами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93" w:id="37"/>
      <w:r>
        <w:rPr>
          <w:rFonts w:ascii="Times New Roman"/>
          <w:b w:val="false"/>
          <w:i w:val="false"/>
          <w:color w:val="000000"/>
          <w:sz w:val="28"/>
        </w:rPr>
        <w:t>
      6. Нормы выхода продуктов переработки в количественном и (или) процентном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выражениях ___________________________________________________________</w:t>
      </w:r>
    </w:p>
    <w:p>
      <w:pPr>
        <w:spacing w:after="0"/>
        <w:ind w:left="0"/>
        <w:jc w:val="both"/>
      </w:pPr>
      <w:bookmarkStart w:name="z194" w:id="38"/>
      <w:r>
        <w:rPr>
          <w:rFonts w:ascii="Times New Roman"/>
          <w:b w:val="false"/>
          <w:i w:val="false"/>
          <w:color w:val="000000"/>
          <w:sz w:val="28"/>
        </w:rPr>
        <w:t>
      7. Сведения об операциях по переработке на таможенной территории ЕАЭС,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способах их совершения _________________________________________________</w:t>
      </w:r>
    </w:p>
    <w:p>
      <w:pPr>
        <w:spacing w:after="0"/>
        <w:ind w:left="0"/>
        <w:jc w:val="both"/>
      </w:pPr>
      <w:bookmarkStart w:name="z195" w:id="39"/>
      <w:r>
        <w:rPr>
          <w:rFonts w:ascii="Times New Roman"/>
          <w:b w:val="false"/>
          <w:i w:val="false"/>
          <w:color w:val="000000"/>
          <w:sz w:val="28"/>
        </w:rPr>
        <w:t>
      8. Сведения о способах идентификации иностранных товаров, в продуктах их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переработки ___________________________________________________________</w:t>
      </w:r>
    </w:p>
    <w:p>
      <w:pPr>
        <w:spacing w:after="0"/>
        <w:ind w:left="0"/>
        <w:jc w:val="both"/>
      </w:pPr>
      <w:bookmarkStart w:name="z196" w:id="40"/>
      <w:r>
        <w:rPr>
          <w:rFonts w:ascii="Times New Roman"/>
          <w:b w:val="false"/>
          <w:i w:val="false"/>
          <w:color w:val="000000"/>
          <w:sz w:val="28"/>
        </w:rPr>
        <w:t>
      9. Сведения об отходах и остатках (наименование, код по ТН ВЭД ЕАЭС,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и стоимость) _________________________________________________</w:t>
      </w:r>
    </w:p>
    <w:bookmarkStart w:name="z1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переработки товаров _____________________________________________</w:t>
      </w:r>
    </w:p>
    <w:bookmarkEnd w:id="41"/>
    <w:p>
      <w:pPr>
        <w:spacing w:after="0"/>
        <w:ind w:left="0"/>
        <w:jc w:val="both"/>
      </w:pPr>
      <w:bookmarkStart w:name="z198" w:id="42"/>
      <w:r>
        <w:rPr>
          <w:rFonts w:ascii="Times New Roman"/>
          <w:b w:val="false"/>
          <w:i w:val="false"/>
          <w:color w:val="000000"/>
          <w:sz w:val="28"/>
        </w:rPr>
        <w:t>
      11. Сведения о замене товаров эквивалентными товарами, если такая замена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предполагается _________________________________________________________</w:t>
      </w:r>
    </w:p>
    <w:p>
      <w:pPr>
        <w:spacing w:after="0"/>
        <w:ind w:left="0"/>
        <w:jc w:val="both"/>
      </w:pPr>
      <w:bookmarkStart w:name="z199" w:id="43"/>
      <w:r>
        <w:rPr>
          <w:rFonts w:ascii="Times New Roman"/>
          <w:b w:val="false"/>
          <w:i w:val="false"/>
          <w:color w:val="000000"/>
          <w:sz w:val="28"/>
        </w:rPr>
        <w:t>
      12. Сведения о возможности дальнейшего коммерческого использования отходов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200" w:id="44"/>
      <w:r>
        <w:rPr>
          <w:rFonts w:ascii="Times New Roman"/>
          <w:b w:val="false"/>
          <w:i w:val="false"/>
          <w:color w:val="000000"/>
          <w:sz w:val="28"/>
        </w:rPr>
        <w:t>
      13. Таможенный орган (таможенные органы) 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котором предполагаются помещение товаров под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процедуру переработки и завершение этой таможенной процедуры)</w:t>
      </w:r>
    </w:p>
    <w:p>
      <w:pPr>
        <w:spacing w:after="0"/>
        <w:ind w:left="0"/>
        <w:jc w:val="both"/>
      </w:pPr>
      <w:bookmarkStart w:name="z201" w:id="45"/>
      <w:r>
        <w:rPr>
          <w:rFonts w:ascii="Times New Roman"/>
          <w:b w:val="false"/>
          <w:i w:val="false"/>
          <w:color w:val="000000"/>
          <w:sz w:val="28"/>
        </w:rPr>
        <w:t>
      14. Сведения о соблюдении условий использования товаров, помещенных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таможенную процедуру переработки на таможенной территории ЕАЭС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202" w:id="46"/>
      <w:r>
        <w:rPr>
          <w:rFonts w:ascii="Times New Roman"/>
          <w:b w:val="false"/>
          <w:i w:val="false"/>
          <w:color w:val="000000"/>
          <w:sz w:val="28"/>
        </w:rPr>
        <w:t>
      15. Иные сведения_______________________________________________________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документы__________________________________________________</w:t>
      </w:r>
    </w:p>
    <w:p>
      <w:pPr>
        <w:spacing w:after="0"/>
        <w:ind w:left="0"/>
        <w:jc w:val="both"/>
      </w:pPr>
      <w:bookmarkStart w:name="z203" w:id="47"/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"__" _________ 20__ год</w:t>
      </w:r>
    </w:p>
    <w:p>
      <w:pPr>
        <w:spacing w:after="0"/>
        <w:ind w:left="0"/>
        <w:jc w:val="both"/>
      </w:pPr>
      <w:bookmarkStart w:name="z204" w:id="4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наличии указанных сведений.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товаров на/вне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документа об условиях переработки товаров вне таможенной территории Евразийского экономического союза</w:t>
      </w:r>
    </w:p>
    <w:bookmarkEnd w:id="49"/>
    <w:p>
      <w:pPr>
        <w:spacing w:after="0"/>
        <w:ind w:left="0"/>
        <w:jc w:val="both"/>
      </w:pPr>
      <w:bookmarkStart w:name="z208" w:id="5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получающего документ об условиях переработки)</w:t>
      </w:r>
    </w:p>
    <w:bookmarkStart w:name="z2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1"/>
    <w:p>
      <w:pPr>
        <w:spacing w:after="0"/>
        <w:ind w:left="0"/>
        <w:jc w:val="both"/>
      </w:pPr>
      <w:bookmarkStart w:name="z210" w:id="52"/>
      <w:r>
        <w:rPr>
          <w:rFonts w:ascii="Times New Roman"/>
          <w:b w:val="false"/>
          <w:i w:val="false"/>
          <w:color w:val="000000"/>
          <w:sz w:val="28"/>
        </w:rPr>
        <w:t>
      Прошу выдать документ об условиях переработки вне таможенной территории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союза.</w:t>
      </w:r>
    </w:p>
    <w:bookmarkStart w:name="z2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сведения:</w:t>
      </w:r>
    </w:p>
    <w:bookmarkEnd w:id="53"/>
    <w:p>
      <w:pPr>
        <w:spacing w:after="0"/>
        <w:ind w:left="0"/>
        <w:jc w:val="both"/>
      </w:pPr>
      <w:bookmarkStart w:name="z212" w:id="54"/>
      <w:r>
        <w:rPr>
          <w:rFonts w:ascii="Times New Roman"/>
          <w:b w:val="false"/>
          <w:i w:val="false"/>
          <w:color w:val="000000"/>
          <w:sz w:val="28"/>
        </w:rPr>
        <w:t>
      1. Наименование лица, 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(получающего документ об условиях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(адрес, БИН, ИИН, банковские реквизиты)</w:t>
      </w:r>
    </w:p>
    <w:p>
      <w:pPr>
        <w:spacing w:after="0"/>
        <w:ind w:left="0"/>
        <w:jc w:val="both"/>
      </w:pPr>
      <w:bookmarkStart w:name="z213" w:id="55"/>
      <w:r>
        <w:rPr>
          <w:rFonts w:ascii="Times New Roman"/>
          <w:b w:val="false"/>
          <w:i w:val="false"/>
          <w:color w:val="000000"/>
          <w:sz w:val="28"/>
        </w:rPr>
        <w:t>
      2. Сведения о лице (лицах), которое (которые) будет непосредственно совершать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операции по переработке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БИН, ИИН, банковские реквизиты) *</w:t>
      </w:r>
    </w:p>
    <w:p>
      <w:pPr>
        <w:spacing w:after="0"/>
        <w:ind w:left="0"/>
        <w:jc w:val="both"/>
      </w:pPr>
      <w:bookmarkStart w:name="z214" w:id="56"/>
      <w:r>
        <w:rPr>
          <w:rFonts w:ascii="Times New Roman"/>
          <w:b w:val="false"/>
          <w:i w:val="false"/>
          <w:color w:val="000000"/>
          <w:sz w:val="28"/>
        </w:rPr>
        <w:t>
      3. Сведения о товарах ЕАЭС и продуктах их переработки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код по ТН ВЭД ЕАЭС, количество и стоимость)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15" w:id="57"/>
      <w:r>
        <w:rPr>
          <w:rFonts w:ascii="Times New Roman"/>
          <w:b w:val="false"/>
          <w:i w:val="false"/>
          <w:color w:val="000000"/>
          <w:sz w:val="28"/>
        </w:rPr>
        <w:t>
      4. Сведения о документах, подтверждающих право владения, пользования и (или)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распоряжения товарами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16" w:id="58"/>
      <w:r>
        <w:rPr>
          <w:rFonts w:ascii="Times New Roman"/>
          <w:b w:val="false"/>
          <w:i w:val="false"/>
          <w:color w:val="000000"/>
          <w:sz w:val="28"/>
        </w:rPr>
        <w:t>
      5. Нормы выхода продуктов переработки в количественном и (или) процентном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выражениях _________________________________________________________</w:t>
      </w:r>
    </w:p>
    <w:p>
      <w:pPr>
        <w:spacing w:after="0"/>
        <w:ind w:left="0"/>
        <w:jc w:val="both"/>
      </w:pPr>
      <w:bookmarkStart w:name="z217" w:id="59"/>
      <w:r>
        <w:rPr>
          <w:rFonts w:ascii="Times New Roman"/>
          <w:b w:val="false"/>
          <w:i w:val="false"/>
          <w:color w:val="000000"/>
          <w:sz w:val="28"/>
        </w:rPr>
        <w:t>
      6. Сведения об операциях по переработке на таможенной территории ЕАЭС,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способах их совершения ______________________________________________</w:t>
      </w:r>
    </w:p>
    <w:p>
      <w:pPr>
        <w:spacing w:after="0"/>
        <w:ind w:left="0"/>
        <w:jc w:val="both"/>
      </w:pPr>
      <w:bookmarkStart w:name="z218" w:id="60"/>
      <w:r>
        <w:rPr>
          <w:rFonts w:ascii="Times New Roman"/>
          <w:b w:val="false"/>
          <w:i w:val="false"/>
          <w:color w:val="000000"/>
          <w:sz w:val="28"/>
        </w:rPr>
        <w:t>
      7. Сведения о способах идентификации товаров ЕАЭС, в продуктах их переработки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2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переработки товаров __________________________________________</w:t>
      </w:r>
    </w:p>
    <w:bookmarkEnd w:id="61"/>
    <w:p>
      <w:pPr>
        <w:spacing w:after="0"/>
        <w:ind w:left="0"/>
        <w:jc w:val="both"/>
      </w:pPr>
      <w:bookmarkStart w:name="z220" w:id="62"/>
      <w:r>
        <w:rPr>
          <w:rFonts w:ascii="Times New Roman"/>
          <w:b w:val="false"/>
          <w:i w:val="false"/>
          <w:color w:val="000000"/>
          <w:sz w:val="28"/>
        </w:rPr>
        <w:t>
      9. Сведения о замене товаров эквивалентными товарами, если такая замена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предполагается _____________________________________________________</w:t>
      </w:r>
    </w:p>
    <w:p>
      <w:pPr>
        <w:spacing w:after="0"/>
        <w:ind w:left="0"/>
        <w:jc w:val="both"/>
      </w:pPr>
      <w:bookmarkStart w:name="z221" w:id="63"/>
      <w:r>
        <w:rPr>
          <w:rFonts w:ascii="Times New Roman"/>
          <w:b w:val="false"/>
          <w:i w:val="false"/>
          <w:color w:val="000000"/>
          <w:sz w:val="28"/>
        </w:rPr>
        <w:t>
      10. Таможенный орган (таможенные органы) 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котором предполагаются помещение товаров под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процедуру переработки и завершение этой таможенной процедуры)</w:t>
      </w:r>
    </w:p>
    <w:p>
      <w:pPr>
        <w:spacing w:after="0"/>
        <w:ind w:left="0"/>
        <w:jc w:val="both"/>
      </w:pPr>
      <w:bookmarkStart w:name="z222" w:id="64"/>
      <w:r>
        <w:rPr>
          <w:rFonts w:ascii="Times New Roman"/>
          <w:b w:val="false"/>
          <w:i w:val="false"/>
          <w:color w:val="000000"/>
          <w:sz w:val="28"/>
        </w:rPr>
        <w:t>
      11. Сведения об отходах, остатках и производственных потерях (наименование,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по ТН ВЭД ЕАЭС, количество и стоимость)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23" w:id="65"/>
      <w:r>
        <w:rPr>
          <w:rFonts w:ascii="Times New Roman"/>
          <w:b w:val="false"/>
          <w:i w:val="false"/>
          <w:color w:val="000000"/>
          <w:sz w:val="28"/>
        </w:rPr>
        <w:t>
      12. Сведения о соблюдении условий использования товаров, помещенных под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таможенную процедуру переработки вне таможенной территории ЕАЭС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224" w:id="66"/>
      <w:r>
        <w:rPr>
          <w:rFonts w:ascii="Times New Roman"/>
          <w:b w:val="false"/>
          <w:i w:val="false"/>
          <w:color w:val="000000"/>
          <w:sz w:val="28"/>
        </w:rPr>
        <w:t>
      13. Иные сведения 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 год</w:t>
      </w:r>
    </w:p>
    <w:p>
      <w:pPr>
        <w:spacing w:after="0"/>
        <w:ind w:left="0"/>
        <w:jc w:val="both"/>
      </w:pPr>
      <w:bookmarkStart w:name="z225" w:id="6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наличии указанных сведений.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товаров на/вне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документа об условиях переработки товаров для внутреннего потребления</w:t>
      </w:r>
    </w:p>
    <w:bookmarkEnd w:id="68"/>
    <w:p>
      <w:pPr>
        <w:spacing w:after="0"/>
        <w:ind w:left="0"/>
        <w:jc w:val="both"/>
      </w:pPr>
      <w:bookmarkStart w:name="z229" w:id="6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(фамилия, имя, отчество (при его наличии)) лица, получающего документ об условиях переработки)</w:t>
      </w:r>
    </w:p>
    <w:bookmarkStart w:name="z23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0"/>
    <w:bookmarkStart w:name="z23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документ об условиях переработки товаров для внутреннего потребления.</w:t>
      </w:r>
    </w:p>
    <w:bookmarkEnd w:id="71"/>
    <w:bookmarkStart w:name="z2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сведения:</w:t>
      </w:r>
    </w:p>
    <w:bookmarkEnd w:id="72"/>
    <w:p>
      <w:pPr>
        <w:spacing w:after="0"/>
        <w:ind w:left="0"/>
        <w:jc w:val="both"/>
      </w:pPr>
      <w:bookmarkStart w:name="z233" w:id="73"/>
      <w:r>
        <w:rPr>
          <w:rFonts w:ascii="Times New Roman"/>
          <w:b w:val="false"/>
          <w:i w:val="false"/>
          <w:color w:val="000000"/>
          <w:sz w:val="28"/>
        </w:rPr>
        <w:t>
      1. Наименование лица, ___________________________________________________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(получающего документ об условиях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(адрес, БИН, ИИН, банковские реквизиты)</w:t>
      </w:r>
    </w:p>
    <w:p>
      <w:pPr>
        <w:spacing w:after="0"/>
        <w:ind w:left="0"/>
        <w:jc w:val="both"/>
      </w:pPr>
      <w:bookmarkStart w:name="z234" w:id="74"/>
      <w:r>
        <w:rPr>
          <w:rFonts w:ascii="Times New Roman"/>
          <w:b w:val="false"/>
          <w:i w:val="false"/>
          <w:color w:val="000000"/>
          <w:sz w:val="28"/>
        </w:rPr>
        <w:t>
      2. Сведения о лице (лицах), которое (которые) будет непосредственно совершать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операции по переработке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БИН, ИИН, банковские реквизиты) *</w:t>
      </w:r>
    </w:p>
    <w:p>
      <w:pPr>
        <w:spacing w:after="0"/>
        <w:ind w:left="0"/>
        <w:jc w:val="both"/>
      </w:pPr>
      <w:bookmarkStart w:name="z235" w:id="75"/>
      <w:r>
        <w:rPr>
          <w:rFonts w:ascii="Times New Roman"/>
          <w:b w:val="false"/>
          <w:i w:val="false"/>
          <w:color w:val="000000"/>
          <w:sz w:val="28"/>
        </w:rPr>
        <w:t>
      3. Сведения об иностранных товарах и продуктах их переработки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код по ТН ВЭД ЕАЭС, количество и стоимость)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236" w:id="76"/>
      <w:r>
        <w:rPr>
          <w:rFonts w:ascii="Times New Roman"/>
          <w:b w:val="false"/>
          <w:i w:val="false"/>
          <w:color w:val="000000"/>
          <w:sz w:val="28"/>
        </w:rPr>
        <w:t>
      4. Сведения о документах, подтверждающих право владения, пользования и (или)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распоряжения товарами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237" w:id="77"/>
      <w:r>
        <w:rPr>
          <w:rFonts w:ascii="Times New Roman"/>
          <w:b w:val="false"/>
          <w:i w:val="false"/>
          <w:color w:val="000000"/>
          <w:sz w:val="28"/>
        </w:rPr>
        <w:t>
      5. Нормы выхода продуктов переработки в количественном и (или) процентном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выражениях ____________________________________________________________</w:t>
      </w:r>
    </w:p>
    <w:p>
      <w:pPr>
        <w:spacing w:after="0"/>
        <w:ind w:left="0"/>
        <w:jc w:val="both"/>
      </w:pPr>
      <w:bookmarkStart w:name="z238" w:id="78"/>
      <w:r>
        <w:rPr>
          <w:rFonts w:ascii="Times New Roman"/>
          <w:b w:val="false"/>
          <w:i w:val="false"/>
          <w:color w:val="000000"/>
          <w:sz w:val="28"/>
        </w:rPr>
        <w:t>
      6. Сведения об операциях по переработке для внутреннего потребления, способах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совершения __________________________________________________________</w:t>
      </w:r>
    </w:p>
    <w:p>
      <w:pPr>
        <w:spacing w:after="0"/>
        <w:ind w:left="0"/>
        <w:jc w:val="both"/>
      </w:pPr>
      <w:bookmarkStart w:name="z239" w:id="79"/>
      <w:r>
        <w:rPr>
          <w:rFonts w:ascii="Times New Roman"/>
          <w:b w:val="false"/>
          <w:i w:val="false"/>
          <w:color w:val="000000"/>
          <w:sz w:val="28"/>
        </w:rPr>
        <w:t>
      7. Сведения о способах идентификации иностранных товаров, в продуктах их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переработки ____________________________________________________________</w:t>
      </w:r>
    </w:p>
    <w:p>
      <w:pPr>
        <w:spacing w:after="0"/>
        <w:ind w:left="0"/>
        <w:jc w:val="both"/>
      </w:pPr>
      <w:bookmarkStart w:name="z240" w:id="80"/>
      <w:r>
        <w:rPr>
          <w:rFonts w:ascii="Times New Roman"/>
          <w:b w:val="false"/>
          <w:i w:val="false"/>
          <w:color w:val="000000"/>
          <w:sz w:val="28"/>
        </w:rPr>
        <w:t>
      8. Сведения об отходах и остатках (наименование, код по ТН ВЭД ЕАЭС,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и стоимость)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2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переработки товаров _______________________________________________</w:t>
      </w:r>
    </w:p>
    <w:bookmarkEnd w:id="81"/>
    <w:bookmarkStart w:name="z24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возможности дальнейшего коммерческого использования отходов ________________________________________________________________________</w:t>
      </w:r>
    </w:p>
    <w:bookmarkEnd w:id="82"/>
    <w:p>
      <w:pPr>
        <w:spacing w:after="0"/>
        <w:ind w:left="0"/>
        <w:jc w:val="both"/>
      </w:pPr>
      <w:bookmarkStart w:name="z243" w:id="83"/>
      <w:r>
        <w:rPr>
          <w:rFonts w:ascii="Times New Roman"/>
          <w:b w:val="false"/>
          <w:i w:val="false"/>
          <w:color w:val="000000"/>
          <w:sz w:val="28"/>
        </w:rPr>
        <w:t>
      11. Таможенный орган (таможенные органы) 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котором предполагаются помещение товаров под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процедуру переработки и завершение этой таможенной процедуры)</w:t>
      </w:r>
    </w:p>
    <w:p>
      <w:pPr>
        <w:spacing w:after="0"/>
        <w:ind w:left="0"/>
        <w:jc w:val="both"/>
      </w:pPr>
      <w:bookmarkStart w:name="z244" w:id="84"/>
      <w:r>
        <w:rPr>
          <w:rFonts w:ascii="Times New Roman"/>
          <w:b w:val="false"/>
          <w:i w:val="false"/>
          <w:color w:val="000000"/>
          <w:sz w:val="28"/>
        </w:rPr>
        <w:t>
      12. Сведения о невозможности восстановления продуктов переработки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первоначального состояния экономически выгодным способом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bookmarkStart w:name="z245" w:id="85"/>
      <w:r>
        <w:rPr>
          <w:rFonts w:ascii="Times New Roman"/>
          <w:b w:val="false"/>
          <w:i w:val="false"/>
          <w:color w:val="000000"/>
          <w:sz w:val="28"/>
        </w:rPr>
        <w:t>
      13. Сведения о соблюдении условий использования товаров, помещенных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таможенную процедуру переработки для внутреннего потребления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bookmarkStart w:name="z246" w:id="86"/>
      <w:r>
        <w:rPr>
          <w:rFonts w:ascii="Times New Roman"/>
          <w:b w:val="false"/>
          <w:i w:val="false"/>
          <w:color w:val="000000"/>
          <w:sz w:val="28"/>
        </w:rPr>
        <w:t>
      14. Иные сведения 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 год</w:t>
      </w:r>
    </w:p>
    <w:p>
      <w:pPr>
        <w:spacing w:after="0"/>
        <w:ind w:left="0"/>
        <w:jc w:val="both"/>
      </w:pPr>
      <w:bookmarkStart w:name="z247" w:id="8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наличии указанных сведений.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на/вне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 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</w:tbl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"Қазақстан Республикасы Өнеркәсіп және құрылыс министрлігінің Өнеркәсіп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219200" cy="1346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4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промышленности Министерства промышленности и строительства Республики Казахстан"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Астана қ.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Астана</w:t>
                  </w:r>
                </w:p>
              </w:tc>
            </w:tr>
          </w:tbl>
          <w:p/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[Дата выдачи]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организации]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"Комитет промышленности Министерства промышленности и строительства Республики Казахстан" в соответствии с заявлением № [Номер входящего документа] от [Дата] г. касательно Выдачи документа об условиях переработки товаров [на/вне таможенной территории Евразийского экономического союза/для внутреннего потребления] сообщает: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[Обоснование отказа]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[ФИО подписывающего]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708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на/вне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 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"Қазақстан Республикасы Өнеркәсіп және құрылыс министрлігінің Өнеркәсіп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219200" cy="1346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4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промышленности Министерства промышленности и строительства Республики Казахстан"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Астана қ.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Астана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условиях переработки товаров на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уполномоченном государственном органе Республики Казахстан, выдавшем документ (наименование)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лице, которому выдан документ (наименование лица, адрес, БИН, ИИН, банковские реквизиты *)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лице (лицах), которое будет непосредственно совершать операции по переработке (наименование лица, адрес, БИН, фамилия, имя, отчество (при его наличии), ИИН, банковские реквизиты *)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иностранных товарах и продуктах их переработки (наименование, код по ТН ВЭД ЕАЭС, количество и стоимость)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товарах ЕАЭС, в отношении которых законодательством Республики Казахстан установлены ставки вывозных таможенных пошлин, обеспечивающих осуществление технологического процесса переработки иностранных товаров (наименование, код по ТН ВЭД ЕАЭС и количество)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документах, подтверждающих право владения, пользования и (или) распоряжения товарами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Нормы выхода продуктов переработки в количественном и (или) процентном выражениях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операциях по переработке на таможенной территории ЕАЭС, способах их совершения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способах идентификации иностранных товаров, помещаемых под таможенную процедуру переработки на таможенной территории ЕАЭС, в продуктах их переработки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отходах и остатках (наименование, код по ТН ВЭД ЕАЭС, количество и стоимость)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переработки товаров на таможенной территории ЕАЭС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замене товаров эквивалентными товарами, если такая замена предполагается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возможности дальнейшего коммерческого использования отходов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Таможенный орган (таможенные органы), в котором предполагаются помещение товаров под таможенную процедуру переработки на таможенной территории и завершение действия этой таможенной процедуры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соблюдении условий использования товаров, помещенных под таможенную процедуру переработки на таможенной территории ЕАЭС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Иные сведения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Заполняются при наличии данных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 [ФИО подписывающего]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708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на/вне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 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"Қазақстан Республикасы Өнеркәсіп және құрылыс министрлігінің Өнеркәсіп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219200" cy="1346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4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промышленности Министерства промышленности и строительства Республики Казахстан"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Астана қ.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Астана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условиях переработки товаров вне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уполномоченном государственном органе Республики Казахстан, выдавшем документ (наименование)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лице, которому выдан документ (наименование лица, адрес, БИН, ИИН, банковские реквизиты *)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лице (лицах), которое будет непосредственно совершать операции по переработке (наименование лица, адрес, БИН, фамилия, имя, отчество (при его наличии), ИИН, банковские реквизиты *)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товарах ЕАЭС, в отношении которых законодательством Республики Казахстан установлены ставки вывозных таможенных пошлин, обеспечивающих осуществление технологического процесса переработки иностранных товаров (наименование, код по ТН ВЭД ЕАЭС и количество)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документах, подтверждающих право владения, пользования и (или) распоряжения товарами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Нормы выхода продуктов переработки в количественном и (или) процентном выражениях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операциях по переработке вне таможенной территории ЕАЭС и способах их совершения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способах идентификации товаров ЕАЭС, помещенных под таможенную процедуру переработки вне таможенной территории ЕАЭС, в продуктах их переработки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переработки товаров вне таможенной территории ЕАЭС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замене продуктов переработки эквивалентными иностранными товарами, если такая замена предполагается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Таможенный орган (таможенные органы), в котором предполагаются помещение товаров под таможенную процедуру переработки вне таможенной территории ЕАЭС и завершение действия этой таможенной процедуры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отходах, остатках и производственных потерях (наименование, код по ТН ВЭД ЕАЭС, количество и стоимость)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соблюдении условий использования товаров, помещенных под таможенную процедуру переработки вне таможенной территории ЕАЭС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Иные сведения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Заполняются при наличии данных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 [ФИО подписывающего]</w:t>
            </w:r>
          </w:p>
          <w:p>
            <w:pPr>
              <w:spacing w:after="20"/>
              <w:ind w:left="20"/>
              <w:jc w:val="both"/>
            </w:pPr>
          </w:p>
          <w:bookmarkStart w:name="z117" w:id="90"/>
          <w:p>
            <w:pPr>
              <w:spacing w:after="20"/>
              <w:ind w:left="20"/>
              <w:jc w:val="both"/>
            </w:pPr>
          </w:p>
          <w:bookmarkEnd w:id="9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708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на/вне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легкой, горно- 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стройиндустрии"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приказом Министра индустрии и инфраструктурного развития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промышленности и строительства РК от 15.04.2024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"Қазақстан Республикасы Өнеркәсіп және құрылыс министрлігінің Өнеркәсіп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219200" cy="1346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4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промышленности Министерства промышленности и строительства Республики Казахстан"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Астана қ.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Астана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условиях переработки товаров для внутреннего потребления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уполномоченном государственном органе Республики Казахстан, выдавшем документ (наименование)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лице, которому выдан документ (наименование лица, адрес, БИН, ИИН, банковские реквизиты *)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лице (лицах), которое будет непосредственно совершать операции по переработке (наименование лица, адрес, БИН, фамилия, имя, отчество (при его наличии), ИИН, банковские реквизиты *)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иностранных товарах и продуктах их переработки (наименование, код по ТН ВЭД ЕАЭС, количество и стоимость)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документах, подтверждающих право владения, пользования и (или) распоряжения товарами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Нормы выхода продуктов переработки в количественном и (или) процентном выражениях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операциях по переработке для внутреннего потребления, способах их совершения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способах идентификации иностранных товаров, помещаемых под таможенную процедуру переработки для внутреннего потребления, в продуктах их переработки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об отходах и остатках (наименование, код по ТН ВЭД ЕАЭС, количество и стоимость)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переработки товаров для внутреннего потребления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возможности дальнейшего коммерческого использования отходов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Таможенный орган (таможенные органы), в котором предполагаются помещение товаров под таможенную процедуру переработки для внутреннего потребления и завершение действия этой таможенной процедуры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невозможности восстановления продуктов переработки до первоначального состояния экономически выгодным способом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Сведения о соблюдении условий использования товаров, помещенных под таможенную процедуру переработки для внутреннего потребления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Заполняются при наличии данных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 [ФИО подписывающего]</w:t>
            </w:r>
          </w:p>
          <w:p>
            <w:pPr>
              <w:spacing w:after="20"/>
              <w:ind w:left="20"/>
              <w:jc w:val="both"/>
            </w:pPr>
          </w:p>
          <w:bookmarkStart w:name="z123" w:id="91"/>
          <w:p>
            <w:pPr>
              <w:spacing w:after="20"/>
              <w:ind w:left="20"/>
              <w:jc w:val="both"/>
            </w:pPr>
          </w:p>
          <w:bookmarkEnd w:id="9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708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2020 года № 219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10 сентября 2015 года № 906 "Об утверждении стандарта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номером № 12195, опубликован 6 ноября 2015 года в информационно-правовой системе "Әділет").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сентября 2018 года № 671 "О внесении изменений и дополнения в приказ исполняющего обязанности Министра по инвестициям и развитию Республики Казахстан от 10 сентября 2015 года № 906 "Об утверждении стандарта государственной услуги "Выдача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номером № 17759, опубликован в Эталоном контрольном банке нормативных правовых актов Республики Казахстан от 26 ноября 2018 года).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по инвестициям и развитию Республики Казахстан, утвержденного приказом Министра индустрии и инфраструктурного развития Республики Казахстан от 14 августа 2019 года № 640 "О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номером № 19270, опубликован в Эталоном контрольном банке нормативных правовых актов Республики Казахстан от 26 августа 2019 года).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октября 2015 года № 982 "Об утверждении регламента государственной услуги "Выдача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номером № 12302 от 18 ноября 2015 года).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января 2019 года № 45 "О внесении изменений в приказ Министра по инвестициям и развитию Республики Казахстан от 9 октября 2015 года № 982 "Об утверждении регламента государственной услуги "Выдача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номером № 18257, опубликован в Эталоном контрольном банке нормативных правовых актов Республики Казахстан от 12 февраля 2019 года).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