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bde0" w14:textId="f58b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расходования денежных средств, выделяемых на спортивные мероприятия, в том числе на учебно-тренировочные сборы для физкультурно-спортивных организаций, финансируемых из республиканского и местного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24 апреля 2020 года № 100. Зарегистрирован в Министерстве юстиции Республики Казахстан 25 апреля 2020 года № 20488.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44-1)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расходования денежных средств, выделяемых на спортивные мероприятия, в том числе на учебно-тренировочные сборы для физкультурно-спортивных организаций, финансируемых из республиканского и местного бюджетов.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100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расходования денежных средств, выделяемых на спортивные мероприятия, в том числе на учебно-тренировочные сборы для физкультурно-спортивных организаций, финансируемых из республиканского и местного бюджетов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расходования денежных средств, выделяемых на спортивные мероприятия, в том числе на учебно-тренировочные сборы для физкультурно-спортивных организаций, финансируемых из республиканского и местного бюджетов,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физической культуре и спорте" и определяют порядок расходования денежных средств, выделяемых на спортивные мероприятия, в том числе на учебно-тренировочные сборы (далее – спортивные мероприятия) для физкультурно-спортивных организаций (далее – организация), финансируемых из республиканского и местного бюджетов.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 Порядок расходования денежных средств, выделяемых на спортивные мероприятия, в том числе на учебно-тренировочные сборы для физкультурно-спортивных организаций, финансируемых из республиканского и местного бюджетов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спортивных мероприятий осуществляется за счет средств республиканского и местного бюджетов на соответствующие годы (далее – средства).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расходования денежных средств для участия в спортивных мероприятиях и проведения спортивного мероприятия, которые проводятся на физкультурно-оздоровительных и спортивных сооружениях являются: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календарь спортивно-массовых мероприятий, финансовый календарь и план финансирования организации на текущий финансовый год;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приказ об участии в спортивном мероприятии или о проведении спортивного мероприятия и утвержденная смета расходов к данному мероприятию.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Физкультурно-спортивные организации осуществляют расходование денежных средств на участие в спортивных мероприятияx, организацию и проведение спортивных мероприятий,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питание спортсменов определяются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нормативов питания и фармакологического обеспечения спортсменов, в том числе военнослужащих всех категорий и сотрудников правоохранительных и специальных государственных органов в период учебно-тренировочного процесса и спортивных мероприятий, утвержденной приказом Министра культуры и спорта Республики Казахстан от 22 ноября 2014 года № 107 (зарегистрирован в Реестре государственной регистрации нормативных правовых актов за № 10005) (далее – Приказ № 107);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обеспечение и оказание медицинской помощи;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фармакологическое обеспечение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107;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спортивного инвентаря, спортивного оборудования и спортивной экипировки;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найм жилых помещений, проезд до места проведения спортивных мероприятий и обратно, оплата стартовых (целевых) взносов;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суточные за время нахождения в пути всех участников, а также оплата суточных за время нахождения на спортивных мероприятиях участников, кроме спортсменов;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горюче-смазочных материалов;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видам спорта, связанные с материальным обеспечением участников спортивных мероприятий;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визовых услуг, стоимости перевозки багажа, трансфера допускается на основании представленных документов об их оплате;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приобретение полиграфической и сувенирной продукции;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церемония награждения и вручение призов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28 июля 2017 года № 219 "Об утверждении размера стоимости призов для чемпионов и призеров спортивных соревнований, проводимых уполномоченным органом в области физической культуры и спорта и местными исполнительными органами" (зарегистрирован в Реестре государственной регистрации нормативных правовых актов за № 15562);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места проведения спортивных мероприятий, музыкального и светового оборудования, инвентаря и иных вспомогательных средств;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транспортные, почтово-телеграфные, типографские и информационные расходы;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работников, привлеченных к организации и проведению спортивных мероприятий, услуг привлеченных специалистов и обслуживающего персонала (в том числе медицинского);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спортивных судей за обслуживание спортивных соревнований и оплата труда привлеченных специалистов и обслуживающего персонала (в том числе медицинского) осуществляется на основании заключенных договоров;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прием спортивных делегаций, найм жилых помещений и организованное питание;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услуг, связанных с подготовкой и текущим содержанием мест проведения, организацией спортивных мероприятий, включая услуги, оказываемые на возмездной основе юридическими и физическими лицами;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материальных запасов для проведения спортивных мероприятий, исходя из специфики вида спорта или спортивного мероприятия, необходимых для его проведения;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оплатой стартовых и организационных взносов по участию в спортивных мероприятиях, регистрацией спортивных мероприятий в единых республиканских и региональных календарях, которые осуществляются безналичным перечислением направляющей стороной либо аккредитованными спортивными федерациями по видам спорта;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командирование сборных команд Республики Казахстан по видам спорта (национальных сборных команд по видам спорта), участников спортивных мероприятий для участия в спортивных мероприятиях, и специалистов необходимых для обслуживания спортивного соревнования.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 расходы, связанные с участием в спортивных мероприятиях и проведением спортивного мероприятия, осуществляются безналичным перечислением на карт-счета участников спортивных мероприятий (командировочные расходы), либо безналичным перечислением на расчетные счета поставщикам товаров (работ, услуг), либо материально-ответственному лицу за аренду спортивного инвентаря (оборудования).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присутствии в команде несовершеннолетних спортсменов и спортсменов с инвалидностью (с поражением опорно-двигательного аппарата и с поражением органов зрения) перечисление денежных средств осуществляется материально-ответственному лицу согласно заключенного договора между направляющей стороной и тренером команды на основании нотариально засвидетельствованной доверенности от спортсмена с инвалидностью и законного представителя несовершеннолетнего спортсмена.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Организации, принимающие участие в спортивных мероприятиях или проводящие спортивное мероприятие, по завершению мероприятия формируют отчет об использовании денежных средств, выделяемых на спортивные мероприятия, согласно действующего законодательства.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