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ab20" w14:textId="f74a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специальных ежемесячных денежных выплат артистам балета организаций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24 апреля 2020 года № 101. Зарегистрирован в Министерстве юстиции Республики Казахстан 27 апреля 2020 года № 20489.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культуры и информации РК от 27.03.2024 </w:t>
      </w:r>
      <w:r>
        <w:rPr>
          <w:rFonts w:ascii="Times New Roman"/>
          <w:b w:val="false"/>
          <w:i w:val="false"/>
          <w:color w:val="000000"/>
          <w:sz w:val="28"/>
        </w:rPr>
        <w:t>№ 109-НҚ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специальных ежемесячных денежных выплат артистам балета организаций культуры.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 специальных ежемесячных денежных выплат артистам балета организаций культуры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 специальных ежемесячных денежных выплат артистам балета организаций культуры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 Республики Казахстан "О культуре" (далее – Закон) и определяют порядок назначения специальных ежемесячных денежных выплат артистам балета организаций культуры (далее – артисты балета).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культуры и информации РК от 27.03.2024 </w:t>
      </w:r>
      <w:r>
        <w:rPr>
          <w:rFonts w:ascii="Times New Roman"/>
          <w:b w:val="false"/>
          <w:i w:val="false"/>
          <w:color w:val="000000"/>
          <w:sz w:val="28"/>
        </w:rPr>
        <w:t>№ 109-НҚ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Специальные ежемесячные денежные выплаты (далее – выплаты) назначаются артистам балета, прекратившим профессиональную деятельность в качестве артиста балета, при наличии стажа профессиональной трудовой деятельности не менее двадцати лет.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артист балета – артист, имеющий соответствующее хореографическое образование с присвоенной квалификацией "артист балета", в должностные обязанности которого входит исполнение хореографических партий и согласно штатному расписанию занимающий должность "артист балета" в профессиональных коллективах, театрах оперы и балета, музыкальных и музыкально-драматических театрах и концертных организациях;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– коллегиальный исполнительный орган, возглавляемый акимом области, города республиканского значения и столицы,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культуры (далее – уполномоченный орган) – центральный исполнительный орган, осуществляющий руководство и межотраслевую координацию в области культуры;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артист балета или представитель по его доверенности, подавший заявление на назначение выплат артистам балета.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выплат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Выплаты назначаются артистам балета уполномоченным органом или местным исполнительным органом (далее – орган по назначению выплат).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выплат заявитель представляет в орган по назначению выплат следующие документы:</w:t>
      </w:r>
    </w:p>
    <w:bookmarkEnd w:id="19"/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к настоящим Правилам;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артиста балета;</w:t>
      </w:r>
    </w:p>
    <w:bookmarkEnd w:id="21"/>
    <w:bookmarkStart w:name="z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трудовую деятельность, стаж профессиональной трудовой деятельности в качестве артиста балета;</w:t>
      </w:r>
    </w:p>
    <w:bookmarkEnd w:id="22"/>
    <w:bookmarkStart w:name="z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диплома об окончании технического и профессионального и (или) высшего и (или) послевузовского образования в области хореографического искусства;</w:t>
      </w:r>
    </w:p>
    <w:bookmarkEnd w:id="23"/>
    <w:bookmarkStart w:name="z7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приказа либо выписка о расторжении трудового договора с последнего места работы в должности артиста балета, заверенная кадровой службой;</w:t>
      </w:r>
    </w:p>
    <w:bookmarkEnd w:id="24"/>
    <w:bookmarkStart w:name="z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наличии лицевого счета заявителя в банке второго уровня Республики Казахстан.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Министра культуры и информации РК от 27.03.2024 </w:t>
      </w:r>
      <w:r>
        <w:rPr>
          <w:rFonts w:ascii="Times New Roman"/>
          <w:b w:val="false"/>
          <w:i w:val="false"/>
          <w:color w:val="000000"/>
          <w:sz w:val="28"/>
        </w:rPr>
        <w:t>№ 109-НҚ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случаях, когда последним местом работы артиста балета являлась республиканская организация культуры;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местный исполнительный орган – в случаях, когда последним местом работы артиста балета являлась коммунальная организация культуры.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 по назначению выплат принимает, регистрирует в однодневный срок поступившие документы. Представленные документы подлежат рассмотрению в срок не более пятнадцати рабочих дней со дня их регистрации.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неполного пакета документов, в срок не позднее 3 (трех) рабочих дней со дня получения пакета документов орган по назначению выплат направляет заявителю на электронный адрес, указанный в заявлении, уведомление о необходимости дополнения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"/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 устранении несоответствий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течение двух рабочих дней со дня получения уведомления орган по назначению выплат возвращает документы заявителю без рассмотрения.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Министра культуры и информации РК от 27.03.2024 </w:t>
      </w:r>
      <w:r>
        <w:rPr>
          <w:rFonts w:ascii="Times New Roman"/>
          <w:b w:val="false"/>
          <w:i w:val="false"/>
          <w:color w:val="000000"/>
          <w:sz w:val="28"/>
        </w:rPr>
        <w:t>№ 109-НҚ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рассмотрения представленных документов орган по назначению выплат создает комиссию по назначению выплат артистам балета (далее – Комиссия).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из нечетного количество членов из числа которых назначается председатель.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ее деятельностью, проводит заседания Комиссии. Во время отсутствия председателя его функции выполняет заместитель председателя.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координирует работу по обеспечению деятельности Комиссии, подготавливает протоколы заседаний Комиссии. Секретарь не является членом Комиссии.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поступления документов в орган по назначению выплат. Заседания Комиссии считаются правомочными, если на них присутствует не менее двух третей от общего числа членов Комиссии.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рассматривает документы на предмет соответствия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приказа Министра культуры и информации РК от 27.03.2024 </w:t>
      </w:r>
      <w:r>
        <w:rPr>
          <w:rFonts w:ascii="Times New Roman"/>
          <w:b w:val="false"/>
          <w:i w:val="false"/>
          <w:color w:val="000000"/>
          <w:sz w:val="28"/>
        </w:rPr>
        <w:t>№ 109-НҚ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Комиссии принимаются простым большинством голосов от общего числа членов Комиссии. При равенстве голосов членов голос председательствующего является решающим.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Комиссии оформляется протоколом, который подписывается всеми членами Комиссии. Протокол Комиссии носит рекомендательный характер.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основании протокола Комиссии орган по назначению выплат направляет заказным письмом с уведомлением о его вручении или на электронные адреса заявителя проект решения о назначении либо отказе в назначении выплат артистам балета.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Заявителем предоставляется возражение (при его наличии) к проекту решения о назначении либо отказе в назначении выплат артистам балета в срок не позднее двух рабочих дней со дня получения уведомления с проектом решения.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возражений, при их поступлении, в течение трех рабочих дней принимается решение о назначении либо отказе в назначении выплат артистам балета.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Министра культуры и информации РК от 27.03.2024 </w:t>
      </w:r>
      <w:r>
        <w:rPr>
          <w:rFonts w:ascii="Times New Roman"/>
          <w:b w:val="false"/>
          <w:i w:val="false"/>
          <w:color w:val="000000"/>
          <w:sz w:val="28"/>
        </w:rPr>
        <w:t>№ 109-НҚ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Артистам балета выплаты назначаются на основании акта руководителя (либо лица, исполняющего его обязанности) органа по назначению выплат и производятся путем перечисления выплат на лицевой счет заявителя в банке второго уровня Республики Казахстан.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изменения фамилии, имени или отчества (при наличии) номера лицевого счета, места жительства либо других персональных данных, заявитель уведомляет об этом орган по назначению выплат с приложением подтверждающих документов.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Назначенные выплаты артистам балета финансируются за счет средств республиканского и местных бюджетов.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Прекращение выплат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Выплаты артистам балета прекращаются в случаях: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достижение получателем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место жительство за пределы Республики Казахстан (производится по месяц снятия с регистрации в органах внутренних дел);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смерти получателя (осуществляется по месяц смерти включительно).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приказом Министра культуры и информации РК от 27.03.2024 </w:t>
      </w:r>
      <w:r>
        <w:rPr>
          <w:rFonts w:ascii="Times New Roman"/>
          <w:b w:val="false"/>
          <w:i w:val="false"/>
          <w:color w:val="000000"/>
          <w:sz w:val="28"/>
        </w:rPr>
        <w:t>№ 109-НҚ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наступлении случаев, предусмотренных пунктом 17 настоящих Правил, орган по назначению выплат принимает решение о прекращении выплат, о чем письменно уведомляет заявителя (или его законного наследника).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приказом Министра культуры и информации РК от 27.03.2024 </w:t>
      </w:r>
      <w:r>
        <w:rPr>
          <w:rFonts w:ascii="Times New Roman"/>
          <w:b w:val="false"/>
          <w:i w:val="false"/>
          <w:color w:val="000000"/>
          <w:sz w:val="28"/>
        </w:rPr>
        <w:t>№ 109-НҚ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ежемесячных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артистам балета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приказа Министра культуры и информации РК от 27.03.2024 </w:t>
      </w:r>
      <w:r>
        <w:rPr>
          <w:rFonts w:ascii="Times New Roman"/>
          <w:b w:val="false"/>
          <w:i w:val="false"/>
          <w:color w:val="ff0000"/>
          <w:sz w:val="28"/>
        </w:rPr>
        <w:t>№ 109-НҚ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артиста балета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по его доверенности),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мобильного телефона _ 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bookmarkStart w:name="z7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назначение специальных ежемесячных денежных выплат артистам балета организаций культуры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прекращением профессиональной деятельности в качестве артиста балета,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назначить специальные ежемесячные денежные выплаты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наличии) 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 Дата ____________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