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90516" w14:textId="dd90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24 апреля 2020 года № 233. Зарегистрирован в Министерстве юстиции Республики Казахстан 27 апреля 2020 года № 20493.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оборонной и аэрокосмической промышленности Республики Казахстан, и.о. Министра оборонной и аэрокосмической промышленности Республики Казахстан и Министра индустрии и инфраструктурного развития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оборонно-промышленного комплекса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 инфраструктурного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233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 утверждении Правил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(далее – Правила) разработаны в соответствии с 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оказании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физических и юридических лиц.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 (далее – государственная услуга) оказывается Министерством индустрии и инфраструктурного развития Республики Казахстан (далее – услугодатель) в соответствии с настоящими Правилами.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Государственная услуга оказывается услугополучателям на платной основе. За оказание государственной услуги взимается лицензионный сбор за право занятия отдельными видами согласно пункту 6 перечня основных требований к оказанию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 (далее – Перечень),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Физическое или юридическое лицо (далее – услугополучатель) для получения государственной услуги направляет услугодателю через веб-портал "электронного правительства" (далее – портал) документы согласно пункту 8 Перечня.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Услугодатель осуществляет регистрацию документов и сведений в день их поступления.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заявителя после окончания рабочего времени, в выходные и праздничные дни согласно трудовому законодательству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о государственной регистрации (перерегистрации) юридического лица, о государственной регистрации в качестве индивидуального предпринимателя, о лицензии, подтверждения оплаты в бюджет лицензионного сбора в случае оплаты через платежный шлюз "электронного правительства" (далее – ПШЭП) услугодатель получает из соответствующих государственных информационных систем через ПШЭП. Сведения о документах удостоверяющие личность, государственной регистрации (перерегистрации) юридического лица уполномоченный орган получает из соответствующих государственных информационных систем через ПШЭП.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Срок оказания государственной услуги: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выдаче лицензии и (или) приложения к лицензии – 15 (пятнадцать) рабочих дней;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переоформлении лицензии и (или) приложения к лицензии – 3 (три) рабочих дня;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переоформлении лицензии и (или) приложения к лицензии в случае реорганизации услугополучателя в форме выделения или разделения – 15 (пятнадцать) рабочих дней;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выдаче дубликатов лицензии и (или) приложения к лицензии – 2 (два) рабочих дня.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согласно перечню, предусмотренному пунктом 5 Правил услугодатель в течение 2 (двух) рабочих дней отказывает в дальнейшем рассмотрении заявления.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случае представления услугополучателем полного пакета документов, услугодателем проверяется достоверность представленных документов и соответствие услугополучателя и (или) представленных документов требованиям, настоящих Правил.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результатам выполнения действий указанных в пункте 8 настоящих Правил, оформляется лицензия и (или) приложение к лицензии либо переоформленная лицензия и (или) приложение к лицензии либо дубликат лицензии и (или) приложения к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оформляет положительный результат либо мотивированный отказ в оказании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индустрии и инфраструктурного развития РК от 06.04.2022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Основания для отказа в оказании государственной услуги, установленные законодательством Республики Казахстан, указаны в пункте 9 Перечня.</w:t>
      </w:r>
    </w:p>
    <w:bookmarkEnd w:id="29"/>
    <w:bookmarkStart w:name="z1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 переоформлении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действий услугодателя в случае подачи на переоформление лицензии:</w:t>
      </w:r>
    </w:p>
    <w:bookmarkEnd w:id="30"/>
    <w:bookmarkStart w:name="z1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31"/>
    <w:bookmarkStart w:name="z1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32"/>
    <w:bookmarkStart w:name="z1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реорганизации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33"/>
    <w:bookmarkStart w:name="z1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лицензии);</w:t>
      </w:r>
    </w:p>
    <w:bookmarkEnd w:id="34"/>
    <w:bookmarkStart w:name="z1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отчуждения лицензиатом лицензии, выданной по классу "разрешения, выдаваемые на объекты", вместе с объектом в пользу третьих лиц в случаях, если отчуждаемость конкретной 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уведомлениях";</w:t>
      </w:r>
    </w:p>
    <w:bookmarkEnd w:id="35"/>
    <w:bookmarkStart w:name="z1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изменения адреса места нахождения объекта без его физического перемещения для лицензии, выданной по классу "разрешения, выдаваемые на объекты" или для приложений к лицензии с указанием объектов;</w:t>
      </w:r>
    </w:p>
    <w:bookmarkEnd w:id="36"/>
    <w:bookmarkStart w:name="z1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наличия требования о переоформлении в законах Республики Казахстан.</w:t>
      </w:r>
    </w:p>
    <w:bookmarkEnd w:id="37"/>
    <w:bookmarkStart w:name="z1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Действия подпунктов 2), 4) и 6) части второй настоящего пункта не распространяются на случаи, когда изменения юридического адреса индивидуального предпринимателя-лицензиата, адреса места нахождения юридического лица-лицензиата, адреса места нахождения объекта для лицензии, выданной по классу "разрешения, выдаваемые на объекты", или для приложений к лицензии с указанием объектов произошли в связи с изменением наименования населенных пунктов, названия улиц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административно-территориальном устройстве Республики Казахстан". Такие изменения адреса лицензиатов и объекта лицензии осуществляются посредством интеграции государственных информационных систем.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оказания государственной услуги поступают в автоматическом режиме в информационную систему мониторинга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течение трех рабочих дней после государственной регистрации подзаконного нормативного государственного акта, направляет информацию о внесенных изменениях и (или) дополнениях в настоящее Правила, определяющие порядок оказание государственной услуги, услугодателю, оператору информационно-коммуникационной инфраструктуры "электронного правительства" и в Единый контакт-центр.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00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по вопросам оказания государственных услуг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Глава 3 - в редакции приказа Министра индустрии и инфраструктурного развития РК от 06.04.2022 </w:t>
      </w:r>
      <w:r>
        <w:rPr>
          <w:rFonts w:ascii="Times New Roman"/>
          <w:b w:val="false"/>
          <w:i w:val="false"/>
          <w:color w:val="ff0000"/>
          <w:sz w:val="28"/>
        </w:rPr>
        <w:t>№ 189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Start w:name="z1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жалобу).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подается услугодателю и (или) должностному лицу, чье решение, действие(бездействие) обжалуются.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решение, действие (бездействие) обжалуются, не направляет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подлежит рассмотрению в течение пяти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 подлежит рассмотрению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законом Республики Казахстан, обжалование в суде допускается после обжалования в административном (досудебном)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процедурного-процессуального кодекса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вооружения и военной техники,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приборов к ним,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</w:tbl>
    <w:bookmarkStart w:name="z153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и.о. Министра промышленности и строительства РК от 19.12.2023 </w:t>
      </w:r>
      <w:r>
        <w:rPr>
          <w:rFonts w:ascii="Times New Roman"/>
          <w:b w:val="false"/>
          <w:i w:val="false"/>
          <w:color w:val="ff0000"/>
          <w:sz w:val="28"/>
        </w:rPr>
        <w:t>№ 136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лицензии на осуществление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подвида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промышленности и строительства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заявлений и выдача результата осуществляется через: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 "электронного правительства" (далее ‒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выдаче лицензии и (или) приложения к лицензии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переоформлении лицензии и (или) приложения к лицензии – 3 (три) рабочих дня;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переоформлении лицензии и (или) приложения к лицензии в случае реорганизации услугополучателя в форме выделения или разделения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при выдаче дубликатов лицензии и (или) приложения к лицензии – 2 (два)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 – лицензия и (или) приложение к лицензии, переоформленная лицензия и (или) приложение к лицензии, дубликат лицензии и (или) приложения к лицензии, либо мотивированный ответ об отказе в оказании государственной услуги в случаях и по основаниям, предусмотренным пунктом 10 настоящего Перечня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оказание государственной услуги взимается лицензионный сбор за право занятия отдельными видами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при выдаче лицензии – 22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 переоформление лицензии – 10 % от ставки при выдаче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за выдачу дубликата лицензии – 100 % от ставки при выдаче лицензии.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лицензионного сбора осуществляется безналичной форме через банки второго уровня или организации, осуществляющие отдельные виды банковских операций, а также оплата может осуществляться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 – с понедельника по пятницу, с 9-00 до 18-00 часов, кроме выходных и праздничных дней, согласно трудовому законодательству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"электронного правительства"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получения лицензии на подвиды деятельности: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Разработка, производство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Ремонт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Приобретение и реализация боеприпасов, вооружения и военной техники, запасных частей, комплектующих изделий и приборов к ним, специальных материалов, оборудования для их производства, включая монтаж, наладку, модернизацию, установку, использование, хранение, ремонт и сервисное обслуживание: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получения лицензии либо заявление юридического лица для получения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электронная копия документов согласно Квалификационным требованиям для осуществления деятельности по разработке, производству, ремонту, приобретению и реализации боеприпасов, вооружения и военной техники, запасных частей, комплектующих изделий и приборов к ним, а также специальных материалов и оборудования для их производства, включая монтаж, наладку, модернизацию, установку, использование, хранение, ремонт и сервисное обслуживание и перечня документов, подтверждающих соответствие им, утвержденный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цифрового развития, оборонной и аэрокосмической промышленности Республики Казахстан от 24 апреля 2019 года № 53/НҚ (зарегистрирован в Реестре государственной регистрации нормативных правовых актов за № 18594) (далее – Квалификационные требования).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для переоформления лицензии и (или) приложения к лицензии: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физического лица для переоформления лицензии либо заявление юридического лица для переоформления лицензии;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документов, содержащих информацию об изменениях, послуживших основанием для переоформления лицензии и (или) приложения к лицензии, за исключением документов, информация о которых содержатся в государственных информационных системах;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для получения дубликата лицензии и (или) приложения к лицензии, в случае отсутствия возможности получения сведений о лицензии из соответствующих информационных систем: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запрос в форме электронного документа, удостоверенного ЭЦП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электронная копия документа, подтверждающего оплату в бюджет лицензионного сбора за право занятия отдельными видами деятельности, за исключением случаев оплаты через ПШЭП.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запрещенной законами Республики Казахстан для данной категории физических или юридических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ответ государственного органа о несоответствии услугополучателя предъявляемым при лицензировании или при осуществлении разрешительных процедур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приостановлении или запрещении деятельности, или отдельных видов деятельности, подлежащих лицензированию;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судом на основании представления судебного исполнителя временно запрещено выдавать услугополучателю-должнику лицензию;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установлена недостоверность документов, представленных заявителем для получения лицензии, и (или) данных (сведений), содержащихся в них.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Адреса оказания государственной услуги размещен на интернет-ресурсе услугодателя – www.mdai.gov.kz.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Контактные телефоны справочных служб по вопросам оказания государственной услуги: 8 (7172) 74-94-48, единый контакт-центр по вопросам оказания государственных услуг: 1414, 8 800 080 7777.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получения лицензии и (или) приложения к лицензии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получения лицензии и (или) приложения к лицензии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 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страна (для иностранного юридического лица),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 заявитель согласен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удостоверение заявления электронной цифровой подписью работника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 (в случае обращения через центр 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физического лица для переоформления лицензии и (или) приложения к лицензии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(в случае наличия) физического лица, индивидуальный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№____________ от _________ 20___ года, выданную(ое)(ых)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изменения фамилии, имени, отчества (при его наличии) физического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наименования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перерегистрация индивидуального предпринимателя-лицензиата, изменение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адреса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местожительства физического лица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Физическое лицо ________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оказанию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разработке, производству,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ремонту, приобретению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реализации боеприпасов, вооружения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военной техники, запасных частей,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комплектующих изделий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ним, а также специальных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оборудования для их производства,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монтаж, наладку,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модернизацию, установку,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использование, хранение,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сервисное обслуживание"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юридического лица для переоформления лицензии и (или) приложения к лицензии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лицензиара)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наименование, местонахождение, бизнес-идентификационный номер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(в том числе иностранного юридического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бизнес- идентификационный номер филиала или представительства иностранного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юридического лица – в случае отсутствия бизнес-идентификационного номера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и (или) приложение(я)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№__________ от "___" _________ 20___ года, выданную(ое)(ых)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(номер(а) лицензии и (или) приложения(й) к лицензии, дата выдачи,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лицензиара, выдавшего 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реорганизация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путем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изменение наименования юридического лица-лицензиата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места нахождения юридического лица-лицензиата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отчуждение лицензиатом лицензии, выданной по классу "разрешения, выдаваемые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объекты", вместе с объектом в пользу третьих лиц в случаях, если отчуждаемость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лицензии предусмотрена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Закону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изменение адреса места нахождения объекта без его физического перемещения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лицензии, выданной по классу "разрешения, выдаваемые на объекты"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приложений к лицензии с указанием объектов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наличие требования о переоформлении в законах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изменение наименования вида деятельности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изменение наименования подвида деятельности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юридического лица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(страна – для иностранного юридического лица, почтовый индекс, область, город,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район, населенный пункт, наименование улицы, номер дома/здания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Телефоны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Факс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Банковский счет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счета, наименование и местонахождение банка)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объекта осуществления деятельности или действий (операций)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удостоверение заявления электронной цифровой подписью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работника центра обслуживания населения (в случае обращения через центр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обслуживания населения).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(подпись) (фамилия, имя, отчество (в случае наличия)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2020 года № 233</w:t>
            </w:r>
          </w:p>
        </w:tc>
      </w:tr>
    </w:tbl>
    <w:bookmarkStart w:name="z13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оборонной и аэрокосмической промышленности Республики Казахстан, Министра индустрии и инфраструктурного развития Республики Казахстан и исполняющего обязанности Министра оборонной и аэрокосмической промышленности Республики Казахстан</w:t>
      </w:r>
    </w:p>
    <w:bookmarkEnd w:id="47"/>
    <w:bookmarkStart w:name="z13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оборонной и аэрокосмической промышленности Республики Казахстан от 14 декабря 2018 года № 215/НҚ "Об утверждении стандартов государственных услуг в области оборота вооружений, военной техники и отдельных видов оружия" (зарегистрирован в Реестре государственной регистрации нормативных правовых актов № 17968, опубликован 29 декабря 2018 года в Эталонном контрольном банке нормативных правовых актов Республики Казахстан).</w:t>
      </w:r>
    </w:p>
    <w:bookmarkEnd w:id="48"/>
    <w:bookmarkStart w:name="z14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оборонной и аэрокосмической промышленности Республики Казахстан от 18 февраля 2019 года № 28/НҚ "Об утверждении регламентов государственных услуг в области оборота вооружений, военной техники и отдельных видов оружия" (зарегистрирован в Реестре государственной регистрации нормативных правовых актов № 18329, опубликован 27 февраля 2019 года в Эталонном контрольном банке нормативных правовых актов Республики Казахстан).</w:t>
      </w:r>
    </w:p>
    <w:bookmarkEnd w:id="49"/>
    <w:bookmarkStart w:name="z14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7 октября 2019 года № 757 "О внесении изменений в приказ Министра оборонной и аэрокосмической промышленности Республики Казахстан от 14 декабря 2018 года № 215/НҚ "Об утверждении стандартов государственных услуг в области оборота вооружений, военной техники и отдельных видов оружия" (зарегистрирован в Реестре государственной регистрации нормативных правовых актов № 19459, опубликован 10 октября 2019 года в Эталонном контрольном банке нормативных правовых актов Республики Казахстан).</w:t>
      </w:r>
    </w:p>
    <w:bookmarkEnd w:id="5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