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e5e54" w14:textId="53e5e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проактивных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24 апреля 2020 года № 155/НҚ. Зарегистрирован в Министерстве юстиции Республики Казахстан 27 апреля 2020 года № 20495.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"О государственных услугах",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цифрового развития, инноваций и аэрокосмической промышленности РК от 30.09.2022 </w:t>
      </w:r>
      <w:r>
        <w:rPr>
          <w:rFonts w:ascii="Times New Roman"/>
          <w:b w:val="false"/>
          <w:i w:val="false"/>
          <w:color w:val="000000"/>
          <w:sz w:val="28"/>
        </w:rPr>
        <w:t>№ 364/НҚ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проактивных услуг.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услуг Министерства цифрового развития, инноваций и аэрокосмического развития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развития, инноваций и аэрокосмической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промышленности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развития, инноваций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155/НҚ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проактивных услуг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проактивных услуг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"О государственных услугах" и определяют порядок оказания проактивных услуг.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цифрового развития, инноваций и аэрокосмической промышленности РК от 30.09.2022 </w:t>
      </w:r>
      <w:r>
        <w:rPr>
          <w:rFonts w:ascii="Times New Roman"/>
          <w:b w:val="false"/>
          <w:i w:val="false"/>
          <w:color w:val="000000"/>
          <w:sz w:val="28"/>
        </w:rPr>
        <w:t>№ 364/НҚ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 и сокращения: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проактивная услуга – государственная услуга, оказываемая без заявления услугополучателя по инициативе услугодателя;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абонентское устройство сотовой связи – средство связи индивидуального использования, формирующее сигналы электрической связи для передачи или приема заданной абонентом информации и подключаемое к сети оператора сотовой связи, не имеющее постоянного географически определяемого местоположения в рамках обслуживаемой территории, работающее в сетях сотовой связи;.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услугополучатель – физические и юридические лица, за исключением центральных государственных органов, загранучреждений Республики Казахстан,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округов;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услугодатель – центральные государственные органы, загранучреждения Республики Казахстан,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а также физические и юридические лица, оказывающие государственные услуги в соответствии с законодательством Республики Казахстан.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цифрового развития, инноваций и аэрокосмической промышленности РК от 30.09.2022 </w:t>
      </w:r>
      <w:r>
        <w:rPr>
          <w:rFonts w:ascii="Times New Roman"/>
          <w:b w:val="false"/>
          <w:i w:val="false"/>
          <w:color w:val="000000"/>
          <w:sz w:val="28"/>
        </w:rPr>
        <w:t>№ 364/НҚ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проактивных услуг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Оказание проактивных услуг осуществляется посредством информационных систем государственных органов при регистрации телефонного номера абонентского устройства сотовой связи услугополучателя на веб-портале "электронного правительства" и наличии согласия услугополучателя на сбор и обработку персональных данных, полученного посредством государственного сервиса контроля доступа к персональным данным и включает в себя: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отправку услугополучателю автоматических уведомлений с запросом на оказание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проактивное оказание услуги либо отказ в оказании проактивной услуги в случаях, предусмотренных законодательством в сфере государственных услуг.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цифрового развития, инноваций и аэрокосмической промышленности РК от 30.09.2022 </w:t>
      </w:r>
      <w:r>
        <w:rPr>
          <w:rFonts w:ascii="Times New Roman"/>
          <w:b w:val="false"/>
          <w:i w:val="false"/>
          <w:color w:val="000000"/>
          <w:sz w:val="28"/>
        </w:rPr>
        <w:t>№ 364/НҚ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ожидания ответа от услугополучателя составляет двадцать четыре часа с момента получения запроса. По истечении срока ожидания запрос аннулируется и услугополучателю направляется уведомление о необходимости обращения, предусмотренных подзаконными нормативными правовыми актами, определяющими порядок оказания государственной услуги.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Результат и сроки оказания проактивной услуги регламентируются подзаконными нормативными правовыми актами, определяющими порядок оказания соответствующей государственной услуги.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Государственный орган, являющийся владельцем информационной системы посредством которой оказывается проактивная услуга, обеспечивает полноту, достоверность, актуальность предоставленной услугополучателем информации и защиту данных от несанкционированного доступа на уровне прикладного программного обеспечения, своевременную передачу и неизменность сведений, полученных от услугополучателя.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