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e11e" w14:textId="c4ee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"Постановка на учет и снятие с учета опасных технических устройств"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апреля 2020 года № 229. Зарегистрирован в Министерстве юстиции Республики Казахстан 27 апреля 2020 года № 20497. Утратил силу приказом Министра по чрезвычайным ситуациям Республики Казахстан от 29 сентября 2021 года № 485,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утратил силу приказом Министра по чрезвычайным ситуациям РК от 29.09.2021 </w:t>
      </w:r>
      <w:r>
        <w:rPr>
          <w:rFonts w:ascii="Times New Roman"/>
          <w:b w:val="false"/>
          <w:i w:val="false"/>
          <w:color w:val="ff0000"/>
          <w:sz w:val="28"/>
        </w:rPr>
        <w:t>№ 485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"Постановка на учет и снятие с учета опасных технических устройств",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 и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229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"Постановка на учет и снятие с учета опасных технических устройств"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"Постановка на учет и снятие с учета опасных технических устройств"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постановки на учет и снятие с учета опасных технических устройств.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"Постановка на учет и снятие с учета опасных технических устройств" является государственной услугой (далее – государственная услуга) и оказывается территориальными департаментами Комитета промышленной безопасности Министерства по чрезвычайным ситуациям Республики Казахстан и местными исполнительными органами районов, городов областного значения, городов Нур-Султана, Алматы и Шымкента (далее – услугодатель) согласно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постановки на учет, снятия с учета опасного технического устройства владелец опасного технического устройства или руководитель организации, эксплуатирующей опасное техническое устройство: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промышленных объектах, подает заявление в территориальное подразделение уполномоченного органа в области промышленной безопасности;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объектах социальной инфраструктуры, подает заявление в местный исполнительный орган, осуществляющий государственный надзор в области промышленной безопасности.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юридические и физические лица (далее – услугополучатель) направляют услугодателю посредством веб-портала "электронного правительства" www.egov.kz (далее – портал):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паспорта опасного технического устройства.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(далее -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выдача уведомления о постановке на учет, снятие с учета опасного технического устройства составляет 3 (три) рабочих дня.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 канцелярии услугодателя осуществляет регистрацию документов в день их поступления и направляет руководителю услугодателя, которым назначается ответственный исполнитель.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в течение одного рабочего дня проверяет полноту представленных документов и в случае установления факта неполноты представленных документов готовит мотивированный отказ по форме, согласно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услугополучателем полного пакета документов услугодатель в течение двух рабочих дней проверяет представленные документы и в течение одного дня оформляет результат оказания государственной услуги - уведомление о постановке на учет опасного технического устройства или уведомление о снятии с учета опасного технического устройства либо мотивированный отказ,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направляет его услугополучателю через портал в форме электронного документа подписанный ЭЦП руководителя услугодателя либо лица его замещающего, в личный кабинет услугополучателя.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установленные законодательством Республики Казахстан изложены в приложении 3 к настоящим Правилам.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Жалоба на решение, действий (бездействий)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– в течение 5 (пяти) рабочих дней со дня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[Реквизиты физического или юридического лица (адрес, индивидуальный идентификационный номер/бизнес-идентификационный номер, телефон)]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заявления: [Номер]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заявления: [Дата]</w:t>
      </w:r>
    </w:p>
    <w:bookmarkStart w:name="z9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постановке на учет опасного технического устройства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физического или юридического лица)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Вас рассмотреть прилагаемый перечень документов и поставить на учет: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(наименование, тип, вид опасного технического 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(серийный)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Изготовленный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и год изготовления, наименование завода изготовителя,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[Перечень документов необходимых для оказания государственной услуги]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электронная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[Реквизиты физического или юридического лица (адрес, индивидуальный идентификационный номер/бизнес-идентификационный номер, телефон)]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заявления: [Номер]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заявления: [Дата]</w:t>
      </w:r>
    </w:p>
    <w:bookmarkStart w:name="z9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снятии с учета опасного технического устройства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физического или юридического лица)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Вас рассмотреть прилагаемый перечень документов и снять с учета: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(причина снятия с учета, наименование, тип, вид опасного технического 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Заводской (серийный) №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Изготовленный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и год изготовления, наименование завода изготовителя,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[Перечень документов необходимых для оказания государственной услуги]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подпись]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0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343"/>
        <w:gridCol w:w="93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"Постановка на учет и снятие с учета опасных технических устройств"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промышленной безопасности Министерства по чрезвычайным ситуациям Республики Казахстан и местные исполнительные органы районов, городов областного значения, городов Нур-Султана, Алматы и Шымкента (далее – услугодатель).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на учет опасного технического устройства или уведомление о снятии с учета опасного технического устройства либо мотивированный отказ в оказании государственной услуги.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 услугодателя – с понедельника по пятницу, в соответствии с установленным графиком работы с 9.00 до 18.30 часов, за 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 – Кодекс) с перерывом на 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портала – круглосуточно, за исключением технических перерывов в связи с проведением ремонтных работ (при обращении услугополучателя после окончания рабочего времени, в выходные и 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интернет-ресурсе местных исполнительных органов районов, городов областного значения, городов Нур-Султана, Алматы и Шымкента;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портале – www.egov.kz.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электронная копия паспорта опасного технического устройства.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представление документов, указанных в строке 8 настоящего стандарта государственной услуги "Постановка на учет и снятие с учета опасных технических устройств";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 Республики Казахстан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 электронной форме через портал при 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контакт-центра по вопросам оказания государственных услуг: "1414", 8 800 080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3"/>
        <w:gridCol w:w="6615"/>
        <w:gridCol w:w="4316"/>
      </w:tblGrid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[Дата выдачи]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физического или юридического лица]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юридического лица (адрес, индивидуальный идентификационный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органа], рассмотрев Ваше заявление от [Дата заявления] года № [Номер заявления] и прилагаемый перечень документов уведомляет о том, что на основании требований Правил в области промышленной безопасности отказывает в постановке на учет [Наименование технического устройства] [Заводской (серийный) №] [Дата изготовления] [Наименование завода изготовителя] [Страна изготовления]: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135"/>
              <w:gridCol w:w="7165"/>
            </w:tblGrid>
            <w:tr>
              <w:trPr>
                <w:trHeight w:val="30" w:hRule="atLeast"/>
              </w:trPr>
              <w:tc>
                <w:tcPr>
                  <w:tcW w:w="5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71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(при наличии), электронная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цифровая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80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3"/>
        <w:gridCol w:w="6615"/>
        <w:gridCol w:w="4316"/>
      </w:tblGrid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юридического лица]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[Номер]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юридического лица (адрес, индивидуальный идентификационный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постановке на учет опасного технического устройства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[Наименование государственного органа],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гражданской защите", Законом Республики Казахстан "О разрешениях и уведомлениях" и требованиями отраслевых Правил в области промышленной безопасности, учитывая прилагаемый перечень документов, опасное техническое устройство [Наименование технического устройства] [Заводской (серийный) №] [Дата изготовления] [Наименование завода изготовителя] [Страна изготовления] поставлено на учет за № [Номер] от [Дата постановки на учет]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Уведомление о постановке на учет опасного технического устройства с приложением хранится владельцем с паспортом завода изготовителя на протяжении всего периода эксплуатации до списания опасного технического устройства.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135"/>
              <w:gridCol w:w="7165"/>
            </w:tblGrid>
            <w:tr>
              <w:trPr>
                <w:trHeight w:val="30" w:hRule="atLeast"/>
              </w:trPr>
              <w:tc>
                <w:tcPr>
                  <w:tcW w:w="5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71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(при наличии), электронная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цифровая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80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63"/>
        <w:gridCol w:w="6615"/>
        <w:gridCol w:w="4316"/>
      </w:tblGrid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юридического лица]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[Номер]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юридического лица (адрес, индивидуальный идентификационный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4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[Дата]</w:t>
            </w:r>
          </w:p>
        </w:tc>
        <w:tc>
          <w:tcPr>
            <w:tcW w:w="66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снятии с учета опасного технического устройства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[Наименование государственного органа],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гражданской защите",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 и требованиями отраслевых Правил в области промышленной безопасности, учитывая прилагаемый перечень документов, опасное техническое устройство [Наименование технического устройства] [Заводской (серийный) №] [Дата изготовления] [Наименование завода изготовителя] [Страна изготовления] снято с учета за № [Номер] от [Дата постановки на учет] 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Уведомление о снятии с учета опасного технического устройства с приложением хранится владельцем с паспортом завода изготовителя на протяжении всего периода эксплуатации до списания опасного технического устройства.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135"/>
              <w:gridCol w:w="7165"/>
            </w:tblGrid>
            <w:tr>
              <w:trPr>
                <w:trHeight w:val="30" w:hRule="atLeast"/>
              </w:trPr>
              <w:tc>
                <w:tcPr>
                  <w:tcW w:w="51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716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(при наличии), электронная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цифровая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80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229</w:t>
            </w:r>
          </w:p>
        </w:tc>
      </w:tr>
    </w:tbl>
    <w:bookmarkStart w:name="z8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</w:t>
      </w:r>
    </w:p>
    <w:bookmarkEnd w:id="39"/>
    <w:bookmarkStart w:name="z8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ноября 2018 года № 822 "Об утверждении стандарта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нормативных правовых актов под № 17845, опубликован в Эталонном контрольном банке нормативно правовых актов Республики Казахстан 12 декабря 2018 года).</w:t>
      </w:r>
    </w:p>
    <w:bookmarkEnd w:id="40"/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января 2019 года № 28 "Об утверждении регламента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нормативно правовых актов под № 18235, опубликован в Эталонном контрольном банке нормативно правовых актов Республики Казахстан 30 января 2019 года).</w:t>
      </w:r>
    </w:p>
    <w:bookmarkEnd w:id="41"/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июля 2019 года "О внесении изменений в приказ Министра по инвестициям и развитию Республики Казахстан от 27 ноября 2018 года № 822 "Об утверждении стандарта государственной услуги "Постановка на учет и снятие с учета опасных технических устройств" (зарегистрирован в Реестре государственной регистрации нормативно правовых актов под № 19152, опубликован в Эталонном контрольном банке нормативно правовых актов Республики Казахстан 6 августа 2019 года).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