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8215" w14:textId="ad68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апреля 2020 года № 238. Зарегистрирован в Министерстве юстиции Республики Казахстан 29 апреля 2020 года № 20522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 также разделом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уведомить: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введении меры, указанной в пункте 1 настоящего приказа, на таможенной территории Евразийского экономического союза.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