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b166" w14:textId="75eb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29 августа 2018 года № 1345 "Об утверждении Правил регистрации в Государственном реестре товарных знаков передачи исключительного права, предоставления права на использование товарного знака"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апреля 2020 года № 9. Зарегистрирован в Министерстве юстиции Республики Казахстан 29 апреля 2020 года № 20525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26 июля 1999 года "О товарных знаках, знаках обслуживания и наименованиях мест происхождения товаров"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августа 2018 года № 1345 "Об утверждении Правил регистрации в Государственном реестре товарных знаков передачи исключительного права, предоставления права на использование товарного знака" (зарегистрирован в Реестре государственной регистрации нормативных правовых актов № 17331, опубликован 8 сентября 2018 года в Эталонном контрольном банке нормативных правовых актов)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Государственном реестре товарных знаков передачи исключительного права, предоставления права на использование товарного знака,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 № 1345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в Государственном реестре товарных знаков передачи исключительного права, предоставления права на использование товарного знака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в Государственном реестре передачи исключительного права, предоставления права на использование товарного знака (далее – Правила) разработаны в соответствии с Законами Республики Казахстан от 26 июля 1999 года </w:t>
      </w:r>
      <w:r>
        <w:rPr>
          <w:rFonts w:ascii="Times New Roman"/>
          <w:b w:val="false"/>
          <w:i w:val="false"/>
          <w:color w:val="000000"/>
          <w:sz w:val="28"/>
        </w:rPr>
        <w:t>"О товарных знаках, знаках обслуживания и наименованиях мест происхождения товаров"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 госуслугах), которые устанавливают порядок регистрации в Государственном реестре товарных знаков исключительного права, предоставления права на использование товарного знака, а также определяют порядок оказания государственных услуг.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исключительное право – имущественное право владельца на использование товарного знака или наименования места происхождения товара любым способом по своему усмотрению;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бюллетень – официальное периодическое издание по вопросам охраны товарных знаков;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патентные поверенные – граждане Республики Казахстан,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Сингапурский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Сингапурский договор о законах по товарным знакам от 27 марта 2006 года;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товарного знака – физическое или юридическое лицо, обладающее исключительным правом на товарный знак;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товарный знак, знак обслуживания (далее – товарный знак) – обозначение, зарегистрированное в соответствии с Законом или охраняемое без регистрации в силу международных договоров, в которых участвует Республика Казахстан, служащее для отличия товаров (услуг) одних юридических или физических лиц от однородных товаров (услуг) других юридических или физических лиц.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"электронного правительства" www.egov.kz, www.elicense.kz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платежный шлюз "электронного правительства" (далее – ПШЭП) –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передачи исключительного права на товарный знак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"Регистрация передачи исключительного права на товарный знак, селекционное достижение и объект промышленной собственности" (далее – государственная услуга)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физическое и (или) юридическое лицо (далее – услугополучатель) направляет через портал заявления с приложением документов, указанным в пункте 8 стандарта государственной услуги "Регистрация передачи исключительного права на товарный знак, селекционное достижение и объект промышленной собственности" согласно приложению 1 (далее – стандарт), в форме электронного документа, подписанного ЭЦП, в соответствии с приложениями 2 и 3 к настоящим Правилам.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указанным в приложении 4 (далее – приложение 4) к настоящим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о регистрации и прилагаемые к нему документы представляются на казахском или русском языках. Иностранные имена и наименования юридических лиц указываются в казахской или русской транслитерации.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могут осуществлять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и регистрация договоров о передаче прав, одной из сторон которых является физическое или юридическое лицо иностранного государства-участника Сингапурского договора, осуществляются в соответствии с положениями Сингапурского договора.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осуществлюется следующим рабочим днем.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5 (пяти) рабочих дней с момента регистрации документов проверяет их полноту.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уведомление об оказании государственной услуги и направляет в "личный кабинет" услугополучателя в электронной форме согласно приложению 5 к настоящим Правилам.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либо по основаниям, указанным в пункте 9 стандарта, ответственный исполнитель в указанные сроки готовит мотивированный отказ в дальнейшем рассмотрении заявления по форме согласно приложению 6 к настоящим Правилам за подписью (ЭЦП) руководителя услугодателя и направляет услугополучателю.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регистрации услугодатель публикует в бюллетене сведения о регистрации передачи исключительного права на товарный знак.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предоставления права на использование товарного знака.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"Регистрация предоставления права на использование товарного знака, селекционного достижения и объекта промышленной собственности" (далее – государственная услуга) оказывается услугодателем.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физическое и (или) юридическое лицо (далее – услугополучатель) направляет через портал заявления с приложением документов, указанным в пункте 8 стандарта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собственности" согласно приложению 7 (далее – стандарт), в форме электронного документа, подписанного ЭЦП, согласно приложениями 8, 9 и 10 к настоящим Правилам.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указанным в приложении 4 к настоящим Правилам.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Заявление о регистрации и прилагаемые к нему документы представляются на казахском или русском языках. Иностранные имена и наименования юридических лиц указываются в казахской или русской транслитерации.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могут осуществлять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и регистрация договоров о передаче прав, одной из сторон которых является физическое или юридическое лицо иностранного государства-участника Сингапурского договора, осуществляются в соответствии с положениями Сингапурского договора.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Заявлению на оказание государственной услуги автоматически присваивается регистрационный номер на момент поступления услугодателю.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5 (пяти) рабочих дней с момента регистрации документов проверяет их полноту.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соответствующих документов и оплаты, а также при отсутствии оснований для отказа, услугодатель в течение 5 (пяти) рабочих дней готовит уведомление об оказании государственной услуги и направляет в "личный кабинет" услугополучателя в электронной форме согласно приложениям 11, 12 к настоящим Правилам.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либо по основаниям, указанным в пункте 9 стандарта, ответственный исполнитель в указанные сроки готовит мотивированный отказ в дальнейшем рассмотрении заявления по форме согласно приложению 13 к настоящим Правилам за подписью (ЭЦП) руководителя услугодателя и направляет услугополучателю.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регистрации услугодатель публикует в бюллетене сведения о регистрации предоставления права на использование товарного знака.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вопросу оказания государственных услуг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действия (бездействие) сотрудников структурных подразделений услугодателя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госуслугах подлежит рассмотрению в течение пяти рабочих дней со дня ее регистрации.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передачи исключительного права на товарный знак, селекционное достижение и объект промышленной собственности"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1652"/>
        <w:gridCol w:w="10240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"НИИС").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(десять) рабочих дней 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передачи исключительного права на товарный знак либо мотивированный ответ об отказе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  <w:bookmarkEnd w:id="63"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товарных знаков, утверждаемыми,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3-1 Закона Закона Республики Казахстан от 26 июля 1999 года "О товарных знаках, знаках обслуживания и наименованиях мест происхождения товаров" и размещаемыми на официальных сайтах уполномоченного органа www.adilet.gov.kz и услугодателя www.kazpatent.kz.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услугодателя - с понедельника по пятницу включительно с 9:00 часов до 18:30 часов, с перерывом на обед с 13:00 часов до 14:30 часов, кроме выходных и праздничных дней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РГП "НИИС": www.kazpatent.kz в разделе "Государственные услуги".</w:t>
            </w:r>
          </w:p>
          <w:bookmarkEnd w:id="64"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 юридического лица для регистрации передачи исключительного права на использование товарного знака по договору уступки/частичной уступки в электронном виде по формам, согласно приложениям 2 и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электронная копия договора о передаче исключительного на использование товарного знака либо нотариально заверенная копия договора;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решения органов управления владельца охранного документа или исключительных прав, или общего собрания учредителей/ акционеров по вопросу заключения договора и представления полномочий по подписанию договора руководителем предприятия, в случае подачи заявления национальным услугополучателем;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доверенности в случае подачи заявления через представителя.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  <w:bookmarkEnd w:id="65"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истечение срока для восстановления прекращенного срока действия исключительного права на объект;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истечение срока для устранения оснований, временно препятствующих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заявления о регистрации от лица, не являющегося стороной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регистрации лицензионного договора или дополнительного соглашения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у стороны принятых обязательств, препятствующих предоставлению права на использование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введение в заблуждение относительно товара или его изготовителя в случае передачи права на товарный знак.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</w:t>
            </w:r>
          </w:p>
          <w:bookmarkEnd w:id="66"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 контактные телефоны справочных служб по вопросам оказания государственной услуги указаны на интернет-ресурсах уполномоченного органа www.adilet.gov.kz и услугодателя www.kazpatent.kz.</w:t>
            </w:r>
          </w:p>
          <w:bookmarkEnd w:id="6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передачи исключительного права по договору уступки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 уступки в отношении охранного документа (охранных документов), указанного (указанных) в настоящем заявлении.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 документов):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Владелец (Ф.И.О. при его наличии (далее – ФИО) физического лица / наименование юридического лица1; юридический адрес):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Правопреемник (Ф.И.О. физического лица / наименование юридического лица2; юридический адрес):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Адрес для переписки, контактный телефон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 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0306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(Ф.И.О.)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 Форма</w:t>
            </w:r>
          </w:p>
        </w:tc>
      </w:tr>
    </w:tbl>
    <w:bookmarkStart w:name="z11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передачи исключительного права по договору частичной уступки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частичной уступки в отношении охранного документа (охранных документов), указанного (указанных) в настоящем заявлении.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 документов):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Владелец (Ф.И.О. при его наличии (далее – ФИО) физического лица / наименование юридического лица3; юридический адрес):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Правопреемник (Ф.И.О. физического лица / наименование юридического лица4; юридический адрес):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передаваемых прав, предусмотренных договором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 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0306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(Ф.И.О.)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Иностранные наименования юридических лиц указываются в казахской и русской транслитерации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Иностранные наименования юридических лиц указываются в казахской и русской транслитерации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банка, ИИК, БИК: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общества "Сбербанк" KZ14914012203KZ0047J SABRKZKA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общества "ForteBank" в городе Нур-Султане KZ1096503F0007611692IRTYKZKA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Правопреемник:</w:t>
            </w:r>
          </w:p>
        </w:tc>
      </w:tr>
    </w:tbl>
    <w:bookmarkStart w:name="z16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оказании государственной услуги "Регистрация передачи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исключительного права на товарный знак, селекционное достижение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объект промышленной собственности"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__ статьи __ Закона </w:t>
      </w:r>
      <w:r>
        <w:rPr>
          <w:rFonts w:ascii="Times New Roman"/>
          <w:b w:val="false"/>
          <w:i w:val="false"/>
          <w:color w:val="000000"/>
          <w:sz w:val="28"/>
        </w:rPr>
        <w:t>"О товарных знаках, знаках обслуживания и наименованиях мест происхождения товаров"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передача исключительного права по договору (частичной) уступки прав на товарный знак № __ зарегистрирована в Государственном реестре товарных знаков Республики Казахстан.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Правообладатель, Лицензиар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(Сублицензиар), Комплексный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 (Сублицензиар):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Правопреемник, Лицензиат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(Сублицензиат), Комплексный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 (Сублицензиат):</w:t>
            </w:r>
          </w:p>
        </w:tc>
      </w:tr>
    </w:tbl>
    <w:bookmarkStart w:name="z16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отказе в оказании государственной услуги "Регистрация передачи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исключительного права на товарный знак, селекционное достижение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объект промышленной собственности"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__ статьи __ Закона </w:t>
      </w:r>
      <w:r>
        <w:rPr>
          <w:rFonts w:ascii="Times New Roman"/>
          <w:b w:val="false"/>
          <w:i w:val="false"/>
          <w:color w:val="000000"/>
          <w:sz w:val="28"/>
        </w:rPr>
        <w:t>"О товарных знаках, знаках обслуживания и наименованиях мест происхождения товаров"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регистрации договора (частичной) уступки отказано.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672"/>
        <w:gridCol w:w="10215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"НИИС").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(десять) рабочих дней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регистрации предоставления права на использование товарного знака либо мотивированный ответ об отказе в оказании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  <w:bookmarkEnd w:id="140"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товарных знаков, утверждаемыми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3-1 Закона Республики Казахстан от 26 июля 1999 года "О товарных знаках, знаках обслуживания и наименованиях мест происхождения товаров" и размещаемыми на официальных сайтах уполномоченного органа www.adilet.gov.kz и услугодателя www.kazpatent.kz.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услугодателя - с понедельника по пятницу включительно с 9:00 часов до 18:30 часов, с перерывом на обед с 13:00 часов до 14:30 часов, кроме выходных и праздничных дней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РГП "НИИС": www.kazpatent.kz в разделе "Государственные услуги".</w:t>
            </w:r>
          </w:p>
          <w:bookmarkEnd w:id="141"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 юридического лица для регистрации предоставления права на использование товарного знака по лицензионному договору, договору комплексной предпринимательской лицензии или иному договору, включающему условия лицензионного договора в электронном виде по формам, согласно приложениям 8, 9 и 10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договора о предоставление права на использование товарного знака (лицензионный договор, договор комплексной предпринимательской лицензии или иной договор);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решения органов управления владельца охранного документа или исключительных прав, или общего собрания учредителей/ акционеров по вопросу заключения договора и представления полномочий по подписанию договора руководителем предприятия, в случае подачи заявления национальным услугополучателем;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доверенности в случае подачи заявления через представителя;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  <w:bookmarkEnd w:id="142"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истечение срока для восстановления прекращенного срока действия исключительного права на объект;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истечение срока для устранения оснований, временно препятствующих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заявления о регистрации от лица, не являющегося стороной договора;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регистрации лицензионного договора или дополнительного соглашения к нему;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у стороны принятых обязательств, препятствующих предоставлению права на использование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введение в заблуждение относительно товара или его изготовителя в случае передачи права на товарный знак.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</w:t>
            </w:r>
          </w:p>
          <w:bookmarkEnd w:id="143"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 контактные телефоны справочных служб по вопросам оказания государственной услуги указаны на интернет-ресурсах уполномоченного органа www.adilet.gov.kz и услугодателя www.kazpatent.kz.</w:t>
            </w:r>
          </w:p>
          <w:bookmarkEnd w:id="14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8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предоставлении права по лицензионному или сублицензионному договору</w:t>
      </w:r>
    </w:p>
    <w:bookmarkEnd w:id="145"/>
    <w:bookmarkStart w:name="z18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лицензионному или сублицензионному договору в отношении охранного документа (охранных документов), указанного (указанных) в настоящем заявлении.</w:t>
      </w:r>
    </w:p>
    <w:bookmarkEnd w:id="146"/>
    <w:bookmarkStart w:name="z19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 документов):</w:t>
      </w:r>
    </w:p>
    <w:bookmarkEnd w:id="147"/>
    <w:bookmarkStart w:name="z19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8"/>
    <w:bookmarkStart w:name="z1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9"/>
    <w:bookmarkStart w:name="z1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Лицензиар (Сублицензиар) (Ф.И.О. при его наличии (далее – ФИО) физического лица / наименование юридического лица5; юридический адрес):</w:t>
      </w:r>
    </w:p>
    <w:bookmarkEnd w:id="150"/>
    <w:bookmarkStart w:name="z1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1"/>
    <w:bookmarkStart w:name="z19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2"/>
    <w:bookmarkStart w:name="z1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Лицензиат (Сублицензиат) (Ф.И.О. физического лица / наименование юридического лица6; юридический адрес):</w:t>
      </w:r>
    </w:p>
    <w:bookmarkEnd w:id="153"/>
    <w:bookmarkStart w:name="z1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4"/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bookmarkEnd w:id="156"/>
    <w:bookmarkStart w:name="z2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7"/>
    <w:bookmarkStart w:name="z2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передаваемых прав, с учетом видов использования, предусмотренных договором</w:t>
      </w:r>
    </w:p>
    <w:bookmarkEnd w:id="158"/>
    <w:bookmarkStart w:name="z20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9"/>
    <w:bookmarkStart w:name="z20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</w:t>
      </w:r>
    </w:p>
    <w:bookmarkEnd w:id="160"/>
    <w:bookmarkStart w:name="z20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1"/>
    <w:bookmarkStart w:name="z20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      </w:t>
      </w:r>
    </w:p>
    <w:bookmarkEnd w:id="162"/>
    <w:bookmarkStart w:name="z20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 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6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0306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(Ф.И.О.)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bookmarkStart w:name="z21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67"/>
    <w:bookmarkStart w:name="z21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168"/>
    <w:bookmarkStart w:name="z21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предоставлении права по договору комплексной предпринимательской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лицензии или сублицензии (франчайзинга)</w:t>
      </w:r>
    </w:p>
    <w:bookmarkEnd w:id="170"/>
    <w:bookmarkStart w:name="z21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договору комплексной предпринимательской лицензии или сублицензии (франчайзинга) в отношении охранного документа (охранных документов), указанного (указанных) в настоящем заявлении.</w:t>
      </w:r>
    </w:p>
    <w:bookmarkEnd w:id="171"/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 документов):</w:t>
      </w:r>
    </w:p>
    <w:bookmarkEnd w:id="172"/>
    <w:bookmarkStart w:name="z21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3"/>
    <w:bookmarkStart w:name="z21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4"/>
    <w:bookmarkStart w:name="z22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Комплексный лицензиар (Комплексный сублицензиар) (Ф.И.О. при его наличии (далее – ФИО) физического лица / наименование юридического лица7; юридический адрес):</w:t>
      </w:r>
    </w:p>
    <w:bookmarkEnd w:id="175"/>
    <w:bookmarkStart w:name="z22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6"/>
    <w:bookmarkStart w:name="z22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7"/>
    <w:bookmarkStart w:name="z22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Комплексный лицензиат (Комплексный сублицензиат) (Ф.И.О. физического лица / наименование юридического лица8; юридический адрес):</w:t>
      </w:r>
    </w:p>
    <w:bookmarkEnd w:id="178"/>
    <w:bookmarkStart w:name="z22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9"/>
    <w:bookmarkStart w:name="z22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0"/>
    <w:bookmarkStart w:name="z22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bookmarkEnd w:id="181"/>
    <w:bookmarkStart w:name="z22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2"/>
    <w:bookmarkStart w:name="z22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3"/>
    <w:bookmarkStart w:name="z22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передаваемых прав, с учетом видов использования, предусмотренных договором</w:t>
      </w:r>
    </w:p>
    <w:bookmarkEnd w:id="184"/>
    <w:bookmarkStart w:name="z23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5"/>
    <w:bookmarkStart w:name="z23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</w:t>
      </w:r>
    </w:p>
    <w:bookmarkEnd w:id="186"/>
    <w:bookmarkStart w:name="z23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7"/>
    <w:bookmarkStart w:name="z23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8"/>
    <w:bookmarkStart w:name="z23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189"/>
    <w:bookmarkStart w:name="z23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 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336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353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(Ф.И.О.)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bookmarkStart w:name="z23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94"/>
    <w:bookmarkStart w:name="z24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195"/>
    <w:bookmarkStart w:name="z24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регистрации дополнительного соглашения к лицензионному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(сублицензионному, комплексной предпринимательской лицензии) договору</w:t>
      </w:r>
    </w:p>
    <w:bookmarkEnd w:id="197"/>
    <w:bookmarkStart w:name="z24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дополнительное соглашение к лицензионному (сублицензионному, комплексной предпринимательской лицензии) договору, заключенному в отношении охранного документа (охранных документов), указанного (указанных) в настоящем заявлении.</w:t>
      </w:r>
    </w:p>
    <w:bookmarkEnd w:id="198"/>
    <w:bookmarkStart w:name="z24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 документов):</w:t>
      </w:r>
    </w:p>
    <w:bookmarkEnd w:id="199"/>
    <w:bookmarkStart w:name="z24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0"/>
    <w:bookmarkStart w:name="z24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1"/>
    <w:bookmarkStart w:name="z24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Регистрационный номер и дата регистрации договора:</w:t>
      </w:r>
    </w:p>
    <w:bookmarkEnd w:id="202"/>
    <w:bookmarkStart w:name="z25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Лицензиар (Сублицензиар, Комплексный лицензиар) (Фамилия, Имя, Отчество (при его наличии) (далее – Ф.И.О.) физического лица/наименование юридического лица*; юридический адрес):</w:t>
      </w:r>
    </w:p>
    <w:bookmarkEnd w:id="203"/>
    <w:bookmarkStart w:name="z25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4"/>
    <w:bookmarkStart w:name="z25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5"/>
    <w:bookmarkStart w:name="z25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Лицензиат (Сублицензиат, Комплексный лицензиат) (Ф.И.О. физического лица/наименование юридического лица*; юридический адрес):</w:t>
      </w:r>
    </w:p>
    <w:bookmarkEnd w:id="206"/>
    <w:bookmarkStart w:name="z25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7"/>
    <w:bookmarkStart w:name="z25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8"/>
    <w:bookmarkStart w:name="z25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Патентный поверенный или иной представитель заявителя:</w:t>
      </w:r>
    </w:p>
    <w:bookmarkEnd w:id="209"/>
    <w:bookmarkStart w:name="z25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10"/>
    <w:bookmarkStart w:name="z25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11"/>
    <w:bookmarkStart w:name="z25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телефон:</w:t>
      </w:r>
    </w:p>
    <w:bookmarkEnd w:id="212"/>
    <w:bookmarkStart w:name="z26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13"/>
    <w:bookmarkStart w:name="z2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     </w:t>
      </w:r>
    </w:p>
    <w:bookmarkEnd w:id="214"/>
    <w:bookmarkStart w:name="z2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5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6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 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7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8"/>
    <w:p>
      <w:pPr>
        <w:spacing w:after="0"/>
        <w:ind w:left="0"/>
        <w:jc w:val="both"/>
      </w:pPr>
      <w:r>
        <w:drawing>
          <wp:inline distT="0" distB="0" distL="0" distR="0">
            <wp:extent cx="2032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0306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(Ф.И.О.)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bookmarkStart w:name="z26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219"/>
    <w:bookmarkStart w:name="z26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220"/>
    <w:bookmarkStart w:name="z26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Иностранные наименования юридических лиц указываются в казахской и русской транслитерации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 (Сублицензиар):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 (Сублицензиат):</w:t>
            </w:r>
          </w:p>
        </w:tc>
      </w:tr>
    </w:tbl>
    <w:bookmarkStart w:name="z27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оказании государственной услуги "Регистрация предоставления права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использование товарного знака, селекционного достижения и объекта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промышленной собственности"</w:t>
      </w:r>
    </w:p>
    <w:bookmarkEnd w:id="222"/>
    <w:bookmarkStart w:name="z27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__ статьи __ Закона </w:t>
      </w:r>
      <w:r>
        <w:rPr>
          <w:rFonts w:ascii="Times New Roman"/>
          <w:b w:val="false"/>
          <w:i w:val="false"/>
          <w:color w:val="000000"/>
          <w:sz w:val="28"/>
        </w:rPr>
        <w:t>"О товарных знаках, знаках обслуживания и наименованиях мест происхождения товаров"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(не) исключительной (суб) лицензии по лицензионному договору на использование товарного знака № __ зарегистрировано в Государственном товарных знаков Республики Казахстан.</w:t>
      </w:r>
    </w:p>
    <w:bookmarkEnd w:id="223"/>
    <w:bookmarkStart w:name="z27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лицензиар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(Сублицензиар):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Комплексный лицензиат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(Сублицензиат):</w:t>
            </w:r>
          </w:p>
        </w:tc>
      </w:tr>
    </w:tbl>
    <w:bookmarkStart w:name="z27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оказании государственной услуги "Регистрация предоставления права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использование товарного знака, селекционного достижения и объекта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промышленной собственности"</w:t>
      </w:r>
    </w:p>
    <w:bookmarkEnd w:id="225"/>
    <w:bookmarkStart w:name="z2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__ статьи __ Закона </w:t>
      </w:r>
      <w:r>
        <w:rPr>
          <w:rFonts w:ascii="Times New Roman"/>
          <w:b w:val="false"/>
          <w:i w:val="false"/>
          <w:color w:val="000000"/>
          <w:sz w:val="28"/>
        </w:rPr>
        <w:t>"О товарных знаках, знаках обслуживания и наименованиях мест происхождения товаров"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 комплексной предпринимательской (суб) лицензии о предоставлении (не) исключительной лицензии на использование товарного (ых) знака (ов) № __ зарегистрирована в Государственном реестре товарных знаков Республики Казахстан.</w:t>
      </w:r>
    </w:p>
    <w:bookmarkEnd w:id="226"/>
    <w:bookmarkStart w:name="z2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знаков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исключительного права,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права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Патентообладатель, Лицензиар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(Сублицензиар), Комплексный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 (Сублицензиар):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Правопреемник, Лицензиат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(Сублицензиат), Комплексный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 (Сублицензиат):</w:t>
            </w:r>
          </w:p>
        </w:tc>
      </w:tr>
    </w:tbl>
    <w:bookmarkStart w:name="z28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 отказе в оказании государственной услуги "Регистрация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права на использование товарного знака, селекционного достижения и объекта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промышленной собственности"</w:t>
      </w:r>
    </w:p>
    <w:bookmarkEnd w:id="228"/>
    <w:bookmarkStart w:name="z28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РГП "Национальный институт интеллектуальной собственности" сообщает, что в соответствии с пунктом __ статьи __ Закона </w:t>
      </w:r>
      <w:r>
        <w:rPr>
          <w:rFonts w:ascii="Times New Roman"/>
          <w:b w:val="false"/>
          <w:i w:val="false"/>
          <w:color w:val="000000"/>
          <w:sz w:val="28"/>
        </w:rPr>
        <w:t>"О товарных знаках, знаках обслуживания и наименованиях мест происхождения товаров"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регистрации договора (частичной) уступки/ (суб) лицензионного договора, договора комплексной предпринимательской (суб) лицензии, договора залога отказано.</w:t>
      </w:r>
    </w:p>
    <w:bookmarkEnd w:id="229"/>
    <w:bookmarkStart w:name="z28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(ЭЦП)</w:t>
      </w:r>
    </w:p>
    <w:bookmarkEnd w:id="2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