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e7022" w14:textId="7ae70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культуры и спорта Республики Казахстан от 3 ноября 2014 года № 69 "Об утверждении Правил деятельности республиканских специализированных школ-интернатов-колледжей олимпийского резерва и областных школ-интернатов для одаренных в спорте детей"</w:t>
      </w:r>
    </w:p>
    <w:p>
      <w:pPr>
        <w:spacing w:after="0"/>
        <w:ind w:left="0"/>
        <w:jc w:val="both"/>
      </w:pPr>
      <w:r>
        <w:rPr>
          <w:rFonts w:ascii="Times New Roman"/>
          <w:b w:val="false"/>
          <w:i w:val="false"/>
          <w:color w:val="000000"/>
          <w:sz w:val="28"/>
        </w:rPr>
        <w:t>Приказ Министра культуры и спорта Республики Казахстан от 28 апреля 2020 года № 102. Зарегистрирован в Министерстве юстиции Республики Казахстан 30 апреля 2020 года № 20528</w:t>
      </w:r>
    </w:p>
    <w:p>
      <w:pPr>
        <w:spacing w:after="0"/>
        <w:ind w:left="0"/>
        <w:jc w:val="both"/>
      </w:pPr>
      <w:bookmarkStart w:name="z4" w:id="0"/>
      <w:r>
        <w:rPr>
          <w:rFonts w:ascii="Times New Roman"/>
          <w:b w:val="false"/>
          <w:i w:val="false"/>
          <w:color w:val="000000"/>
          <w:sz w:val="28"/>
        </w:rPr>
        <w:t xml:space="preserve">
      В соответствии с подпунктом 48)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3 июля 2014 года "О физической культуре и спорте"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3 ноября 2014 года № 69 "Об утверждении Правил деятельности республиканских специализированных школ-интернатов-колледжей олимпийского резерва и областных школ-интернатов для одаренных в спорте детей" (зарегистрирован в Реестре государственной регистрации нормативных правовых актов за № 9947, опубликован 12 января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заголовок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приказа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 Правила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деятельности республиканских специализированных школ-интернатов-колледжей олимпийского резерва и областных школ-интернатов для одаренных в спорте детей, утвержденных указанным приказом:</w:t>
      </w:r>
    </w:p>
    <w:bookmarkEnd w:id="5"/>
    <w:bookmarkStart w:name="z11" w:id="6"/>
    <w:p>
      <w:pPr>
        <w:spacing w:after="0"/>
        <w:ind w:left="0"/>
        <w:jc w:val="both"/>
      </w:pPr>
      <w:r>
        <w:rPr>
          <w:rFonts w:ascii="Times New Roman"/>
          <w:b w:val="false"/>
          <w:i w:val="false"/>
          <w:color w:val="000000"/>
          <w:sz w:val="28"/>
        </w:rPr>
        <w:t>
      заголовок изложить в следующей редакции:</w:t>
      </w:r>
    </w:p>
    <w:bookmarkEnd w:id="6"/>
    <w:bookmarkStart w:name="z12" w:id="7"/>
    <w:p>
      <w:pPr>
        <w:spacing w:after="0"/>
        <w:ind w:left="0"/>
        <w:jc w:val="both"/>
      </w:pPr>
      <w:r>
        <w:rPr>
          <w:rFonts w:ascii="Times New Roman"/>
          <w:b w:val="false"/>
          <w:i w:val="false"/>
          <w:color w:val="000000"/>
          <w:sz w:val="28"/>
        </w:rPr>
        <w:t>
      "Правила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4" w:id="8"/>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8"/>
    <w:bookmarkStart w:name="z15"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6"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культуры и спорта Республики Казахстан;</w:t>
      </w:r>
    </w:p>
    <w:bookmarkEnd w:id="10"/>
    <w:bookmarkStart w:name="z17" w:id="11"/>
    <w:p>
      <w:pPr>
        <w:spacing w:after="0"/>
        <w:ind w:left="0"/>
        <w:jc w:val="both"/>
      </w:pPr>
      <w:r>
        <w:rPr>
          <w:rFonts w:ascii="Times New Roman"/>
          <w:b w:val="false"/>
          <w:i w:val="false"/>
          <w:color w:val="000000"/>
          <w:sz w:val="28"/>
        </w:rPr>
        <w:t>
      3) в течение двух рабочих дней после исполнения мероприятий, предусмотренных настоящим приказом,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11"/>
    <w:bookmarkStart w:name="z18" w:id="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12"/>
    <w:bookmarkStart w:name="z19" w:id="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bookmarkStart w:name="z21"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образования и науки</w:t>
      </w:r>
      <w:r>
        <w:br/>
      </w:r>
      <w:r>
        <w:rPr>
          <w:rFonts w:ascii="Times New Roman"/>
          <w:b w:val="false"/>
          <w:i w:val="false"/>
          <w:color w:val="000000"/>
          <w:sz w:val="28"/>
        </w:rPr>
        <w:t>Республики Казахстан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культуры</w:t>
            </w:r>
            <w:r>
              <w:br/>
            </w:r>
            <w:r>
              <w:rPr>
                <w:rFonts w:ascii="Times New Roman"/>
                <w:b w:val="false"/>
                <w:i w:val="false"/>
                <w:color w:val="000000"/>
                <w:sz w:val="20"/>
              </w:rPr>
              <w:t>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2020 года № 102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ноября 2014 года № 69</w:t>
            </w:r>
          </w:p>
        </w:tc>
      </w:tr>
    </w:tbl>
    <w:bookmarkStart w:name="z24" w:id="15"/>
    <w:p>
      <w:pPr>
        <w:spacing w:after="0"/>
        <w:ind w:left="0"/>
        <w:jc w:val="left"/>
      </w:pPr>
      <w:r>
        <w:rPr>
          <w:rFonts w:ascii="Times New Roman"/>
          <w:b/>
          <w:i w:val="false"/>
          <w:color w:val="000000"/>
        </w:rPr>
        <w:t xml:space="preserve"> Правила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w:t>
      </w:r>
    </w:p>
    <w:bookmarkEnd w:id="15"/>
    <w:bookmarkStart w:name="z25" w:id="16"/>
    <w:p>
      <w:pPr>
        <w:spacing w:after="0"/>
        <w:ind w:left="0"/>
        <w:jc w:val="left"/>
      </w:pPr>
      <w:r>
        <w:rPr>
          <w:rFonts w:ascii="Times New Roman"/>
          <w:b/>
          <w:i w:val="false"/>
          <w:color w:val="000000"/>
        </w:rPr>
        <w:t xml:space="preserve"> Глава 1. Общие положения</w:t>
      </w:r>
    </w:p>
    <w:bookmarkEnd w:id="16"/>
    <w:bookmarkStart w:name="z26" w:id="17"/>
    <w:p>
      <w:pPr>
        <w:spacing w:after="0"/>
        <w:ind w:left="0"/>
        <w:jc w:val="both"/>
      </w:pPr>
      <w:r>
        <w:rPr>
          <w:rFonts w:ascii="Times New Roman"/>
          <w:b w:val="false"/>
          <w:i w:val="false"/>
          <w:color w:val="000000"/>
          <w:sz w:val="28"/>
        </w:rPr>
        <w:t>
      1. Настоящие Правила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(далее – Правила) определяют порядок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(далее – СШИКОР) и областных, городов республиканского значения, столицы школ-интернатов для одаренных в спорте детей (далее – ШИОСД).</w:t>
      </w:r>
    </w:p>
    <w:bookmarkEnd w:id="17"/>
    <w:bookmarkStart w:name="z27" w:id="1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8"/>
    <w:bookmarkStart w:name="z28" w:id="19"/>
    <w:p>
      <w:pPr>
        <w:spacing w:after="0"/>
        <w:ind w:left="0"/>
        <w:jc w:val="both"/>
      </w:pPr>
      <w:r>
        <w:rPr>
          <w:rFonts w:ascii="Times New Roman"/>
          <w:b w:val="false"/>
          <w:i w:val="false"/>
          <w:color w:val="000000"/>
          <w:sz w:val="28"/>
        </w:rPr>
        <w:t>
      1) переменный состав – спортсмены, привлекаемые на время учебно-тренировочных сборов и соревнований для обеспечения качественного отбора поступающих в СШИКОР и ШИОСД, и постоянно занимающиеся под руководством тренеров или тренеров-преподавателей, не работающих в штате СШИКОР и ШИОСД;</w:t>
      </w:r>
    </w:p>
    <w:bookmarkEnd w:id="19"/>
    <w:bookmarkStart w:name="z29" w:id="20"/>
    <w:p>
      <w:pPr>
        <w:spacing w:after="0"/>
        <w:ind w:left="0"/>
        <w:jc w:val="both"/>
      </w:pPr>
      <w:r>
        <w:rPr>
          <w:rFonts w:ascii="Times New Roman"/>
          <w:b w:val="false"/>
          <w:i w:val="false"/>
          <w:color w:val="000000"/>
          <w:sz w:val="28"/>
        </w:rPr>
        <w:t>
      2) основной состав – спортсмены, зачисленные приказом директора СШИКОР и ШИОСД в основной контингент обучающихся;</w:t>
      </w:r>
    </w:p>
    <w:bookmarkEnd w:id="20"/>
    <w:bookmarkStart w:name="z30" w:id="21"/>
    <w:p>
      <w:pPr>
        <w:spacing w:after="0"/>
        <w:ind w:left="0"/>
        <w:jc w:val="both"/>
      </w:pPr>
      <w:r>
        <w:rPr>
          <w:rFonts w:ascii="Times New Roman"/>
          <w:b w:val="false"/>
          <w:i w:val="false"/>
          <w:color w:val="000000"/>
          <w:sz w:val="28"/>
        </w:rPr>
        <w:t>
      3) обучающийся – лицо, получающее образование в СШИКОР и ШИОСД;</w:t>
      </w:r>
    </w:p>
    <w:bookmarkEnd w:id="21"/>
    <w:bookmarkStart w:name="z31" w:id="22"/>
    <w:p>
      <w:pPr>
        <w:spacing w:after="0"/>
        <w:ind w:left="0"/>
        <w:jc w:val="both"/>
      </w:pPr>
      <w:r>
        <w:rPr>
          <w:rFonts w:ascii="Times New Roman"/>
          <w:b w:val="false"/>
          <w:i w:val="false"/>
          <w:color w:val="000000"/>
          <w:sz w:val="28"/>
        </w:rPr>
        <w:t>
      4) группы (по этапам обучения) – учебно-тренировочные группы, группы спортивного совершенствования и группы высшего спортивного мастерства.</w:t>
      </w:r>
    </w:p>
    <w:bookmarkEnd w:id="22"/>
    <w:bookmarkStart w:name="z32" w:id="23"/>
    <w:p>
      <w:pPr>
        <w:spacing w:after="0"/>
        <w:ind w:left="0"/>
        <w:jc w:val="both"/>
      </w:pPr>
      <w:r>
        <w:rPr>
          <w:rFonts w:ascii="Times New Roman"/>
          <w:b w:val="false"/>
          <w:i w:val="false"/>
          <w:color w:val="000000"/>
          <w:sz w:val="28"/>
        </w:rPr>
        <w:t xml:space="preserve">
      3. Содержание образования СШИКОР и ШИОСД определяются рабочими учебными планами и рабочими учебными программами, разработанными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зарегистрированным в Реестре государственной регистрации нормативных правовых актов за № 17669. </w:t>
      </w:r>
    </w:p>
    <w:bookmarkEnd w:id="23"/>
    <w:bookmarkStart w:name="z33" w:id="24"/>
    <w:p>
      <w:pPr>
        <w:spacing w:after="0"/>
        <w:ind w:left="0"/>
        <w:jc w:val="left"/>
      </w:pPr>
      <w:r>
        <w:rPr>
          <w:rFonts w:ascii="Times New Roman"/>
          <w:b/>
          <w:i w:val="false"/>
          <w:color w:val="000000"/>
        </w:rPr>
        <w:t xml:space="preserve"> Глава 2. Порядок комплектования контингента обучающихся</w:t>
      </w:r>
    </w:p>
    <w:bookmarkEnd w:id="24"/>
    <w:bookmarkStart w:name="z34" w:id="25"/>
    <w:p>
      <w:pPr>
        <w:spacing w:after="0"/>
        <w:ind w:left="0"/>
        <w:jc w:val="both"/>
      </w:pPr>
      <w:r>
        <w:rPr>
          <w:rFonts w:ascii="Times New Roman"/>
          <w:b w:val="false"/>
          <w:i w:val="false"/>
          <w:color w:val="000000"/>
          <w:sz w:val="28"/>
        </w:rPr>
        <w:t>
      4. Перечень видов спорта и контингент обучающихся республиканских СШИКОР утверждается руководителями республиканских СШИКОР по согласованию с уполномоченным органом в области физической культуры и спорта (далее – уполномоченный орган).</w:t>
      </w:r>
    </w:p>
    <w:bookmarkEnd w:id="25"/>
    <w:bookmarkStart w:name="z35" w:id="26"/>
    <w:p>
      <w:pPr>
        <w:spacing w:after="0"/>
        <w:ind w:left="0"/>
        <w:jc w:val="both"/>
      </w:pPr>
      <w:r>
        <w:rPr>
          <w:rFonts w:ascii="Times New Roman"/>
          <w:b w:val="false"/>
          <w:i w:val="false"/>
          <w:color w:val="000000"/>
          <w:sz w:val="28"/>
        </w:rPr>
        <w:t>
      Перечень видов спорта и контингент обучающихся областных, городов республиканского значения, столицы СШИКОР и ШИОСД утверждается руководителями областных, городов республиканского значения, столицы СШИКОР и ШИОСД по согласованию с местными исполнительными органами областей, городов республиканского значения, столицы (далее – местный исполнительный орган).</w:t>
      </w:r>
    </w:p>
    <w:bookmarkEnd w:id="26"/>
    <w:bookmarkStart w:name="z36" w:id="27"/>
    <w:p>
      <w:pPr>
        <w:spacing w:after="0"/>
        <w:ind w:left="0"/>
        <w:jc w:val="both"/>
      </w:pPr>
      <w:r>
        <w:rPr>
          <w:rFonts w:ascii="Times New Roman"/>
          <w:b w:val="false"/>
          <w:i w:val="false"/>
          <w:color w:val="000000"/>
          <w:sz w:val="28"/>
        </w:rPr>
        <w:t xml:space="preserve">
      5. Контингент СШИКОР и ШИОСД комплектуется из числа обучающихся, прошедших предварительную подготовку в других СШИКОР и ШИОСД, детско-юношеских спортивных школах, спортивных федерациях, спортивных секциях при общеобразовательных школах, детско-юношеских клубах физической подготовки, спортивных клубах по видам спорта и сдавших экзамены по общей физической и специальной физической подготовке по избранному виду спорта. </w:t>
      </w:r>
    </w:p>
    <w:bookmarkEnd w:id="27"/>
    <w:bookmarkStart w:name="z37" w:id="28"/>
    <w:p>
      <w:pPr>
        <w:spacing w:after="0"/>
        <w:ind w:left="0"/>
        <w:jc w:val="both"/>
      </w:pPr>
      <w:r>
        <w:rPr>
          <w:rFonts w:ascii="Times New Roman"/>
          <w:b w:val="false"/>
          <w:i w:val="false"/>
          <w:color w:val="000000"/>
          <w:sz w:val="28"/>
        </w:rPr>
        <w:t xml:space="preserve">
      6. В целях обеспечения качественного отбора поступающих по программам основного среднего и общего среднего образования, в пределах утвержденного бюджета на соответствующий финансовый год СШИКОР и ШИОСД организовывает учебно-тренировочные сборы с переменным составом спортсменов по согласованию с уполномоченным органом или местным исполнительным органом. </w:t>
      </w:r>
    </w:p>
    <w:bookmarkEnd w:id="28"/>
    <w:bookmarkStart w:name="z38" w:id="29"/>
    <w:p>
      <w:pPr>
        <w:spacing w:after="0"/>
        <w:ind w:left="0"/>
        <w:jc w:val="both"/>
      </w:pPr>
      <w:r>
        <w:rPr>
          <w:rFonts w:ascii="Times New Roman"/>
          <w:b w:val="false"/>
          <w:i w:val="false"/>
          <w:color w:val="000000"/>
          <w:sz w:val="28"/>
        </w:rPr>
        <w:t xml:space="preserve">
      7. Порядок приема в 5, 6, 7, 8, 9, 10 и 11 классы СШИКОР и ШИОСД осуществляется на конкурсной основе согласно </w:t>
      </w:r>
      <w:r>
        <w:rPr>
          <w:rFonts w:ascii="Times New Roman"/>
          <w:b w:val="false"/>
          <w:i w:val="false"/>
          <w:color w:val="000000"/>
          <w:sz w:val="28"/>
        </w:rPr>
        <w:t>пункту 15</w:t>
      </w:r>
      <w:r>
        <w:rPr>
          <w:rFonts w:ascii="Times New Roman"/>
          <w:b w:val="false"/>
          <w:i w:val="false"/>
          <w:color w:val="000000"/>
          <w:sz w:val="28"/>
        </w:rPr>
        <w:t xml:space="preserve">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утвержденных приказом Министра образования и науки Республики Казахстан от 12 октября 2018 года № 564, зарегистрированным в Реестре государственной регистрации нормативных правовых актов за № 17553. </w:t>
      </w:r>
    </w:p>
    <w:bookmarkEnd w:id="29"/>
    <w:bookmarkStart w:name="z39" w:id="30"/>
    <w:p>
      <w:pPr>
        <w:spacing w:after="0"/>
        <w:ind w:left="0"/>
        <w:jc w:val="both"/>
      </w:pPr>
      <w:r>
        <w:rPr>
          <w:rFonts w:ascii="Times New Roman"/>
          <w:b w:val="false"/>
          <w:i w:val="false"/>
          <w:color w:val="000000"/>
          <w:sz w:val="28"/>
        </w:rPr>
        <w:t xml:space="preserve">
      Порядок приема обучающихся в СШИКОР по специальностям технического и профессионального образования осуществляется на конкурсной основе согласно </w:t>
      </w:r>
      <w:r>
        <w:rPr>
          <w:rFonts w:ascii="Times New Roman"/>
          <w:b w:val="false"/>
          <w:i w:val="false"/>
          <w:color w:val="000000"/>
          <w:sz w:val="28"/>
        </w:rPr>
        <w:t>Типовым правилам</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технического и профессионального образования, утвержденным приказом Министра образования и науки Республики Казахстан от 18 октября 2018 года № 578, зарегистрированным в Реестре государственной регистрации нормативных правовых актов за № 17705.</w:t>
      </w:r>
    </w:p>
    <w:bookmarkEnd w:id="30"/>
    <w:bookmarkStart w:name="z40" w:id="31"/>
    <w:p>
      <w:pPr>
        <w:spacing w:after="0"/>
        <w:ind w:left="0"/>
        <w:jc w:val="both"/>
      </w:pPr>
      <w:r>
        <w:rPr>
          <w:rFonts w:ascii="Times New Roman"/>
          <w:b w:val="false"/>
          <w:i w:val="false"/>
          <w:color w:val="000000"/>
          <w:sz w:val="28"/>
        </w:rPr>
        <w:t>
      Примечание: Чемпионы и призеры Олимпийских и Азиатских игр, чемпионатов мира, Азии, Республики Казахстан зачисляются в СШИКОР и ШИОСД по результатам собеседования.</w:t>
      </w:r>
    </w:p>
    <w:bookmarkEnd w:id="31"/>
    <w:bookmarkStart w:name="z41" w:id="32"/>
    <w:p>
      <w:pPr>
        <w:spacing w:after="0"/>
        <w:ind w:left="0"/>
        <w:jc w:val="both"/>
      </w:pPr>
      <w:r>
        <w:rPr>
          <w:rFonts w:ascii="Times New Roman"/>
          <w:b w:val="false"/>
          <w:i w:val="false"/>
          <w:color w:val="000000"/>
          <w:sz w:val="28"/>
        </w:rPr>
        <w:t>
      8. Порядок приема на обучение в СШИКОР и ШИОСД публикуются не позднее 1 июня текущего календарного года на своем интернет-ресурсе.</w:t>
      </w:r>
    </w:p>
    <w:bookmarkEnd w:id="32"/>
    <w:bookmarkStart w:name="z42" w:id="33"/>
    <w:p>
      <w:pPr>
        <w:spacing w:after="0"/>
        <w:ind w:left="0"/>
        <w:jc w:val="both"/>
      </w:pPr>
      <w:r>
        <w:rPr>
          <w:rFonts w:ascii="Times New Roman"/>
          <w:b w:val="false"/>
          <w:i w:val="false"/>
          <w:color w:val="000000"/>
          <w:sz w:val="28"/>
        </w:rPr>
        <w:t>
      9. Прием документов в СШИКОР и ШИОСД: при поступлении в 5, 6, 7, 8 и 9 классы – ежегодно с 1 июня по 20 августа включительно; при поступлении в 10 и 11 классы – ежегодно с 15 июня по 20 августа включительно; при поступлении в колледж – ежегодно с 20 июня по 20 августа включительно.</w:t>
      </w:r>
    </w:p>
    <w:bookmarkEnd w:id="33"/>
    <w:bookmarkStart w:name="z43" w:id="34"/>
    <w:p>
      <w:pPr>
        <w:spacing w:after="0"/>
        <w:ind w:left="0"/>
        <w:jc w:val="both"/>
      </w:pPr>
      <w:r>
        <w:rPr>
          <w:rFonts w:ascii="Times New Roman"/>
          <w:b w:val="false"/>
          <w:i w:val="false"/>
          <w:color w:val="000000"/>
          <w:sz w:val="28"/>
        </w:rPr>
        <w:t>
      10. Для получения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 (далее – государственная услуга) физические лица (далее – услугополучатель) подают в канцелярию республиканских специализированных школ-интернатов-колледжей олимпийского резерва и областных школ-интернатов для одаренных в спорте детей (далее – услугодатель) заявление, составленное в произвольной форме, с приложением документов согласно пункта 8 приложения 1 к настоящим Правилам.</w:t>
      </w:r>
    </w:p>
    <w:bookmarkEnd w:id="34"/>
    <w:bookmarkStart w:name="z44" w:id="35"/>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согласно приложению 1 к настоящим Правилам.</w:t>
      </w:r>
    </w:p>
    <w:bookmarkEnd w:id="35"/>
    <w:bookmarkStart w:name="z45" w:id="36"/>
    <w:p>
      <w:pPr>
        <w:spacing w:after="0"/>
        <w:ind w:left="0"/>
        <w:jc w:val="both"/>
      </w:pPr>
      <w:r>
        <w:rPr>
          <w:rFonts w:ascii="Times New Roman"/>
          <w:b w:val="false"/>
          <w:i w:val="false"/>
          <w:color w:val="000000"/>
          <w:sz w:val="28"/>
        </w:rPr>
        <w:t>
      11. При приеме документов услугодатель изучает пакет документов на полноту и достоверность, соответствие поступающего в СШИКОР и ШИОСД требованиям пункта 5 настоящих Правил.</w:t>
      </w:r>
    </w:p>
    <w:bookmarkEnd w:id="36"/>
    <w:bookmarkStart w:name="z46" w:id="37"/>
    <w:p>
      <w:pPr>
        <w:spacing w:after="0"/>
        <w:ind w:left="0"/>
        <w:jc w:val="both"/>
      </w:pPr>
      <w:r>
        <w:rPr>
          <w:rFonts w:ascii="Times New Roman"/>
          <w:b w:val="false"/>
          <w:i w:val="false"/>
          <w:color w:val="000000"/>
          <w:sz w:val="28"/>
        </w:rPr>
        <w:t xml:space="preserve">
      12. В случаях представления услугополучателем неполного пакета документов согласно перечню и (или) документов с истекшим сроком действия услугодатель отказывает в приеме заявления и выдает услугополучателю мотивированный отказ в приеме заявления. </w:t>
      </w:r>
    </w:p>
    <w:bookmarkEnd w:id="37"/>
    <w:bookmarkStart w:name="z47" w:id="38"/>
    <w:p>
      <w:pPr>
        <w:spacing w:after="0"/>
        <w:ind w:left="0"/>
        <w:jc w:val="both"/>
      </w:pPr>
      <w:r>
        <w:rPr>
          <w:rFonts w:ascii="Times New Roman"/>
          <w:b w:val="false"/>
          <w:i w:val="false"/>
          <w:color w:val="000000"/>
          <w:sz w:val="28"/>
        </w:rPr>
        <w:t>
      13. В случае полноты представленных документов услугодатель осуществляет их прием и регистрацию, выдает услугополучателю расписку о приеме пакета документов.</w:t>
      </w:r>
    </w:p>
    <w:bookmarkEnd w:id="38"/>
    <w:bookmarkStart w:name="z48" w:id="39"/>
    <w:p>
      <w:pPr>
        <w:spacing w:after="0"/>
        <w:ind w:left="0"/>
        <w:jc w:val="both"/>
      </w:pPr>
      <w:r>
        <w:rPr>
          <w:rFonts w:ascii="Times New Roman"/>
          <w:b w:val="false"/>
          <w:i w:val="false"/>
          <w:color w:val="000000"/>
          <w:sz w:val="28"/>
        </w:rPr>
        <w:t>
      Основаниями для отказа в оказании государственной услуги являются:</w:t>
      </w:r>
    </w:p>
    <w:bookmarkEnd w:id="39"/>
    <w:bookmarkStart w:name="z49" w:id="40"/>
    <w:p>
      <w:pPr>
        <w:spacing w:after="0"/>
        <w:ind w:left="0"/>
        <w:jc w:val="both"/>
      </w:pPr>
      <w:r>
        <w:rPr>
          <w:rFonts w:ascii="Times New Roman"/>
          <w:b w:val="false"/>
          <w:i w:val="false"/>
          <w:color w:val="000000"/>
          <w:sz w:val="28"/>
        </w:rPr>
        <w:t>
      1) установление недостоверности документов и (или) данных (сведений), содержащихся в них;</w:t>
      </w:r>
    </w:p>
    <w:bookmarkEnd w:id="40"/>
    <w:bookmarkStart w:name="z50" w:id="41"/>
    <w:p>
      <w:pPr>
        <w:spacing w:after="0"/>
        <w:ind w:left="0"/>
        <w:jc w:val="both"/>
      </w:pPr>
      <w:r>
        <w:rPr>
          <w:rFonts w:ascii="Times New Roman"/>
          <w:b w:val="false"/>
          <w:i w:val="false"/>
          <w:color w:val="000000"/>
          <w:sz w:val="28"/>
        </w:rPr>
        <w:t>
      2) несоответствие поступающего и (или) представленных данных и сведений требованиям, предусмотренных пунктом 5 настоящих Правил.</w:t>
      </w:r>
    </w:p>
    <w:bookmarkEnd w:id="41"/>
    <w:bookmarkStart w:name="z51" w:id="42"/>
    <w:p>
      <w:pPr>
        <w:spacing w:after="0"/>
        <w:ind w:left="0"/>
        <w:jc w:val="both"/>
      </w:pPr>
      <w:r>
        <w:rPr>
          <w:rFonts w:ascii="Times New Roman"/>
          <w:b w:val="false"/>
          <w:i w:val="false"/>
          <w:color w:val="000000"/>
          <w:sz w:val="28"/>
        </w:rPr>
        <w:t>
      14. Результат оказания государственной услуги: выдача расписки о приеме документов, либо мотивированный ответ об отказе в оказании государственной услуги.</w:t>
      </w:r>
    </w:p>
    <w:bookmarkEnd w:id="42"/>
    <w:bookmarkStart w:name="z52" w:id="43"/>
    <w:p>
      <w:pPr>
        <w:spacing w:after="0"/>
        <w:ind w:left="0"/>
        <w:jc w:val="both"/>
      </w:pPr>
      <w:r>
        <w:rPr>
          <w:rFonts w:ascii="Times New Roman"/>
          <w:b w:val="false"/>
          <w:i w:val="false"/>
          <w:color w:val="000000"/>
          <w:sz w:val="28"/>
        </w:rPr>
        <w:t>
      15. При обжаловании решений, действий (бездействий) сотрудников услугодателя жалоба подается на имя руководителя услугодателя, в уполномоченный орган (в случае если государственную услугу оказывают республиканские СШИКОР) или в местный исполнительный орган (в случае если государственную услугу оказывают областные, городов республиканского значения, столицы СШИКОР или областные, городов республиканского значения, столицы ШИОСД).</w:t>
      </w:r>
    </w:p>
    <w:bookmarkEnd w:id="43"/>
    <w:bookmarkStart w:name="z53" w:id="44"/>
    <w:p>
      <w:pPr>
        <w:spacing w:after="0"/>
        <w:ind w:left="0"/>
        <w:jc w:val="both"/>
      </w:pPr>
      <w:r>
        <w:rPr>
          <w:rFonts w:ascii="Times New Roman"/>
          <w:b w:val="false"/>
          <w:i w:val="false"/>
          <w:color w:val="000000"/>
          <w:sz w:val="28"/>
        </w:rPr>
        <w:t>
      Жалоба подается в письменной форме по почте или в электронном виде, либо нарочно через канцелярию услугодателя, местного исполнительного органа, уполномоченного органа или в виде видеообращения, а также посредством портала.</w:t>
      </w:r>
    </w:p>
    <w:bookmarkEnd w:id="44"/>
    <w:bookmarkStart w:name="z54" w:id="45"/>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регистрации) в канцелярии услугодателя, местного исполнительного органа, уполномоченного органа. При личном посещении либо при обращении посредством видеообращения услугополучателю выдается талон с указанием даты и времени приема и номера входящего документа, с указанием фамилии, имени, отчества (при наличии), лица, принявшего жалобу.</w:t>
      </w:r>
    </w:p>
    <w:bookmarkEnd w:id="45"/>
    <w:bookmarkStart w:name="z55" w:id="46"/>
    <w:p>
      <w:pPr>
        <w:spacing w:after="0"/>
        <w:ind w:left="0"/>
        <w:jc w:val="both"/>
      </w:pPr>
      <w:r>
        <w:rPr>
          <w:rFonts w:ascii="Times New Roman"/>
          <w:b w:val="false"/>
          <w:i w:val="false"/>
          <w:color w:val="000000"/>
          <w:sz w:val="28"/>
        </w:rPr>
        <w:t>
      В жалобе физическое лицо указывает фамилию, имя, отчество (при наличии), индивидуальный идентификационный номер, почтовый адрес и подпись.</w:t>
      </w:r>
    </w:p>
    <w:bookmarkEnd w:id="46"/>
    <w:bookmarkStart w:name="z56" w:id="47"/>
    <w:p>
      <w:pPr>
        <w:spacing w:after="0"/>
        <w:ind w:left="0"/>
        <w:jc w:val="both"/>
      </w:pPr>
      <w:r>
        <w:rPr>
          <w:rFonts w:ascii="Times New Roman"/>
          <w:b w:val="false"/>
          <w:i w:val="false"/>
          <w:color w:val="000000"/>
          <w:sz w:val="28"/>
        </w:rPr>
        <w:t>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47"/>
    <w:bookmarkStart w:name="z57" w:id="48"/>
    <w:p>
      <w:pPr>
        <w:spacing w:after="0"/>
        <w:ind w:left="0"/>
        <w:jc w:val="both"/>
      </w:pPr>
      <w:r>
        <w:rPr>
          <w:rFonts w:ascii="Times New Roman"/>
          <w:b w:val="false"/>
          <w:i w:val="false"/>
          <w:color w:val="000000"/>
          <w:sz w:val="28"/>
        </w:rPr>
        <w:t>
      Жалоба услугополучателя, поступившая в адрес услугодателя, местного исполнительного органа, уполномоченного органа, подлежит рассмотрению в течение 5 (пяти) рабочих дней со дня ее регистрации.</w:t>
      </w:r>
    </w:p>
    <w:bookmarkEnd w:id="48"/>
    <w:bookmarkStart w:name="z58" w:id="49"/>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 почте, либо выдается нарочно в канцелярии услугодателя, местного исполнительного органа, уполномоченного органа.</w:t>
      </w:r>
    </w:p>
    <w:bookmarkEnd w:id="49"/>
    <w:bookmarkStart w:name="z59" w:id="50"/>
    <w:p>
      <w:pPr>
        <w:spacing w:after="0"/>
        <w:ind w:left="0"/>
        <w:jc w:val="both"/>
      </w:pPr>
      <w:r>
        <w:rPr>
          <w:rFonts w:ascii="Times New Roman"/>
          <w:b w:val="false"/>
          <w:i w:val="false"/>
          <w:color w:val="000000"/>
          <w:sz w:val="28"/>
        </w:rPr>
        <w:t>
      16.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50"/>
    <w:bookmarkStart w:name="z60" w:id="51"/>
    <w:p>
      <w:pPr>
        <w:spacing w:after="0"/>
        <w:ind w:left="0"/>
        <w:jc w:val="both"/>
      </w:pPr>
      <w:r>
        <w:rPr>
          <w:rFonts w:ascii="Times New Roman"/>
          <w:b w:val="false"/>
          <w:i w:val="false"/>
          <w:color w:val="000000"/>
          <w:sz w:val="28"/>
        </w:rPr>
        <w:t xml:space="preserve">
      17. Режим учебно-тренировочной работы и наполняемость групп (по этапам обучения) устанавливается в соответствии с приложением 2 к настоящим Правилам. </w:t>
      </w:r>
    </w:p>
    <w:bookmarkEnd w:id="51"/>
    <w:bookmarkStart w:name="z61" w:id="52"/>
    <w:p>
      <w:pPr>
        <w:spacing w:after="0"/>
        <w:ind w:left="0"/>
        <w:jc w:val="both"/>
      </w:pPr>
      <w:r>
        <w:rPr>
          <w:rFonts w:ascii="Times New Roman"/>
          <w:b w:val="false"/>
          <w:i w:val="false"/>
          <w:color w:val="000000"/>
          <w:sz w:val="28"/>
        </w:rPr>
        <w:t xml:space="preserve">
      18 Обучающиеся отчисляются из СШИКОР и ШИОСД по следующим основаниям: </w:t>
      </w:r>
    </w:p>
    <w:bookmarkEnd w:id="52"/>
    <w:bookmarkStart w:name="z62" w:id="53"/>
    <w:p>
      <w:pPr>
        <w:spacing w:after="0"/>
        <w:ind w:left="0"/>
        <w:jc w:val="both"/>
      </w:pPr>
      <w:r>
        <w:rPr>
          <w:rFonts w:ascii="Times New Roman"/>
          <w:b w:val="false"/>
          <w:i w:val="false"/>
          <w:color w:val="000000"/>
          <w:sz w:val="28"/>
        </w:rPr>
        <w:t>
      1) по собственному желанию при согласии родителей или законных представителей;</w:t>
      </w:r>
    </w:p>
    <w:bookmarkEnd w:id="53"/>
    <w:bookmarkStart w:name="z63" w:id="54"/>
    <w:p>
      <w:pPr>
        <w:spacing w:after="0"/>
        <w:ind w:left="0"/>
        <w:jc w:val="both"/>
      </w:pPr>
      <w:r>
        <w:rPr>
          <w:rFonts w:ascii="Times New Roman"/>
          <w:b w:val="false"/>
          <w:i w:val="false"/>
          <w:color w:val="000000"/>
          <w:sz w:val="28"/>
        </w:rPr>
        <w:t>
      2) по состоянию здоровья (на основании соответствующего медицинского заключения);</w:t>
      </w:r>
    </w:p>
    <w:bookmarkEnd w:id="54"/>
    <w:bookmarkStart w:name="z64" w:id="55"/>
    <w:p>
      <w:pPr>
        <w:spacing w:after="0"/>
        <w:ind w:left="0"/>
        <w:jc w:val="both"/>
      </w:pPr>
      <w:r>
        <w:rPr>
          <w:rFonts w:ascii="Times New Roman"/>
          <w:b w:val="false"/>
          <w:i w:val="false"/>
          <w:color w:val="000000"/>
          <w:sz w:val="28"/>
        </w:rPr>
        <w:t>
      3) в связи с переводом в другое учебное заведение;</w:t>
      </w:r>
    </w:p>
    <w:bookmarkEnd w:id="55"/>
    <w:bookmarkStart w:name="z65" w:id="56"/>
    <w:p>
      <w:pPr>
        <w:spacing w:after="0"/>
        <w:ind w:left="0"/>
        <w:jc w:val="both"/>
      </w:pPr>
      <w:r>
        <w:rPr>
          <w:rFonts w:ascii="Times New Roman"/>
          <w:b w:val="false"/>
          <w:i w:val="false"/>
          <w:color w:val="000000"/>
          <w:sz w:val="28"/>
        </w:rPr>
        <w:t>
      4) за академическую неуспеваемость;</w:t>
      </w:r>
    </w:p>
    <w:bookmarkEnd w:id="56"/>
    <w:bookmarkStart w:name="z66" w:id="57"/>
    <w:p>
      <w:pPr>
        <w:spacing w:after="0"/>
        <w:ind w:left="0"/>
        <w:jc w:val="both"/>
      </w:pPr>
      <w:r>
        <w:rPr>
          <w:rFonts w:ascii="Times New Roman"/>
          <w:b w:val="false"/>
          <w:i w:val="false"/>
          <w:color w:val="000000"/>
          <w:sz w:val="28"/>
        </w:rPr>
        <w:t>
      5) за нарушение учебной дисциплины, правил внутреннего распорядка, режима спортивной подготовки;</w:t>
      </w:r>
    </w:p>
    <w:bookmarkEnd w:id="57"/>
    <w:bookmarkStart w:name="z67" w:id="58"/>
    <w:p>
      <w:pPr>
        <w:spacing w:after="0"/>
        <w:ind w:left="0"/>
        <w:jc w:val="both"/>
      </w:pPr>
      <w:r>
        <w:rPr>
          <w:rFonts w:ascii="Times New Roman"/>
          <w:b w:val="false"/>
          <w:i w:val="false"/>
          <w:color w:val="000000"/>
          <w:sz w:val="28"/>
        </w:rPr>
        <w:t>
      6) по причине снижения спортивных результатов;</w:t>
      </w:r>
    </w:p>
    <w:bookmarkEnd w:id="58"/>
    <w:bookmarkStart w:name="z68" w:id="59"/>
    <w:p>
      <w:pPr>
        <w:spacing w:after="0"/>
        <w:ind w:left="0"/>
        <w:jc w:val="both"/>
      </w:pPr>
      <w:r>
        <w:rPr>
          <w:rFonts w:ascii="Times New Roman"/>
          <w:b w:val="false"/>
          <w:i w:val="false"/>
          <w:color w:val="000000"/>
          <w:sz w:val="28"/>
        </w:rPr>
        <w:t>
      7) за применение запрещенных субстанций и (или) методов в спорте (допинг).</w:t>
      </w:r>
    </w:p>
    <w:bookmarkEnd w:id="59"/>
    <w:bookmarkStart w:name="z69" w:id="60"/>
    <w:p>
      <w:pPr>
        <w:spacing w:after="0"/>
        <w:ind w:left="0"/>
        <w:jc w:val="left"/>
      </w:pPr>
      <w:r>
        <w:rPr>
          <w:rFonts w:ascii="Times New Roman"/>
          <w:b/>
          <w:i w:val="false"/>
          <w:color w:val="000000"/>
        </w:rPr>
        <w:t xml:space="preserve"> Глава 3. Порядок организации учебно-воспитательного и учебно-тренировочного процесса</w:t>
      </w:r>
    </w:p>
    <w:bookmarkEnd w:id="60"/>
    <w:bookmarkStart w:name="z70" w:id="61"/>
    <w:p>
      <w:pPr>
        <w:spacing w:after="0"/>
        <w:ind w:left="0"/>
        <w:jc w:val="both"/>
      </w:pPr>
      <w:r>
        <w:rPr>
          <w:rFonts w:ascii="Times New Roman"/>
          <w:b w:val="false"/>
          <w:i w:val="false"/>
          <w:color w:val="000000"/>
          <w:sz w:val="28"/>
        </w:rPr>
        <w:t>
      19. В СШИКОР и ШИОСД реализуются учебно-воспитательный и учебно-тренировочный процессы, направленные на получение необходимого объема знаний согласно учебной программе основного среднего, общего среднего, технического и профессионального образования, тренировочных и соревновательных навыков по виду спорта.</w:t>
      </w:r>
    </w:p>
    <w:bookmarkEnd w:id="61"/>
    <w:bookmarkStart w:name="z71" w:id="62"/>
    <w:p>
      <w:pPr>
        <w:spacing w:after="0"/>
        <w:ind w:left="0"/>
        <w:jc w:val="both"/>
      </w:pPr>
      <w:r>
        <w:rPr>
          <w:rFonts w:ascii="Times New Roman"/>
          <w:b w:val="false"/>
          <w:i w:val="false"/>
          <w:color w:val="000000"/>
          <w:sz w:val="28"/>
        </w:rPr>
        <w:t>
      20. Планирование учебно-воспитательного и учебно-тренировочного процесса в СШИКОР и ШИОСД осуществляется путем утверждения руководителем СШИКОР и ШИОСД графика учебно-воспитательного и учебно-тренировочного процессов на учебный год и расписания теоретических и практических занятий.</w:t>
      </w:r>
    </w:p>
    <w:bookmarkEnd w:id="62"/>
    <w:bookmarkStart w:name="z72" w:id="63"/>
    <w:p>
      <w:pPr>
        <w:spacing w:after="0"/>
        <w:ind w:left="0"/>
        <w:jc w:val="both"/>
      </w:pPr>
      <w:r>
        <w:rPr>
          <w:rFonts w:ascii="Times New Roman"/>
          <w:b w:val="false"/>
          <w:i w:val="false"/>
          <w:color w:val="000000"/>
          <w:sz w:val="28"/>
        </w:rPr>
        <w:t>
      21. Основными формами учебно-тренировочного процесса являются групповые учебно-тренировочные и теоретические занятия, работа по индивидуальным планам, медико-восстановительные мероприятия, участие в областных, республиканских и международных спортивных мероприятиях, спортивных соревнованиях, матчевых встречах, учебно-тренировочных сборах, пребывание в детских оздоровительных лагерях, инструкторская и судейская практика.</w:t>
      </w:r>
    </w:p>
    <w:bookmarkEnd w:id="63"/>
    <w:bookmarkStart w:name="z73" w:id="64"/>
    <w:p>
      <w:pPr>
        <w:spacing w:after="0"/>
        <w:ind w:left="0"/>
        <w:jc w:val="both"/>
      </w:pPr>
      <w:r>
        <w:rPr>
          <w:rFonts w:ascii="Times New Roman"/>
          <w:b w:val="false"/>
          <w:i w:val="false"/>
          <w:color w:val="000000"/>
          <w:sz w:val="28"/>
        </w:rPr>
        <w:t>
      Учебно-тренировочные занятия в отделениях по видам спорта СШИКОР и ШИОСД проводятся по учебным программам и учебным планам, рассчитанным на 52 учебные недели.</w:t>
      </w:r>
    </w:p>
    <w:bookmarkEnd w:id="64"/>
    <w:bookmarkStart w:name="z74" w:id="65"/>
    <w:p>
      <w:pPr>
        <w:spacing w:after="0"/>
        <w:ind w:left="0"/>
        <w:jc w:val="both"/>
      </w:pPr>
      <w:r>
        <w:rPr>
          <w:rFonts w:ascii="Times New Roman"/>
          <w:b w:val="false"/>
          <w:i w:val="false"/>
          <w:color w:val="000000"/>
          <w:sz w:val="28"/>
        </w:rPr>
        <w:t>
      22. СШИКОР и ШИОСД обеспечивают обучающихся:</w:t>
      </w:r>
    </w:p>
    <w:bookmarkEnd w:id="65"/>
    <w:bookmarkStart w:name="z75" w:id="66"/>
    <w:p>
      <w:pPr>
        <w:spacing w:after="0"/>
        <w:ind w:left="0"/>
        <w:jc w:val="both"/>
      </w:pPr>
      <w:r>
        <w:rPr>
          <w:rFonts w:ascii="Times New Roman"/>
          <w:b w:val="false"/>
          <w:i w:val="false"/>
          <w:color w:val="000000"/>
          <w:sz w:val="28"/>
        </w:rPr>
        <w:t>
      проживанием;</w:t>
      </w:r>
    </w:p>
    <w:bookmarkEnd w:id="66"/>
    <w:bookmarkStart w:name="z76" w:id="67"/>
    <w:p>
      <w:pPr>
        <w:spacing w:after="0"/>
        <w:ind w:left="0"/>
        <w:jc w:val="both"/>
      </w:pPr>
      <w:r>
        <w:rPr>
          <w:rFonts w:ascii="Times New Roman"/>
          <w:b w:val="false"/>
          <w:i w:val="false"/>
          <w:color w:val="000000"/>
          <w:sz w:val="28"/>
        </w:rPr>
        <w:t>
      питанием;</w:t>
      </w:r>
    </w:p>
    <w:bookmarkEnd w:id="67"/>
    <w:bookmarkStart w:name="z77" w:id="68"/>
    <w:p>
      <w:pPr>
        <w:spacing w:after="0"/>
        <w:ind w:left="0"/>
        <w:jc w:val="both"/>
      </w:pPr>
      <w:r>
        <w:rPr>
          <w:rFonts w:ascii="Times New Roman"/>
          <w:b w:val="false"/>
          <w:i w:val="false"/>
          <w:color w:val="000000"/>
          <w:sz w:val="28"/>
        </w:rPr>
        <w:t>
      спортивной формой и спортивной экипировкой;</w:t>
      </w:r>
    </w:p>
    <w:bookmarkEnd w:id="68"/>
    <w:bookmarkStart w:name="z78" w:id="69"/>
    <w:p>
      <w:pPr>
        <w:spacing w:after="0"/>
        <w:ind w:left="0"/>
        <w:jc w:val="both"/>
      </w:pPr>
      <w:r>
        <w:rPr>
          <w:rFonts w:ascii="Times New Roman"/>
          <w:b w:val="false"/>
          <w:i w:val="false"/>
          <w:color w:val="000000"/>
          <w:sz w:val="28"/>
        </w:rPr>
        <w:t>
      специальным спортивным инвентарем и оборудованием;</w:t>
      </w:r>
    </w:p>
    <w:bookmarkEnd w:id="69"/>
    <w:bookmarkStart w:name="z79" w:id="70"/>
    <w:p>
      <w:pPr>
        <w:spacing w:after="0"/>
        <w:ind w:left="0"/>
        <w:jc w:val="both"/>
      </w:pPr>
      <w:r>
        <w:rPr>
          <w:rFonts w:ascii="Times New Roman"/>
          <w:b w:val="false"/>
          <w:i w:val="false"/>
          <w:color w:val="000000"/>
          <w:sz w:val="28"/>
        </w:rPr>
        <w:t>
      учебно-методической литературой, учебно-методическим комплексом;</w:t>
      </w:r>
    </w:p>
    <w:bookmarkEnd w:id="70"/>
    <w:bookmarkStart w:name="z80" w:id="71"/>
    <w:p>
      <w:pPr>
        <w:spacing w:after="0"/>
        <w:ind w:left="0"/>
        <w:jc w:val="both"/>
      </w:pPr>
      <w:r>
        <w:rPr>
          <w:rFonts w:ascii="Times New Roman"/>
          <w:b w:val="false"/>
          <w:i w:val="false"/>
          <w:color w:val="000000"/>
          <w:sz w:val="28"/>
        </w:rPr>
        <w:t>
      командировочными расходами в период участия в учебно-тренировочных сборах и спортивных мероприятиях;</w:t>
      </w:r>
    </w:p>
    <w:bookmarkEnd w:id="71"/>
    <w:bookmarkStart w:name="z81" w:id="72"/>
    <w:p>
      <w:pPr>
        <w:spacing w:after="0"/>
        <w:ind w:left="0"/>
        <w:jc w:val="both"/>
      </w:pPr>
      <w:r>
        <w:rPr>
          <w:rFonts w:ascii="Times New Roman"/>
          <w:b w:val="false"/>
          <w:i w:val="false"/>
          <w:color w:val="000000"/>
          <w:sz w:val="28"/>
        </w:rPr>
        <w:t>
      фармакологическим обеспечением;</w:t>
      </w:r>
    </w:p>
    <w:bookmarkEnd w:id="72"/>
    <w:bookmarkStart w:name="z82" w:id="73"/>
    <w:p>
      <w:pPr>
        <w:spacing w:after="0"/>
        <w:ind w:left="0"/>
        <w:jc w:val="both"/>
      </w:pPr>
      <w:r>
        <w:rPr>
          <w:rFonts w:ascii="Times New Roman"/>
          <w:b w:val="false"/>
          <w:i w:val="false"/>
          <w:color w:val="000000"/>
          <w:sz w:val="28"/>
        </w:rPr>
        <w:t xml:space="preserve">
      транспортным обслуживанием для перевозки на тренировочные занятия. </w:t>
      </w:r>
    </w:p>
    <w:bookmarkEnd w:id="73"/>
    <w:bookmarkStart w:name="z83" w:id="74"/>
    <w:p>
      <w:pPr>
        <w:spacing w:after="0"/>
        <w:ind w:left="0"/>
        <w:jc w:val="left"/>
      </w:pPr>
      <w:r>
        <w:rPr>
          <w:rFonts w:ascii="Times New Roman"/>
          <w:b/>
          <w:i w:val="false"/>
          <w:color w:val="000000"/>
        </w:rPr>
        <w:t xml:space="preserve"> Глава 4. Порядок кадрового обеспечения</w:t>
      </w:r>
    </w:p>
    <w:bookmarkEnd w:id="74"/>
    <w:bookmarkStart w:name="z84" w:id="75"/>
    <w:p>
      <w:pPr>
        <w:spacing w:after="0"/>
        <w:ind w:left="0"/>
        <w:jc w:val="both"/>
      </w:pPr>
      <w:r>
        <w:rPr>
          <w:rFonts w:ascii="Times New Roman"/>
          <w:b w:val="false"/>
          <w:i w:val="false"/>
          <w:color w:val="000000"/>
          <w:sz w:val="28"/>
        </w:rPr>
        <w:t xml:space="preserve">
      23. Порядок комплектования персонала в СШИКОР и ШИОСД устанавливается типовым штатом работников государственных организаций образования,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bookmarkEnd w:id="75"/>
    <w:bookmarkStart w:name="z85" w:id="76"/>
    <w:p>
      <w:pPr>
        <w:spacing w:after="0"/>
        <w:ind w:left="0"/>
        <w:jc w:val="both"/>
      </w:pPr>
      <w:r>
        <w:rPr>
          <w:rFonts w:ascii="Times New Roman"/>
          <w:b w:val="false"/>
          <w:i w:val="false"/>
          <w:color w:val="000000"/>
          <w:sz w:val="28"/>
        </w:rPr>
        <w:t>
      24. 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w:t>
      </w:r>
    </w:p>
    <w:bookmarkEnd w:id="76"/>
    <w:bookmarkStart w:name="z86" w:id="77"/>
    <w:p>
      <w:pPr>
        <w:spacing w:after="0"/>
        <w:ind w:left="0"/>
        <w:jc w:val="both"/>
      </w:pPr>
      <w:r>
        <w:rPr>
          <w:rFonts w:ascii="Times New Roman"/>
          <w:b w:val="false"/>
          <w:i w:val="false"/>
          <w:color w:val="000000"/>
          <w:sz w:val="28"/>
        </w:rPr>
        <w:t>
      25. Директор, заместители директора, методисты СШИКОР и ШИОСД ведут тренерско-преподавательскую работу при наличии соответствующего высшего профессионального образования и квалификационной категории.</w:t>
      </w:r>
    </w:p>
    <w:bookmarkEnd w:id="77"/>
    <w:bookmarkStart w:name="z87" w:id="78"/>
    <w:p>
      <w:pPr>
        <w:spacing w:after="0"/>
        <w:ind w:left="0"/>
        <w:jc w:val="both"/>
      </w:pPr>
      <w:r>
        <w:rPr>
          <w:rFonts w:ascii="Times New Roman"/>
          <w:b w:val="false"/>
          <w:i w:val="false"/>
          <w:color w:val="000000"/>
          <w:sz w:val="28"/>
        </w:rPr>
        <w:t xml:space="preserve">
      26. Проведение текущего контроля успеваемости, промежуточной и итоговой аттестации обучающихся в СШИКОР и ШИОСД осуществляется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утвержденными приказом Министра образования и науки Республики Казахстан от 18 марта 2008 года № 125, зарегистрированным в Реестре государственной регистрации нормативных правовых актов под № 5191.</w:t>
      </w:r>
    </w:p>
    <w:bookmarkEnd w:id="78"/>
    <w:bookmarkStart w:name="z88" w:id="79"/>
    <w:p>
      <w:pPr>
        <w:spacing w:after="0"/>
        <w:ind w:left="0"/>
        <w:jc w:val="both"/>
      </w:pPr>
      <w:r>
        <w:rPr>
          <w:rFonts w:ascii="Times New Roman"/>
          <w:b w:val="false"/>
          <w:i w:val="false"/>
          <w:color w:val="000000"/>
          <w:sz w:val="28"/>
        </w:rPr>
        <w:t xml:space="preserve">
      27. В целях повышения качества обучения и воспитания обучающихся, педагогического мастерства преподавателей и совершенствования методической работы в СШИКОР и ШИОСД создается педагогический совет, являющийся коллегиальным органом управления и объединяющий педагогических и других работников, непосредственно участвующих в учебно-воспитательных и учебно-тренировочных процессах. </w:t>
      </w:r>
    </w:p>
    <w:bookmarkEnd w:id="79"/>
    <w:bookmarkStart w:name="z89" w:id="80"/>
    <w:p>
      <w:pPr>
        <w:spacing w:after="0"/>
        <w:ind w:left="0"/>
        <w:jc w:val="both"/>
      </w:pPr>
      <w:r>
        <w:rPr>
          <w:rFonts w:ascii="Times New Roman"/>
          <w:b w:val="false"/>
          <w:i w:val="false"/>
          <w:color w:val="000000"/>
          <w:sz w:val="28"/>
        </w:rPr>
        <w:t>
      28. В СШИКОР и ШИОСД создается тренерский совет, являющий консультативно-совещательным органом, рассматривающим вопросы учебно-воспитательного и учебно-тренировочного процесса, индивидуального планирования подготовки обучающихся, участия в спортивных соревнованиях, а также заслушивающим сообщения и доклады тренеров-преподавателей по совершенствованию методики тренировочного процесса, проведению открытых тренировочных занятий с последующим их обсуждением и обменом опытом.</w:t>
      </w:r>
    </w:p>
    <w:bookmarkEnd w:id="80"/>
    <w:bookmarkStart w:name="z90" w:id="81"/>
    <w:p>
      <w:pPr>
        <w:spacing w:after="0"/>
        <w:ind w:left="0"/>
        <w:jc w:val="both"/>
      </w:pPr>
      <w:r>
        <w:rPr>
          <w:rFonts w:ascii="Times New Roman"/>
          <w:b w:val="false"/>
          <w:i w:val="false"/>
          <w:color w:val="000000"/>
          <w:sz w:val="28"/>
        </w:rPr>
        <w:t>
      29. Расписание занятий в СШИКОР и ШИОСД утверждается ее руководителем либо лицом, его замещающим.</w:t>
      </w:r>
    </w:p>
    <w:bookmarkEnd w:id="81"/>
    <w:bookmarkStart w:name="z91" w:id="82"/>
    <w:p>
      <w:pPr>
        <w:spacing w:after="0"/>
        <w:ind w:left="0"/>
        <w:jc w:val="both"/>
      </w:pPr>
      <w:r>
        <w:rPr>
          <w:rFonts w:ascii="Times New Roman"/>
          <w:b w:val="false"/>
          <w:i w:val="false"/>
          <w:color w:val="000000"/>
          <w:sz w:val="28"/>
        </w:rPr>
        <w:t>
      В расписании занятий указывается ежедневное количество, продолжительность и последовательность учебных занятий.</w:t>
      </w:r>
    </w:p>
    <w:bookmarkEnd w:id="82"/>
    <w:bookmarkStart w:name="z92" w:id="83"/>
    <w:p>
      <w:pPr>
        <w:spacing w:after="0"/>
        <w:ind w:left="0"/>
        <w:jc w:val="both"/>
      </w:pPr>
      <w:r>
        <w:rPr>
          <w:rFonts w:ascii="Times New Roman"/>
          <w:b w:val="false"/>
          <w:i w:val="false"/>
          <w:color w:val="000000"/>
          <w:sz w:val="28"/>
        </w:rPr>
        <w:t>
      Расписание занятий в СШИКОР и ШИОСД предусматривает перерыв достаточной продолжительности для питания и активного отдыха обучающихся.</w:t>
      </w:r>
    </w:p>
    <w:bookmarkEnd w:id="83"/>
    <w:bookmarkStart w:name="z93" w:id="84"/>
    <w:p>
      <w:pPr>
        <w:spacing w:after="0"/>
        <w:ind w:left="0"/>
        <w:jc w:val="both"/>
      </w:pPr>
      <w:r>
        <w:rPr>
          <w:rFonts w:ascii="Times New Roman"/>
          <w:b w:val="false"/>
          <w:i w:val="false"/>
          <w:color w:val="000000"/>
          <w:sz w:val="28"/>
        </w:rPr>
        <w:t xml:space="preserve">
      30. Предоставление академических отпусков обучающимся в СШИКОР и ШИОСД осуществляется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47 Закона Республики Казахстан от 27 июля 2007 года "Об образовании".</w:t>
      </w:r>
    </w:p>
    <w:bookmarkEnd w:id="84"/>
    <w:bookmarkStart w:name="z94" w:id="85"/>
    <w:p>
      <w:pPr>
        <w:spacing w:after="0"/>
        <w:ind w:left="0"/>
        <w:jc w:val="both"/>
      </w:pPr>
      <w:r>
        <w:rPr>
          <w:rFonts w:ascii="Times New Roman"/>
          <w:b w:val="false"/>
          <w:i w:val="false"/>
          <w:color w:val="000000"/>
          <w:sz w:val="28"/>
        </w:rPr>
        <w:t>
      31. Медицинским персоналом обеспечивается охрана и укрепление здоровья обучающихся, соблюдение санитарно-гигиенических требований, проведение профилактических мероприятий, а также организуется гигиенически обоснованный режим работы с учетом круглосуточного пребывания обучающихся.</w:t>
      </w:r>
    </w:p>
    <w:bookmarkEnd w:id="85"/>
    <w:bookmarkStart w:name="z95" w:id="86"/>
    <w:p>
      <w:pPr>
        <w:spacing w:after="0"/>
        <w:ind w:left="0"/>
        <w:jc w:val="both"/>
      </w:pPr>
      <w:r>
        <w:rPr>
          <w:rFonts w:ascii="Times New Roman"/>
          <w:b w:val="false"/>
          <w:i w:val="false"/>
          <w:color w:val="000000"/>
          <w:sz w:val="28"/>
        </w:rPr>
        <w:t>
      32. Для медицинского обеспечения, проведения функциональной диагностики и восстановительных мероприятий СШИКОР и ШИОСД обеспечивается медицинским отделением (кабинетом), необходимым помещением и оборудованием.</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деятельности</w:t>
            </w:r>
            <w:r>
              <w:br/>
            </w:r>
            <w:r>
              <w:rPr>
                <w:rFonts w:ascii="Times New Roman"/>
                <w:b w:val="false"/>
                <w:i w:val="false"/>
                <w:color w:val="000000"/>
                <w:sz w:val="20"/>
              </w:rPr>
              <w:t>республиканских, областных,</w:t>
            </w:r>
            <w:r>
              <w:br/>
            </w:r>
            <w:r>
              <w:rPr>
                <w:rFonts w:ascii="Times New Roman"/>
                <w:b w:val="false"/>
                <w:i w:val="false"/>
                <w:color w:val="000000"/>
                <w:sz w:val="20"/>
              </w:rPr>
              <w:t>городов республиканского</w:t>
            </w:r>
            <w:r>
              <w:br/>
            </w:r>
            <w:r>
              <w:rPr>
                <w:rFonts w:ascii="Times New Roman"/>
                <w:b w:val="false"/>
                <w:i w:val="false"/>
                <w:color w:val="000000"/>
                <w:sz w:val="20"/>
              </w:rPr>
              <w:t>значения, столицы</w:t>
            </w:r>
            <w:r>
              <w:br/>
            </w:r>
            <w:r>
              <w:rPr>
                <w:rFonts w:ascii="Times New Roman"/>
                <w:b w:val="false"/>
                <w:i w:val="false"/>
                <w:color w:val="000000"/>
                <w:sz w:val="20"/>
              </w:rPr>
              <w:t>специализированных школ-</w:t>
            </w:r>
            <w:r>
              <w:br/>
            </w:r>
            <w:r>
              <w:rPr>
                <w:rFonts w:ascii="Times New Roman"/>
                <w:b w:val="false"/>
                <w:i w:val="false"/>
                <w:color w:val="000000"/>
                <w:sz w:val="20"/>
              </w:rPr>
              <w:t>интернатов-колледжей</w:t>
            </w:r>
            <w:r>
              <w:br/>
            </w:r>
            <w:r>
              <w:rPr>
                <w:rFonts w:ascii="Times New Roman"/>
                <w:b w:val="false"/>
                <w:i w:val="false"/>
                <w:color w:val="000000"/>
                <w:sz w:val="20"/>
              </w:rPr>
              <w:t>олимпийского резерва и</w:t>
            </w:r>
            <w:r>
              <w:br/>
            </w:r>
            <w:r>
              <w:rPr>
                <w:rFonts w:ascii="Times New Roman"/>
                <w:b w:val="false"/>
                <w:i w:val="false"/>
                <w:color w:val="000000"/>
                <w:sz w:val="20"/>
              </w:rPr>
              <w:t>областных,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школ-интернатов для</w:t>
            </w:r>
            <w:r>
              <w:br/>
            </w:r>
            <w:r>
              <w:rPr>
                <w:rFonts w:ascii="Times New Roman"/>
                <w:b w:val="false"/>
                <w:i w:val="false"/>
                <w:color w:val="000000"/>
                <w:sz w:val="20"/>
              </w:rPr>
              <w:t>одаренных в спорте детей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5"/>
        <w:gridCol w:w="109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"Прием документов в республиканские специализированные школы-интернаты-колледжи олимпийского резерва и областные школы-интернаты для одаренных в спорте детей"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10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Республиканские специализированные школы-интернаты-колледжи олимпийского резерва и областные школы-интернаты для одаренных в спорте детей.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 предоставления государственной услуги </w:t>
            </w:r>
          </w:p>
        </w:tc>
        <w:tc>
          <w:tcPr>
            <w:tcW w:w="10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 услугодателя.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минут.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10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расписки о приеме документов, либо мотивированный ответ об отказе в оказании государственной услуги.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xml:space="preserve">
Услугодатели – с понедельника по пятницу, в соответствии с установленным графиком работы с 09.00 часов до 18.00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с перерывом на обед с 13.00 часов до 14.00 часов.</w:t>
            </w:r>
            <w:r>
              <w:br/>
            </w:r>
            <w:r>
              <w:rPr>
                <w:rFonts w:ascii="Times New Roman"/>
                <w:b w:val="false"/>
                <w:i w:val="false"/>
                <w:color w:val="000000"/>
                <w:sz w:val="20"/>
              </w:rPr>
              <w:t>
</w:t>
            </w:r>
            <w:r>
              <w:rPr>
                <w:rFonts w:ascii="Times New Roman"/>
                <w:b w:val="false"/>
                <w:i w:val="false"/>
                <w:color w:val="000000"/>
                <w:sz w:val="20"/>
              </w:rPr>
              <w:t>График работы канцелярии услугодателя: с 9.00 часов до 17.30 часов, обед с 13.00 часов до 14.00 часов.</w:t>
            </w:r>
            <w:r>
              <w:br/>
            </w:r>
            <w:r>
              <w:rPr>
                <w:rFonts w:ascii="Times New Roman"/>
                <w:b w:val="false"/>
                <w:i w:val="false"/>
                <w:color w:val="000000"/>
                <w:sz w:val="20"/>
              </w:rPr>
              <w:t>
Адреса мест оказания государственной услуги размещены на интернет-ресурсе Комитета по делам спорта и физической культуры Министерства культуры и спорта Республики Казахстан: www.sport.gov.kz в разделе "Государственные услуги".</w:t>
            </w:r>
          </w:p>
          <w:bookmarkEnd w:id="87"/>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xml:space="preserve">
При поступлении в 5, 6, 7, 8, 9, 10 и 11 классы республиканских специализированных школ-интернатов-колледжей олимпийского резерва (далее – СШИКОР) и областных школ-интернатов для одаренных в спорте детей (далее – ШИОСД): </w:t>
            </w:r>
            <w:r>
              <w:br/>
            </w:r>
            <w:r>
              <w:rPr>
                <w:rFonts w:ascii="Times New Roman"/>
                <w:b w:val="false"/>
                <w:i w:val="false"/>
                <w:color w:val="000000"/>
                <w:sz w:val="20"/>
              </w:rPr>
              <w:t>
</w:t>
            </w:r>
            <w:r>
              <w:rPr>
                <w:rFonts w:ascii="Times New Roman"/>
                <w:b w:val="false"/>
                <w:i w:val="false"/>
                <w:color w:val="000000"/>
                <w:sz w:val="20"/>
              </w:rPr>
              <w:t>1) заявление от родителей или законных представителей в произвольной форме;</w:t>
            </w:r>
            <w:r>
              <w:br/>
            </w:r>
            <w:r>
              <w:rPr>
                <w:rFonts w:ascii="Times New Roman"/>
                <w:b w:val="false"/>
                <w:i w:val="false"/>
                <w:color w:val="000000"/>
                <w:sz w:val="20"/>
              </w:rPr>
              <w:t>
</w:t>
            </w:r>
            <w:r>
              <w:rPr>
                <w:rFonts w:ascii="Times New Roman"/>
                <w:b w:val="false"/>
                <w:i w:val="false"/>
                <w:color w:val="000000"/>
                <w:sz w:val="20"/>
              </w:rPr>
              <w:t>2) документ, удостоверяющий личность поступающего, или свидетельства о рождении (с наличием индивидуального идентификационного номера);</w:t>
            </w:r>
            <w:r>
              <w:br/>
            </w:r>
            <w:r>
              <w:rPr>
                <w:rFonts w:ascii="Times New Roman"/>
                <w:b w:val="false"/>
                <w:i w:val="false"/>
                <w:color w:val="000000"/>
                <w:sz w:val="20"/>
              </w:rPr>
              <w:t>
</w:t>
            </w:r>
            <w:r>
              <w:rPr>
                <w:rFonts w:ascii="Times New Roman"/>
                <w:b w:val="false"/>
                <w:i w:val="false"/>
                <w:color w:val="000000"/>
                <w:sz w:val="20"/>
              </w:rPr>
              <w:t>3) документ, удостоверяющий личность родителя или законного представителя поступающего;</w:t>
            </w:r>
            <w:r>
              <w:br/>
            </w:r>
            <w:r>
              <w:rPr>
                <w:rFonts w:ascii="Times New Roman"/>
                <w:b w:val="false"/>
                <w:i w:val="false"/>
                <w:color w:val="000000"/>
                <w:sz w:val="20"/>
              </w:rPr>
              <w:t>
</w:t>
            </w:r>
            <w:r>
              <w:rPr>
                <w:rFonts w:ascii="Times New Roman"/>
                <w:b w:val="false"/>
                <w:i w:val="false"/>
                <w:color w:val="000000"/>
                <w:sz w:val="20"/>
              </w:rPr>
              <w:t>4) личная карточка спортсмена, заполненная по форме в соответствии с приложением 3 к настоящим Правилам;</w:t>
            </w:r>
            <w:r>
              <w:br/>
            </w:r>
            <w:r>
              <w:rPr>
                <w:rFonts w:ascii="Times New Roman"/>
                <w:b w:val="false"/>
                <w:i w:val="false"/>
                <w:color w:val="000000"/>
                <w:sz w:val="20"/>
              </w:rPr>
              <w:t>
</w:t>
            </w:r>
            <w:r>
              <w:rPr>
                <w:rFonts w:ascii="Times New Roman"/>
                <w:b w:val="false"/>
                <w:i w:val="false"/>
                <w:color w:val="000000"/>
                <w:sz w:val="20"/>
              </w:rPr>
              <w:t>5) аттестат об окончании основной средней школы или аттестат об общем среднем образовании (при поступлении в 10 и 11 классы);</w:t>
            </w:r>
            <w:r>
              <w:br/>
            </w:r>
            <w:r>
              <w:rPr>
                <w:rFonts w:ascii="Times New Roman"/>
                <w:b w:val="false"/>
                <w:i w:val="false"/>
                <w:color w:val="000000"/>
                <w:sz w:val="20"/>
              </w:rPr>
              <w:t>
</w:t>
            </w:r>
            <w:r>
              <w:rPr>
                <w:rFonts w:ascii="Times New Roman"/>
                <w:b w:val="false"/>
                <w:i w:val="false"/>
                <w:color w:val="000000"/>
                <w:sz w:val="20"/>
              </w:rPr>
              <w:t>6) копия удостоверения либо приказа или выписка из приказа о присвоении следующих спортивных званий или спортивных разрядов: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 "спортсмен 1 разряда", "спортсмен 2 разряда", "спортсмен 3 разряда", "спортсмен 1 юношеского разряда", "спортсмен 2 юношеского разряда", "спортсмен 3 юношеского разряда".</w:t>
            </w:r>
            <w:r>
              <w:br/>
            </w:r>
            <w:r>
              <w:rPr>
                <w:rFonts w:ascii="Times New Roman"/>
                <w:b w:val="false"/>
                <w:i w:val="false"/>
                <w:color w:val="000000"/>
                <w:sz w:val="20"/>
              </w:rPr>
              <w:t>
</w:t>
            </w:r>
            <w:r>
              <w:rPr>
                <w:rFonts w:ascii="Times New Roman"/>
                <w:b w:val="false"/>
                <w:i w:val="false"/>
                <w:color w:val="000000"/>
                <w:sz w:val="20"/>
              </w:rPr>
              <w:t xml:space="preserve">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 </w:t>
            </w:r>
            <w:r>
              <w:br/>
            </w:r>
            <w:r>
              <w:rPr>
                <w:rFonts w:ascii="Times New Roman"/>
                <w:b w:val="false"/>
                <w:i w:val="false"/>
                <w:color w:val="000000"/>
                <w:sz w:val="20"/>
              </w:rPr>
              <w:t>
</w:t>
            </w:r>
            <w:r>
              <w:rPr>
                <w:rFonts w:ascii="Times New Roman"/>
                <w:b w:val="false"/>
                <w:i w:val="false"/>
                <w:color w:val="000000"/>
                <w:sz w:val="20"/>
              </w:rPr>
              <w:t>7) шесть фотографий размером 3х4;</w:t>
            </w:r>
            <w:r>
              <w:br/>
            </w:r>
            <w:r>
              <w:rPr>
                <w:rFonts w:ascii="Times New Roman"/>
                <w:b w:val="false"/>
                <w:i w:val="false"/>
                <w:color w:val="000000"/>
                <w:sz w:val="20"/>
              </w:rPr>
              <w:t>
</w:t>
            </w:r>
            <w:r>
              <w:rPr>
                <w:rFonts w:ascii="Times New Roman"/>
                <w:b w:val="false"/>
                <w:i w:val="false"/>
                <w:color w:val="000000"/>
                <w:sz w:val="20"/>
              </w:rPr>
              <w:t xml:space="preserve">8) подлинники медицинских учетных документаций, используемых в амбулаторно-поликлинических организациях, утвержденных </w:t>
            </w:r>
            <w:r>
              <w:rPr>
                <w:rFonts w:ascii="Times New Roman"/>
                <w:b w:val="false"/>
                <w:i w:val="false"/>
                <w:color w:val="000000"/>
                <w:sz w:val="20"/>
              </w:rPr>
              <w:t>приложением 3</w:t>
            </w:r>
            <w:r>
              <w:rPr>
                <w:rFonts w:ascii="Times New Roman"/>
                <w:b w:val="false"/>
                <w:i w:val="false"/>
                <w:color w:val="000000"/>
                <w:sz w:val="20"/>
              </w:rPr>
              <w:t xml:space="preserve"> к приказу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зарегистрированному в Реестре государственной регистрации нормативных правовых актов за № 6697 (далее – приказ и.о. Министра здравоохранения Республики Казахстан от 23 ноября 2010 года № 907), а именно медицинскую справку по форме № 086/у (с указанием данных об общем анализе крови, мочи, выданные не ранее 10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медицинскую карту ребенка по форме № 026, карту профилактических прививок по форме № 063/у, а также медицинскую справку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магнитно-резонансную томографию головного мозга (в случае поступления на отделение бокса), заключение от фтизиатра;</w:t>
            </w:r>
            <w:r>
              <w:br/>
            </w:r>
            <w:r>
              <w:rPr>
                <w:rFonts w:ascii="Times New Roman"/>
                <w:b w:val="false"/>
                <w:i w:val="false"/>
                <w:color w:val="000000"/>
                <w:sz w:val="20"/>
              </w:rPr>
              <w:t>
</w:t>
            </w:r>
            <w:r>
              <w:rPr>
                <w:rFonts w:ascii="Times New Roman"/>
                <w:b w:val="false"/>
                <w:i w:val="false"/>
                <w:color w:val="000000"/>
                <w:sz w:val="20"/>
              </w:rPr>
              <w:t xml:space="preserve">9) копии дипломов, грамот, протоколов соревнований, свидетельствующих о занятом призовом месте на международных или республиканских, или областных спортивных соревнованиях, включенных в единый республиканский календарь спортивно-массовых мероприятий (при наличии), для поступающих в республиканские СШИКОР; </w:t>
            </w:r>
            <w:r>
              <w:br/>
            </w:r>
            <w:r>
              <w:rPr>
                <w:rFonts w:ascii="Times New Roman"/>
                <w:b w:val="false"/>
                <w:i w:val="false"/>
                <w:color w:val="000000"/>
                <w:sz w:val="20"/>
              </w:rPr>
              <w:t>
</w:t>
            </w:r>
            <w:r>
              <w:rPr>
                <w:rFonts w:ascii="Times New Roman"/>
                <w:b w:val="false"/>
                <w:i w:val="false"/>
                <w:color w:val="000000"/>
                <w:sz w:val="20"/>
              </w:rPr>
              <w:t>10) копии дипломов, грамот, протоколов соревнований, свидетельствующих о занятом призовом месте на областных, городов республиканского значения, столицы или городских, или районных спортивных соревнований, включенных в единый региональный календарь спортивно-массовых мероприятий (при наличии) – для поступающих в областные СШИКОР и ШИОСД.</w:t>
            </w:r>
            <w:r>
              <w:br/>
            </w:r>
            <w:r>
              <w:rPr>
                <w:rFonts w:ascii="Times New Roman"/>
                <w:b w:val="false"/>
                <w:i w:val="false"/>
                <w:color w:val="000000"/>
                <w:sz w:val="20"/>
              </w:rPr>
              <w:t>
</w:t>
            </w:r>
            <w:r>
              <w:rPr>
                <w:rFonts w:ascii="Times New Roman"/>
                <w:b w:val="false"/>
                <w:i w:val="false"/>
                <w:color w:val="000000"/>
                <w:sz w:val="20"/>
              </w:rPr>
              <w:t xml:space="preserve">При поступлении на первый курс колледжа в СШИКОР: </w:t>
            </w:r>
            <w:r>
              <w:br/>
            </w:r>
            <w:r>
              <w:rPr>
                <w:rFonts w:ascii="Times New Roman"/>
                <w:b w:val="false"/>
                <w:i w:val="false"/>
                <w:color w:val="000000"/>
                <w:sz w:val="20"/>
              </w:rPr>
              <w:t>
</w:t>
            </w:r>
            <w:r>
              <w:rPr>
                <w:rFonts w:ascii="Times New Roman"/>
                <w:b w:val="false"/>
                <w:i w:val="false"/>
                <w:color w:val="000000"/>
                <w:sz w:val="20"/>
              </w:rPr>
              <w:t>1) заявление в произвольной форме;</w:t>
            </w:r>
            <w:r>
              <w:br/>
            </w:r>
            <w:r>
              <w:rPr>
                <w:rFonts w:ascii="Times New Roman"/>
                <w:b w:val="false"/>
                <w:i w:val="false"/>
                <w:color w:val="000000"/>
                <w:sz w:val="20"/>
              </w:rPr>
              <w:t>
</w:t>
            </w:r>
            <w:r>
              <w:rPr>
                <w:rFonts w:ascii="Times New Roman"/>
                <w:b w:val="false"/>
                <w:i w:val="false"/>
                <w:color w:val="000000"/>
                <w:sz w:val="20"/>
              </w:rPr>
              <w:t xml:space="preserve">2) документ, удостоверяющий личность поступающего; </w:t>
            </w:r>
            <w:r>
              <w:br/>
            </w:r>
            <w:r>
              <w:rPr>
                <w:rFonts w:ascii="Times New Roman"/>
                <w:b w:val="false"/>
                <w:i w:val="false"/>
                <w:color w:val="000000"/>
                <w:sz w:val="20"/>
              </w:rPr>
              <w:t>
</w:t>
            </w:r>
            <w:r>
              <w:rPr>
                <w:rFonts w:ascii="Times New Roman"/>
                <w:b w:val="false"/>
                <w:i w:val="false"/>
                <w:color w:val="000000"/>
                <w:sz w:val="20"/>
              </w:rPr>
              <w:t>3) аттестат об общем среднем образовании;</w:t>
            </w:r>
            <w:r>
              <w:br/>
            </w:r>
            <w:r>
              <w:rPr>
                <w:rFonts w:ascii="Times New Roman"/>
                <w:b w:val="false"/>
                <w:i w:val="false"/>
                <w:color w:val="000000"/>
                <w:sz w:val="20"/>
              </w:rPr>
              <w:t>
</w:t>
            </w:r>
            <w:r>
              <w:rPr>
                <w:rFonts w:ascii="Times New Roman"/>
                <w:b w:val="false"/>
                <w:i w:val="false"/>
                <w:color w:val="000000"/>
                <w:sz w:val="20"/>
              </w:rPr>
              <w:t>4) сертификат Единого национального тестирования или сертификат комплексного тестирования (при наличии);</w:t>
            </w:r>
            <w:r>
              <w:br/>
            </w:r>
            <w:r>
              <w:rPr>
                <w:rFonts w:ascii="Times New Roman"/>
                <w:b w:val="false"/>
                <w:i w:val="false"/>
                <w:color w:val="000000"/>
                <w:sz w:val="20"/>
              </w:rPr>
              <w:t>
</w:t>
            </w:r>
            <w:r>
              <w:rPr>
                <w:rFonts w:ascii="Times New Roman"/>
                <w:b w:val="false"/>
                <w:i w:val="false"/>
                <w:color w:val="000000"/>
                <w:sz w:val="20"/>
              </w:rPr>
              <w:t>5) копия удостоверения или приказа (выписка из приказа) о присвоении следующих спортивных званий и спортивного разряда: "Заслуженный мастер спорта Республики Казахстан", "мастер спорта международного класса Республики Казахстан", "мастер спорта Республики Казахстан", "кандидат в мастера спорта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Копия приказа или выписка из приказа о присвоении спортивного звания заверяется печатью уполномоченного органа, а копия приказа или выписка из приказа о присвоении спортивного разряда заверяется печатью местного исполнительного органа; </w:t>
            </w:r>
            <w:r>
              <w:br/>
            </w:r>
            <w:r>
              <w:rPr>
                <w:rFonts w:ascii="Times New Roman"/>
                <w:b w:val="false"/>
                <w:i w:val="false"/>
                <w:color w:val="000000"/>
                <w:sz w:val="20"/>
              </w:rPr>
              <w:t>
</w:t>
            </w:r>
            <w:r>
              <w:rPr>
                <w:rFonts w:ascii="Times New Roman"/>
                <w:b w:val="false"/>
                <w:i w:val="false"/>
                <w:color w:val="000000"/>
                <w:sz w:val="20"/>
              </w:rPr>
              <w:t>6) шесть фотографий размером 3х4;</w:t>
            </w:r>
            <w:r>
              <w:br/>
            </w:r>
            <w:r>
              <w:rPr>
                <w:rFonts w:ascii="Times New Roman"/>
                <w:b w:val="false"/>
                <w:i w:val="false"/>
                <w:color w:val="000000"/>
                <w:sz w:val="20"/>
              </w:rPr>
              <w:t>
</w:t>
            </w:r>
            <w:r>
              <w:rPr>
                <w:rFonts w:ascii="Times New Roman"/>
                <w:b w:val="false"/>
                <w:i w:val="false"/>
                <w:color w:val="000000"/>
                <w:sz w:val="20"/>
              </w:rPr>
              <w:t xml:space="preserve">7) подлинники медицинских учетных документаций, используемых в амбулаторно-поликлинических организациях, утвержденных </w:t>
            </w:r>
            <w:r>
              <w:rPr>
                <w:rFonts w:ascii="Times New Roman"/>
                <w:b w:val="false"/>
                <w:i w:val="false"/>
                <w:color w:val="000000"/>
                <w:sz w:val="20"/>
              </w:rPr>
              <w:t>приложением 3</w:t>
            </w:r>
            <w:r>
              <w:rPr>
                <w:rFonts w:ascii="Times New Roman"/>
                <w:b w:val="false"/>
                <w:i w:val="false"/>
                <w:color w:val="000000"/>
                <w:sz w:val="20"/>
              </w:rPr>
              <w:t xml:space="preserve"> к приказу и.о. Министра здравоохранения Республики Казахстан от 23 ноября 2010 года № 907, а именно медицинскую справку по форме № 086/у (с указанием данных об общем анализе крови, мочи, выданные не ранее 10 календарных дней до дня подачи заявления, заключения стоматолога, эндокринолога, кардиолога, фтизиатра (в случае наличия постоянной положительной реакции Манту), медицинскую карту ребенка по форме № 026, карту профилактических прививок по форме № 063/у, а также медицинскую справку об эпидемиологическом окружении; медицинские заключения об ультразвуковом исследовании сердца, почек, органов брюшной полости; медицинское заключение, составленное на основе электроэнцефалограммы, а также магнитно-резонансную томографию головного мозга (в случае поступления на отделение бокса), заключение от фтизиатра;</w:t>
            </w:r>
            <w:r>
              <w:br/>
            </w:r>
            <w:r>
              <w:rPr>
                <w:rFonts w:ascii="Times New Roman"/>
                <w:b w:val="false"/>
                <w:i w:val="false"/>
                <w:color w:val="000000"/>
                <w:sz w:val="20"/>
              </w:rPr>
              <w:t>
</w:t>
            </w:r>
            <w:r>
              <w:rPr>
                <w:rFonts w:ascii="Times New Roman"/>
                <w:b w:val="false"/>
                <w:i w:val="false"/>
                <w:color w:val="000000"/>
                <w:sz w:val="20"/>
              </w:rPr>
              <w:t xml:space="preserve">8) копии дипломов, грамот, протоколов соревнований, свидетельствующих о занятом призовом месте на международных или республиканских спортивных соревнованиях, включенных в единый республиканский календарь спортивно-массовых мероприятий (при наличии), для поступающих в СШИКОР; </w:t>
            </w:r>
            <w:r>
              <w:br/>
            </w:r>
            <w:r>
              <w:rPr>
                <w:rFonts w:ascii="Times New Roman"/>
                <w:b w:val="false"/>
                <w:i w:val="false"/>
                <w:color w:val="000000"/>
                <w:sz w:val="20"/>
              </w:rPr>
              <w:t>
9) личная карточка спортсмена, заполненная по форме в соответствии с приложением 3 к Правилам.</w:t>
            </w:r>
          </w:p>
          <w:bookmarkEnd w:id="88"/>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9"/>
          <w:p>
            <w:pPr>
              <w:spacing w:after="20"/>
              <w:ind w:left="20"/>
              <w:jc w:val="both"/>
            </w:pPr>
            <w:r>
              <w:rPr>
                <w:rFonts w:ascii="Times New Roman"/>
                <w:b w:val="false"/>
                <w:i w:val="false"/>
                <w:color w:val="000000"/>
                <w:sz w:val="20"/>
              </w:rPr>
              <w:t>
1) установление недостоверности документов и (или) данных (сведений), содержащихся в них;</w:t>
            </w:r>
            <w:r>
              <w:br/>
            </w:r>
            <w:r>
              <w:rPr>
                <w:rFonts w:ascii="Times New Roman"/>
                <w:b w:val="false"/>
                <w:i w:val="false"/>
                <w:color w:val="000000"/>
                <w:sz w:val="20"/>
              </w:rPr>
              <w:t>
2) несоответствие поступающего и (или) представленных данных и сведений требованиям, предусмотренных пунктом 5 настоящих Правил.</w:t>
            </w:r>
          </w:p>
          <w:bookmarkEnd w:id="89"/>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0"/>
          <w:p>
            <w:pPr>
              <w:spacing w:after="20"/>
              <w:ind w:left="20"/>
              <w:jc w:val="both"/>
            </w:pPr>
            <w:r>
              <w:rPr>
                <w:rFonts w:ascii="Times New Roman"/>
                <w:b w:val="false"/>
                <w:i w:val="false"/>
                <w:color w:val="000000"/>
                <w:sz w:val="20"/>
              </w:rPr>
              <w:t>
Документы, указанные в пункте 8 настоящего стандарта государственной услуги, принимаются лично от родителей или законных представителей поступающих в 5, 6, 7, 8 и 9 классы с 1 июня по 20 августа текущего календарного года.</w:t>
            </w:r>
            <w:r>
              <w:br/>
            </w:r>
            <w:r>
              <w:rPr>
                <w:rFonts w:ascii="Times New Roman"/>
                <w:b w:val="false"/>
                <w:i w:val="false"/>
                <w:color w:val="000000"/>
                <w:sz w:val="20"/>
              </w:rPr>
              <w:t>
</w:t>
            </w:r>
            <w:r>
              <w:rPr>
                <w:rFonts w:ascii="Times New Roman"/>
                <w:b w:val="false"/>
                <w:i w:val="false"/>
                <w:color w:val="000000"/>
                <w:sz w:val="20"/>
              </w:rPr>
              <w:t>Документы, указанные в пункте 8 настоящего стандарта государственной услуги, поступающих в 10 и 11 классы принимаются с 15 июня по 20 августа текущего календарного года.</w:t>
            </w:r>
            <w:r>
              <w:br/>
            </w:r>
            <w:r>
              <w:rPr>
                <w:rFonts w:ascii="Times New Roman"/>
                <w:b w:val="false"/>
                <w:i w:val="false"/>
                <w:color w:val="000000"/>
                <w:sz w:val="20"/>
              </w:rPr>
              <w:t>
</w:t>
            </w:r>
            <w:r>
              <w:rPr>
                <w:rFonts w:ascii="Times New Roman"/>
                <w:b w:val="false"/>
                <w:i w:val="false"/>
                <w:color w:val="000000"/>
                <w:sz w:val="20"/>
              </w:rPr>
              <w:t>Документы, указанные в пункте 8 настоящего стандарта государственной услуги, принимаются лично от поступающего в колледж с 20 июня по 20 августа текущего календарного года.</w:t>
            </w:r>
            <w:r>
              <w:br/>
            </w:r>
            <w:r>
              <w:rPr>
                <w:rFonts w:ascii="Times New Roman"/>
                <w:b w:val="false"/>
                <w:i w:val="false"/>
                <w:color w:val="000000"/>
                <w:sz w:val="20"/>
              </w:rPr>
              <w:t>
Информацию о порядке оказания государственной услуги можно получить по телефонам, которые указаны на интернет-ресурсе услугодателя либо по телефону Единого контакт-центра: 1414, 8 800 080 7777.</w:t>
            </w:r>
          </w:p>
          <w:bookmarkEnd w:id="9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деятельности</w:t>
            </w:r>
            <w:r>
              <w:br/>
            </w:r>
            <w:r>
              <w:rPr>
                <w:rFonts w:ascii="Times New Roman"/>
                <w:b w:val="false"/>
                <w:i w:val="false"/>
                <w:color w:val="000000"/>
                <w:sz w:val="20"/>
              </w:rPr>
              <w:t>республиканских, областных,</w:t>
            </w:r>
            <w:r>
              <w:br/>
            </w:r>
            <w:r>
              <w:rPr>
                <w:rFonts w:ascii="Times New Roman"/>
                <w:b w:val="false"/>
                <w:i w:val="false"/>
                <w:color w:val="000000"/>
                <w:sz w:val="20"/>
              </w:rPr>
              <w:t>городов республиканского</w:t>
            </w:r>
            <w:r>
              <w:br/>
            </w:r>
            <w:r>
              <w:rPr>
                <w:rFonts w:ascii="Times New Roman"/>
                <w:b w:val="false"/>
                <w:i w:val="false"/>
                <w:color w:val="000000"/>
                <w:sz w:val="20"/>
              </w:rPr>
              <w:t>значения, столицы</w:t>
            </w:r>
            <w:r>
              <w:br/>
            </w:r>
            <w:r>
              <w:rPr>
                <w:rFonts w:ascii="Times New Roman"/>
                <w:b w:val="false"/>
                <w:i w:val="false"/>
                <w:color w:val="000000"/>
                <w:sz w:val="20"/>
              </w:rPr>
              <w:t>специализированных школ-</w:t>
            </w:r>
            <w:r>
              <w:br/>
            </w:r>
            <w:r>
              <w:rPr>
                <w:rFonts w:ascii="Times New Roman"/>
                <w:b w:val="false"/>
                <w:i w:val="false"/>
                <w:color w:val="000000"/>
                <w:sz w:val="20"/>
              </w:rPr>
              <w:t>интернатов-колледжей</w:t>
            </w:r>
            <w:r>
              <w:br/>
            </w:r>
            <w:r>
              <w:rPr>
                <w:rFonts w:ascii="Times New Roman"/>
                <w:b w:val="false"/>
                <w:i w:val="false"/>
                <w:color w:val="000000"/>
                <w:sz w:val="20"/>
              </w:rPr>
              <w:t>олимпийского резерва и</w:t>
            </w:r>
            <w:r>
              <w:br/>
            </w:r>
            <w:r>
              <w:rPr>
                <w:rFonts w:ascii="Times New Roman"/>
                <w:b w:val="false"/>
                <w:i w:val="false"/>
                <w:color w:val="000000"/>
                <w:sz w:val="20"/>
              </w:rPr>
              <w:t>областных,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школ-интернатов для</w:t>
            </w:r>
            <w:r>
              <w:br/>
            </w:r>
            <w:r>
              <w:rPr>
                <w:rFonts w:ascii="Times New Roman"/>
                <w:b w:val="false"/>
                <w:i w:val="false"/>
                <w:color w:val="000000"/>
                <w:sz w:val="20"/>
              </w:rPr>
              <w:t>одаренных в спорте детей</w:t>
            </w:r>
          </w:p>
        </w:tc>
      </w:tr>
    </w:tbl>
    <w:bookmarkStart w:name="z126" w:id="91"/>
    <w:p>
      <w:pPr>
        <w:spacing w:after="0"/>
        <w:ind w:left="0"/>
        <w:jc w:val="left"/>
      </w:pPr>
      <w:r>
        <w:rPr>
          <w:rFonts w:ascii="Times New Roman"/>
          <w:b/>
          <w:i w:val="false"/>
          <w:color w:val="000000"/>
        </w:rPr>
        <w:t xml:space="preserve"> Режим учебно-тренировочной работы и наполняемость групп (по этапам обучения)</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978"/>
        <w:gridCol w:w="2821"/>
        <w:gridCol w:w="3642"/>
        <w:gridCol w:w="1188"/>
        <w:gridCol w:w="766"/>
        <w:gridCol w:w="766"/>
        <w:gridCol w:w="767"/>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Группы (по этапам обучения)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Период обучения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часов в неделю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человек в группах (по этапам обучения) по видам спорта (минимальная численность)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группа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группа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 группа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Четвертая группа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Пятая группа</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спортивного мастерства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2"/>
          <w:p>
            <w:pPr>
              <w:spacing w:after="20"/>
              <w:ind w:left="20"/>
              <w:jc w:val="both"/>
            </w:pPr>
            <w:r>
              <w:rPr>
                <w:rFonts w:ascii="Times New Roman"/>
                <w:b w:val="false"/>
                <w:i w:val="false"/>
                <w:color w:val="000000"/>
                <w:sz w:val="20"/>
              </w:rPr>
              <w:t>
32 часа</w:t>
            </w:r>
            <w:r>
              <w:br/>
            </w:r>
            <w:r>
              <w:rPr>
                <w:rFonts w:ascii="Times New Roman"/>
                <w:b w:val="false"/>
                <w:i w:val="false"/>
                <w:color w:val="000000"/>
                <w:sz w:val="20"/>
              </w:rPr>
              <w:t>
</w:t>
            </w:r>
            <w:r>
              <w:rPr>
                <w:rFonts w:ascii="Times New Roman"/>
                <w:b w:val="false"/>
                <w:i w:val="false"/>
                <w:color w:val="000000"/>
                <w:sz w:val="20"/>
              </w:rPr>
              <w:t>36 часов</w:t>
            </w:r>
            <w:r>
              <w:br/>
            </w:r>
            <w:r>
              <w:rPr>
                <w:rFonts w:ascii="Times New Roman"/>
                <w:b w:val="false"/>
                <w:i w:val="false"/>
                <w:color w:val="000000"/>
                <w:sz w:val="20"/>
              </w:rPr>
              <w:t>
(при наличии в составе группы члена сборной команды Республики Казахстан)</w:t>
            </w:r>
          </w:p>
          <w:bookmarkEnd w:id="92"/>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Спортивного совершенствования</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 обучения</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часа</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 обучения</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часов</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двух лет обучения</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часов</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Учебно-тренировочные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 обучения</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часов</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трех лет обучения</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часов</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129" w:id="93"/>
    <w:p>
      <w:pPr>
        <w:spacing w:after="0"/>
        <w:ind w:left="0"/>
        <w:jc w:val="both"/>
      </w:pPr>
      <w:r>
        <w:rPr>
          <w:rFonts w:ascii="Times New Roman"/>
          <w:b w:val="false"/>
          <w:i w:val="false"/>
          <w:color w:val="000000"/>
          <w:sz w:val="28"/>
        </w:rPr>
        <w:t>
      Примечания:</w:t>
      </w:r>
    </w:p>
    <w:bookmarkEnd w:id="93"/>
    <w:bookmarkStart w:name="z130" w:id="94"/>
    <w:p>
      <w:pPr>
        <w:spacing w:after="0"/>
        <w:ind w:left="0"/>
        <w:jc w:val="both"/>
      </w:pPr>
      <w:r>
        <w:rPr>
          <w:rFonts w:ascii="Times New Roman"/>
          <w:b w:val="false"/>
          <w:i w:val="false"/>
          <w:color w:val="000000"/>
          <w:sz w:val="28"/>
        </w:rPr>
        <w:t>
      1. Количество человек в группах по видам спорта, относящихся к первой, второй, третьей, четвертой и пятой группе:</w:t>
      </w:r>
    </w:p>
    <w:bookmarkEnd w:id="94"/>
    <w:bookmarkStart w:name="z131" w:id="95"/>
    <w:p>
      <w:pPr>
        <w:spacing w:after="0"/>
        <w:ind w:left="0"/>
        <w:jc w:val="both"/>
      </w:pPr>
      <w:r>
        <w:rPr>
          <w:rFonts w:ascii="Times New Roman"/>
          <w:b w:val="false"/>
          <w:i w:val="false"/>
          <w:color w:val="000000"/>
          <w:sz w:val="28"/>
        </w:rPr>
        <w:t>
      1) первая группа: акробатика, биатлон, бобслей, гимнастика спортивная, гимнастика художественная, горнолыжный спорт, лыжное двоеборье, лыжные гонки, конькобежный спорт, шорт-трек, конный спорт, легкоатлетические многоборья, метания и прыжки с шестом, парусный спорт, прыжки в воду, прыжки на батуте, прыжки на лыжах с трамплина, санный спорт, плавание, синхронное плавание, скалолазание, стрельба из лука, стрельба пулевая, стрельба стендовая, современное пятиборье (биатл, триатл), фигурное катание, фристайл, фехтование, велоспорт (трек, шоссе, маутинбайк), водно-лыжный спорт, автомобильный, мотоциклетный, водно-моторный, подводный, самолетный, вертолетный, парашютный, планерный, дельтапланерный виды спорта, спортивная ходьба, марафонский бег, триатлон, полиатлон, теннис и прикладные виды спорта;</w:t>
      </w:r>
    </w:p>
    <w:bookmarkEnd w:id="95"/>
    <w:bookmarkStart w:name="z132" w:id="96"/>
    <w:p>
      <w:pPr>
        <w:spacing w:after="0"/>
        <w:ind w:left="0"/>
        <w:jc w:val="both"/>
      </w:pPr>
      <w:r>
        <w:rPr>
          <w:rFonts w:ascii="Times New Roman"/>
          <w:b w:val="false"/>
          <w:i w:val="false"/>
          <w:color w:val="000000"/>
          <w:sz w:val="28"/>
        </w:rPr>
        <w:t>
      2) вторая группа: игровые виды спорта, кокпар;</w:t>
      </w:r>
    </w:p>
    <w:bookmarkEnd w:id="96"/>
    <w:bookmarkStart w:name="z133" w:id="97"/>
    <w:p>
      <w:pPr>
        <w:spacing w:after="0"/>
        <w:ind w:left="0"/>
        <w:jc w:val="both"/>
      </w:pPr>
      <w:r>
        <w:rPr>
          <w:rFonts w:ascii="Times New Roman"/>
          <w:b w:val="false"/>
          <w:i w:val="false"/>
          <w:color w:val="000000"/>
          <w:sz w:val="28"/>
        </w:rPr>
        <w:t>
      3) третья группа: все остальные виды спорта;</w:t>
      </w:r>
    </w:p>
    <w:bookmarkEnd w:id="97"/>
    <w:bookmarkStart w:name="z134" w:id="98"/>
    <w:p>
      <w:pPr>
        <w:spacing w:after="0"/>
        <w:ind w:left="0"/>
        <w:jc w:val="both"/>
      </w:pPr>
      <w:r>
        <w:rPr>
          <w:rFonts w:ascii="Times New Roman"/>
          <w:b w:val="false"/>
          <w:i w:val="false"/>
          <w:color w:val="000000"/>
          <w:sz w:val="28"/>
        </w:rPr>
        <w:t>
      4) четвертая группа: национальные виды конного спорта (байга, аламан байга, жорга, кыз куу, аударыспак, тенге алу, жамбы ату), гребной слалом, гребля на байдарках и каноэ, академическая гребля, пляжный волейбол;</w:t>
      </w:r>
    </w:p>
    <w:bookmarkEnd w:id="98"/>
    <w:bookmarkStart w:name="z135" w:id="99"/>
    <w:p>
      <w:pPr>
        <w:spacing w:after="0"/>
        <w:ind w:left="0"/>
        <w:jc w:val="both"/>
      </w:pPr>
      <w:r>
        <w:rPr>
          <w:rFonts w:ascii="Times New Roman"/>
          <w:b w:val="false"/>
          <w:i w:val="false"/>
          <w:color w:val="000000"/>
          <w:sz w:val="28"/>
        </w:rPr>
        <w:t xml:space="preserve">
      5) пятая группа: теннис, саят (кусбеги) - охота с ловчими птицами (сокол, ястреб, беркут). </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деятельности</w:t>
            </w:r>
            <w:r>
              <w:br/>
            </w:r>
            <w:r>
              <w:rPr>
                <w:rFonts w:ascii="Times New Roman"/>
                <w:b w:val="false"/>
                <w:i w:val="false"/>
                <w:color w:val="000000"/>
                <w:sz w:val="20"/>
              </w:rPr>
              <w:t>республиканских, областных,</w:t>
            </w:r>
            <w:r>
              <w:br/>
            </w:r>
            <w:r>
              <w:rPr>
                <w:rFonts w:ascii="Times New Roman"/>
                <w:b w:val="false"/>
                <w:i w:val="false"/>
                <w:color w:val="000000"/>
                <w:sz w:val="20"/>
              </w:rPr>
              <w:t>городов республиканского</w:t>
            </w:r>
            <w:r>
              <w:br/>
            </w:r>
            <w:r>
              <w:rPr>
                <w:rFonts w:ascii="Times New Roman"/>
                <w:b w:val="false"/>
                <w:i w:val="false"/>
                <w:color w:val="000000"/>
                <w:sz w:val="20"/>
              </w:rPr>
              <w:t>значения, столицы</w:t>
            </w:r>
            <w:r>
              <w:br/>
            </w:r>
            <w:r>
              <w:rPr>
                <w:rFonts w:ascii="Times New Roman"/>
                <w:b w:val="false"/>
                <w:i w:val="false"/>
                <w:color w:val="000000"/>
                <w:sz w:val="20"/>
              </w:rPr>
              <w:t>специализированных школ-</w:t>
            </w:r>
            <w:r>
              <w:br/>
            </w:r>
            <w:r>
              <w:rPr>
                <w:rFonts w:ascii="Times New Roman"/>
                <w:b w:val="false"/>
                <w:i w:val="false"/>
                <w:color w:val="000000"/>
                <w:sz w:val="20"/>
              </w:rPr>
              <w:t>интернатов-колледжей</w:t>
            </w:r>
            <w:r>
              <w:br/>
            </w:r>
            <w:r>
              <w:rPr>
                <w:rFonts w:ascii="Times New Roman"/>
                <w:b w:val="false"/>
                <w:i w:val="false"/>
                <w:color w:val="000000"/>
                <w:sz w:val="20"/>
              </w:rPr>
              <w:t>олимпийского резерва и</w:t>
            </w:r>
            <w:r>
              <w:br/>
            </w:r>
            <w:r>
              <w:rPr>
                <w:rFonts w:ascii="Times New Roman"/>
                <w:b w:val="false"/>
                <w:i w:val="false"/>
                <w:color w:val="000000"/>
                <w:sz w:val="20"/>
              </w:rPr>
              <w:t>областных,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школ-интернатов для</w:t>
            </w:r>
            <w:r>
              <w:br/>
            </w:r>
            <w:r>
              <w:rPr>
                <w:rFonts w:ascii="Times New Roman"/>
                <w:b w:val="false"/>
                <w:i w:val="false"/>
                <w:color w:val="000000"/>
                <w:sz w:val="20"/>
              </w:rPr>
              <w:t>одаренных в спорте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 w:id="100"/>
    <w:p>
      <w:pPr>
        <w:spacing w:after="0"/>
        <w:ind w:left="0"/>
        <w:jc w:val="left"/>
      </w:pPr>
      <w:r>
        <w:rPr>
          <w:rFonts w:ascii="Times New Roman"/>
          <w:b/>
          <w:i w:val="false"/>
          <w:color w:val="000000"/>
        </w:rPr>
        <w:t xml:space="preserve"> Личная карточка спортсмена</w:t>
      </w:r>
    </w:p>
    <w:bookmarkEnd w:id="100"/>
    <w:bookmarkStart w:name="z139" w:id="101"/>
    <w:p>
      <w:pPr>
        <w:spacing w:after="0"/>
        <w:ind w:left="0"/>
        <w:jc w:val="both"/>
      </w:pPr>
      <w:r>
        <w:rPr>
          <w:rFonts w:ascii="Times New Roman"/>
          <w:b w:val="false"/>
          <w:i w:val="false"/>
          <w:color w:val="000000"/>
          <w:sz w:val="28"/>
        </w:rPr>
        <w:t>
      Фамилия, имя, отчество (при наличии) ___________             Дата, год рождения ________________</w:t>
      </w:r>
      <w:r>
        <w:br/>
      </w:r>
      <w:r>
        <w:rPr>
          <w:rFonts w:ascii="Times New Roman"/>
          <w:b w:val="false"/>
          <w:i w:val="false"/>
          <w:color w:val="000000"/>
          <w:sz w:val="28"/>
        </w:rPr>
        <w:t>Вид спорта _____________                   ФИО тренера или тренера-преподавателя _________________</w:t>
      </w:r>
      <w:r>
        <w:br/>
      </w:r>
      <w:r>
        <w:rPr>
          <w:rFonts w:ascii="Times New Roman"/>
          <w:b w:val="false"/>
          <w:i w:val="false"/>
          <w:color w:val="000000"/>
          <w:sz w:val="28"/>
        </w:rPr>
        <w:t>Год, месяц начала занятий спортом ___________</w:t>
      </w:r>
      <w:r>
        <w:br/>
      </w:r>
      <w:r>
        <w:rPr>
          <w:rFonts w:ascii="Times New Roman"/>
          <w:b w:val="false"/>
          <w:i w:val="false"/>
          <w:color w:val="000000"/>
          <w:sz w:val="28"/>
        </w:rPr>
        <w:t>Организация (СШИКОР, ШИОСД, детско-юношеские спортивные школы, федерации по видам спорта,</w:t>
      </w:r>
      <w:r>
        <w:br/>
      </w:r>
      <w:r>
        <w:rPr>
          <w:rFonts w:ascii="Times New Roman"/>
          <w:b w:val="false"/>
          <w:i w:val="false"/>
          <w:color w:val="000000"/>
          <w:sz w:val="28"/>
        </w:rPr>
        <w:t>спортивные секции при общеобразовательных школах, детско-юношеские клубы физической</w:t>
      </w:r>
      <w:r>
        <w:br/>
      </w:r>
      <w:r>
        <w:rPr>
          <w:rFonts w:ascii="Times New Roman"/>
          <w:b w:val="false"/>
          <w:i w:val="false"/>
          <w:color w:val="000000"/>
          <w:sz w:val="28"/>
        </w:rPr>
        <w:t>подготовки, спортивные клубы по видам спорта______________________________</w:t>
      </w:r>
      <w:r>
        <w:br/>
      </w:r>
      <w:r>
        <w:rPr>
          <w:rFonts w:ascii="Times New Roman"/>
          <w:b w:val="false"/>
          <w:i w:val="false"/>
          <w:color w:val="000000"/>
          <w:sz w:val="28"/>
        </w:rPr>
        <w:t>Населенный пункт _______________             Домашний адрес____________________________</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5"/>
        <w:gridCol w:w="1163"/>
        <w:gridCol w:w="840"/>
        <w:gridCol w:w="516"/>
        <w:gridCol w:w="516"/>
        <w:gridCol w:w="840"/>
        <w:gridCol w:w="1163"/>
        <w:gridCol w:w="516"/>
        <w:gridCol w:w="1526"/>
        <w:gridCol w:w="1884"/>
        <w:gridCol w:w="841"/>
      </w:tblGrid>
      <w:tr>
        <w:trPr>
          <w:trHeight w:val="30" w:hRule="atLeast"/>
        </w:trPr>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(по этапам обучения)</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обучения</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обследования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развитие</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заключение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стопы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сгибателей кисти</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 Мл/ мин</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МПК Мл /мин/кг</w:t>
            </w:r>
          </w:p>
        </w:tc>
        <w:tc>
          <w:tcPr>
            <w:tcW w:w="0" w:type="auto"/>
            <w:vMerge/>
            <w:tcBorders>
              <w:top w:val="nil"/>
              <w:left w:val="single" w:color="cfcfcf" w:sz="5"/>
              <w:bottom w:val="single" w:color="cfcfcf" w:sz="5"/>
              <w:right w:val="single" w:color="cfcfcf" w:sz="5"/>
            </w:tcBorders>
          </w:tcP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Исходные данные при зачислении в организацию:</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Начальной подготовки</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Учебно-тренировочные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Спортивного совершенствования</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спортивного мастерства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102"/>
    <w:p>
      <w:pPr>
        <w:spacing w:after="0"/>
        <w:ind w:left="0"/>
        <w:jc w:val="both"/>
      </w:pPr>
      <w:r>
        <w:rPr>
          <w:rFonts w:ascii="Times New Roman"/>
          <w:b w:val="false"/>
          <w:i w:val="false"/>
          <w:color w:val="000000"/>
          <w:sz w:val="28"/>
        </w:rPr>
        <w:t>
      Расшифровка аббревиатур:</w:t>
      </w:r>
    </w:p>
    <w:bookmarkEnd w:id="102"/>
    <w:bookmarkStart w:name="z142" w:id="103"/>
    <w:p>
      <w:pPr>
        <w:spacing w:after="0"/>
        <w:ind w:left="0"/>
        <w:jc w:val="both"/>
      </w:pPr>
      <w:r>
        <w:rPr>
          <w:rFonts w:ascii="Times New Roman"/>
          <w:b w:val="false"/>
          <w:i w:val="false"/>
          <w:color w:val="000000"/>
          <w:sz w:val="28"/>
        </w:rPr>
        <w:t>
      ЖЕЛ – жизненная емкость легких;</w:t>
      </w:r>
    </w:p>
    <w:bookmarkEnd w:id="103"/>
    <w:bookmarkStart w:name="z143" w:id="104"/>
    <w:p>
      <w:pPr>
        <w:spacing w:after="0"/>
        <w:ind w:left="0"/>
        <w:jc w:val="both"/>
      </w:pPr>
      <w:r>
        <w:rPr>
          <w:rFonts w:ascii="Times New Roman"/>
          <w:b w:val="false"/>
          <w:i w:val="false"/>
          <w:color w:val="000000"/>
          <w:sz w:val="28"/>
        </w:rPr>
        <w:t>
      МПК – максимальное потребление кислорода;</w:t>
      </w:r>
    </w:p>
    <w:bookmarkEnd w:id="104"/>
    <w:bookmarkStart w:name="z144" w:id="105"/>
    <w:p>
      <w:pPr>
        <w:spacing w:after="0"/>
        <w:ind w:left="0"/>
        <w:jc w:val="both"/>
      </w:pPr>
      <w:r>
        <w:rPr>
          <w:rFonts w:ascii="Times New Roman"/>
          <w:b w:val="false"/>
          <w:i w:val="false"/>
          <w:color w:val="000000"/>
          <w:sz w:val="28"/>
        </w:rPr>
        <w:t>
      Мл – миллилитр;</w:t>
      </w:r>
    </w:p>
    <w:bookmarkEnd w:id="105"/>
    <w:bookmarkStart w:name="z145" w:id="106"/>
    <w:p>
      <w:pPr>
        <w:spacing w:after="0"/>
        <w:ind w:left="0"/>
        <w:jc w:val="both"/>
      </w:pPr>
      <w:r>
        <w:rPr>
          <w:rFonts w:ascii="Times New Roman"/>
          <w:b w:val="false"/>
          <w:i w:val="false"/>
          <w:color w:val="000000"/>
          <w:sz w:val="28"/>
        </w:rPr>
        <w:t>
      Мин – минута;</w:t>
      </w:r>
    </w:p>
    <w:bookmarkEnd w:id="106"/>
    <w:bookmarkStart w:name="z146" w:id="107"/>
    <w:p>
      <w:pPr>
        <w:spacing w:after="0"/>
        <w:ind w:left="0"/>
        <w:jc w:val="both"/>
      </w:pPr>
      <w:r>
        <w:rPr>
          <w:rFonts w:ascii="Times New Roman"/>
          <w:b w:val="false"/>
          <w:i w:val="false"/>
          <w:color w:val="000000"/>
          <w:sz w:val="28"/>
        </w:rPr>
        <w:t>
      Кг – килограмм.</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570"/>
        <w:gridCol w:w="1202"/>
        <w:gridCol w:w="887"/>
        <w:gridCol w:w="1202"/>
        <w:gridCol w:w="1993"/>
        <w:gridCol w:w="888"/>
        <w:gridCol w:w="253"/>
        <w:gridCol w:w="1205"/>
        <w:gridCol w:w="729"/>
        <w:gridCol w:w="253"/>
        <w:gridCol w:w="571"/>
        <w:gridCol w:w="412"/>
        <w:gridCol w:w="412"/>
        <w:gridCol w:w="573"/>
      </w:tblGrid>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(по этапам обучения)</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обучения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ОФП</w:t>
            </w:r>
          </w:p>
        </w:tc>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8"/>
          <w:p>
            <w:pPr>
              <w:spacing w:after="20"/>
              <w:ind w:left="20"/>
              <w:jc w:val="both"/>
            </w:pPr>
            <w:r>
              <w:rPr>
                <w:rFonts w:ascii="Times New Roman"/>
                <w:b w:val="false"/>
                <w:i w:val="false"/>
                <w:color w:val="000000"/>
                <w:sz w:val="20"/>
              </w:rPr>
              <w:t>
С</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П</w:t>
            </w:r>
          </w:p>
          <w:bookmarkEnd w:id="108"/>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Лучший спортивный результат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Соревновательно-тренировочная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30 м</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6 мин</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 сек</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Челночный бег 3*10 м</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Прыжок в длину с места</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Бросок мяча сидя 2 кг</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Прыжок вверх по Абалакову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соревнований</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стартов</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соревновательных дней</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Исходные данные:</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Начальной подготовки</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Учебно-тренировочные</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Спортивного совершенствования</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Высшего спортивного мастерства</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Весь период</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09"/>
    <w:p>
      <w:pPr>
        <w:spacing w:after="0"/>
        <w:ind w:left="0"/>
        <w:jc w:val="both"/>
      </w:pPr>
      <w:r>
        <w:rPr>
          <w:rFonts w:ascii="Times New Roman"/>
          <w:b w:val="false"/>
          <w:i w:val="false"/>
          <w:color w:val="000000"/>
          <w:sz w:val="28"/>
        </w:rPr>
        <w:t>
      Отметки о зачислении и переводе по годам обучения и выпуске из организации:</w:t>
      </w:r>
    </w:p>
    <w:bookmarkEnd w:id="109"/>
    <w:bookmarkStart w:name="z151" w:id="110"/>
    <w:p>
      <w:pPr>
        <w:spacing w:after="0"/>
        <w:ind w:left="0"/>
        <w:jc w:val="both"/>
      </w:pPr>
      <w:r>
        <w:rPr>
          <w:rFonts w:ascii="Times New Roman"/>
          <w:b w:val="false"/>
          <w:i w:val="false"/>
          <w:color w:val="000000"/>
          <w:sz w:val="28"/>
        </w:rPr>
        <w:t>
      о зачислении __________________________ печать, подпись заместителя руководителя;</w:t>
      </w:r>
    </w:p>
    <w:bookmarkEnd w:id="110"/>
    <w:bookmarkStart w:name="z152" w:id="111"/>
    <w:p>
      <w:pPr>
        <w:spacing w:after="0"/>
        <w:ind w:left="0"/>
        <w:jc w:val="both"/>
      </w:pPr>
      <w:r>
        <w:rPr>
          <w:rFonts w:ascii="Times New Roman"/>
          <w:b w:val="false"/>
          <w:i w:val="false"/>
          <w:color w:val="000000"/>
          <w:sz w:val="28"/>
        </w:rPr>
        <w:t>
      о переводе ____________________________ печать, подпись заместителя руководителя;</w:t>
      </w:r>
    </w:p>
    <w:bookmarkEnd w:id="111"/>
    <w:bookmarkStart w:name="z153" w:id="112"/>
    <w:p>
      <w:pPr>
        <w:spacing w:after="0"/>
        <w:ind w:left="0"/>
        <w:jc w:val="both"/>
      </w:pPr>
      <w:r>
        <w:rPr>
          <w:rFonts w:ascii="Times New Roman"/>
          <w:b w:val="false"/>
          <w:i w:val="false"/>
          <w:color w:val="000000"/>
          <w:sz w:val="28"/>
        </w:rPr>
        <w:t xml:space="preserve">
      об отчислении (выпуске) ________________ печать, подпись заместителя руководителя. </w:t>
      </w:r>
    </w:p>
    <w:bookmarkEnd w:id="112"/>
    <w:bookmarkStart w:name="z154" w:id="113"/>
    <w:p>
      <w:pPr>
        <w:spacing w:after="0"/>
        <w:ind w:left="0"/>
        <w:jc w:val="both"/>
      </w:pPr>
      <w:r>
        <w:rPr>
          <w:rFonts w:ascii="Times New Roman"/>
          <w:b w:val="false"/>
          <w:i w:val="false"/>
          <w:color w:val="000000"/>
          <w:sz w:val="28"/>
        </w:rPr>
        <w:t>
      Расшифровка аббревиатур:</w:t>
      </w:r>
    </w:p>
    <w:bookmarkEnd w:id="113"/>
    <w:bookmarkStart w:name="z155" w:id="114"/>
    <w:p>
      <w:pPr>
        <w:spacing w:after="0"/>
        <w:ind w:left="0"/>
        <w:jc w:val="both"/>
      </w:pPr>
      <w:r>
        <w:rPr>
          <w:rFonts w:ascii="Times New Roman"/>
          <w:b w:val="false"/>
          <w:i w:val="false"/>
          <w:color w:val="000000"/>
          <w:sz w:val="28"/>
        </w:rPr>
        <w:t>
      ОФП – общефизическая подготовка;</w:t>
      </w:r>
    </w:p>
    <w:bookmarkEnd w:id="114"/>
    <w:bookmarkStart w:name="z156" w:id="115"/>
    <w:p>
      <w:pPr>
        <w:spacing w:after="0"/>
        <w:ind w:left="0"/>
        <w:jc w:val="both"/>
      </w:pPr>
      <w:r>
        <w:rPr>
          <w:rFonts w:ascii="Times New Roman"/>
          <w:b w:val="false"/>
          <w:i w:val="false"/>
          <w:color w:val="000000"/>
          <w:sz w:val="28"/>
        </w:rPr>
        <w:t>
      СФП – специальная физическая подготовка;</w:t>
      </w:r>
    </w:p>
    <w:bookmarkEnd w:id="115"/>
    <w:bookmarkStart w:name="z157" w:id="116"/>
    <w:p>
      <w:pPr>
        <w:spacing w:after="0"/>
        <w:ind w:left="0"/>
        <w:jc w:val="both"/>
      </w:pPr>
      <w:r>
        <w:rPr>
          <w:rFonts w:ascii="Times New Roman"/>
          <w:b w:val="false"/>
          <w:i w:val="false"/>
          <w:color w:val="000000"/>
          <w:sz w:val="28"/>
        </w:rPr>
        <w:t>
      Сек – секунда;</w:t>
      </w:r>
    </w:p>
    <w:bookmarkEnd w:id="116"/>
    <w:bookmarkStart w:name="z158" w:id="117"/>
    <w:p>
      <w:pPr>
        <w:spacing w:after="0"/>
        <w:ind w:left="0"/>
        <w:jc w:val="both"/>
      </w:pPr>
      <w:r>
        <w:rPr>
          <w:rFonts w:ascii="Times New Roman"/>
          <w:b w:val="false"/>
          <w:i w:val="false"/>
          <w:color w:val="000000"/>
          <w:sz w:val="28"/>
        </w:rPr>
        <w:t>
      М – метр;</w:t>
      </w:r>
    </w:p>
    <w:bookmarkEnd w:id="117"/>
    <w:bookmarkStart w:name="z159" w:id="118"/>
    <w:p>
      <w:pPr>
        <w:spacing w:after="0"/>
        <w:ind w:left="0"/>
        <w:jc w:val="both"/>
      </w:pPr>
      <w:r>
        <w:rPr>
          <w:rFonts w:ascii="Times New Roman"/>
          <w:b w:val="false"/>
          <w:i w:val="false"/>
          <w:color w:val="000000"/>
          <w:sz w:val="28"/>
        </w:rPr>
        <w:t>
      Мин – минута;</w:t>
      </w:r>
    </w:p>
    <w:bookmarkEnd w:id="118"/>
    <w:bookmarkStart w:name="z160" w:id="119"/>
    <w:p>
      <w:pPr>
        <w:spacing w:after="0"/>
        <w:ind w:left="0"/>
        <w:jc w:val="both"/>
      </w:pPr>
      <w:r>
        <w:rPr>
          <w:rFonts w:ascii="Times New Roman"/>
          <w:b w:val="false"/>
          <w:i w:val="false"/>
          <w:color w:val="000000"/>
          <w:sz w:val="28"/>
        </w:rPr>
        <w:t>
      Кг – килограмм.</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