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644ed" w14:textId="70644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Председателя Агентства Республики Казахстан по делам спорта и физической культуры от 29 июля 2014 года № 300 "Об утверждении Правил присвоения спортивных званий, разрядов и квалификационных категорий"</w:t>
      </w:r>
    </w:p>
    <w:p>
      <w:pPr>
        <w:spacing w:after="0"/>
        <w:ind w:left="0"/>
        <w:jc w:val="both"/>
      </w:pPr>
      <w:r>
        <w:rPr>
          <w:rFonts w:ascii="Times New Roman"/>
          <w:b w:val="false"/>
          <w:i w:val="false"/>
          <w:color w:val="000000"/>
          <w:sz w:val="28"/>
        </w:rPr>
        <w:t>Приказ Министра культуры и спорта Республики Казахстан от 29 апреля 2020 года № 104. Зарегистрирован в Министерстве юстиции Республики Казахстан 30 апреля 2020 года № 20529</w:t>
      </w:r>
    </w:p>
    <w:p>
      <w:pPr>
        <w:spacing w:after="0"/>
        <w:ind w:left="0"/>
        <w:jc w:val="both"/>
      </w:pPr>
      <w:bookmarkStart w:name="z4" w:id="0"/>
      <w:r>
        <w:rPr>
          <w:rFonts w:ascii="Times New Roman"/>
          <w:b w:val="false"/>
          <w:i w:val="false"/>
          <w:color w:val="000000"/>
          <w:sz w:val="28"/>
        </w:rPr>
        <w:t xml:space="preserve">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и подпунктом 25)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от 3 июля 2014 года "О физической культуре и спорте"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делам спорта и физической культуры от 29 июля 2014 года № 300 "Об утверждении Правил присвоения спортивных званий, разрядов и квалификационных категорий" (зарегистрирован в Реестре государственной регистрации нормативных правовых актов за № 9675, опубликован 3 сентября 2014 года в информационно-правовой системе "Әділет") следующие изменения:</w:t>
      </w:r>
    </w:p>
    <w:bookmarkEnd w:id="1"/>
    <w:bookmarkStart w:name="z6" w:id="2"/>
    <w:p>
      <w:pPr>
        <w:spacing w:after="0"/>
        <w:ind w:left="0"/>
        <w:jc w:val="both"/>
      </w:pPr>
      <w:r>
        <w:rPr>
          <w:rFonts w:ascii="Times New Roman"/>
          <w:b w:val="false"/>
          <w:i w:val="false"/>
          <w:color w:val="000000"/>
          <w:sz w:val="28"/>
        </w:rPr>
        <w:t>
      заголовок приказа изложить в следующей редакции:</w:t>
      </w:r>
    </w:p>
    <w:bookmarkEnd w:id="2"/>
    <w:bookmarkStart w:name="z7" w:id="3"/>
    <w:p>
      <w:pPr>
        <w:spacing w:after="0"/>
        <w:ind w:left="0"/>
        <w:jc w:val="both"/>
      </w:pPr>
      <w:r>
        <w:rPr>
          <w:rFonts w:ascii="Times New Roman"/>
          <w:b w:val="false"/>
          <w:i w:val="false"/>
          <w:color w:val="000000"/>
          <w:sz w:val="28"/>
        </w:rPr>
        <w:t>
      "Об утверждении Правил присвоения и лишения спортивных званий, разрядов и квалификационных категорий, выдачи нагрудных знаков, а также их описание";</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приказа изложить в следующей редакции:</w:t>
      </w:r>
    </w:p>
    <w:bookmarkStart w:name="z9" w:id="4"/>
    <w:p>
      <w:pPr>
        <w:spacing w:after="0"/>
        <w:ind w:left="0"/>
        <w:jc w:val="both"/>
      </w:pPr>
      <w:r>
        <w:rPr>
          <w:rFonts w:ascii="Times New Roman"/>
          <w:b w:val="false"/>
          <w:i w:val="false"/>
          <w:color w:val="000000"/>
          <w:sz w:val="28"/>
        </w:rPr>
        <w:t>
      "1. Утвердить прилагаемые Правила присвоения и лишения спортивных званий, разрядов и квалификационных категорий, выдачи нагрудных знаков, а также их описание.";</w:t>
      </w:r>
    </w:p>
    <w:bookmarkEnd w:id="4"/>
    <w:bookmarkStart w:name="z10"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присвоения спортивных званий, разрядов и квалификационных категорий, утвержденных указанным приказом:</w:t>
      </w:r>
    </w:p>
    <w:bookmarkEnd w:id="5"/>
    <w:bookmarkStart w:name="z11" w:id="6"/>
    <w:p>
      <w:pPr>
        <w:spacing w:after="0"/>
        <w:ind w:left="0"/>
        <w:jc w:val="both"/>
      </w:pPr>
      <w:r>
        <w:rPr>
          <w:rFonts w:ascii="Times New Roman"/>
          <w:b w:val="false"/>
          <w:i w:val="false"/>
          <w:color w:val="000000"/>
          <w:sz w:val="28"/>
        </w:rPr>
        <w:t>
      заголовок изложить в следующей редакции:</w:t>
      </w:r>
    </w:p>
    <w:bookmarkEnd w:id="6"/>
    <w:bookmarkStart w:name="z12" w:id="7"/>
    <w:p>
      <w:pPr>
        <w:spacing w:after="0"/>
        <w:ind w:left="0"/>
        <w:jc w:val="both"/>
      </w:pPr>
      <w:r>
        <w:rPr>
          <w:rFonts w:ascii="Times New Roman"/>
          <w:b w:val="false"/>
          <w:i w:val="false"/>
          <w:color w:val="000000"/>
          <w:sz w:val="28"/>
        </w:rPr>
        <w:t>
      "Правила присвоения и лишения спортивных званий, разрядов и квалификационных категорий, выдачи нагрудных знаков, а также их описание";</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присвоения и лишения спортивных званий, разрядов и квалификационных категорий, выдачи нагрудных знаков, а также их описание, утвержденные указанным приказом,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14" w:id="8"/>
    <w:p>
      <w:pPr>
        <w:spacing w:after="0"/>
        <w:ind w:left="0"/>
        <w:jc w:val="both"/>
      </w:pPr>
      <w:r>
        <w:rPr>
          <w:rFonts w:ascii="Times New Roman"/>
          <w:b w:val="false"/>
          <w:i w:val="false"/>
          <w:color w:val="000000"/>
          <w:sz w:val="28"/>
        </w:rPr>
        <w:t>
      2. Комитету по делам спорта и физической культуры Министерства культуры и спорта Республики Казахстан в установленном законодательством Республики Казахстан порядке обеспечить:</w:t>
      </w:r>
    </w:p>
    <w:bookmarkEnd w:id="8"/>
    <w:bookmarkStart w:name="z15" w:id="9"/>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9"/>
    <w:bookmarkStart w:name="z16" w:id="10"/>
    <w:p>
      <w:pPr>
        <w:spacing w:after="0"/>
        <w:ind w:left="0"/>
        <w:jc w:val="both"/>
      </w:pPr>
      <w:r>
        <w:rPr>
          <w:rFonts w:ascii="Times New Roman"/>
          <w:b w:val="false"/>
          <w:i w:val="false"/>
          <w:color w:val="000000"/>
          <w:sz w:val="28"/>
        </w:rPr>
        <w:t>
      2) размещение настоящего приказа на интернет-ресурсе Министерства культуры и спорта Республики Казахстан;</w:t>
      </w:r>
    </w:p>
    <w:bookmarkEnd w:id="10"/>
    <w:bookmarkStart w:name="z17" w:id="11"/>
    <w:p>
      <w:pPr>
        <w:spacing w:after="0"/>
        <w:ind w:left="0"/>
        <w:jc w:val="both"/>
      </w:pPr>
      <w:r>
        <w:rPr>
          <w:rFonts w:ascii="Times New Roman"/>
          <w:b w:val="false"/>
          <w:i w:val="false"/>
          <w:color w:val="000000"/>
          <w:sz w:val="28"/>
        </w:rPr>
        <w:t>
      3) в течение двух рабочих дней после исполнения мероприятий, предусмотренных настоящим приказом, представление в Департамент юридической службы Министерства культуры и спорта Республики Казахстан сведений об исполнении мероприятий.</w:t>
      </w:r>
    </w:p>
    <w:bookmarkEnd w:id="11"/>
    <w:bookmarkStart w:name="z18" w:id="12"/>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культуры и спорта Республики Казахстан.</w:t>
      </w:r>
    </w:p>
    <w:bookmarkEnd w:id="12"/>
    <w:bookmarkStart w:name="z19" w:id="13"/>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культуры и спорта</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Раимкулова</w:t>
            </w:r>
            <w:r>
              <w:rPr>
                <w:rFonts w:ascii="Times New Roman"/>
                <w:b w:val="false"/>
                <w:i w:val="false"/>
                <w:color w:val="000000"/>
                <w:sz w:val="20"/>
              </w:rPr>
              <w:t>
</w:t>
            </w:r>
          </w:p>
        </w:tc>
      </w:tr>
    </w:tbl>
    <w:bookmarkStart w:name="z21" w:id="14"/>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цифрового развития,</w:t>
      </w:r>
      <w:r>
        <w:br/>
      </w:r>
      <w:r>
        <w:rPr>
          <w:rFonts w:ascii="Times New Roman"/>
          <w:b w:val="false"/>
          <w:i w:val="false"/>
          <w:color w:val="000000"/>
          <w:sz w:val="28"/>
        </w:rPr>
        <w:t>инноваций и аэрокосмической</w:t>
      </w:r>
      <w:r>
        <w:br/>
      </w:r>
      <w:r>
        <w:rPr>
          <w:rFonts w:ascii="Times New Roman"/>
          <w:b w:val="false"/>
          <w:i w:val="false"/>
          <w:color w:val="000000"/>
          <w:sz w:val="28"/>
        </w:rPr>
        <w:t>промышленности Республики Казахстан</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апреля 2020 года № 104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Председателя Агентства</w:t>
            </w:r>
            <w:r>
              <w:br/>
            </w:r>
            <w:r>
              <w:rPr>
                <w:rFonts w:ascii="Times New Roman"/>
                <w:b w:val="false"/>
                <w:i w:val="false"/>
                <w:color w:val="000000"/>
                <w:sz w:val="20"/>
              </w:rPr>
              <w:t>Республики Казахстан по делам</w:t>
            </w:r>
            <w:r>
              <w:br/>
            </w:r>
            <w:r>
              <w:rPr>
                <w:rFonts w:ascii="Times New Roman"/>
                <w:b w:val="false"/>
                <w:i w:val="false"/>
                <w:color w:val="000000"/>
                <w:sz w:val="20"/>
              </w:rPr>
              <w:t>спорта физической культуры</w:t>
            </w:r>
            <w:r>
              <w:br/>
            </w:r>
            <w:r>
              <w:rPr>
                <w:rFonts w:ascii="Times New Roman"/>
                <w:b w:val="false"/>
                <w:i w:val="false"/>
                <w:color w:val="000000"/>
                <w:sz w:val="20"/>
              </w:rPr>
              <w:t>от 29 июля 2014 года № 300</w:t>
            </w:r>
          </w:p>
        </w:tc>
      </w:tr>
    </w:tbl>
    <w:bookmarkStart w:name="z24" w:id="15"/>
    <w:p>
      <w:pPr>
        <w:spacing w:after="0"/>
        <w:ind w:left="0"/>
        <w:jc w:val="left"/>
      </w:pPr>
      <w:r>
        <w:rPr>
          <w:rFonts w:ascii="Times New Roman"/>
          <w:b/>
          <w:i w:val="false"/>
          <w:color w:val="000000"/>
        </w:rPr>
        <w:t xml:space="preserve"> Правила присвоения и лишения спортивных званий, разрядов и квалификационных категорий, выдачи нагрудных знаков, а также их описание </w:t>
      </w:r>
    </w:p>
    <w:bookmarkEnd w:id="15"/>
    <w:bookmarkStart w:name="z25" w:id="16"/>
    <w:p>
      <w:pPr>
        <w:spacing w:after="0"/>
        <w:ind w:left="0"/>
        <w:jc w:val="left"/>
      </w:pPr>
      <w:r>
        <w:rPr>
          <w:rFonts w:ascii="Times New Roman"/>
          <w:b/>
          <w:i w:val="false"/>
          <w:color w:val="000000"/>
        </w:rPr>
        <w:t xml:space="preserve"> Глава 1. Общие положения</w:t>
      </w:r>
    </w:p>
    <w:bookmarkEnd w:id="16"/>
    <w:bookmarkStart w:name="z26" w:id="17"/>
    <w:p>
      <w:pPr>
        <w:spacing w:after="0"/>
        <w:ind w:left="0"/>
        <w:jc w:val="both"/>
      </w:pPr>
      <w:r>
        <w:rPr>
          <w:rFonts w:ascii="Times New Roman"/>
          <w:b w:val="false"/>
          <w:i w:val="false"/>
          <w:color w:val="000000"/>
          <w:sz w:val="28"/>
        </w:rPr>
        <w:t xml:space="preserve">
      1. Настоящие Правила присвоения и лишения спортивных званий, разрядов и квалификационных категорий, выдачи нагрудных знаков, а также их описание (далее – Правила) разработаны в соответствии с подпунктом 25) </w:t>
      </w:r>
      <w:r>
        <w:rPr>
          <w:rFonts w:ascii="Times New Roman"/>
          <w:b w:val="false"/>
          <w:i w:val="false"/>
          <w:color w:val="000000"/>
          <w:sz w:val="28"/>
        </w:rPr>
        <w:t>статьи 7</w:t>
      </w:r>
      <w:r>
        <w:rPr>
          <w:rFonts w:ascii="Times New Roman"/>
          <w:b w:val="false"/>
          <w:i w:val="false"/>
          <w:color w:val="000000"/>
          <w:sz w:val="28"/>
        </w:rPr>
        <w:t xml:space="preserve"> Закона Республики Казахстан от 3 июля 2014 года "О физической культуре и спорте" и определяют порядок присвоения и лишения спортивных званий, разрядов и квалификационных категорий, выдачи нагрудных знаков, а также их описание.</w:t>
      </w:r>
    </w:p>
    <w:bookmarkEnd w:id="17"/>
    <w:bookmarkStart w:name="z27" w:id="18"/>
    <w:p>
      <w:pPr>
        <w:spacing w:after="0"/>
        <w:ind w:left="0"/>
        <w:jc w:val="both"/>
      </w:pPr>
      <w:r>
        <w:rPr>
          <w:rFonts w:ascii="Times New Roman"/>
          <w:b w:val="false"/>
          <w:i w:val="false"/>
          <w:color w:val="000000"/>
          <w:sz w:val="28"/>
        </w:rPr>
        <w:t xml:space="preserve">
      2. Присвоение спортивных званий, разрядов и квалификационных категорий осуществляются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культуры и спорта Республики Казахстан от 28 октября 2014 года № 56 "Об утверждении Норм и требований для присвоения спортивных званий, разрядов и квалификационных категорий", зарегистрированным в Реестре государственной регистрации нормативных правовых актов за № 9902 (далее - Нормы и требования).</w:t>
      </w:r>
    </w:p>
    <w:bookmarkEnd w:id="18"/>
    <w:bookmarkStart w:name="z28" w:id="19"/>
    <w:p>
      <w:pPr>
        <w:spacing w:after="0"/>
        <w:ind w:left="0"/>
        <w:jc w:val="left"/>
      </w:pPr>
      <w:r>
        <w:rPr>
          <w:rFonts w:ascii="Times New Roman"/>
          <w:b/>
          <w:i w:val="false"/>
          <w:color w:val="000000"/>
        </w:rPr>
        <w:t xml:space="preserve"> Глава 2. Порядок присвоения спортивных званий, разрядов и квалификационных категорий, выдачи нагрудных знаков, а также их описание</w:t>
      </w:r>
    </w:p>
    <w:bookmarkEnd w:id="19"/>
    <w:bookmarkStart w:name="z29" w:id="20"/>
    <w:p>
      <w:pPr>
        <w:spacing w:after="0"/>
        <w:ind w:left="0"/>
        <w:jc w:val="both"/>
      </w:pPr>
      <w:r>
        <w:rPr>
          <w:rFonts w:ascii="Times New Roman"/>
          <w:b w:val="false"/>
          <w:i w:val="false"/>
          <w:color w:val="000000"/>
          <w:sz w:val="28"/>
        </w:rPr>
        <w:t>
      3. Присвоение спортивных званий: "Заслуженный мастер спорта Республики Казахстан", "мастер спорта международного класса Республики Казахстан", "мастер спорта Республики Казахстан", "Заслуженный тренер Республики Казахстан" и квалификационных категорий: тренер высшего уровня квалификации высшей категории, тренер-преподаватель высшего уровня квалификации высшей категории, тренер среднего уровня квалификации высшей категории, тренер-преподаватель среднего уровня квалификации высшей категории, методист высшего уровня квалификации высшей категории, методист среднего уровня квалификации высшей категории, инструктор-спортсмен высшего уровня квалификации высшей категории, национальный спортивный судья высшей категории, национальный спортивный судья является государственной услугой (далее - государственная услуга по присвоению спортивных званий и квалификационных категорий), для получения которой физические лица (далее - услугополучатель) обращаются в уполномоченный орган в области физической культуры и спорта (далее - уполномоченный орган) через некоммерческое акционерное общество "Государственная корпорация "Правительство для граждан" (далее - Государственная корпорация), веб-портал "электронного правительства" www.egov.kz (далее - портал).</w:t>
      </w:r>
    </w:p>
    <w:bookmarkEnd w:id="20"/>
    <w:bookmarkStart w:name="z30" w:id="21"/>
    <w:p>
      <w:pPr>
        <w:spacing w:after="0"/>
        <w:ind w:left="0"/>
        <w:jc w:val="both"/>
      </w:pPr>
      <w:r>
        <w:rPr>
          <w:rFonts w:ascii="Times New Roman"/>
          <w:b w:val="false"/>
          <w:i w:val="false"/>
          <w:color w:val="000000"/>
          <w:sz w:val="28"/>
        </w:rPr>
        <w:t>
      4. Перечень основных требований к оказанию государственной услуги по присвоению спортивных званий и квалификационных категорий,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по присвоению спортивных званий и квалификационных категорий изложены в приложении 1 к настоящим Правилам в формате стандарта государственной услуги.</w:t>
      </w:r>
    </w:p>
    <w:bookmarkEnd w:id="21"/>
    <w:bookmarkStart w:name="z31" w:id="22"/>
    <w:p>
      <w:pPr>
        <w:spacing w:after="0"/>
        <w:ind w:left="0"/>
        <w:jc w:val="both"/>
      </w:pPr>
      <w:r>
        <w:rPr>
          <w:rFonts w:ascii="Times New Roman"/>
          <w:b w:val="false"/>
          <w:i w:val="false"/>
          <w:color w:val="000000"/>
          <w:sz w:val="28"/>
        </w:rPr>
        <w:t>
      Сведения документа, удостоверяющего личность услугополучателя, уполномоченный орган и работник Государственной корпорации получает из соответствующих государственных информационных систем через шлюз "электронного правительства".</w:t>
      </w:r>
    </w:p>
    <w:bookmarkEnd w:id="22"/>
    <w:bookmarkStart w:name="z32" w:id="23"/>
    <w:p>
      <w:pPr>
        <w:spacing w:after="0"/>
        <w:ind w:left="0"/>
        <w:jc w:val="both"/>
      </w:pPr>
      <w:r>
        <w:rPr>
          <w:rFonts w:ascii="Times New Roman"/>
          <w:b w:val="false"/>
          <w:i w:val="false"/>
          <w:color w:val="000000"/>
          <w:sz w:val="28"/>
        </w:rPr>
        <w:t>
      При приеме документов работник Государственной корпорации воспроизводит электронные копии документов, после чего возвращает оригиналы услугополучателю и выдает расписку о приеме соответствующих документов.</w:t>
      </w:r>
    </w:p>
    <w:bookmarkEnd w:id="23"/>
    <w:bookmarkStart w:name="z33" w:id="24"/>
    <w:p>
      <w:pPr>
        <w:spacing w:after="0"/>
        <w:ind w:left="0"/>
        <w:jc w:val="both"/>
      </w:pPr>
      <w:r>
        <w:rPr>
          <w:rFonts w:ascii="Times New Roman"/>
          <w:b w:val="false"/>
          <w:i w:val="false"/>
          <w:color w:val="000000"/>
          <w:sz w:val="28"/>
        </w:rPr>
        <w:t>
      При условии подачи документов через Государственную корпорацию в случае представления услугополучателем неполного пакета документов согласно перечню, предусмотренному пунктом 8 стандарта государственной услуги по присвоению спортивных званий и квалификационных категорий, а также документов с истекшим сроком действия, работник Государственной корпорации отказывает в приеме заявления.</w:t>
      </w:r>
    </w:p>
    <w:bookmarkEnd w:id="24"/>
    <w:bookmarkStart w:name="z34" w:id="25"/>
    <w:p>
      <w:pPr>
        <w:spacing w:after="0"/>
        <w:ind w:left="0"/>
        <w:jc w:val="both"/>
      </w:pPr>
      <w:r>
        <w:rPr>
          <w:rFonts w:ascii="Times New Roman"/>
          <w:b w:val="false"/>
          <w:i w:val="false"/>
          <w:color w:val="000000"/>
          <w:sz w:val="28"/>
        </w:rPr>
        <w:t>
      В случае обращения через портал в "личном кабинете" в истории обращений услугополучателя отображается статус о принятии запроса для оказания государственной услуги спортивных званий и квалификационных категорий, а также уведомление с указанием даты получения результата государственной услуги спортивных званий и квалификационных категорий.</w:t>
      </w:r>
    </w:p>
    <w:bookmarkEnd w:id="25"/>
    <w:bookmarkStart w:name="z35" w:id="26"/>
    <w:p>
      <w:pPr>
        <w:spacing w:after="0"/>
        <w:ind w:left="0"/>
        <w:jc w:val="both"/>
      </w:pPr>
      <w:r>
        <w:rPr>
          <w:rFonts w:ascii="Times New Roman"/>
          <w:b w:val="false"/>
          <w:i w:val="false"/>
          <w:color w:val="000000"/>
          <w:sz w:val="28"/>
        </w:rPr>
        <w:t xml:space="preserve">
      5. Уполномоченный орган в день поступления документов (в случае поступления после 18:00 часов, заявление регистрируется на следующий рабочий день, в выходные и праздничные дни согласно </w:t>
      </w:r>
      <w:r>
        <w:rPr>
          <w:rFonts w:ascii="Times New Roman"/>
          <w:b w:val="false"/>
          <w:i w:val="false"/>
          <w:color w:val="000000"/>
          <w:sz w:val="28"/>
        </w:rPr>
        <w:t>Трудовому кодексу</w:t>
      </w:r>
      <w:r>
        <w:rPr>
          <w:rFonts w:ascii="Times New Roman"/>
          <w:b w:val="false"/>
          <w:i w:val="false"/>
          <w:color w:val="000000"/>
          <w:sz w:val="28"/>
        </w:rPr>
        <w:t xml:space="preserve"> Республики Казахстан от 23 ноября 2015 года (далее – Кодекс), прием заявлений и выдача результатов оказания государственной услуги осуществляется следующим рабочим днем) осуществляет их прием и регистрацию.</w:t>
      </w:r>
    </w:p>
    <w:bookmarkEnd w:id="26"/>
    <w:bookmarkStart w:name="z36" w:id="27"/>
    <w:p>
      <w:pPr>
        <w:spacing w:after="0"/>
        <w:ind w:left="0"/>
        <w:jc w:val="both"/>
      </w:pPr>
      <w:r>
        <w:rPr>
          <w:rFonts w:ascii="Times New Roman"/>
          <w:b w:val="false"/>
          <w:i w:val="false"/>
          <w:color w:val="000000"/>
          <w:sz w:val="28"/>
        </w:rPr>
        <w:t>
      6. Представленные документы рассматриваются в уполномоченном органе в течение четырнадцати рабочих дней и готовятся для рассмотрения на заседании комиссии по присвоению и лишению спортивных званий и квалификационных категорий (далее - комиссия).</w:t>
      </w:r>
    </w:p>
    <w:bookmarkEnd w:id="27"/>
    <w:bookmarkStart w:name="z37" w:id="28"/>
    <w:p>
      <w:pPr>
        <w:spacing w:after="0"/>
        <w:ind w:left="0"/>
        <w:jc w:val="both"/>
      </w:pPr>
      <w:r>
        <w:rPr>
          <w:rFonts w:ascii="Times New Roman"/>
          <w:b w:val="false"/>
          <w:i w:val="false"/>
          <w:color w:val="000000"/>
          <w:sz w:val="28"/>
        </w:rPr>
        <w:t>
      7. Общее количество членов комиссии составляет нечетное число, не менее пяти человек.</w:t>
      </w:r>
    </w:p>
    <w:bookmarkEnd w:id="28"/>
    <w:bookmarkStart w:name="z38" w:id="29"/>
    <w:p>
      <w:pPr>
        <w:spacing w:after="0"/>
        <w:ind w:left="0"/>
        <w:jc w:val="both"/>
      </w:pPr>
      <w:r>
        <w:rPr>
          <w:rFonts w:ascii="Times New Roman"/>
          <w:b w:val="false"/>
          <w:i w:val="false"/>
          <w:color w:val="000000"/>
          <w:sz w:val="28"/>
        </w:rPr>
        <w:t>
      Членами комиссии являются представители уполномоченного органа, руководители подведомственных организаций уполномоченного органа. Председатель и секретарь комиссии определяются из числа представителей уполномоченного органа.</w:t>
      </w:r>
    </w:p>
    <w:bookmarkEnd w:id="29"/>
    <w:bookmarkStart w:name="z39" w:id="30"/>
    <w:p>
      <w:pPr>
        <w:spacing w:after="0"/>
        <w:ind w:left="0"/>
        <w:jc w:val="both"/>
      </w:pPr>
      <w:r>
        <w:rPr>
          <w:rFonts w:ascii="Times New Roman"/>
          <w:b w:val="false"/>
          <w:i w:val="false"/>
          <w:color w:val="000000"/>
          <w:sz w:val="28"/>
        </w:rPr>
        <w:t>
      Секретарь комиссии осуществляет подготовку документов и оформление протоколов. Секретарь комиссии не является членом комиссии.</w:t>
      </w:r>
    </w:p>
    <w:bookmarkEnd w:id="30"/>
    <w:bookmarkStart w:name="z40" w:id="31"/>
    <w:p>
      <w:pPr>
        <w:spacing w:after="0"/>
        <w:ind w:left="0"/>
        <w:jc w:val="both"/>
      </w:pPr>
      <w:r>
        <w:rPr>
          <w:rFonts w:ascii="Times New Roman"/>
          <w:b w:val="false"/>
          <w:i w:val="false"/>
          <w:color w:val="000000"/>
          <w:sz w:val="28"/>
        </w:rPr>
        <w:t>
      8. Заседание комиссии считается правомочным, если на нем присутствует не менее 2/3 от общего числа членов комиссии.</w:t>
      </w:r>
    </w:p>
    <w:bookmarkEnd w:id="31"/>
    <w:bookmarkStart w:name="z41" w:id="32"/>
    <w:p>
      <w:pPr>
        <w:spacing w:after="0"/>
        <w:ind w:left="0"/>
        <w:jc w:val="both"/>
      </w:pPr>
      <w:r>
        <w:rPr>
          <w:rFonts w:ascii="Times New Roman"/>
          <w:b w:val="false"/>
          <w:i w:val="false"/>
          <w:color w:val="000000"/>
          <w:sz w:val="28"/>
        </w:rPr>
        <w:t>
      9. Решение комиссии принимается большинством голосов присутствующих членов комиссии. В случае равенства голосов, голос председательствующего является решающим.</w:t>
      </w:r>
    </w:p>
    <w:bookmarkEnd w:id="32"/>
    <w:bookmarkStart w:name="z42" w:id="33"/>
    <w:p>
      <w:pPr>
        <w:spacing w:after="0"/>
        <w:ind w:left="0"/>
        <w:jc w:val="both"/>
      </w:pPr>
      <w:r>
        <w:rPr>
          <w:rFonts w:ascii="Times New Roman"/>
          <w:b w:val="false"/>
          <w:i w:val="false"/>
          <w:color w:val="000000"/>
          <w:sz w:val="28"/>
        </w:rPr>
        <w:t xml:space="preserve">
      В случае отсутствия члена комиссии в протоколе заседания комиссии указывается причина. </w:t>
      </w:r>
    </w:p>
    <w:bookmarkEnd w:id="33"/>
    <w:bookmarkStart w:name="z43" w:id="34"/>
    <w:p>
      <w:pPr>
        <w:spacing w:after="0"/>
        <w:ind w:left="0"/>
        <w:jc w:val="both"/>
      </w:pPr>
      <w:r>
        <w:rPr>
          <w:rFonts w:ascii="Times New Roman"/>
          <w:b w:val="false"/>
          <w:i w:val="false"/>
          <w:color w:val="000000"/>
          <w:sz w:val="28"/>
        </w:rPr>
        <w:t>
      10. Комиссия рассматривает предоставленные документы на заседании комиссии и рекомендует присвоить или лишать спортивных званий и квалификационных категорий или отказать в присвоении или лишении спортивных званий и квалификационных категорий.</w:t>
      </w:r>
    </w:p>
    <w:bookmarkEnd w:id="34"/>
    <w:bookmarkStart w:name="z44" w:id="35"/>
    <w:p>
      <w:pPr>
        <w:spacing w:after="0"/>
        <w:ind w:left="0"/>
        <w:jc w:val="both"/>
      </w:pPr>
      <w:r>
        <w:rPr>
          <w:rFonts w:ascii="Times New Roman"/>
          <w:b w:val="false"/>
          <w:i w:val="false"/>
          <w:color w:val="000000"/>
          <w:sz w:val="28"/>
        </w:rPr>
        <w:t>
      В случае устранения услугополучателем причин отказа в присвоении спортивного звания, разряда и квалификационной категории, услугополучатель имеет возможность обратиться повторно в порядке, установленном настоящими Правилами.</w:t>
      </w:r>
    </w:p>
    <w:bookmarkEnd w:id="35"/>
    <w:bookmarkStart w:name="z45" w:id="36"/>
    <w:p>
      <w:pPr>
        <w:spacing w:after="0"/>
        <w:ind w:left="0"/>
        <w:jc w:val="both"/>
      </w:pPr>
      <w:r>
        <w:rPr>
          <w:rFonts w:ascii="Times New Roman"/>
          <w:b w:val="false"/>
          <w:i w:val="false"/>
          <w:color w:val="000000"/>
          <w:sz w:val="28"/>
        </w:rPr>
        <w:t>
      11. Рассмотрение документов на заседании комиссии и подписание протокола осуществляется в течение одного рабочего дня.</w:t>
      </w:r>
    </w:p>
    <w:bookmarkEnd w:id="36"/>
    <w:bookmarkStart w:name="z46" w:id="37"/>
    <w:p>
      <w:pPr>
        <w:spacing w:after="0"/>
        <w:ind w:left="0"/>
        <w:jc w:val="both"/>
      </w:pPr>
      <w:r>
        <w:rPr>
          <w:rFonts w:ascii="Times New Roman"/>
          <w:b w:val="false"/>
          <w:i w:val="false"/>
          <w:color w:val="000000"/>
          <w:sz w:val="28"/>
        </w:rPr>
        <w:t>
      12. На основании протокола заседания комиссии уполномоченный орган принимает приказ о присвоении спортивных званий и квалификационных категорий (далее - приказ о присвоении спортивных званий и квалификационных категорий) в течение трех рабочих дней, при отрицательном решении комиссии - мотивированный отказ.</w:t>
      </w:r>
    </w:p>
    <w:bookmarkEnd w:id="37"/>
    <w:bookmarkStart w:name="z47" w:id="38"/>
    <w:p>
      <w:pPr>
        <w:spacing w:after="0"/>
        <w:ind w:left="0"/>
        <w:jc w:val="both"/>
      </w:pPr>
      <w:r>
        <w:rPr>
          <w:rFonts w:ascii="Times New Roman"/>
          <w:b w:val="false"/>
          <w:i w:val="false"/>
          <w:color w:val="000000"/>
          <w:sz w:val="28"/>
        </w:rPr>
        <w:t>
      13. Уполномоченный орган на основании приказа о присвоении спортивных званий и квалификационных категорий в течение пяти рабочих дней осуществляет посредством типографии изготовление удостоверений спортивных званий и судейских категории по форме согласно приложению 4 к настоящим Правилам и выдачу соответствующего нагрудного знака по форме согласно приложении 6 к настоящим Правилам.</w:t>
      </w:r>
    </w:p>
    <w:bookmarkEnd w:id="38"/>
    <w:bookmarkStart w:name="z48" w:id="39"/>
    <w:p>
      <w:pPr>
        <w:spacing w:after="0"/>
        <w:ind w:left="0"/>
        <w:jc w:val="both"/>
      </w:pPr>
      <w:r>
        <w:rPr>
          <w:rFonts w:ascii="Times New Roman"/>
          <w:b w:val="false"/>
          <w:i w:val="false"/>
          <w:color w:val="000000"/>
          <w:sz w:val="28"/>
        </w:rPr>
        <w:t xml:space="preserve">
      Удостоверение квалификационных категорий по форме согласно приложению 5 к настоящим Правилам готовится в уполномоченным органе. </w:t>
      </w:r>
    </w:p>
    <w:bookmarkEnd w:id="39"/>
    <w:bookmarkStart w:name="z49" w:id="40"/>
    <w:p>
      <w:pPr>
        <w:spacing w:after="0"/>
        <w:ind w:left="0"/>
        <w:jc w:val="both"/>
      </w:pPr>
      <w:r>
        <w:rPr>
          <w:rFonts w:ascii="Times New Roman"/>
          <w:b w:val="false"/>
          <w:i w:val="false"/>
          <w:color w:val="000000"/>
          <w:sz w:val="28"/>
        </w:rPr>
        <w:t>
      14. Уполномоченный орган в течение одного рабочего дня направляет удостоверение о присвоении спортивного звания или удостоверение о присвоении квалификационной категории и (или) соответствующий нагрудной знак, или копию приказа о присвоении спортивных званий и квалификационных категорий, либо мотивированный отказ в Государственную корпорацию.</w:t>
      </w:r>
    </w:p>
    <w:bookmarkEnd w:id="40"/>
    <w:bookmarkStart w:name="z50" w:id="41"/>
    <w:p>
      <w:pPr>
        <w:spacing w:after="0"/>
        <w:ind w:left="0"/>
        <w:jc w:val="both"/>
      </w:pPr>
      <w:r>
        <w:rPr>
          <w:rFonts w:ascii="Times New Roman"/>
          <w:b w:val="false"/>
          <w:i w:val="false"/>
          <w:color w:val="000000"/>
          <w:sz w:val="28"/>
        </w:rPr>
        <w:t>
      На портале - направляется уведомление о готовности результата государственной услуги спортивных званий и квалификационных категорий, удостоверенное электронной цифровой подписью (далее – ЭЦП) уполномоченного должностного лица, для получения в Государственной корпорации результата оказания государственной услуги.</w:t>
      </w:r>
    </w:p>
    <w:bookmarkEnd w:id="41"/>
    <w:bookmarkStart w:name="z51" w:id="42"/>
    <w:p>
      <w:pPr>
        <w:spacing w:after="0"/>
        <w:ind w:left="0"/>
        <w:jc w:val="both"/>
      </w:pPr>
      <w:r>
        <w:rPr>
          <w:rFonts w:ascii="Times New Roman"/>
          <w:b w:val="false"/>
          <w:i w:val="false"/>
          <w:color w:val="000000"/>
          <w:sz w:val="28"/>
        </w:rPr>
        <w:t>
      15. Присвоение спортивных разрядов: кандидат в мастера спорта Республики Казахстан, спортсмен 1 разряда и квалификационные категории: тренер высшего уровня квалификации первой категории, тренер-преподаватель высшего уровня квалификации первой категории, тренер среднего уровня квалификации первой категории, тренер-преподаватель среднего уровня квалификации первой категории, методист высшего уровня квалификации первой категории, методист среднего уровня квалификации первой категории, инструктор-спортсмен высшего уровня квалификации первой категории, спортивный судья первой категории является государственной услугой (далее - государственная услуга по присвоению спортивных разрядов и квалификационных категорий), для получения которой услугополучатель обращается в местного исполнительного орган областей, городов Нур-Султана, Алматы и Шымкента (далее – местный исполнительный орган) через Государственную корпорацию, портал.</w:t>
      </w:r>
    </w:p>
    <w:bookmarkEnd w:id="42"/>
    <w:bookmarkStart w:name="z52" w:id="43"/>
    <w:p>
      <w:pPr>
        <w:spacing w:after="0"/>
        <w:ind w:left="0"/>
        <w:jc w:val="both"/>
      </w:pPr>
      <w:r>
        <w:rPr>
          <w:rFonts w:ascii="Times New Roman"/>
          <w:b w:val="false"/>
          <w:i w:val="false"/>
          <w:color w:val="000000"/>
          <w:sz w:val="28"/>
        </w:rPr>
        <w:t>
      16. Присвоение спортивных разрядов: спортсмен 2 разряда, спортсмен  3 разряда, спортсмен 1 юношеского разряда, спортсмен 2 юношеского разряда, спортсмен 3 юношеского разряда и квалификационные категории: тренер высшего уровня квалификации второй категории, тренер-преподаватель высшего уровня квалификации второй категории, тренер среднего уровня квалификации второй категории, тренер-преподаватель среднего уровня квалификации второй категории, методист высшего уровня квалификации второй категории, методист среднего уровня квалификации второй категории, инструктор-спортсмен высшего уровня квалификации второй категории, спортивный судья является государственной услугой (далее - государственная услуга по присвоению юношеских разрядов и квалификационных категорий), для получения которой услугополучатель обращается в местного исполнительного органа районов и городов областного значения, акимы районов в городах Нур-Султане, Алматы и Шымкенте (далее – местный исполнительный орган района) через Государственную корпорацию, портал.</w:t>
      </w:r>
    </w:p>
    <w:bookmarkEnd w:id="43"/>
    <w:bookmarkStart w:name="z53" w:id="44"/>
    <w:p>
      <w:pPr>
        <w:spacing w:after="0"/>
        <w:ind w:left="0"/>
        <w:jc w:val="both"/>
      </w:pPr>
      <w:r>
        <w:rPr>
          <w:rFonts w:ascii="Times New Roman"/>
          <w:b w:val="false"/>
          <w:i w:val="false"/>
          <w:color w:val="000000"/>
          <w:sz w:val="28"/>
        </w:rPr>
        <w:t>
      17. Перечень основных требований к оказанию государственных услуг по присвоению спортивных разрядов и квалификационных категорий и юношеских разрядов и квалификационных категорий,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по присвоению спортивных разрядов и квалификационных категорий изложены в приложении 2 к настоящим Правилам в формате стандарта государственной услуги по присвоению спортивных разрядов и квалификационных категорий и государственной услуги по присвоению юношеских разрядов и квалификационных категорий изложены в приложении 3 к настоящим Правилам в формате стандарта государственной услуги по присвоению юношеских разрядов и квалификационных категорий.</w:t>
      </w:r>
    </w:p>
    <w:bookmarkEnd w:id="44"/>
    <w:bookmarkStart w:name="z54" w:id="45"/>
    <w:p>
      <w:pPr>
        <w:spacing w:after="0"/>
        <w:ind w:left="0"/>
        <w:jc w:val="both"/>
      </w:pPr>
      <w:r>
        <w:rPr>
          <w:rFonts w:ascii="Times New Roman"/>
          <w:b w:val="false"/>
          <w:i w:val="false"/>
          <w:color w:val="000000"/>
          <w:sz w:val="28"/>
        </w:rPr>
        <w:t>
      Сведения документа, удостоверяющего личность услугополучателя, местный исполнительный орган, местный исполнительный орган района и работник Государственной корпорации получает из соответствующих государственных информационных систем через шлюз "электронного правительства".</w:t>
      </w:r>
    </w:p>
    <w:bookmarkEnd w:id="45"/>
    <w:bookmarkStart w:name="z55" w:id="46"/>
    <w:p>
      <w:pPr>
        <w:spacing w:after="0"/>
        <w:ind w:left="0"/>
        <w:jc w:val="both"/>
      </w:pPr>
      <w:r>
        <w:rPr>
          <w:rFonts w:ascii="Times New Roman"/>
          <w:b w:val="false"/>
          <w:i w:val="false"/>
          <w:color w:val="000000"/>
          <w:sz w:val="28"/>
        </w:rPr>
        <w:t>
      При приеме документов работник Государственной корпорации воспроизводит электронные копии документов, после чего возвращает оригиналы услугополучателю и выдает расписку о приеме соответствующих документов.</w:t>
      </w:r>
    </w:p>
    <w:bookmarkEnd w:id="46"/>
    <w:bookmarkStart w:name="z56" w:id="47"/>
    <w:p>
      <w:pPr>
        <w:spacing w:after="0"/>
        <w:ind w:left="0"/>
        <w:jc w:val="both"/>
      </w:pPr>
      <w:r>
        <w:rPr>
          <w:rFonts w:ascii="Times New Roman"/>
          <w:b w:val="false"/>
          <w:i w:val="false"/>
          <w:color w:val="000000"/>
          <w:sz w:val="28"/>
        </w:rPr>
        <w:t>
      При условии подачи документов через Государственную корпорацию в случае представления услугополучателем неполного пакета документов согласно перечню, предусмотренному пунктом 8 стандарта государственной услуги спортивных разрядов и квалификационных категорий и юношеских разрядов и квалификационных категорий, а также документов с истекшим сроком действия, работник Государственной корпорации отказывает в приеме заявления.</w:t>
      </w:r>
    </w:p>
    <w:bookmarkEnd w:id="47"/>
    <w:bookmarkStart w:name="z57" w:id="48"/>
    <w:p>
      <w:pPr>
        <w:spacing w:after="0"/>
        <w:ind w:left="0"/>
        <w:jc w:val="both"/>
      </w:pPr>
      <w:r>
        <w:rPr>
          <w:rFonts w:ascii="Times New Roman"/>
          <w:b w:val="false"/>
          <w:i w:val="false"/>
          <w:color w:val="000000"/>
          <w:sz w:val="28"/>
        </w:rPr>
        <w:t>
      В случае обращения через портал в "личном кабинете" в истории обращений услугополучателя отображается статус о принятии запроса для оказания государственной услуги спортивных разрядов и квалификационных категорий и юношеских разрядов и квалификационных категорий, а также уведомление с указанием даты получения результата государственной услуги.</w:t>
      </w:r>
    </w:p>
    <w:bookmarkEnd w:id="48"/>
    <w:bookmarkStart w:name="z58" w:id="49"/>
    <w:p>
      <w:pPr>
        <w:spacing w:after="0"/>
        <w:ind w:left="0"/>
        <w:jc w:val="both"/>
      </w:pPr>
      <w:r>
        <w:rPr>
          <w:rFonts w:ascii="Times New Roman"/>
          <w:b w:val="false"/>
          <w:i w:val="false"/>
          <w:color w:val="000000"/>
          <w:sz w:val="28"/>
        </w:rPr>
        <w:t>
      18. Местный исполнительный орган и местный исполнительный орган района в день поступления документов (в случае поступления после 18:00 часов, заявление регистрируется на следующий рабочий день, в выходные и праздничные дни согласно Кодексу, прием заявлений и выдача результатов оказания государственной услуги спортивных разрядов и квалификационных категорий и юношеских разрядов и квалификационных категорий осуществляется следующим рабочим днем) осуществляет их прием и регистрацию.</w:t>
      </w:r>
    </w:p>
    <w:bookmarkEnd w:id="49"/>
    <w:bookmarkStart w:name="z59" w:id="50"/>
    <w:p>
      <w:pPr>
        <w:spacing w:after="0"/>
        <w:ind w:left="0"/>
        <w:jc w:val="both"/>
      </w:pPr>
      <w:r>
        <w:rPr>
          <w:rFonts w:ascii="Times New Roman"/>
          <w:b w:val="false"/>
          <w:i w:val="false"/>
          <w:color w:val="000000"/>
          <w:sz w:val="28"/>
        </w:rPr>
        <w:t>
      19. Местный исполнительный орган и местный исполнительный орган района в течение четырех рабочих дней рассматривает документы на присвоение спортивных, юношеских разрядов и квалификационных категорий, без комиссии на соответствие Норм и требований.</w:t>
      </w:r>
    </w:p>
    <w:bookmarkEnd w:id="50"/>
    <w:bookmarkStart w:name="z60" w:id="51"/>
    <w:p>
      <w:pPr>
        <w:spacing w:after="0"/>
        <w:ind w:left="0"/>
        <w:jc w:val="both"/>
      </w:pPr>
      <w:r>
        <w:rPr>
          <w:rFonts w:ascii="Times New Roman"/>
          <w:b w:val="false"/>
          <w:i w:val="false"/>
          <w:color w:val="000000"/>
          <w:sz w:val="28"/>
        </w:rPr>
        <w:t>
      Для рассмотрения вопросов лишения спортивных, юношеских разрядов и квалификационных категорий местный исполнительный орган и местный исполнительный орган района создает комиссию, которая созывается по мере поступления документов.</w:t>
      </w:r>
    </w:p>
    <w:bookmarkEnd w:id="51"/>
    <w:bookmarkStart w:name="z61" w:id="52"/>
    <w:p>
      <w:pPr>
        <w:spacing w:after="0"/>
        <w:ind w:left="0"/>
        <w:jc w:val="both"/>
      </w:pPr>
      <w:r>
        <w:rPr>
          <w:rFonts w:ascii="Times New Roman"/>
          <w:b w:val="false"/>
          <w:i w:val="false"/>
          <w:color w:val="000000"/>
          <w:sz w:val="28"/>
        </w:rPr>
        <w:t>
      20. На основании рассмотрения документов местный исполнительный орган и местный исполнительный орган района готовит приказ о присвоении и лишении спортивных, юношеских разрядов и квалификационных категорий (далее - приказ о присвоении спортивных, юношеских разрядов и квалификационных категорий) в течение трех рабочих дней, при отрицательном решении комиссии - мотивированный отказ.</w:t>
      </w:r>
    </w:p>
    <w:bookmarkEnd w:id="52"/>
    <w:bookmarkStart w:name="z62" w:id="53"/>
    <w:p>
      <w:pPr>
        <w:spacing w:after="0"/>
        <w:ind w:left="0"/>
        <w:jc w:val="both"/>
      </w:pPr>
      <w:r>
        <w:rPr>
          <w:rFonts w:ascii="Times New Roman"/>
          <w:b w:val="false"/>
          <w:i w:val="false"/>
          <w:color w:val="000000"/>
          <w:sz w:val="28"/>
        </w:rPr>
        <w:t>
      21. Местный исполнительный орган и местный исполнительный орган района на основании приказа о присвоении спортивных, юношеских разрядов и квалификационных категорий в течение двух рабочих дней осуществляет посредством типографии изготовление удостоверениий о присвоении спортивных, юношеских разрядов и судейских категории по форме согласно приложению 4 к настоящим Правилам.</w:t>
      </w:r>
    </w:p>
    <w:bookmarkEnd w:id="53"/>
    <w:bookmarkStart w:name="z63" w:id="54"/>
    <w:p>
      <w:pPr>
        <w:spacing w:after="0"/>
        <w:ind w:left="0"/>
        <w:jc w:val="both"/>
      </w:pPr>
      <w:r>
        <w:rPr>
          <w:rFonts w:ascii="Times New Roman"/>
          <w:b w:val="false"/>
          <w:i w:val="false"/>
          <w:color w:val="000000"/>
          <w:sz w:val="28"/>
        </w:rPr>
        <w:t xml:space="preserve">
      Удостоверение о присвоении квалификационных категорий по форме согласно приложению 5 к настоящим Правилам изготавливается местным исполнительным органом и местным исполнительным органом района. </w:t>
      </w:r>
    </w:p>
    <w:bookmarkEnd w:id="54"/>
    <w:bookmarkStart w:name="z64" w:id="55"/>
    <w:p>
      <w:pPr>
        <w:spacing w:after="0"/>
        <w:ind w:left="0"/>
        <w:jc w:val="both"/>
      </w:pPr>
      <w:r>
        <w:rPr>
          <w:rFonts w:ascii="Times New Roman"/>
          <w:b w:val="false"/>
          <w:i w:val="false"/>
          <w:color w:val="000000"/>
          <w:sz w:val="28"/>
        </w:rPr>
        <w:t>
      22. Местный исполнительный орган и местный исполнительный орган района в течение одного рабочего дня направляет удостоверения о присвоении спортивного, юношеского разряда или удостоверение о присвоении квалификационной категории, или копию приказа о присвоении спортивных, юношеских разрядов и квалификационных категорий, либо мотивированный отказ в Государственную корпорацию.</w:t>
      </w:r>
    </w:p>
    <w:bookmarkEnd w:id="55"/>
    <w:bookmarkStart w:name="z65" w:id="56"/>
    <w:p>
      <w:pPr>
        <w:spacing w:after="0"/>
        <w:ind w:left="0"/>
        <w:jc w:val="both"/>
      </w:pPr>
      <w:r>
        <w:rPr>
          <w:rFonts w:ascii="Times New Roman"/>
          <w:b w:val="false"/>
          <w:i w:val="false"/>
          <w:color w:val="000000"/>
          <w:sz w:val="28"/>
        </w:rPr>
        <w:t>
      На портале - направляется уведомление о готовности результата государственной услуги по присвоению спортивных разрядов и квалификационных категорий и юношеских разрядов и квалификационных категорий, удостоверенное ЭЦП уполномоченного должностного лица, для получения в Государственной корпорации результата государственной услуги по присвоению спортивных разрядов и квалификационных категорий и юношеских разрядов и квалификационных категорий.</w:t>
      </w:r>
    </w:p>
    <w:bookmarkEnd w:id="56"/>
    <w:bookmarkStart w:name="z66" w:id="57"/>
    <w:p>
      <w:pPr>
        <w:spacing w:after="0"/>
        <w:ind w:left="0"/>
        <w:jc w:val="both"/>
      </w:pPr>
      <w:r>
        <w:rPr>
          <w:rFonts w:ascii="Times New Roman"/>
          <w:b w:val="false"/>
          <w:i w:val="false"/>
          <w:color w:val="000000"/>
          <w:sz w:val="28"/>
        </w:rPr>
        <w:t>
      23. Спортивные звания и разряды присваиваются в течение одного года с момента выполнения Норм и требований.</w:t>
      </w:r>
    </w:p>
    <w:bookmarkEnd w:id="57"/>
    <w:bookmarkStart w:name="z67" w:id="58"/>
    <w:p>
      <w:pPr>
        <w:spacing w:after="0"/>
        <w:ind w:left="0"/>
        <w:jc w:val="both"/>
      </w:pPr>
      <w:r>
        <w:rPr>
          <w:rFonts w:ascii="Times New Roman"/>
          <w:b w:val="false"/>
          <w:i w:val="false"/>
          <w:color w:val="000000"/>
          <w:sz w:val="28"/>
        </w:rPr>
        <w:t>
      24. Спортсмены, являющиеся чемпионами и призерами Олимпийских, Паралимпийских и Сурдлимпийских игр, для получения спортивного звания "Заслуженный мастер спорта Республики Казахстан" документы не представляют.</w:t>
      </w:r>
    </w:p>
    <w:bookmarkEnd w:id="58"/>
    <w:bookmarkStart w:name="z68" w:id="59"/>
    <w:p>
      <w:pPr>
        <w:spacing w:after="0"/>
        <w:ind w:left="0"/>
        <w:jc w:val="both"/>
      </w:pPr>
      <w:r>
        <w:rPr>
          <w:rFonts w:ascii="Times New Roman"/>
          <w:b w:val="false"/>
          <w:i w:val="false"/>
          <w:color w:val="000000"/>
          <w:sz w:val="28"/>
        </w:rPr>
        <w:t>
      25. Квалификационные категории тренерам, тренерам-преподавателям, методистам и инструкторам-спортсменам присваиваются сроком на пять лет с даты подписания приказа о присвоении спортивных званий и квалификационных категорий и о присвоении спортивных, юношеских разрядов и квалификационных категорий.</w:t>
      </w:r>
    </w:p>
    <w:bookmarkEnd w:id="59"/>
    <w:bookmarkStart w:name="z69" w:id="60"/>
    <w:p>
      <w:pPr>
        <w:spacing w:after="0"/>
        <w:ind w:left="0"/>
        <w:jc w:val="both"/>
      </w:pPr>
      <w:r>
        <w:rPr>
          <w:rFonts w:ascii="Times New Roman"/>
          <w:b w:val="false"/>
          <w:i w:val="false"/>
          <w:color w:val="000000"/>
          <w:sz w:val="28"/>
        </w:rPr>
        <w:t>
      26. По истечении срока действия присвоенной категории, кроме судейской, тренеру, тренеру-преподавателю, методисту и инструктору-спортсмену необходимо ее подтвердить.</w:t>
      </w:r>
    </w:p>
    <w:bookmarkEnd w:id="60"/>
    <w:bookmarkStart w:name="z70" w:id="61"/>
    <w:p>
      <w:pPr>
        <w:spacing w:after="0"/>
        <w:ind w:left="0"/>
        <w:jc w:val="both"/>
      </w:pPr>
      <w:r>
        <w:rPr>
          <w:rFonts w:ascii="Times New Roman"/>
          <w:b w:val="false"/>
          <w:i w:val="false"/>
          <w:color w:val="000000"/>
          <w:sz w:val="28"/>
        </w:rPr>
        <w:t>
      27. Для тренера, тренера-преподавателя, выполнившего требования высшей категории и имеющего спортивное звание "Заслуженный тренер Республики Казахстан", указанная категория сроком действия не ограничивается.</w:t>
      </w:r>
    </w:p>
    <w:bookmarkEnd w:id="61"/>
    <w:bookmarkStart w:name="z71" w:id="62"/>
    <w:p>
      <w:pPr>
        <w:spacing w:after="0"/>
        <w:ind w:left="0"/>
        <w:jc w:val="both"/>
      </w:pPr>
      <w:r>
        <w:rPr>
          <w:rFonts w:ascii="Times New Roman"/>
          <w:b w:val="false"/>
          <w:i w:val="false"/>
          <w:color w:val="000000"/>
          <w:sz w:val="28"/>
        </w:rPr>
        <w:t>
      28. Квалификационные категории не присваиваются нескольким тренерам, тренерам-преподавателям за подготовку одного и того же спортсмена, за исключением следующих видов спорта: велоспорт и игровые виды спорта, спортивная гимнастика, художественная гимнастика, фигурное катание, прыжки в воду, синхронное плавание, биатлон, лыжное двоеборье, современное пятиборье, а также за исключением случаев передачи спортсменов для дальнейшего повышения спортивного мастерства другим тренерам, тренерам-преподавателям.</w:t>
      </w:r>
    </w:p>
    <w:bookmarkEnd w:id="62"/>
    <w:bookmarkStart w:name="z72" w:id="63"/>
    <w:p>
      <w:pPr>
        <w:spacing w:after="0"/>
        <w:ind w:left="0"/>
        <w:jc w:val="both"/>
      </w:pPr>
      <w:r>
        <w:rPr>
          <w:rFonts w:ascii="Times New Roman"/>
          <w:b w:val="false"/>
          <w:i w:val="false"/>
          <w:color w:val="000000"/>
          <w:sz w:val="28"/>
        </w:rPr>
        <w:t>
      Тренеры, тренеры-преподаватели, передавшие спортсменов для дальнейшего повышения спортивного мастерства другим тренерам, тренерам-преподавателям, могут подавать соответствующие документы на присвоение категорий по результатам выступления переданных спортсменов, достигнутым в течение двух лет с момента передачи спортсмена.</w:t>
      </w:r>
    </w:p>
    <w:bookmarkEnd w:id="63"/>
    <w:bookmarkStart w:name="z73" w:id="64"/>
    <w:p>
      <w:pPr>
        <w:spacing w:after="0"/>
        <w:ind w:left="0"/>
        <w:jc w:val="both"/>
      </w:pPr>
      <w:r>
        <w:rPr>
          <w:rFonts w:ascii="Times New Roman"/>
          <w:b w:val="false"/>
          <w:i w:val="false"/>
          <w:color w:val="000000"/>
          <w:sz w:val="28"/>
        </w:rPr>
        <w:t>
      29. После истечения срока действия категории тренерам, тренерам-преподавателем, методистам и инструкторам-спортсменам на основании их заявлений физкультурно-спортивные организациями продлеваются в случаях:</w:t>
      </w:r>
    </w:p>
    <w:bookmarkEnd w:id="64"/>
    <w:bookmarkStart w:name="z74" w:id="65"/>
    <w:p>
      <w:pPr>
        <w:spacing w:after="0"/>
        <w:ind w:left="0"/>
        <w:jc w:val="both"/>
      </w:pPr>
      <w:r>
        <w:rPr>
          <w:rFonts w:ascii="Times New Roman"/>
          <w:b w:val="false"/>
          <w:i w:val="false"/>
          <w:color w:val="000000"/>
          <w:sz w:val="28"/>
        </w:rPr>
        <w:t>
      1) временной нетрудоспособности;</w:t>
      </w:r>
    </w:p>
    <w:bookmarkEnd w:id="65"/>
    <w:bookmarkStart w:name="z75" w:id="66"/>
    <w:p>
      <w:pPr>
        <w:spacing w:after="0"/>
        <w:ind w:left="0"/>
        <w:jc w:val="both"/>
      </w:pPr>
      <w:r>
        <w:rPr>
          <w:rFonts w:ascii="Times New Roman"/>
          <w:b w:val="false"/>
          <w:i w:val="false"/>
          <w:color w:val="000000"/>
          <w:sz w:val="28"/>
        </w:rPr>
        <w:t>
      2) нахождения в отпуске в связи с беременностью и рождением ребенка, уходу за ребенком до достижения им возраста трех лет;</w:t>
      </w:r>
    </w:p>
    <w:bookmarkEnd w:id="66"/>
    <w:bookmarkStart w:name="z76" w:id="67"/>
    <w:p>
      <w:pPr>
        <w:spacing w:after="0"/>
        <w:ind w:left="0"/>
        <w:jc w:val="both"/>
      </w:pPr>
      <w:r>
        <w:rPr>
          <w:rFonts w:ascii="Times New Roman"/>
          <w:b w:val="false"/>
          <w:i w:val="false"/>
          <w:color w:val="000000"/>
          <w:sz w:val="28"/>
        </w:rPr>
        <w:t>
      3) нахождения в командировке, на учебе, работе по специальности за рубежом по направлению государственных органов, общественных объединений по видам спорта, физкультурно-оздоровительных организаций.</w:t>
      </w:r>
    </w:p>
    <w:bookmarkEnd w:id="67"/>
    <w:bookmarkStart w:name="z77" w:id="68"/>
    <w:p>
      <w:pPr>
        <w:spacing w:after="0"/>
        <w:ind w:left="0"/>
        <w:jc w:val="left"/>
      </w:pPr>
      <w:r>
        <w:rPr>
          <w:rFonts w:ascii="Times New Roman"/>
          <w:b/>
          <w:i w:val="false"/>
          <w:color w:val="000000"/>
        </w:rPr>
        <w:t xml:space="preserve"> Глава 3. Порядок лишения спортивных званий, разрядов и квалификационных категорий</w:t>
      </w:r>
    </w:p>
    <w:bookmarkEnd w:id="68"/>
    <w:bookmarkStart w:name="z78" w:id="69"/>
    <w:p>
      <w:pPr>
        <w:spacing w:after="0"/>
        <w:ind w:left="0"/>
        <w:jc w:val="both"/>
      </w:pPr>
      <w:r>
        <w:rPr>
          <w:rFonts w:ascii="Times New Roman"/>
          <w:b w:val="false"/>
          <w:i w:val="false"/>
          <w:color w:val="000000"/>
          <w:sz w:val="28"/>
        </w:rPr>
        <w:t>
      30. Лишение спортивного звания, разряда и квалификационной категории осуществляется в случаях установления одного из нижеперечисленных фактов:</w:t>
      </w:r>
    </w:p>
    <w:bookmarkEnd w:id="69"/>
    <w:bookmarkStart w:name="z79" w:id="70"/>
    <w:p>
      <w:pPr>
        <w:spacing w:after="0"/>
        <w:ind w:left="0"/>
        <w:jc w:val="both"/>
      </w:pPr>
      <w:r>
        <w:rPr>
          <w:rFonts w:ascii="Times New Roman"/>
          <w:b w:val="false"/>
          <w:i w:val="false"/>
          <w:color w:val="000000"/>
          <w:sz w:val="28"/>
        </w:rPr>
        <w:t>
      1) предоставления недостоверной или умышленной искаженной информации в документах, явившихся основаниями для присвоения спортивного звания, разряда и квалификационной категории;</w:t>
      </w:r>
    </w:p>
    <w:bookmarkEnd w:id="70"/>
    <w:bookmarkStart w:name="z80" w:id="71"/>
    <w:p>
      <w:pPr>
        <w:spacing w:after="0"/>
        <w:ind w:left="0"/>
        <w:jc w:val="both"/>
      </w:pPr>
      <w:r>
        <w:rPr>
          <w:rFonts w:ascii="Times New Roman"/>
          <w:b w:val="false"/>
          <w:i w:val="false"/>
          <w:color w:val="000000"/>
          <w:sz w:val="28"/>
        </w:rPr>
        <w:t>
      2) нарушения антидопинговых правил.</w:t>
      </w:r>
    </w:p>
    <w:bookmarkEnd w:id="71"/>
    <w:bookmarkStart w:name="z81" w:id="72"/>
    <w:p>
      <w:pPr>
        <w:spacing w:after="0"/>
        <w:ind w:left="0"/>
        <w:jc w:val="both"/>
      </w:pPr>
      <w:r>
        <w:rPr>
          <w:rFonts w:ascii="Times New Roman"/>
          <w:b w:val="false"/>
          <w:i w:val="false"/>
          <w:color w:val="000000"/>
          <w:sz w:val="28"/>
        </w:rPr>
        <w:t>
      31. Лишение спортивных званий: "Заслуженный мастер спорта Республики Казахстан", "мастер спорта международного класса Республики Казахстан", "мастер спорта Республики Казахстан", "Заслуженный тренер Республики Казахстан" и квалификационных категорий: тренер высшего уровня квалификации высшей категории, тренер-преподаватель высшего уровня квалификации высшей категории, тренер среднего уровня квалификации высшей категории, тренер-преподаватель среднего уровня квалификации высшей категории, методист высшего уровня квалификации высшей категории, методист среднего уровня квалификации высшей категории, инструктор-спортсмен высшего уровня квалификации высшей категории, национальный спортивный судья высшей категории, национальный спортивный судья осуществляется уполномоченным органом на основании представленных документов от республиканских и (или) региональных аккредитованных спортивных федераций по видам спорта.</w:t>
      </w:r>
    </w:p>
    <w:bookmarkEnd w:id="72"/>
    <w:bookmarkStart w:name="z82" w:id="73"/>
    <w:p>
      <w:pPr>
        <w:spacing w:after="0"/>
        <w:ind w:left="0"/>
        <w:jc w:val="both"/>
      </w:pPr>
      <w:r>
        <w:rPr>
          <w:rFonts w:ascii="Times New Roman"/>
          <w:b w:val="false"/>
          <w:i w:val="false"/>
          <w:color w:val="000000"/>
          <w:sz w:val="28"/>
        </w:rPr>
        <w:t>
      32. Лишение спортивных разрядов: "кандидат в мастера спорта Республики Казахстан, спортсмен 1 разряда и квалификационные категории: тренер высшего уровня квалификации первой категории, тренер-преподаватель высшего уровня квалификации первой категории, тренер среднего уровня квалификации первой категории, тренер-преподаватель среднего уровня квалификации первой категории, методист высшего уровня квалификации первой категории, методист среднего уровня квалификации первой категории, инструктор-спортсмен высшего уровня квалификации первой категории, спортивный судья первой категории осуществляется местным исполнительным органом на основании представленных документов от местных аккредитованных спортивных федераций по видам спорта.</w:t>
      </w:r>
    </w:p>
    <w:bookmarkEnd w:id="73"/>
    <w:bookmarkStart w:name="z83" w:id="74"/>
    <w:p>
      <w:pPr>
        <w:spacing w:after="0"/>
        <w:ind w:left="0"/>
        <w:jc w:val="both"/>
      </w:pPr>
      <w:r>
        <w:rPr>
          <w:rFonts w:ascii="Times New Roman"/>
          <w:b w:val="false"/>
          <w:i w:val="false"/>
          <w:color w:val="000000"/>
          <w:sz w:val="28"/>
        </w:rPr>
        <w:t>
      33. Рассмотрение лишения спортивных разрядов: "спортсмен 2 разряда, спортсмен 3 разряда, спортсмен 1 юношеского разряда, спортсмен 2 юношеского разряда, спортсмен 3 юношеского разряда и квалификационные категории: тренер высшего уровня квалификации второй категории, тренер-преподаватель высшего уровня квалификации второй категории, тренер среднего уровня квалификации второй категории, тренер-преподаватель среднего уровня квалификации второй категории, методист высшего уровня квалификации второй категории, методист среднего уровня квалификации второй категории, инструктор-спортсмен высшего уровня квалификации второй категории, спортивный судья" осуществляется местным исполнительным органе района на основании представленных документов местными аккредитованными спортивными федерациями по видам спорта.</w:t>
      </w:r>
    </w:p>
    <w:bookmarkEnd w:id="74"/>
    <w:bookmarkStart w:name="z84" w:id="75"/>
    <w:p>
      <w:pPr>
        <w:spacing w:after="0"/>
        <w:ind w:left="0"/>
        <w:jc w:val="both"/>
      </w:pPr>
      <w:r>
        <w:rPr>
          <w:rFonts w:ascii="Times New Roman"/>
          <w:b w:val="false"/>
          <w:i w:val="false"/>
          <w:color w:val="000000"/>
          <w:sz w:val="28"/>
        </w:rPr>
        <w:t>
      34. Министерство обороны Республики Казахстан, правоохранительные и специальные государственные органы Республики Казахстан, осуществляющие руководство развитием военно-прикладных и служебно-прикладных, технических и других видов спорта, представляют в уполномоченный орган, местный исполнительный орган и местный исполнительный орган района документы для лишения спортивных званий, разрядов и квалификационных категорий из числа военнослужащих и сотрудников правоохранительных и специальных государственных органов Республики Казахстан.</w:t>
      </w:r>
    </w:p>
    <w:bookmarkEnd w:id="75"/>
    <w:bookmarkStart w:name="z85" w:id="76"/>
    <w:p>
      <w:pPr>
        <w:spacing w:after="0"/>
        <w:ind w:left="0"/>
        <w:jc w:val="both"/>
      </w:pPr>
      <w:r>
        <w:rPr>
          <w:rFonts w:ascii="Times New Roman"/>
          <w:b w:val="false"/>
          <w:i w:val="false"/>
          <w:color w:val="000000"/>
          <w:sz w:val="28"/>
        </w:rPr>
        <w:t>
      35. По результатам рассмотрения документов комиссия принимает решение о лишении или об отказе в лишении спортивных званий, разрядов и квалификационных категорий.</w:t>
      </w:r>
    </w:p>
    <w:bookmarkEnd w:id="76"/>
    <w:bookmarkStart w:name="z86" w:id="77"/>
    <w:p>
      <w:pPr>
        <w:spacing w:after="0"/>
        <w:ind w:left="0"/>
        <w:jc w:val="left"/>
      </w:pPr>
      <w:r>
        <w:rPr>
          <w:rFonts w:ascii="Times New Roman"/>
          <w:b/>
          <w:i w:val="false"/>
          <w:color w:val="000000"/>
        </w:rPr>
        <w:t xml:space="preserve"> Глава 4. Порядок обжалования решения, действия (бездействия) уполномоченного органа, местного исполнительного и местного исполнительного органа района и (или) их работников по вопросам оказания государственных услуг спортивных званий и квалификационных категорий, спортивных разрядов и квалификационных категорий, юношеских разрядов и квалификационных категорий</w:t>
      </w:r>
    </w:p>
    <w:bookmarkEnd w:id="77"/>
    <w:bookmarkStart w:name="z87" w:id="78"/>
    <w:p>
      <w:pPr>
        <w:spacing w:after="0"/>
        <w:ind w:left="0"/>
        <w:jc w:val="both"/>
      </w:pPr>
      <w:r>
        <w:rPr>
          <w:rFonts w:ascii="Times New Roman"/>
          <w:b w:val="false"/>
          <w:i w:val="false"/>
          <w:color w:val="000000"/>
          <w:sz w:val="28"/>
        </w:rPr>
        <w:t>
      36. Жалоба на решение, действий (бездействий) уполномоченного органа, местного исполнительного органа и местного исполнительного органа района (далее - услугодатель)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78"/>
    <w:bookmarkStart w:name="z88" w:id="79"/>
    <w:p>
      <w:pPr>
        <w:spacing w:after="0"/>
        <w:ind w:left="0"/>
        <w:jc w:val="both"/>
      </w:pPr>
      <w:r>
        <w:rPr>
          <w:rFonts w:ascii="Times New Roman"/>
          <w:b w:val="false"/>
          <w:i w:val="false"/>
          <w:color w:val="000000"/>
          <w:sz w:val="28"/>
        </w:rPr>
        <w:t xml:space="preserve">
      37.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Республики Казахстан от 15 апреля 2013 года "О государственных услугах" подлежит рассмотрению в течение пяти рабочих дней со дня ее регистрации.</w:t>
      </w:r>
    </w:p>
    <w:bookmarkEnd w:id="79"/>
    <w:bookmarkStart w:name="z89" w:id="80"/>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bookmarkEnd w:id="80"/>
    <w:bookmarkStart w:name="z90" w:id="81"/>
    <w:p>
      <w:pPr>
        <w:spacing w:after="0"/>
        <w:ind w:left="0"/>
        <w:jc w:val="both"/>
      </w:pPr>
      <w:r>
        <w:rPr>
          <w:rFonts w:ascii="Times New Roman"/>
          <w:b w:val="false"/>
          <w:i w:val="false"/>
          <w:color w:val="000000"/>
          <w:sz w:val="28"/>
        </w:rPr>
        <w:t>
      38. В случае несогласия с результатами оказанной государственной услуги по присвоению спортивных званий и квалификационных категорий, спортивных разрядов и квалификационных категорий, юношеских разрядов и квалификационных категорий услугополучатель обращается в суд в установленном законодательством Республики Казахстан порядке.</w:t>
      </w:r>
    </w:p>
    <w:bookmarkEnd w:id="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присвоения и лишения</w:t>
            </w:r>
            <w:r>
              <w:br/>
            </w:r>
            <w:r>
              <w:rPr>
                <w:rFonts w:ascii="Times New Roman"/>
                <w:b w:val="false"/>
                <w:i w:val="false"/>
                <w:color w:val="000000"/>
                <w:sz w:val="20"/>
              </w:rPr>
              <w:t>спортивных званий, разрядов и</w:t>
            </w:r>
            <w:r>
              <w:br/>
            </w:r>
            <w:r>
              <w:rPr>
                <w:rFonts w:ascii="Times New Roman"/>
                <w:b w:val="false"/>
                <w:i w:val="false"/>
                <w:color w:val="000000"/>
                <w:sz w:val="20"/>
              </w:rPr>
              <w:t>квалификационных категорий,</w:t>
            </w:r>
            <w:r>
              <w:br/>
            </w:r>
            <w:r>
              <w:rPr>
                <w:rFonts w:ascii="Times New Roman"/>
                <w:b w:val="false"/>
                <w:i w:val="false"/>
                <w:color w:val="000000"/>
                <w:sz w:val="20"/>
              </w:rPr>
              <w:t>выдачи нагрудных знаков,</w:t>
            </w:r>
            <w:r>
              <w:br/>
            </w:r>
            <w:r>
              <w:rPr>
                <w:rFonts w:ascii="Times New Roman"/>
                <w:b w:val="false"/>
                <w:i w:val="false"/>
                <w:color w:val="000000"/>
                <w:sz w:val="20"/>
              </w:rPr>
              <w:t>а также их описание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2"/>
        <w:gridCol w:w="2032"/>
        <w:gridCol w:w="967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2"/>
          <w:p>
            <w:pPr>
              <w:spacing w:after="20"/>
              <w:ind w:left="20"/>
              <w:jc w:val="both"/>
            </w:pPr>
            <w:r>
              <w:rPr>
                <w:rFonts w:ascii="Times New Roman"/>
                <w:b w:val="false"/>
                <w:i w:val="false"/>
                <w:color w:val="000000"/>
                <w:sz w:val="20"/>
              </w:rPr>
              <w:t>
Стандарт государственной услуги "Присвоение спортивных званий: "Заслуженный мастер спорта Республики Казахстан", "мастер спорта международного класса Республики Казахстан", "мастер спорта Республики Казахстан", "Заслуженный тренер Республики Казахстан" и квалификационных категорий: тренер высшего уровня квалификации высшей категории, тренер-преподаватель высшего уровня квалификации высшей категории, тренер среднего уровня квалификации высшей категории, тренер-преподаватель среднего уровня квалификации высшей категории, методист высшего уровня квалификации высшей категории, методист среднего уровня квалификации высшей категории, инструктор-спортсмен высшего уровня квалификации высшей категории, национальный спортивный судья высшей категории, национальный спортивный судья"</w:t>
            </w:r>
          </w:p>
          <w:bookmarkEnd w:id="82"/>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9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по делам спорта и физической культуры Министерства культуры и спорта Республики Казахстан (далее – услугодатель).</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9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3"/>
          <w:p>
            <w:pPr>
              <w:spacing w:after="20"/>
              <w:ind w:left="20"/>
              <w:jc w:val="both"/>
            </w:pPr>
            <w:r>
              <w:rPr>
                <w:rFonts w:ascii="Times New Roman"/>
                <w:b w:val="false"/>
                <w:i w:val="false"/>
                <w:color w:val="000000"/>
                <w:sz w:val="20"/>
              </w:rPr>
              <w:t>
Прием документов осуществляется через Некоммерческое акционерное общество Государственная корпорация "Правительство для граждан" (далее - Государственная корпорация), веб-портал "электронного правительства": www.egov.kz.</w:t>
            </w:r>
            <w:r>
              <w:br/>
            </w:r>
            <w:r>
              <w:rPr>
                <w:rFonts w:ascii="Times New Roman"/>
                <w:b w:val="false"/>
                <w:i w:val="false"/>
                <w:color w:val="000000"/>
                <w:sz w:val="20"/>
              </w:rPr>
              <w:t>
Выдача результата оказания государственной услуги осуществляется через Государственную корпорацию.</w:t>
            </w:r>
          </w:p>
          <w:bookmarkEnd w:id="83"/>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(двадцать четыре) рабочих дня.</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Электронная/бумажная.</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Результатом государственной услуги является удостоверение о присвоении спортивного звания, удостоверение о присвоении квалификационной категории и (или) соответствующий нагрудной знак или копия приказа о присвоении спортивных званий и квалификационных категорий, либо мотивированный ответ об отказе в оказании государственной услуги.</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Физическим лицам бесплатно.</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w:t>
            </w:r>
          </w:p>
        </w:tc>
        <w:tc>
          <w:tcPr>
            <w:tcW w:w="9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4"/>
          <w:p>
            <w:pPr>
              <w:spacing w:after="20"/>
              <w:ind w:left="20"/>
              <w:jc w:val="both"/>
            </w:pPr>
            <w:r>
              <w:rPr>
                <w:rFonts w:ascii="Times New Roman"/>
                <w:b w:val="false"/>
                <w:i w:val="false"/>
                <w:color w:val="000000"/>
                <w:sz w:val="20"/>
              </w:rPr>
              <w:t xml:space="preserve">
1) услугодатели – с понедельника по пятницу, в соответствии с установленным графиком работы с 9.00 до 18.30 часов, за исключением выходных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от 23 ноября 2015 года (далее – Кодекс) с перерывом на обед с 13.00 часов до 14.30 часов; </w:t>
            </w:r>
            <w:r>
              <w:br/>
            </w:r>
            <w:r>
              <w:rPr>
                <w:rFonts w:ascii="Times New Roman"/>
                <w:b w:val="false"/>
                <w:i w:val="false"/>
                <w:color w:val="000000"/>
                <w:sz w:val="20"/>
              </w:rPr>
              <w:t>
</w:t>
            </w:r>
            <w:r>
              <w:rPr>
                <w:rFonts w:ascii="Times New Roman"/>
                <w:b w:val="false"/>
                <w:i w:val="false"/>
                <w:color w:val="000000"/>
                <w:sz w:val="20"/>
              </w:rPr>
              <w:t xml:space="preserve">2)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Кодексу; </w:t>
            </w:r>
            <w:r>
              <w:br/>
            </w:r>
            <w:r>
              <w:rPr>
                <w:rFonts w:ascii="Times New Roman"/>
                <w:b w:val="false"/>
                <w:i w:val="false"/>
                <w:color w:val="000000"/>
                <w:sz w:val="20"/>
              </w:rPr>
              <w:t>
</w:t>
            </w:r>
            <w:r>
              <w:rPr>
                <w:rFonts w:ascii="Times New Roman"/>
                <w:b w:val="false"/>
                <w:i w:val="false"/>
                <w:color w:val="000000"/>
                <w:sz w:val="20"/>
              </w:rPr>
              <w:t xml:space="preserve">3)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Кодексу, прием заявлений и выдача результатов оказания государственной услуги осуществляется следующим рабочим днем). </w:t>
            </w:r>
            <w:r>
              <w:br/>
            </w:r>
            <w:r>
              <w:rPr>
                <w:rFonts w:ascii="Times New Roman"/>
                <w:b w:val="false"/>
                <w:i w:val="false"/>
                <w:color w:val="000000"/>
                <w:sz w:val="20"/>
              </w:rPr>
              <w:t>
Адреса мест оказания государственной услуги размещены на интернет – ресурсе Комитета по делам спорта и физической культуры Министерства культуры и спорта Республики Казахстан: www.gov.kz/memleket/entities/sport в разделе "Услуги".</w:t>
            </w:r>
          </w:p>
          <w:bookmarkEnd w:id="84"/>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85"/>
          <w:p>
            <w:pPr>
              <w:spacing w:after="20"/>
              <w:ind w:left="20"/>
              <w:jc w:val="both"/>
            </w:pPr>
            <w:r>
              <w:rPr>
                <w:rFonts w:ascii="Times New Roman"/>
                <w:b w:val="false"/>
                <w:i w:val="false"/>
                <w:color w:val="000000"/>
                <w:sz w:val="20"/>
              </w:rPr>
              <w:t>
в Государственную корпорацию:</w:t>
            </w:r>
            <w:r>
              <w:br/>
            </w:r>
            <w:r>
              <w:rPr>
                <w:rFonts w:ascii="Times New Roman"/>
                <w:b w:val="false"/>
                <w:i w:val="false"/>
                <w:color w:val="000000"/>
                <w:sz w:val="20"/>
              </w:rPr>
              <w:t>
</w:t>
            </w:r>
            <w:r>
              <w:rPr>
                <w:rFonts w:ascii="Times New Roman"/>
                <w:b w:val="false"/>
                <w:i w:val="false"/>
                <w:color w:val="000000"/>
                <w:sz w:val="20"/>
              </w:rPr>
              <w:t>1) для присвоения спортивного звания: "Заслуженный тренер Республики Казахстан", "Заслуженный мастер спорта Республики Казахстан":</w:t>
            </w:r>
            <w:r>
              <w:br/>
            </w:r>
            <w:r>
              <w:rPr>
                <w:rFonts w:ascii="Times New Roman"/>
                <w:b w:val="false"/>
                <w:i w:val="false"/>
                <w:color w:val="000000"/>
                <w:sz w:val="20"/>
              </w:rPr>
              <w:t>
</w:t>
            </w:r>
            <w:r>
              <w:rPr>
                <w:rFonts w:ascii="Times New Roman"/>
                <w:b w:val="false"/>
                <w:i w:val="false"/>
                <w:color w:val="000000"/>
                <w:sz w:val="20"/>
              </w:rPr>
              <w:t>документ,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r>
              <w:br/>
            </w:r>
            <w:r>
              <w:rPr>
                <w:rFonts w:ascii="Times New Roman"/>
                <w:b w:val="false"/>
                <w:i w:val="false"/>
                <w:color w:val="000000"/>
                <w:sz w:val="20"/>
              </w:rPr>
              <w:t>
</w:t>
            </w:r>
            <w:r>
              <w:rPr>
                <w:rFonts w:ascii="Times New Roman"/>
                <w:b w:val="false"/>
                <w:i w:val="false"/>
                <w:color w:val="000000"/>
                <w:sz w:val="20"/>
              </w:rPr>
              <w:t>заявление по форме согласно приложению 1 к настоящему стандарту государственной услуги;</w:t>
            </w:r>
            <w:r>
              <w:br/>
            </w:r>
            <w:r>
              <w:rPr>
                <w:rFonts w:ascii="Times New Roman"/>
                <w:b w:val="false"/>
                <w:i w:val="false"/>
                <w:color w:val="000000"/>
                <w:sz w:val="20"/>
              </w:rPr>
              <w:t>
</w:t>
            </w:r>
            <w:r>
              <w:rPr>
                <w:rFonts w:ascii="Times New Roman"/>
                <w:b w:val="false"/>
                <w:i w:val="false"/>
                <w:color w:val="000000"/>
                <w:sz w:val="20"/>
              </w:rPr>
              <w:t>представление по форме согласно приложению 2 к настоящему стандарту государственной услуги;</w:t>
            </w:r>
            <w:r>
              <w:br/>
            </w:r>
            <w:r>
              <w:rPr>
                <w:rFonts w:ascii="Times New Roman"/>
                <w:b w:val="false"/>
                <w:i w:val="false"/>
                <w:color w:val="000000"/>
                <w:sz w:val="20"/>
              </w:rPr>
              <w:t>
</w:t>
            </w:r>
            <w:r>
              <w:rPr>
                <w:rFonts w:ascii="Times New Roman"/>
                <w:b w:val="false"/>
                <w:i w:val="false"/>
                <w:color w:val="000000"/>
                <w:sz w:val="20"/>
              </w:rPr>
              <w:t>копии протоколов соревнований, заверенные печатью и подписью руководителя аккредитованной республиканской и (или) региональной спортивной федерации по виду спорта;</w:t>
            </w:r>
            <w:r>
              <w:br/>
            </w:r>
            <w:r>
              <w:rPr>
                <w:rFonts w:ascii="Times New Roman"/>
                <w:b w:val="false"/>
                <w:i w:val="false"/>
                <w:color w:val="000000"/>
                <w:sz w:val="20"/>
              </w:rPr>
              <w:t>
</w:t>
            </w:r>
            <w:r>
              <w:rPr>
                <w:rFonts w:ascii="Times New Roman"/>
                <w:b w:val="false"/>
                <w:i w:val="false"/>
                <w:color w:val="000000"/>
                <w:sz w:val="20"/>
              </w:rPr>
              <w:t>две цветные фотографии размером 3х4;</w:t>
            </w:r>
            <w:r>
              <w:br/>
            </w:r>
            <w:r>
              <w:rPr>
                <w:rFonts w:ascii="Times New Roman"/>
                <w:b w:val="false"/>
                <w:i w:val="false"/>
                <w:color w:val="000000"/>
                <w:sz w:val="20"/>
              </w:rPr>
              <w:t>
</w:t>
            </w:r>
            <w:r>
              <w:rPr>
                <w:rFonts w:ascii="Times New Roman"/>
                <w:b w:val="false"/>
                <w:i w:val="false"/>
                <w:color w:val="000000"/>
                <w:sz w:val="20"/>
              </w:rPr>
              <w:t>2) для присвоения спортивного звания "мастер спорта международного класса Республики Казахстан", "мастер спорта Республики Казахстан":</w:t>
            </w:r>
            <w:r>
              <w:br/>
            </w:r>
            <w:r>
              <w:rPr>
                <w:rFonts w:ascii="Times New Roman"/>
                <w:b w:val="false"/>
                <w:i w:val="false"/>
                <w:color w:val="000000"/>
                <w:sz w:val="20"/>
              </w:rPr>
              <w:t>
</w:t>
            </w:r>
            <w:r>
              <w:rPr>
                <w:rFonts w:ascii="Times New Roman"/>
                <w:b w:val="false"/>
                <w:i w:val="false"/>
                <w:color w:val="000000"/>
                <w:sz w:val="20"/>
              </w:rPr>
              <w:t>документ,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r>
              <w:br/>
            </w:r>
            <w:r>
              <w:rPr>
                <w:rFonts w:ascii="Times New Roman"/>
                <w:b w:val="false"/>
                <w:i w:val="false"/>
                <w:color w:val="000000"/>
                <w:sz w:val="20"/>
              </w:rPr>
              <w:t>
</w:t>
            </w:r>
            <w:r>
              <w:rPr>
                <w:rFonts w:ascii="Times New Roman"/>
                <w:b w:val="false"/>
                <w:i w:val="false"/>
                <w:color w:val="000000"/>
                <w:sz w:val="20"/>
              </w:rPr>
              <w:t>заявление по форме согласно приложению 1 к настоящему стандарту государственной услуги;</w:t>
            </w:r>
            <w:r>
              <w:br/>
            </w:r>
            <w:r>
              <w:rPr>
                <w:rFonts w:ascii="Times New Roman"/>
                <w:b w:val="false"/>
                <w:i w:val="false"/>
                <w:color w:val="000000"/>
                <w:sz w:val="20"/>
              </w:rPr>
              <w:t>
</w:t>
            </w:r>
            <w:r>
              <w:rPr>
                <w:rFonts w:ascii="Times New Roman"/>
                <w:b w:val="false"/>
                <w:i w:val="false"/>
                <w:color w:val="000000"/>
                <w:sz w:val="20"/>
              </w:rPr>
              <w:t>представление по форме согласно приложению 3 к настоящему стандарту государственной услуги;</w:t>
            </w:r>
            <w:r>
              <w:br/>
            </w:r>
            <w:r>
              <w:rPr>
                <w:rFonts w:ascii="Times New Roman"/>
                <w:b w:val="false"/>
                <w:i w:val="false"/>
                <w:color w:val="000000"/>
                <w:sz w:val="20"/>
              </w:rPr>
              <w:t>
</w:t>
            </w:r>
            <w:r>
              <w:rPr>
                <w:rFonts w:ascii="Times New Roman"/>
                <w:b w:val="false"/>
                <w:i w:val="false"/>
                <w:color w:val="000000"/>
                <w:sz w:val="20"/>
              </w:rPr>
              <w:t>копии протоколов соревнований, заверенные печатью и подписью руководителя аккредитованной республиканской и (или) региональной спортивной федерации по виду спорта;</w:t>
            </w:r>
            <w:r>
              <w:br/>
            </w:r>
            <w:r>
              <w:rPr>
                <w:rFonts w:ascii="Times New Roman"/>
                <w:b w:val="false"/>
                <w:i w:val="false"/>
                <w:color w:val="000000"/>
                <w:sz w:val="20"/>
              </w:rPr>
              <w:t>
</w:t>
            </w:r>
            <w:r>
              <w:rPr>
                <w:rFonts w:ascii="Times New Roman"/>
                <w:b w:val="false"/>
                <w:i w:val="false"/>
                <w:color w:val="000000"/>
                <w:sz w:val="20"/>
              </w:rPr>
              <w:t>две цветные фотографии размером 3х4;</w:t>
            </w:r>
            <w:r>
              <w:br/>
            </w:r>
            <w:r>
              <w:rPr>
                <w:rFonts w:ascii="Times New Roman"/>
                <w:b w:val="false"/>
                <w:i w:val="false"/>
                <w:color w:val="000000"/>
                <w:sz w:val="20"/>
              </w:rPr>
              <w:t>
</w:t>
            </w:r>
            <w:r>
              <w:rPr>
                <w:rFonts w:ascii="Times New Roman"/>
                <w:b w:val="false"/>
                <w:i w:val="false"/>
                <w:color w:val="000000"/>
                <w:sz w:val="20"/>
              </w:rPr>
              <w:t>3) для присвоения квалификационных категорий: "тренер высшего уровня квалификации высшей категории", "тренер-преподаватель высшего уровня квалификации высшей категории", "тренер среднего уровня квалификации высшей категории", "тренер-преподаватель среднего уровня квалификации высшей категории":</w:t>
            </w:r>
            <w:r>
              <w:br/>
            </w:r>
            <w:r>
              <w:rPr>
                <w:rFonts w:ascii="Times New Roman"/>
                <w:b w:val="false"/>
                <w:i w:val="false"/>
                <w:color w:val="000000"/>
                <w:sz w:val="20"/>
              </w:rPr>
              <w:t>
</w:t>
            </w:r>
            <w:r>
              <w:rPr>
                <w:rFonts w:ascii="Times New Roman"/>
                <w:b w:val="false"/>
                <w:i w:val="false"/>
                <w:color w:val="000000"/>
                <w:sz w:val="20"/>
              </w:rPr>
              <w:t>документ,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r>
              <w:br/>
            </w:r>
            <w:r>
              <w:rPr>
                <w:rFonts w:ascii="Times New Roman"/>
                <w:b w:val="false"/>
                <w:i w:val="false"/>
                <w:color w:val="000000"/>
                <w:sz w:val="20"/>
              </w:rPr>
              <w:t>
</w:t>
            </w:r>
            <w:r>
              <w:rPr>
                <w:rFonts w:ascii="Times New Roman"/>
                <w:b w:val="false"/>
                <w:i w:val="false"/>
                <w:color w:val="000000"/>
                <w:sz w:val="20"/>
              </w:rPr>
              <w:t>заявление по форме согласно приложению 1 к настоящему стандарту государственной услуги;</w:t>
            </w:r>
            <w:r>
              <w:br/>
            </w:r>
            <w:r>
              <w:rPr>
                <w:rFonts w:ascii="Times New Roman"/>
                <w:b w:val="false"/>
                <w:i w:val="false"/>
                <w:color w:val="000000"/>
                <w:sz w:val="20"/>
              </w:rPr>
              <w:t>
</w:t>
            </w:r>
            <w:r>
              <w:rPr>
                <w:rFonts w:ascii="Times New Roman"/>
                <w:b w:val="false"/>
                <w:i w:val="false"/>
                <w:color w:val="000000"/>
                <w:sz w:val="20"/>
              </w:rPr>
              <w:t>диплом о профессиональном образовании;</w:t>
            </w:r>
            <w:r>
              <w:br/>
            </w:r>
            <w:r>
              <w:rPr>
                <w:rFonts w:ascii="Times New Roman"/>
                <w:b w:val="false"/>
                <w:i w:val="false"/>
                <w:color w:val="000000"/>
                <w:sz w:val="20"/>
              </w:rPr>
              <w:t>
</w:t>
            </w:r>
            <w:r>
              <w:rPr>
                <w:rFonts w:ascii="Times New Roman"/>
                <w:b w:val="false"/>
                <w:i w:val="false"/>
                <w:color w:val="000000"/>
                <w:sz w:val="20"/>
              </w:rPr>
              <w:t>трудовая книжка или трудовой договор с отметкой работодателя о дате и основании его прекращения, или выписка из актов работодателя, подтверждающая возникновение и прекращение трудовых отношений на основе заключения и прекращения трудового договора, или архивная справка, содержащая сведения о трудовой деятельности работника;</w:t>
            </w:r>
            <w:r>
              <w:br/>
            </w:r>
            <w:r>
              <w:rPr>
                <w:rFonts w:ascii="Times New Roman"/>
                <w:b w:val="false"/>
                <w:i w:val="false"/>
                <w:color w:val="000000"/>
                <w:sz w:val="20"/>
              </w:rPr>
              <w:t>
</w:t>
            </w:r>
            <w:r>
              <w:rPr>
                <w:rFonts w:ascii="Times New Roman"/>
                <w:b w:val="false"/>
                <w:i w:val="false"/>
                <w:color w:val="000000"/>
                <w:sz w:val="20"/>
              </w:rPr>
              <w:t>справка о подготовке спортсменов тренером, тренером-преподавателем по форме согласно приложению 4 к настоящему стандарту государственной услуги;</w:t>
            </w:r>
            <w:r>
              <w:br/>
            </w:r>
            <w:r>
              <w:rPr>
                <w:rFonts w:ascii="Times New Roman"/>
                <w:b w:val="false"/>
                <w:i w:val="false"/>
                <w:color w:val="000000"/>
                <w:sz w:val="20"/>
              </w:rPr>
              <w:t>
</w:t>
            </w:r>
            <w:r>
              <w:rPr>
                <w:rFonts w:ascii="Times New Roman"/>
                <w:b w:val="false"/>
                <w:i w:val="false"/>
                <w:color w:val="000000"/>
                <w:sz w:val="20"/>
              </w:rPr>
              <w:t>копии протоколов соревнований, заверенные печатью и подписью руководителя аккредитованной республиканской и (или) региональной спортивной федерации по виду спорта или копии списка составов сборных и штатных сборных команд Республики Казахстан по видам спорта (национальных сборных команд по видам спорта);</w:t>
            </w:r>
            <w:r>
              <w:br/>
            </w:r>
            <w:r>
              <w:rPr>
                <w:rFonts w:ascii="Times New Roman"/>
                <w:b w:val="false"/>
                <w:i w:val="false"/>
                <w:color w:val="000000"/>
                <w:sz w:val="20"/>
              </w:rPr>
              <w:t>
</w:t>
            </w:r>
            <w:r>
              <w:rPr>
                <w:rFonts w:ascii="Times New Roman"/>
                <w:b w:val="false"/>
                <w:i w:val="false"/>
                <w:color w:val="000000"/>
                <w:sz w:val="20"/>
              </w:rPr>
              <w:t>4) для присвоения квалификационных категорий: "методист высшего уровня квалификации высшей категории", "методист среднего уровня квалификации высшей категории":</w:t>
            </w:r>
            <w:r>
              <w:br/>
            </w:r>
            <w:r>
              <w:rPr>
                <w:rFonts w:ascii="Times New Roman"/>
                <w:b w:val="false"/>
                <w:i w:val="false"/>
                <w:color w:val="000000"/>
                <w:sz w:val="20"/>
              </w:rPr>
              <w:t>
</w:t>
            </w:r>
            <w:r>
              <w:rPr>
                <w:rFonts w:ascii="Times New Roman"/>
                <w:b w:val="false"/>
                <w:i w:val="false"/>
                <w:color w:val="000000"/>
                <w:sz w:val="20"/>
              </w:rPr>
              <w:t>документ,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r>
              <w:br/>
            </w:r>
            <w:r>
              <w:rPr>
                <w:rFonts w:ascii="Times New Roman"/>
                <w:b w:val="false"/>
                <w:i w:val="false"/>
                <w:color w:val="000000"/>
                <w:sz w:val="20"/>
              </w:rPr>
              <w:t>
</w:t>
            </w:r>
            <w:r>
              <w:rPr>
                <w:rFonts w:ascii="Times New Roman"/>
                <w:b w:val="false"/>
                <w:i w:val="false"/>
                <w:color w:val="000000"/>
                <w:sz w:val="20"/>
              </w:rPr>
              <w:t>заявление по форме согласно приложению 1 к настоящему стандарту государственной услуги;</w:t>
            </w:r>
            <w:r>
              <w:br/>
            </w:r>
            <w:r>
              <w:rPr>
                <w:rFonts w:ascii="Times New Roman"/>
                <w:b w:val="false"/>
                <w:i w:val="false"/>
                <w:color w:val="000000"/>
                <w:sz w:val="20"/>
              </w:rPr>
              <w:t>
</w:t>
            </w:r>
            <w:r>
              <w:rPr>
                <w:rFonts w:ascii="Times New Roman"/>
                <w:b w:val="false"/>
                <w:i w:val="false"/>
                <w:color w:val="000000"/>
                <w:sz w:val="20"/>
              </w:rPr>
              <w:t>письмо-ходатайство местного исполнительного органа по вопросам физической культуры и спорта области (города республиканского значения, столицы);</w:t>
            </w:r>
            <w:r>
              <w:br/>
            </w:r>
            <w:r>
              <w:rPr>
                <w:rFonts w:ascii="Times New Roman"/>
                <w:b w:val="false"/>
                <w:i w:val="false"/>
                <w:color w:val="000000"/>
                <w:sz w:val="20"/>
              </w:rPr>
              <w:t>
</w:t>
            </w:r>
            <w:r>
              <w:rPr>
                <w:rFonts w:ascii="Times New Roman"/>
                <w:b w:val="false"/>
                <w:i w:val="false"/>
                <w:color w:val="000000"/>
                <w:sz w:val="20"/>
              </w:rPr>
              <w:t>диплом о профессиональном образовании;</w:t>
            </w:r>
            <w:r>
              <w:br/>
            </w:r>
            <w:r>
              <w:rPr>
                <w:rFonts w:ascii="Times New Roman"/>
                <w:b w:val="false"/>
                <w:i w:val="false"/>
                <w:color w:val="000000"/>
                <w:sz w:val="20"/>
              </w:rPr>
              <w:t>
</w:t>
            </w:r>
            <w:r>
              <w:rPr>
                <w:rFonts w:ascii="Times New Roman"/>
                <w:b w:val="false"/>
                <w:i w:val="false"/>
                <w:color w:val="000000"/>
                <w:sz w:val="20"/>
              </w:rPr>
              <w:t>трудовая книжка или трудовой договор с отметкой работодателя о дате и основании его прекращения, или выписка из актов работодателя, подтверждающая возникновение и прекращение трудовых отношений на основе заключения и прекращения трудового договора, или архивная справка, содержащая сведения о трудовой деятельности работника;</w:t>
            </w:r>
            <w:r>
              <w:br/>
            </w:r>
            <w:r>
              <w:rPr>
                <w:rFonts w:ascii="Times New Roman"/>
                <w:b w:val="false"/>
                <w:i w:val="false"/>
                <w:color w:val="000000"/>
                <w:sz w:val="20"/>
              </w:rPr>
              <w:t>
</w:t>
            </w:r>
            <w:r>
              <w:rPr>
                <w:rFonts w:ascii="Times New Roman"/>
                <w:b w:val="false"/>
                <w:i w:val="false"/>
                <w:color w:val="000000"/>
                <w:sz w:val="20"/>
              </w:rPr>
              <w:t>методическая разработка;</w:t>
            </w:r>
            <w:r>
              <w:br/>
            </w:r>
            <w:r>
              <w:rPr>
                <w:rFonts w:ascii="Times New Roman"/>
                <w:b w:val="false"/>
                <w:i w:val="false"/>
                <w:color w:val="000000"/>
                <w:sz w:val="20"/>
              </w:rPr>
              <w:t>
</w:t>
            </w:r>
            <w:r>
              <w:rPr>
                <w:rFonts w:ascii="Times New Roman"/>
                <w:b w:val="false"/>
                <w:i w:val="false"/>
                <w:color w:val="000000"/>
                <w:sz w:val="20"/>
              </w:rPr>
              <w:t>5) для присвоения квалификационной категории "инструктор-спортсмен высшего уровня квалификации высшей категории":</w:t>
            </w:r>
            <w:r>
              <w:br/>
            </w:r>
            <w:r>
              <w:rPr>
                <w:rFonts w:ascii="Times New Roman"/>
                <w:b w:val="false"/>
                <w:i w:val="false"/>
                <w:color w:val="000000"/>
                <w:sz w:val="20"/>
              </w:rPr>
              <w:t>
</w:t>
            </w:r>
            <w:r>
              <w:rPr>
                <w:rFonts w:ascii="Times New Roman"/>
                <w:b w:val="false"/>
                <w:i w:val="false"/>
                <w:color w:val="000000"/>
                <w:sz w:val="20"/>
              </w:rPr>
              <w:t>документ,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(требуется для идентификации личности);</w:t>
            </w:r>
            <w:r>
              <w:br/>
            </w:r>
            <w:r>
              <w:rPr>
                <w:rFonts w:ascii="Times New Roman"/>
                <w:b w:val="false"/>
                <w:i w:val="false"/>
                <w:color w:val="000000"/>
                <w:sz w:val="20"/>
              </w:rPr>
              <w:t>
</w:t>
            </w:r>
            <w:r>
              <w:rPr>
                <w:rFonts w:ascii="Times New Roman"/>
                <w:b w:val="false"/>
                <w:i w:val="false"/>
                <w:color w:val="000000"/>
                <w:sz w:val="20"/>
              </w:rPr>
              <w:t>заявление установленной формы согласно приложению 1 к настоящему стандарту государственной услуги;</w:t>
            </w:r>
            <w:r>
              <w:br/>
            </w:r>
            <w:r>
              <w:rPr>
                <w:rFonts w:ascii="Times New Roman"/>
                <w:b w:val="false"/>
                <w:i w:val="false"/>
                <w:color w:val="000000"/>
                <w:sz w:val="20"/>
              </w:rPr>
              <w:t>
</w:t>
            </w:r>
            <w:r>
              <w:rPr>
                <w:rFonts w:ascii="Times New Roman"/>
                <w:b w:val="false"/>
                <w:i w:val="false"/>
                <w:color w:val="000000"/>
                <w:sz w:val="20"/>
              </w:rPr>
              <w:t>диплом об образовании;</w:t>
            </w:r>
            <w:r>
              <w:br/>
            </w:r>
            <w:r>
              <w:rPr>
                <w:rFonts w:ascii="Times New Roman"/>
                <w:b w:val="false"/>
                <w:i w:val="false"/>
                <w:color w:val="000000"/>
                <w:sz w:val="20"/>
              </w:rPr>
              <w:t>
</w:t>
            </w:r>
            <w:r>
              <w:rPr>
                <w:rFonts w:ascii="Times New Roman"/>
                <w:b w:val="false"/>
                <w:i w:val="false"/>
                <w:color w:val="000000"/>
                <w:sz w:val="20"/>
              </w:rPr>
              <w:t>трудовая книжка или трудовой договор с отметкой работодателя о дате и основании его прекращения, или выписка из актов работодателя, подтверждающая возникновение и прекращение трудовых отношений на основе заключения и прекращения трудового договора, или архивная справка, содержащая сведения о трудовой деятельности работника;</w:t>
            </w:r>
            <w:r>
              <w:br/>
            </w:r>
            <w:r>
              <w:rPr>
                <w:rFonts w:ascii="Times New Roman"/>
                <w:b w:val="false"/>
                <w:i w:val="false"/>
                <w:color w:val="000000"/>
                <w:sz w:val="20"/>
              </w:rPr>
              <w:t>
</w:t>
            </w:r>
            <w:r>
              <w:rPr>
                <w:rFonts w:ascii="Times New Roman"/>
                <w:b w:val="false"/>
                <w:i w:val="false"/>
                <w:color w:val="000000"/>
                <w:sz w:val="20"/>
              </w:rPr>
              <w:t>письмо-ходатайство, заверенное печатью аккредитованной республиканской и (или) региональной спортивной федерации по виду спорта о присвоении категории с указанием достижений спортсмена за последние 2 года;</w:t>
            </w:r>
            <w:r>
              <w:br/>
            </w:r>
            <w:r>
              <w:rPr>
                <w:rFonts w:ascii="Times New Roman"/>
                <w:b w:val="false"/>
                <w:i w:val="false"/>
                <w:color w:val="000000"/>
                <w:sz w:val="20"/>
              </w:rPr>
              <w:t>
</w:t>
            </w:r>
            <w:r>
              <w:rPr>
                <w:rFonts w:ascii="Times New Roman"/>
                <w:b w:val="false"/>
                <w:i w:val="false"/>
                <w:color w:val="000000"/>
                <w:sz w:val="20"/>
              </w:rPr>
              <w:t>6) для присвоения квалификационных категорий: "национальный спортивный судья высшей категории", "национальный спортивный судья":</w:t>
            </w:r>
            <w:r>
              <w:br/>
            </w:r>
            <w:r>
              <w:rPr>
                <w:rFonts w:ascii="Times New Roman"/>
                <w:b w:val="false"/>
                <w:i w:val="false"/>
                <w:color w:val="000000"/>
                <w:sz w:val="20"/>
              </w:rPr>
              <w:t>
</w:t>
            </w:r>
            <w:r>
              <w:rPr>
                <w:rFonts w:ascii="Times New Roman"/>
                <w:b w:val="false"/>
                <w:i w:val="false"/>
                <w:color w:val="000000"/>
                <w:sz w:val="20"/>
              </w:rPr>
              <w:t>документ,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r>
              <w:br/>
            </w:r>
            <w:r>
              <w:rPr>
                <w:rFonts w:ascii="Times New Roman"/>
                <w:b w:val="false"/>
                <w:i w:val="false"/>
                <w:color w:val="000000"/>
                <w:sz w:val="20"/>
              </w:rPr>
              <w:t>
</w:t>
            </w:r>
            <w:r>
              <w:rPr>
                <w:rFonts w:ascii="Times New Roman"/>
                <w:b w:val="false"/>
                <w:i w:val="false"/>
                <w:color w:val="000000"/>
                <w:sz w:val="20"/>
              </w:rPr>
              <w:t>заявление по форме согласно приложению 1 к настоящему стандарту государственной услуги;</w:t>
            </w:r>
            <w:r>
              <w:br/>
            </w:r>
            <w:r>
              <w:rPr>
                <w:rFonts w:ascii="Times New Roman"/>
                <w:b w:val="false"/>
                <w:i w:val="false"/>
                <w:color w:val="000000"/>
                <w:sz w:val="20"/>
              </w:rPr>
              <w:t>
</w:t>
            </w:r>
            <w:r>
              <w:rPr>
                <w:rFonts w:ascii="Times New Roman"/>
                <w:b w:val="false"/>
                <w:i w:val="false"/>
                <w:color w:val="000000"/>
                <w:sz w:val="20"/>
              </w:rPr>
              <w:t>представление согласно приложению 3 к настоящему стандарту государственной услуги;</w:t>
            </w:r>
            <w:r>
              <w:br/>
            </w:r>
            <w:r>
              <w:rPr>
                <w:rFonts w:ascii="Times New Roman"/>
                <w:b w:val="false"/>
                <w:i w:val="false"/>
                <w:color w:val="000000"/>
                <w:sz w:val="20"/>
              </w:rPr>
              <w:t>
</w:t>
            </w:r>
            <w:r>
              <w:rPr>
                <w:rFonts w:ascii="Times New Roman"/>
                <w:b w:val="false"/>
                <w:i w:val="false"/>
                <w:color w:val="000000"/>
                <w:sz w:val="20"/>
              </w:rPr>
              <w:t>справка о прохождении семинара судей, проводимого аккредитованной республиканской и (или) региональной спортивной федерацией по виду спорта;</w:t>
            </w:r>
            <w:r>
              <w:br/>
            </w:r>
            <w:r>
              <w:rPr>
                <w:rFonts w:ascii="Times New Roman"/>
                <w:b w:val="false"/>
                <w:i w:val="false"/>
                <w:color w:val="000000"/>
                <w:sz w:val="20"/>
              </w:rPr>
              <w:t>
</w:t>
            </w:r>
            <w:r>
              <w:rPr>
                <w:rFonts w:ascii="Times New Roman"/>
                <w:b w:val="false"/>
                <w:i w:val="false"/>
                <w:color w:val="000000"/>
                <w:sz w:val="20"/>
              </w:rPr>
              <w:t>справка о судействе или протокола соревнований, удостоверяющего судейство услугополучателя;</w:t>
            </w:r>
            <w:r>
              <w:br/>
            </w:r>
            <w:r>
              <w:rPr>
                <w:rFonts w:ascii="Times New Roman"/>
                <w:b w:val="false"/>
                <w:i w:val="false"/>
                <w:color w:val="000000"/>
                <w:sz w:val="20"/>
              </w:rPr>
              <w:t>
</w:t>
            </w:r>
            <w:r>
              <w:rPr>
                <w:rFonts w:ascii="Times New Roman"/>
                <w:b w:val="false"/>
                <w:i w:val="false"/>
                <w:color w:val="000000"/>
                <w:sz w:val="20"/>
              </w:rPr>
              <w:t>две цветные фотографии размером 3х4.</w:t>
            </w:r>
            <w:r>
              <w:br/>
            </w:r>
            <w:r>
              <w:rPr>
                <w:rFonts w:ascii="Times New Roman"/>
                <w:b w:val="false"/>
                <w:i w:val="false"/>
                <w:color w:val="000000"/>
                <w:sz w:val="20"/>
              </w:rPr>
              <w:t>
</w:t>
            </w:r>
            <w:r>
              <w:rPr>
                <w:rFonts w:ascii="Times New Roman"/>
                <w:b w:val="false"/>
                <w:i w:val="false"/>
                <w:color w:val="000000"/>
                <w:sz w:val="20"/>
              </w:rPr>
              <w:t>на портал:</w:t>
            </w:r>
            <w:r>
              <w:br/>
            </w:r>
            <w:r>
              <w:rPr>
                <w:rFonts w:ascii="Times New Roman"/>
                <w:b w:val="false"/>
                <w:i w:val="false"/>
                <w:color w:val="000000"/>
                <w:sz w:val="20"/>
              </w:rPr>
              <w:t>
</w:t>
            </w:r>
            <w:r>
              <w:rPr>
                <w:rFonts w:ascii="Times New Roman"/>
                <w:b w:val="false"/>
                <w:i w:val="false"/>
                <w:color w:val="000000"/>
                <w:sz w:val="20"/>
              </w:rPr>
              <w:t>1) для присвоения спортивного звания "Заслуженный тренер Республики Казахстан", "Заслуженный мастер спорта Республики Казахстан":</w:t>
            </w:r>
            <w:r>
              <w:br/>
            </w:r>
            <w:r>
              <w:rPr>
                <w:rFonts w:ascii="Times New Roman"/>
                <w:b w:val="false"/>
                <w:i w:val="false"/>
                <w:color w:val="000000"/>
                <w:sz w:val="20"/>
              </w:rPr>
              <w:t>
</w:t>
            </w:r>
            <w:r>
              <w:rPr>
                <w:rFonts w:ascii="Times New Roman"/>
                <w:b w:val="false"/>
                <w:i w:val="false"/>
                <w:color w:val="000000"/>
                <w:sz w:val="20"/>
              </w:rPr>
              <w:t>запрос в форме электронного документа, удостоверенного ЭЦП услугополучателя;</w:t>
            </w:r>
            <w:r>
              <w:br/>
            </w:r>
            <w:r>
              <w:rPr>
                <w:rFonts w:ascii="Times New Roman"/>
                <w:b w:val="false"/>
                <w:i w:val="false"/>
                <w:color w:val="000000"/>
                <w:sz w:val="20"/>
              </w:rPr>
              <w:t>
</w:t>
            </w:r>
            <w:r>
              <w:rPr>
                <w:rFonts w:ascii="Times New Roman"/>
                <w:b w:val="false"/>
                <w:i w:val="false"/>
                <w:color w:val="000000"/>
                <w:sz w:val="20"/>
              </w:rPr>
              <w:t>представление по форме согласно приложению 2 к настоящему стандарту государственной услуги в форме электронной копии документа;</w:t>
            </w:r>
            <w:r>
              <w:br/>
            </w:r>
            <w:r>
              <w:rPr>
                <w:rFonts w:ascii="Times New Roman"/>
                <w:b w:val="false"/>
                <w:i w:val="false"/>
                <w:color w:val="000000"/>
                <w:sz w:val="20"/>
              </w:rPr>
              <w:t>
</w:t>
            </w:r>
            <w:r>
              <w:rPr>
                <w:rFonts w:ascii="Times New Roman"/>
                <w:b w:val="false"/>
                <w:i w:val="false"/>
                <w:color w:val="000000"/>
                <w:sz w:val="20"/>
              </w:rPr>
              <w:t>копии протоколов соревнований, заверенные печатью и подписью руководителя аккредитованной республиканской и (или) региональной спортивной федерации по виду спорта в форме электронной копии документа;</w:t>
            </w:r>
            <w:r>
              <w:br/>
            </w:r>
            <w:r>
              <w:rPr>
                <w:rFonts w:ascii="Times New Roman"/>
                <w:b w:val="false"/>
                <w:i w:val="false"/>
                <w:color w:val="000000"/>
                <w:sz w:val="20"/>
              </w:rPr>
              <w:t>
</w:t>
            </w:r>
            <w:r>
              <w:rPr>
                <w:rFonts w:ascii="Times New Roman"/>
                <w:b w:val="false"/>
                <w:i w:val="false"/>
                <w:color w:val="000000"/>
                <w:sz w:val="20"/>
              </w:rPr>
              <w:t>две цветные фотографии размером 3х4 в форме электронной копии документа;</w:t>
            </w:r>
            <w:r>
              <w:br/>
            </w:r>
            <w:r>
              <w:rPr>
                <w:rFonts w:ascii="Times New Roman"/>
                <w:b w:val="false"/>
                <w:i w:val="false"/>
                <w:color w:val="000000"/>
                <w:sz w:val="20"/>
              </w:rPr>
              <w:t>
</w:t>
            </w:r>
            <w:r>
              <w:rPr>
                <w:rFonts w:ascii="Times New Roman"/>
                <w:b w:val="false"/>
                <w:i w:val="false"/>
                <w:color w:val="000000"/>
                <w:sz w:val="20"/>
              </w:rPr>
              <w:t>2) для присвоения спортивного звания "мастер спорта международного класса Республики Казахстан", "мастер спорта Республики Казахстан":</w:t>
            </w:r>
            <w:r>
              <w:br/>
            </w:r>
            <w:r>
              <w:rPr>
                <w:rFonts w:ascii="Times New Roman"/>
                <w:b w:val="false"/>
                <w:i w:val="false"/>
                <w:color w:val="000000"/>
                <w:sz w:val="20"/>
              </w:rPr>
              <w:t>
</w:t>
            </w:r>
            <w:r>
              <w:rPr>
                <w:rFonts w:ascii="Times New Roman"/>
                <w:b w:val="false"/>
                <w:i w:val="false"/>
                <w:color w:val="000000"/>
                <w:sz w:val="20"/>
              </w:rPr>
              <w:t>запрос в форме электронного документа, удостоверенного ЭЦП услугополучателя;</w:t>
            </w:r>
            <w:r>
              <w:br/>
            </w:r>
            <w:r>
              <w:rPr>
                <w:rFonts w:ascii="Times New Roman"/>
                <w:b w:val="false"/>
                <w:i w:val="false"/>
                <w:color w:val="000000"/>
                <w:sz w:val="20"/>
              </w:rPr>
              <w:t>
</w:t>
            </w:r>
            <w:r>
              <w:rPr>
                <w:rFonts w:ascii="Times New Roman"/>
                <w:b w:val="false"/>
                <w:i w:val="false"/>
                <w:color w:val="000000"/>
                <w:sz w:val="20"/>
              </w:rPr>
              <w:t>представление по форме согласно приложению 3 к настоящему стандарту государственной услуги в форме электронной копии документа;</w:t>
            </w:r>
            <w:r>
              <w:br/>
            </w:r>
            <w:r>
              <w:rPr>
                <w:rFonts w:ascii="Times New Roman"/>
                <w:b w:val="false"/>
                <w:i w:val="false"/>
                <w:color w:val="000000"/>
                <w:sz w:val="20"/>
              </w:rPr>
              <w:t>
</w:t>
            </w:r>
            <w:r>
              <w:rPr>
                <w:rFonts w:ascii="Times New Roman"/>
                <w:b w:val="false"/>
                <w:i w:val="false"/>
                <w:color w:val="000000"/>
                <w:sz w:val="20"/>
              </w:rPr>
              <w:t>копии протоколов соревнований, заверенные печатью и подписью руководителя аккредитованной республиканской и (или) региональной спортивной федерации по виду спорта в форме электронной копии документа;</w:t>
            </w:r>
            <w:r>
              <w:br/>
            </w:r>
            <w:r>
              <w:rPr>
                <w:rFonts w:ascii="Times New Roman"/>
                <w:b w:val="false"/>
                <w:i w:val="false"/>
                <w:color w:val="000000"/>
                <w:sz w:val="20"/>
              </w:rPr>
              <w:t>
</w:t>
            </w:r>
            <w:r>
              <w:rPr>
                <w:rFonts w:ascii="Times New Roman"/>
                <w:b w:val="false"/>
                <w:i w:val="false"/>
                <w:color w:val="000000"/>
                <w:sz w:val="20"/>
              </w:rPr>
              <w:t>две цветные фотографии размером 3х4 в форме электронной копии документа;</w:t>
            </w:r>
            <w:r>
              <w:br/>
            </w:r>
            <w:r>
              <w:rPr>
                <w:rFonts w:ascii="Times New Roman"/>
                <w:b w:val="false"/>
                <w:i w:val="false"/>
                <w:color w:val="000000"/>
                <w:sz w:val="20"/>
              </w:rPr>
              <w:t>
</w:t>
            </w:r>
            <w:r>
              <w:rPr>
                <w:rFonts w:ascii="Times New Roman"/>
                <w:b w:val="false"/>
                <w:i w:val="false"/>
                <w:color w:val="000000"/>
                <w:sz w:val="20"/>
              </w:rPr>
              <w:t>3) для присвоения квалификационных категорий: "тренер высшего уровня квалификации высшей категории", "тренер-преподаватель высшего уровня квалификации высшей категории", "тренер среднего уровня квалификации высшей категории", "тренер-преподаватель среднего уровня квалификации высшей категории":</w:t>
            </w:r>
            <w:r>
              <w:br/>
            </w:r>
            <w:r>
              <w:rPr>
                <w:rFonts w:ascii="Times New Roman"/>
                <w:b w:val="false"/>
                <w:i w:val="false"/>
                <w:color w:val="000000"/>
                <w:sz w:val="20"/>
              </w:rPr>
              <w:t>
</w:t>
            </w:r>
            <w:r>
              <w:rPr>
                <w:rFonts w:ascii="Times New Roman"/>
                <w:b w:val="false"/>
                <w:i w:val="false"/>
                <w:color w:val="000000"/>
                <w:sz w:val="20"/>
              </w:rPr>
              <w:t>запрос в форме электронного документа, удостоверенного ЭЦП услугополучателя;</w:t>
            </w:r>
            <w:r>
              <w:br/>
            </w:r>
            <w:r>
              <w:rPr>
                <w:rFonts w:ascii="Times New Roman"/>
                <w:b w:val="false"/>
                <w:i w:val="false"/>
                <w:color w:val="000000"/>
                <w:sz w:val="20"/>
              </w:rPr>
              <w:t>
</w:t>
            </w:r>
            <w:r>
              <w:rPr>
                <w:rFonts w:ascii="Times New Roman"/>
                <w:b w:val="false"/>
                <w:i w:val="false"/>
                <w:color w:val="000000"/>
                <w:sz w:val="20"/>
              </w:rPr>
              <w:t>диплом о профессиональном образовании в форме электронной копии документа;</w:t>
            </w:r>
            <w:r>
              <w:br/>
            </w:r>
            <w:r>
              <w:rPr>
                <w:rFonts w:ascii="Times New Roman"/>
                <w:b w:val="false"/>
                <w:i w:val="false"/>
                <w:color w:val="000000"/>
                <w:sz w:val="20"/>
              </w:rPr>
              <w:t>
</w:t>
            </w:r>
            <w:r>
              <w:rPr>
                <w:rFonts w:ascii="Times New Roman"/>
                <w:b w:val="false"/>
                <w:i w:val="false"/>
                <w:color w:val="000000"/>
                <w:sz w:val="20"/>
              </w:rPr>
              <w:t>трудовая книжка или трудовой договор с отметкой работодателя о дате и основании его прекращения, или выписка из актов работодателя, подтверждающая возникновение и прекращение трудовых отношений на основе заключения и прекращения трудового договора, или архивная справка, содержащая сведения о трудовой деятельности работника в форме электронной копии документа;</w:t>
            </w:r>
            <w:r>
              <w:br/>
            </w:r>
            <w:r>
              <w:rPr>
                <w:rFonts w:ascii="Times New Roman"/>
                <w:b w:val="false"/>
                <w:i w:val="false"/>
                <w:color w:val="000000"/>
                <w:sz w:val="20"/>
              </w:rPr>
              <w:t>
</w:t>
            </w:r>
            <w:r>
              <w:rPr>
                <w:rFonts w:ascii="Times New Roman"/>
                <w:b w:val="false"/>
                <w:i w:val="false"/>
                <w:color w:val="000000"/>
                <w:sz w:val="20"/>
              </w:rPr>
              <w:t>справка о подготовке спортсменов тренером, тренером-преподавателем по форме согласно приложению 4 к настоящему стандарту государственной услуги в форме электронной копии документа;</w:t>
            </w:r>
            <w:r>
              <w:br/>
            </w:r>
            <w:r>
              <w:rPr>
                <w:rFonts w:ascii="Times New Roman"/>
                <w:b w:val="false"/>
                <w:i w:val="false"/>
                <w:color w:val="000000"/>
                <w:sz w:val="20"/>
              </w:rPr>
              <w:t>
</w:t>
            </w:r>
            <w:r>
              <w:rPr>
                <w:rFonts w:ascii="Times New Roman"/>
                <w:b w:val="false"/>
                <w:i w:val="false"/>
                <w:color w:val="000000"/>
                <w:sz w:val="20"/>
              </w:rPr>
              <w:t>копии протоколов соревнований, заверенные печатью и подписью руководителя аккредитованной республиканской и (или) региональной спортивной федерации по виду спорта или копии списка составов сборных и штатных сборных команд Республики Казахстан по видам спорта (национальных сборных команд по видам спорта) в форме электронной копии документа;</w:t>
            </w:r>
            <w:r>
              <w:br/>
            </w:r>
            <w:r>
              <w:rPr>
                <w:rFonts w:ascii="Times New Roman"/>
                <w:b w:val="false"/>
                <w:i w:val="false"/>
                <w:color w:val="000000"/>
                <w:sz w:val="20"/>
              </w:rPr>
              <w:t>
</w:t>
            </w:r>
            <w:r>
              <w:rPr>
                <w:rFonts w:ascii="Times New Roman"/>
                <w:b w:val="false"/>
                <w:i w:val="false"/>
                <w:color w:val="000000"/>
                <w:sz w:val="20"/>
              </w:rPr>
              <w:t>4) для присвоения квалификационных категорий: "методист высшего уровня квалификации высшей категории", "методист среднего уровня квалификации высшей категории":</w:t>
            </w:r>
            <w:r>
              <w:br/>
            </w:r>
            <w:r>
              <w:rPr>
                <w:rFonts w:ascii="Times New Roman"/>
                <w:b w:val="false"/>
                <w:i w:val="false"/>
                <w:color w:val="000000"/>
                <w:sz w:val="20"/>
              </w:rPr>
              <w:t>
</w:t>
            </w:r>
            <w:r>
              <w:rPr>
                <w:rFonts w:ascii="Times New Roman"/>
                <w:b w:val="false"/>
                <w:i w:val="false"/>
                <w:color w:val="000000"/>
                <w:sz w:val="20"/>
              </w:rPr>
              <w:t>запрос в форме электронного документа, удостоверенного ЭЦП услугополучателя;</w:t>
            </w:r>
            <w:r>
              <w:br/>
            </w:r>
            <w:r>
              <w:rPr>
                <w:rFonts w:ascii="Times New Roman"/>
                <w:b w:val="false"/>
                <w:i w:val="false"/>
                <w:color w:val="000000"/>
                <w:sz w:val="20"/>
              </w:rPr>
              <w:t>
</w:t>
            </w:r>
            <w:r>
              <w:rPr>
                <w:rFonts w:ascii="Times New Roman"/>
                <w:b w:val="false"/>
                <w:i w:val="false"/>
                <w:color w:val="000000"/>
                <w:sz w:val="20"/>
              </w:rPr>
              <w:t>письмо-ходатайство местного исполнительного органа (города республиканского значения, столицы) в форме электронной копии документа;</w:t>
            </w:r>
            <w:r>
              <w:br/>
            </w:r>
            <w:r>
              <w:rPr>
                <w:rFonts w:ascii="Times New Roman"/>
                <w:b w:val="false"/>
                <w:i w:val="false"/>
                <w:color w:val="000000"/>
                <w:sz w:val="20"/>
              </w:rPr>
              <w:t>
</w:t>
            </w:r>
            <w:r>
              <w:rPr>
                <w:rFonts w:ascii="Times New Roman"/>
                <w:b w:val="false"/>
                <w:i w:val="false"/>
                <w:color w:val="000000"/>
                <w:sz w:val="20"/>
              </w:rPr>
              <w:t>диплом о профессиональном образовании в форме электронной копии документа;</w:t>
            </w:r>
            <w:r>
              <w:br/>
            </w:r>
            <w:r>
              <w:rPr>
                <w:rFonts w:ascii="Times New Roman"/>
                <w:b w:val="false"/>
                <w:i w:val="false"/>
                <w:color w:val="000000"/>
                <w:sz w:val="20"/>
              </w:rPr>
              <w:t>
</w:t>
            </w:r>
            <w:r>
              <w:rPr>
                <w:rFonts w:ascii="Times New Roman"/>
                <w:b w:val="false"/>
                <w:i w:val="false"/>
                <w:color w:val="000000"/>
                <w:sz w:val="20"/>
              </w:rPr>
              <w:t>трудовая книжка или трудовой договор с отметкой работодателя о дате и основании его прекращения, или выписка из актов работодателя, подтверждающая возникновение и прекращение трудовых отношений на основе заключения и прекращения трудового договора, или архивная справка, содержащая сведения о трудовой деятельности работника в форме электронной копии документа;</w:t>
            </w:r>
            <w:r>
              <w:br/>
            </w:r>
            <w:r>
              <w:rPr>
                <w:rFonts w:ascii="Times New Roman"/>
                <w:b w:val="false"/>
                <w:i w:val="false"/>
                <w:color w:val="000000"/>
                <w:sz w:val="20"/>
              </w:rPr>
              <w:t>
</w:t>
            </w:r>
            <w:r>
              <w:rPr>
                <w:rFonts w:ascii="Times New Roman"/>
                <w:b w:val="false"/>
                <w:i w:val="false"/>
                <w:color w:val="000000"/>
                <w:sz w:val="20"/>
              </w:rPr>
              <w:t>методическая разработка;</w:t>
            </w:r>
            <w:r>
              <w:br/>
            </w:r>
            <w:r>
              <w:rPr>
                <w:rFonts w:ascii="Times New Roman"/>
                <w:b w:val="false"/>
                <w:i w:val="false"/>
                <w:color w:val="000000"/>
                <w:sz w:val="20"/>
              </w:rPr>
              <w:t>
</w:t>
            </w:r>
            <w:r>
              <w:rPr>
                <w:rFonts w:ascii="Times New Roman"/>
                <w:b w:val="false"/>
                <w:i w:val="false"/>
                <w:color w:val="000000"/>
                <w:sz w:val="20"/>
              </w:rPr>
              <w:t>5) для присвоения квалификационной категории "инструктор-спортсмен высшего уровня квалификации высшей категории":</w:t>
            </w:r>
            <w:r>
              <w:br/>
            </w:r>
            <w:r>
              <w:rPr>
                <w:rFonts w:ascii="Times New Roman"/>
                <w:b w:val="false"/>
                <w:i w:val="false"/>
                <w:color w:val="000000"/>
                <w:sz w:val="20"/>
              </w:rPr>
              <w:t>
</w:t>
            </w:r>
            <w:r>
              <w:rPr>
                <w:rFonts w:ascii="Times New Roman"/>
                <w:b w:val="false"/>
                <w:i w:val="false"/>
                <w:color w:val="000000"/>
                <w:sz w:val="20"/>
              </w:rPr>
              <w:t>запрос в форме электронного документа, удостоверенного ЭЦП услугополучателя;</w:t>
            </w:r>
            <w:r>
              <w:br/>
            </w:r>
            <w:r>
              <w:rPr>
                <w:rFonts w:ascii="Times New Roman"/>
                <w:b w:val="false"/>
                <w:i w:val="false"/>
                <w:color w:val="000000"/>
                <w:sz w:val="20"/>
              </w:rPr>
              <w:t>
</w:t>
            </w:r>
            <w:r>
              <w:rPr>
                <w:rFonts w:ascii="Times New Roman"/>
                <w:b w:val="false"/>
                <w:i w:val="false"/>
                <w:color w:val="000000"/>
                <w:sz w:val="20"/>
              </w:rPr>
              <w:t>диплом об образовании в форме электронной копии документа;</w:t>
            </w:r>
            <w:r>
              <w:br/>
            </w:r>
            <w:r>
              <w:rPr>
                <w:rFonts w:ascii="Times New Roman"/>
                <w:b w:val="false"/>
                <w:i w:val="false"/>
                <w:color w:val="000000"/>
                <w:sz w:val="20"/>
              </w:rPr>
              <w:t>
</w:t>
            </w:r>
            <w:r>
              <w:rPr>
                <w:rFonts w:ascii="Times New Roman"/>
                <w:b w:val="false"/>
                <w:i w:val="false"/>
                <w:color w:val="000000"/>
                <w:sz w:val="20"/>
              </w:rPr>
              <w:t>трудовая книжка или трудовой договор с отметкой работодателя о дате и основании его прекращения, или выписка из актов работодателя, подтверждающая возникновение и прекращение трудовых отношений на основе заключения и прекращения трудового договора, или архивная справка, содержащая сведения о трудовой деятельности работника в форме электронной копии документа;</w:t>
            </w:r>
            <w:r>
              <w:br/>
            </w:r>
            <w:r>
              <w:rPr>
                <w:rFonts w:ascii="Times New Roman"/>
                <w:b w:val="false"/>
                <w:i w:val="false"/>
                <w:color w:val="000000"/>
                <w:sz w:val="20"/>
              </w:rPr>
              <w:t>
</w:t>
            </w:r>
            <w:r>
              <w:rPr>
                <w:rFonts w:ascii="Times New Roman"/>
                <w:b w:val="false"/>
                <w:i w:val="false"/>
                <w:color w:val="000000"/>
                <w:sz w:val="20"/>
              </w:rPr>
              <w:t>письмо-ходатайство, заверенное печатью аккредитованной республиканской и (или) региональной спортивной федерации по виду спорта о присвоении категории с указанием достижений спортсмена за последние 2 года в форме электронной копии документа;</w:t>
            </w:r>
            <w:r>
              <w:br/>
            </w:r>
            <w:r>
              <w:rPr>
                <w:rFonts w:ascii="Times New Roman"/>
                <w:b w:val="false"/>
                <w:i w:val="false"/>
                <w:color w:val="000000"/>
                <w:sz w:val="20"/>
              </w:rPr>
              <w:t>
</w:t>
            </w:r>
            <w:r>
              <w:rPr>
                <w:rFonts w:ascii="Times New Roman"/>
                <w:b w:val="false"/>
                <w:i w:val="false"/>
                <w:color w:val="000000"/>
                <w:sz w:val="20"/>
              </w:rPr>
              <w:t>6) для присвоения квалификационных категорий: "национальный спортивный судья высшей категории", "национальный спортивный судья":</w:t>
            </w:r>
            <w:r>
              <w:br/>
            </w:r>
            <w:r>
              <w:rPr>
                <w:rFonts w:ascii="Times New Roman"/>
                <w:b w:val="false"/>
                <w:i w:val="false"/>
                <w:color w:val="000000"/>
                <w:sz w:val="20"/>
              </w:rPr>
              <w:t>
</w:t>
            </w:r>
            <w:r>
              <w:rPr>
                <w:rFonts w:ascii="Times New Roman"/>
                <w:b w:val="false"/>
                <w:i w:val="false"/>
                <w:color w:val="000000"/>
                <w:sz w:val="20"/>
              </w:rPr>
              <w:t>запрос в форме электронного документа, удостоверенного ЭЦП услугополучателя;</w:t>
            </w:r>
            <w:r>
              <w:br/>
            </w:r>
            <w:r>
              <w:rPr>
                <w:rFonts w:ascii="Times New Roman"/>
                <w:b w:val="false"/>
                <w:i w:val="false"/>
                <w:color w:val="000000"/>
                <w:sz w:val="20"/>
              </w:rPr>
              <w:t>
</w:t>
            </w:r>
            <w:r>
              <w:rPr>
                <w:rFonts w:ascii="Times New Roman"/>
                <w:b w:val="false"/>
                <w:i w:val="false"/>
                <w:color w:val="000000"/>
                <w:sz w:val="20"/>
              </w:rPr>
              <w:t>представление согласно приложению 3 к настоящему стандарту государственной услуги в форме электронной копии документа;</w:t>
            </w:r>
            <w:r>
              <w:br/>
            </w:r>
            <w:r>
              <w:rPr>
                <w:rFonts w:ascii="Times New Roman"/>
                <w:b w:val="false"/>
                <w:i w:val="false"/>
                <w:color w:val="000000"/>
                <w:sz w:val="20"/>
              </w:rPr>
              <w:t>
</w:t>
            </w:r>
            <w:r>
              <w:rPr>
                <w:rFonts w:ascii="Times New Roman"/>
                <w:b w:val="false"/>
                <w:i w:val="false"/>
                <w:color w:val="000000"/>
                <w:sz w:val="20"/>
              </w:rPr>
              <w:t>справка о прохождении семинара судей, проводимого аккредитованной республиканской и (или) региональной спортивной федерацией по виду спорта в форме электронной копии документа;</w:t>
            </w:r>
            <w:r>
              <w:br/>
            </w:r>
            <w:r>
              <w:rPr>
                <w:rFonts w:ascii="Times New Roman"/>
                <w:b w:val="false"/>
                <w:i w:val="false"/>
                <w:color w:val="000000"/>
                <w:sz w:val="20"/>
              </w:rPr>
              <w:t>
</w:t>
            </w:r>
            <w:r>
              <w:rPr>
                <w:rFonts w:ascii="Times New Roman"/>
                <w:b w:val="false"/>
                <w:i w:val="false"/>
                <w:color w:val="000000"/>
                <w:sz w:val="20"/>
              </w:rPr>
              <w:t>справка о судействе или протокола соревнований, удостоверяющие судейство услугополучателя в форме электронной копии документа;</w:t>
            </w:r>
            <w:r>
              <w:br/>
            </w:r>
            <w:r>
              <w:rPr>
                <w:rFonts w:ascii="Times New Roman"/>
                <w:b w:val="false"/>
                <w:i w:val="false"/>
                <w:color w:val="000000"/>
                <w:sz w:val="20"/>
              </w:rPr>
              <w:t>
две цветные фотографии размером 3х4 в форме электронной копии документа.</w:t>
            </w:r>
          </w:p>
          <w:bookmarkEnd w:id="85"/>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9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86"/>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r>
              <w:br/>
            </w:r>
            <w:r>
              <w:rPr>
                <w:rFonts w:ascii="Times New Roman"/>
                <w:b w:val="false"/>
                <w:i w:val="false"/>
                <w:color w:val="000000"/>
                <w:sz w:val="20"/>
              </w:rPr>
              <w:t>
3)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bookmarkEnd w:id="86"/>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87"/>
          <w:p>
            <w:pPr>
              <w:spacing w:after="20"/>
              <w:ind w:left="20"/>
              <w:jc w:val="both"/>
            </w:pPr>
            <w:r>
              <w:rPr>
                <w:rFonts w:ascii="Times New Roman"/>
                <w:b w:val="false"/>
                <w:i w:val="false"/>
                <w:color w:val="000000"/>
                <w:sz w:val="20"/>
              </w:rPr>
              <w:t>
Услугодатель обеспечивать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w:t>
            </w:r>
            <w:r>
              <w:br/>
            </w:r>
            <w:r>
              <w:rPr>
                <w:rFonts w:ascii="Times New Roman"/>
                <w:b w:val="false"/>
                <w:i w:val="false"/>
                <w:color w:val="000000"/>
                <w:sz w:val="20"/>
              </w:rPr>
              <w:t>
</w:t>
            </w:r>
            <w:r>
              <w:rPr>
                <w:rFonts w:ascii="Times New Roman"/>
                <w:b w:val="false"/>
                <w:i w:val="false"/>
                <w:color w:val="000000"/>
                <w:sz w:val="20"/>
              </w:rPr>
              <w:t>Услугополучатель получает информацию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r>
              <w:br/>
            </w:r>
            <w:r>
              <w:rPr>
                <w:rFonts w:ascii="Times New Roman"/>
                <w:b w:val="false"/>
                <w:i w:val="false"/>
                <w:color w:val="000000"/>
                <w:sz w:val="20"/>
              </w:rPr>
              <w:t>
</w:t>
            </w:r>
            <w:r>
              <w:rPr>
                <w:rFonts w:ascii="Times New Roman"/>
                <w:b w:val="false"/>
                <w:i w:val="false"/>
                <w:color w:val="000000"/>
                <w:sz w:val="20"/>
              </w:rPr>
              <w:t xml:space="preserve">Информацию о порядке оказания государственной услуги можно получить по телефону услугодателя: </w:t>
            </w:r>
            <w:r>
              <w:br/>
            </w:r>
            <w:r>
              <w:rPr>
                <w:rFonts w:ascii="Times New Roman"/>
                <w:b w:val="false"/>
                <w:i w:val="false"/>
                <w:color w:val="000000"/>
                <w:sz w:val="20"/>
              </w:rPr>
              <w:t>
8 (7172) 740600, 740852 либо по телефону Единого контакт-центра: 1414, 8 800 080 7777.</w:t>
            </w:r>
          </w:p>
          <w:bookmarkEnd w:id="87"/>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стандарту</w:t>
            </w:r>
            <w:r>
              <w:br/>
            </w:r>
            <w:r>
              <w:rPr>
                <w:rFonts w:ascii="Times New Roman"/>
                <w:b w:val="false"/>
                <w:i w:val="false"/>
                <w:color w:val="000000"/>
                <w:sz w:val="20"/>
              </w:rPr>
              <w:t xml:space="preserve"> государственной услуги</w:t>
            </w:r>
            <w:r>
              <w:br/>
            </w:r>
            <w:r>
              <w:rPr>
                <w:rFonts w:ascii="Times New Roman"/>
                <w:b w:val="false"/>
                <w:i w:val="false"/>
                <w:color w:val="000000"/>
                <w:sz w:val="20"/>
              </w:rPr>
              <w:t>"Присвоение спортивных</w:t>
            </w:r>
            <w:r>
              <w:br/>
            </w:r>
            <w:r>
              <w:rPr>
                <w:rFonts w:ascii="Times New Roman"/>
                <w:b w:val="false"/>
                <w:i w:val="false"/>
                <w:color w:val="000000"/>
                <w:sz w:val="20"/>
              </w:rPr>
              <w:t>званий: "Заслуженный мастер</w:t>
            </w:r>
            <w:r>
              <w:br/>
            </w:r>
            <w:r>
              <w:rPr>
                <w:rFonts w:ascii="Times New Roman"/>
                <w:b w:val="false"/>
                <w:i w:val="false"/>
                <w:color w:val="000000"/>
                <w:sz w:val="20"/>
              </w:rPr>
              <w:t>спорта Республики Казахстан",</w:t>
            </w:r>
            <w:r>
              <w:br/>
            </w:r>
            <w:r>
              <w:rPr>
                <w:rFonts w:ascii="Times New Roman"/>
                <w:b w:val="false"/>
                <w:i w:val="false"/>
                <w:color w:val="000000"/>
                <w:sz w:val="20"/>
              </w:rPr>
              <w:t>"мастер спорта международного</w:t>
            </w:r>
            <w:r>
              <w:br/>
            </w:r>
            <w:r>
              <w:rPr>
                <w:rFonts w:ascii="Times New Roman"/>
                <w:b w:val="false"/>
                <w:i w:val="false"/>
                <w:color w:val="000000"/>
                <w:sz w:val="20"/>
              </w:rPr>
              <w:t>класса Республики Казахстан",</w:t>
            </w:r>
            <w:r>
              <w:br/>
            </w:r>
            <w:r>
              <w:rPr>
                <w:rFonts w:ascii="Times New Roman"/>
                <w:b w:val="false"/>
                <w:i w:val="false"/>
                <w:color w:val="000000"/>
                <w:sz w:val="20"/>
              </w:rPr>
              <w:t>"мастер спорта Республики</w:t>
            </w:r>
            <w:r>
              <w:br/>
            </w:r>
            <w:r>
              <w:rPr>
                <w:rFonts w:ascii="Times New Roman"/>
                <w:b w:val="false"/>
                <w:i w:val="false"/>
                <w:color w:val="000000"/>
                <w:sz w:val="20"/>
              </w:rPr>
              <w:t>Казахстан", "Заслуженный</w:t>
            </w:r>
            <w:r>
              <w:br/>
            </w:r>
            <w:r>
              <w:rPr>
                <w:rFonts w:ascii="Times New Roman"/>
                <w:b w:val="false"/>
                <w:i w:val="false"/>
                <w:color w:val="000000"/>
                <w:sz w:val="20"/>
              </w:rPr>
              <w:t>тренер Республики Казахстан" и</w:t>
            </w:r>
            <w:r>
              <w:br/>
            </w:r>
            <w:r>
              <w:rPr>
                <w:rFonts w:ascii="Times New Roman"/>
                <w:b w:val="false"/>
                <w:i w:val="false"/>
                <w:color w:val="000000"/>
                <w:sz w:val="20"/>
              </w:rPr>
              <w:t>квалификационных категорий:</w:t>
            </w:r>
            <w:r>
              <w:br/>
            </w:r>
            <w:r>
              <w:rPr>
                <w:rFonts w:ascii="Times New Roman"/>
                <w:b w:val="false"/>
                <w:i w:val="false"/>
                <w:color w:val="000000"/>
                <w:sz w:val="20"/>
              </w:rPr>
              <w:t>тренер высшего уровня</w:t>
            </w:r>
            <w:r>
              <w:br/>
            </w:r>
            <w:r>
              <w:rPr>
                <w:rFonts w:ascii="Times New Roman"/>
                <w:b w:val="false"/>
                <w:i w:val="false"/>
                <w:color w:val="000000"/>
                <w:sz w:val="20"/>
              </w:rPr>
              <w:t>квалификации высшей</w:t>
            </w:r>
            <w:r>
              <w:br/>
            </w:r>
            <w:r>
              <w:rPr>
                <w:rFonts w:ascii="Times New Roman"/>
                <w:b w:val="false"/>
                <w:i w:val="false"/>
                <w:color w:val="000000"/>
                <w:sz w:val="20"/>
              </w:rPr>
              <w:t>категории, тренер-</w:t>
            </w:r>
            <w:r>
              <w:br/>
            </w:r>
            <w:r>
              <w:rPr>
                <w:rFonts w:ascii="Times New Roman"/>
                <w:b w:val="false"/>
                <w:i w:val="false"/>
                <w:color w:val="000000"/>
                <w:sz w:val="20"/>
              </w:rPr>
              <w:t>преподаватель высшего уровня</w:t>
            </w:r>
            <w:r>
              <w:br/>
            </w:r>
            <w:r>
              <w:rPr>
                <w:rFonts w:ascii="Times New Roman"/>
                <w:b w:val="false"/>
                <w:i w:val="false"/>
                <w:color w:val="000000"/>
                <w:sz w:val="20"/>
              </w:rPr>
              <w:t>квалификации высшей</w:t>
            </w:r>
            <w:r>
              <w:br/>
            </w:r>
            <w:r>
              <w:rPr>
                <w:rFonts w:ascii="Times New Roman"/>
                <w:b w:val="false"/>
                <w:i w:val="false"/>
                <w:color w:val="000000"/>
                <w:sz w:val="20"/>
              </w:rPr>
              <w:t>категории, тренер среднего</w:t>
            </w:r>
            <w:r>
              <w:br/>
            </w:r>
            <w:r>
              <w:rPr>
                <w:rFonts w:ascii="Times New Roman"/>
                <w:b w:val="false"/>
                <w:i w:val="false"/>
                <w:color w:val="000000"/>
                <w:sz w:val="20"/>
              </w:rPr>
              <w:t>уровня квалификации высшей</w:t>
            </w:r>
            <w:r>
              <w:br/>
            </w:r>
            <w:r>
              <w:rPr>
                <w:rFonts w:ascii="Times New Roman"/>
                <w:b w:val="false"/>
                <w:i w:val="false"/>
                <w:color w:val="000000"/>
                <w:sz w:val="20"/>
              </w:rPr>
              <w:t>категории, тренер-</w:t>
            </w:r>
            <w:r>
              <w:br/>
            </w:r>
            <w:r>
              <w:rPr>
                <w:rFonts w:ascii="Times New Roman"/>
                <w:b w:val="false"/>
                <w:i w:val="false"/>
                <w:color w:val="000000"/>
                <w:sz w:val="20"/>
              </w:rPr>
              <w:t>преподаватель среднего уровня</w:t>
            </w:r>
            <w:r>
              <w:br/>
            </w:r>
            <w:r>
              <w:rPr>
                <w:rFonts w:ascii="Times New Roman"/>
                <w:b w:val="false"/>
                <w:i w:val="false"/>
                <w:color w:val="000000"/>
                <w:sz w:val="20"/>
              </w:rPr>
              <w:t>квалификации высшей</w:t>
            </w:r>
            <w:r>
              <w:br/>
            </w:r>
            <w:r>
              <w:rPr>
                <w:rFonts w:ascii="Times New Roman"/>
                <w:b w:val="false"/>
                <w:i w:val="false"/>
                <w:color w:val="000000"/>
                <w:sz w:val="20"/>
              </w:rPr>
              <w:t>категории, методист высшего</w:t>
            </w:r>
            <w:r>
              <w:br/>
            </w:r>
            <w:r>
              <w:rPr>
                <w:rFonts w:ascii="Times New Roman"/>
                <w:b w:val="false"/>
                <w:i w:val="false"/>
                <w:color w:val="000000"/>
                <w:sz w:val="20"/>
              </w:rPr>
              <w:t>уровня квалификации высшей</w:t>
            </w:r>
            <w:r>
              <w:br/>
            </w:r>
            <w:r>
              <w:rPr>
                <w:rFonts w:ascii="Times New Roman"/>
                <w:b w:val="false"/>
                <w:i w:val="false"/>
                <w:color w:val="000000"/>
                <w:sz w:val="20"/>
              </w:rPr>
              <w:t>категории, методист среднего</w:t>
            </w:r>
            <w:r>
              <w:br/>
            </w:r>
            <w:r>
              <w:rPr>
                <w:rFonts w:ascii="Times New Roman"/>
                <w:b w:val="false"/>
                <w:i w:val="false"/>
                <w:color w:val="000000"/>
                <w:sz w:val="20"/>
              </w:rPr>
              <w:t>уровня квалификации высшей</w:t>
            </w:r>
            <w:r>
              <w:br/>
            </w:r>
            <w:r>
              <w:rPr>
                <w:rFonts w:ascii="Times New Roman"/>
                <w:b w:val="false"/>
                <w:i w:val="false"/>
                <w:color w:val="000000"/>
                <w:sz w:val="20"/>
              </w:rPr>
              <w:t>категории, инструктор-</w:t>
            </w:r>
            <w:r>
              <w:br/>
            </w:r>
            <w:r>
              <w:rPr>
                <w:rFonts w:ascii="Times New Roman"/>
                <w:b w:val="false"/>
                <w:i w:val="false"/>
                <w:color w:val="000000"/>
                <w:sz w:val="20"/>
              </w:rPr>
              <w:t>спортсмен высшего уровня</w:t>
            </w:r>
            <w:r>
              <w:br/>
            </w:r>
            <w:r>
              <w:rPr>
                <w:rFonts w:ascii="Times New Roman"/>
                <w:b w:val="false"/>
                <w:i w:val="false"/>
                <w:color w:val="000000"/>
                <w:sz w:val="20"/>
              </w:rPr>
              <w:t>квалификации высшей</w:t>
            </w:r>
            <w:r>
              <w:br/>
            </w:r>
            <w:r>
              <w:rPr>
                <w:rFonts w:ascii="Times New Roman"/>
                <w:b w:val="false"/>
                <w:i w:val="false"/>
                <w:color w:val="000000"/>
                <w:sz w:val="20"/>
              </w:rPr>
              <w:t>категории, национальный</w:t>
            </w:r>
            <w:r>
              <w:br/>
            </w:r>
            <w:r>
              <w:rPr>
                <w:rFonts w:ascii="Times New Roman"/>
                <w:b w:val="false"/>
                <w:i w:val="false"/>
                <w:color w:val="000000"/>
                <w:sz w:val="20"/>
              </w:rPr>
              <w:t>спортивный судья высшей</w:t>
            </w:r>
            <w:r>
              <w:br/>
            </w:r>
            <w:r>
              <w:rPr>
                <w:rFonts w:ascii="Times New Roman"/>
                <w:b w:val="false"/>
                <w:i w:val="false"/>
                <w:color w:val="000000"/>
                <w:sz w:val="20"/>
              </w:rPr>
              <w:t>категории, национальный</w:t>
            </w:r>
            <w:r>
              <w:br/>
            </w:r>
            <w:r>
              <w:rPr>
                <w:rFonts w:ascii="Times New Roman"/>
                <w:b w:val="false"/>
                <w:i w:val="false"/>
                <w:color w:val="000000"/>
                <w:sz w:val="20"/>
              </w:rPr>
              <w:t>спортивный судья"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Председателю</w:t>
            </w:r>
            <w:r>
              <w:br/>
            </w:r>
            <w:r>
              <w:rPr>
                <w:rFonts w:ascii="Times New Roman"/>
                <w:b w:val="false"/>
                <w:i w:val="false"/>
                <w:color w:val="000000"/>
                <w:sz w:val="20"/>
              </w:rPr>
              <w:t>квалификационной комиссии</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w:t>
            </w:r>
            <w:r>
              <w:br/>
            </w:r>
            <w:r>
              <w:rPr>
                <w:rFonts w:ascii="Times New Roman"/>
                <w:b w:val="false"/>
                <w:i w:val="false"/>
                <w:color w:val="000000"/>
                <w:sz w:val="20"/>
              </w:rPr>
              <w:t>уполномоченного органа</w:t>
            </w:r>
            <w:r>
              <w:br/>
            </w:r>
            <w:r>
              <w:rPr>
                <w:rFonts w:ascii="Times New Roman"/>
                <w:b w:val="false"/>
                <w:i w:val="false"/>
                <w:color w:val="000000"/>
                <w:sz w:val="20"/>
              </w:rPr>
              <w:t>____________________________</w:t>
            </w:r>
            <w:r>
              <w:br/>
            </w:r>
            <w:r>
              <w:rPr>
                <w:rFonts w:ascii="Times New Roman"/>
                <w:b w:val="false"/>
                <w:i w:val="false"/>
                <w:color w:val="000000"/>
                <w:sz w:val="20"/>
              </w:rPr>
              <w:t>в области физической культуры и спорта)</w:t>
            </w:r>
          </w:p>
        </w:tc>
      </w:tr>
    </w:tbl>
    <w:bookmarkStart w:name="z178" w:id="88"/>
    <w:p>
      <w:pPr>
        <w:spacing w:after="0"/>
        <w:ind w:left="0"/>
        <w:jc w:val="left"/>
      </w:pPr>
      <w:r>
        <w:rPr>
          <w:rFonts w:ascii="Times New Roman"/>
          <w:b/>
          <w:i w:val="false"/>
          <w:color w:val="000000"/>
        </w:rPr>
        <w:t xml:space="preserve">                                      Заявление</w:t>
      </w:r>
    </w:p>
    <w:bookmarkEnd w:id="88"/>
    <w:bookmarkStart w:name="z179" w:id="89"/>
    <w:p>
      <w:pPr>
        <w:spacing w:after="0"/>
        <w:ind w:left="0"/>
        <w:jc w:val="left"/>
      </w:pPr>
      <w:r>
        <w:rPr>
          <w:rFonts w:ascii="Times New Roman"/>
          <w:b/>
          <w:i w:val="false"/>
          <w:color w:val="000000"/>
        </w:rPr>
        <w:t xml:space="preserve">              ___________________________________________________________________</w:t>
      </w:r>
      <w:r>
        <w:br/>
      </w:r>
      <w:r>
        <w:rPr>
          <w:rFonts w:ascii="Times New Roman"/>
          <w:b/>
          <w:i w:val="false"/>
          <w:color w:val="000000"/>
        </w:rPr>
        <w:t xml:space="preserve">       (для спортсмена, тренера, тренера-преподавателя, инструктора-спортсмена,</w:t>
      </w:r>
      <w:r>
        <w:br/>
      </w:r>
      <w:r>
        <w:rPr>
          <w:rFonts w:ascii="Times New Roman"/>
          <w:b/>
          <w:i w:val="false"/>
          <w:color w:val="000000"/>
        </w:rPr>
        <w:t xml:space="preserve"> спортивного судьи указать вид спорта, для методиста – наименование спортивной</w:t>
      </w:r>
      <w:r>
        <w:br/>
      </w:r>
      <w:r>
        <w:rPr>
          <w:rFonts w:ascii="Times New Roman"/>
          <w:b/>
          <w:i w:val="false"/>
          <w:color w:val="000000"/>
        </w:rPr>
        <w:t xml:space="preserve">                                     организации)</w:t>
      </w:r>
    </w:p>
    <w:bookmarkEnd w:id="89"/>
    <w:bookmarkStart w:name="z180" w:id="90"/>
    <w:p>
      <w:pPr>
        <w:spacing w:after="0"/>
        <w:ind w:left="0"/>
        <w:jc w:val="both"/>
      </w:pPr>
      <w:r>
        <w:rPr>
          <w:rFonts w:ascii="Times New Roman"/>
          <w:b w:val="false"/>
          <w:i w:val="false"/>
          <w:color w:val="000000"/>
          <w:sz w:val="28"/>
        </w:rPr>
        <w:t>
      Я, ____________________________________________________________</w:t>
      </w:r>
      <w:r>
        <w:br/>
      </w:r>
      <w:r>
        <w:rPr>
          <w:rFonts w:ascii="Times New Roman"/>
          <w:b w:val="false"/>
          <w:i w:val="false"/>
          <w:color w:val="000000"/>
          <w:sz w:val="28"/>
        </w:rPr>
        <w:t>Год рождения__________________________________________________</w:t>
      </w:r>
      <w:r>
        <w:br/>
      </w:r>
      <w:r>
        <w:rPr>
          <w:rFonts w:ascii="Times New Roman"/>
          <w:b w:val="false"/>
          <w:i w:val="false"/>
          <w:color w:val="000000"/>
          <w:sz w:val="28"/>
        </w:rPr>
        <w:t>Спортивное звание _____________________________________________</w:t>
      </w:r>
      <w:r>
        <w:br/>
      </w:r>
      <w:r>
        <w:rPr>
          <w:rFonts w:ascii="Times New Roman"/>
          <w:b w:val="false"/>
          <w:i w:val="false"/>
          <w:color w:val="000000"/>
          <w:sz w:val="28"/>
        </w:rPr>
        <w:t>Место работы, занимаемая должность _____________________________</w:t>
      </w:r>
      <w:r>
        <w:br/>
      </w:r>
      <w:r>
        <w:rPr>
          <w:rFonts w:ascii="Times New Roman"/>
          <w:b w:val="false"/>
          <w:i w:val="false"/>
          <w:color w:val="000000"/>
          <w:sz w:val="28"/>
        </w:rPr>
        <w:t>Стаж тренерско-преподавательской работы ________________________</w:t>
      </w:r>
      <w:r>
        <w:br/>
      </w:r>
      <w:r>
        <w:rPr>
          <w:rFonts w:ascii="Times New Roman"/>
          <w:b w:val="false"/>
          <w:i w:val="false"/>
          <w:color w:val="000000"/>
          <w:sz w:val="28"/>
        </w:rPr>
        <w:t>Домашний адрес: ______________________________________________</w:t>
      </w:r>
      <w:r>
        <w:br/>
      </w:r>
      <w:r>
        <w:rPr>
          <w:rFonts w:ascii="Times New Roman"/>
          <w:b w:val="false"/>
          <w:i w:val="false"/>
          <w:color w:val="000000"/>
          <w:sz w:val="28"/>
        </w:rPr>
        <w:t>Прошу рассмотреть вопрос присвоения мне _______________________</w:t>
      </w:r>
      <w:r>
        <w:br/>
      </w:r>
      <w:r>
        <w:rPr>
          <w:rFonts w:ascii="Times New Roman"/>
          <w:b w:val="false"/>
          <w:i w:val="false"/>
          <w:color w:val="000000"/>
          <w:sz w:val="28"/>
        </w:rPr>
        <w:t>Основанием для присвоения спортивных званий и квалификационных категорий считаю следующие результаты:</w:t>
      </w:r>
      <w:r>
        <w:br/>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______________________________________________________________</w:t>
      </w:r>
    </w:p>
    <w:bookmarkEnd w:id="90"/>
    <w:bookmarkStart w:name="z181" w:id="91"/>
    <w:p>
      <w:pPr>
        <w:spacing w:after="0"/>
        <w:ind w:left="0"/>
        <w:jc w:val="both"/>
      </w:pPr>
      <w:r>
        <w:rPr>
          <w:rFonts w:ascii="Times New Roman"/>
          <w:b w:val="false"/>
          <w:i w:val="false"/>
          <w:color w:val="000000"/>
          <w:sz w:val="28"/>
        </w:rPr>
        <w:t>
      Согласен на использование сведений, предусмотренных стандартом государственной услуги "Присвоение спортивных званий: "Заслуженный мастер спорта Республики Казахстан", "мастер спорта международного класса Республики Казахстан", "мастер спорта Республики Казахстан", "Заслуженный тренер Республики Казахстан" и квалификационных категорий: тренер высшего уровня квалификации высшей категории, тренер-преподаватель высшего уровня квалификации высшей категории, тренер среднего уровня квалификации высшей категории, тренер-преподаватель среднего уровня квалификации высшей категории, методист высшего уровня квалификации высшей категории, методист среднего уровня квалификации высшей категории, инструктор-спортсмен высшего уровня квалификации высшей категории, национальный спортивный судья высшей категории, национальный спортивный судья", составляющих охраняемую законом тайну, содержащихся в информационных системах.</w:t>
      </w:r>
    </w:p>
    <w:bookmarkEnd w:id="91"/>
    <w:bookmarkStart w:name="z182" w:id="92"/>
    <w:p>
      <w:pPr>
        <w:spacing w:after="0"/>
        <w:ind w:left="0"/>
        <w:jc w:val="both"/>
      </w:pPr>
      <w:r>
        <w:rPr>
          <w:rFonts w:ascii="Times New Roman"/>
          <w:b w:val="false"/>
          <w:i w:val="false"/>
          <w:color w:val="000000"/>
          <w:sz w:val="28"/>
        </w:rPr>
        <w:t>
      "___" __________ 20__ года ________________________</w:t>
      </w:r>
      <w:r>
        <w:br/>
      </w:r>
      <w:r>
        <w:rPr>
          <w:rFonts w:ascii="Times New Roman"/>
          <w:b w:val="false"/>
          <w:i w:val="false"/>
          <w:color w:val="000000"/>
          <w:sz w:val="28"/>
        </w:rPr>
        <w:t xml:space="preserve">                               (личная подпись)</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стандарту</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"Присвоение спортивных</w:t>
            </w:r>
            <w:r>
              <w:br/>
            </w:r>
            <w:r>
              <w:rPr>
                <w:rFonts w:ascii="Times New Roman"/>
                <w:b w:val="false"/>
                <w:i w:val="false"/>
                <w:color w:val="000000"/>
                <w:sz w:val="20"/>
              </w:rPr>
              <w:t>званий: "Заслуженный мастер</w:t>
            </w:r>
            <w:r>
              <w:br/>
            </w:r>
            <w:r>
              <w:rPr>
                <w:rFonts w:ascii="Times New Roman"/>
                <w:b w:val="false"/>
                <w:i w:val="false"/>
                <w:color w:val="000000"/>
                <w:sz w:val="20"/>
              </w:rPr>
              <w:t>спорта Республики Казахстан",</w:t>
            </w:r>
            <w:r>
              <w:br/>
            </w:r>
            <w:r>
              <w:rPr>
                <w:rFonts w:ascii="Times New Roman"/>
                <w:b w:val="false"/>
                <w:i w:val="false"/>
                <w:color w:val="000000"/>
                <w:sz w:val="20"/>
              </w:rPr>
              <w:t>"мастер спорта международного</w:t>
            </w:r>
            <w:r>
              <w:br/>
            </w:r>
            <w:r>
              <w:rPr>
                <w:rFonts w:ascii="Times New Roman"/>
                <w:b w:val="false"/>
                <w:i w:val="false"/>
                <w:color w:val="000000"/>
                <w:sz w:val="20"/>
              </w:rPr>
              <w:t>класса Республики Казахстан",</w:t>
            </w:r>
            <w:r>
              <w:br/>
            </w:r>
            <w:r>
              <w:rPr>
                <w:rFonts w:ascii="Times New Roman"/>
                <w:b w:val="false"/>
                <w:i w:val="false"/>
                <w:color w:val="000000"/>
                <w:sz w:val="20"/>
              </w:rPr>
              <w:t>"мастер спорта Республики</w:t>
            </w:r>
            <w:r>
              <w:br/>
            </w:r>
            <w:r>
              <w:rPr>
                <w:rFonts w:ascii="Times New Roman"/>
                <w:b w:val="false"/>
                <w:i w:val="false"/>
                <w:color w:val="000000"/>
                <w:sz w:val="20"/>
              </w:rPr>
              <w:t>Казахстан", "Заслуженный</w:t>
            </w:r>
            <w:r>
              <w:br/>
            </w:r>
            <w:r>
              <w:rPr>
                <w:rFonts w:ascii="Times New Roman"/>
                <w:b w:val="false"/>
                <w:i w:val="false"/>
                <w:color w:val="000000"/>
                <w:sz w:val="20"/>
              </w:rPr>
              <w:t>тренер Республики Казахстан" и</w:t>
            </w:r>
            <w:r>
              <w:br/>
            </w:r>
            <w:r>
              <w:rPr>
                <w:rFonts w:ascii="Times New Roman"/>
                <w:b w:val="false"/>
                <w:i w:val="false"/>
                <w:color w:val="000000"/>
                <w:sz w:val="20"/>
              </w:rPr>
              <w:t>квалификационных категорий:</w:t>
            </w:r>
            <w:r>
              <w:br/>
            </w:r>
            <w:r>
              <w:rPr>
                <w:rFonts w:ascii="Times New Roman"/>
                <w:b w:val="false"/>
                <w:i w:val="false"/>
                <w:color w:val="000000"/>
                <w:sz w:val="20"/>
              </w:rPr>
              <w:t>тренер высшего уровня</w:t>
            </w:r>
            <w:r>
              <w:br/>
            </w:r>
            <w:r>
              <w:rPr>
                <w:rFonts w:ascii="Times New Roman"/>
                <w:b w:val="false"/>
                <w:i w:val="false"/>
                <w:color w:val="000000"/>
                <w:sz w:val="20"/>
              </w:rPr>
              <w:t>квалификации высшей</w:t>
            </w:r>
            <w:r>
              <w:br/>
            </w:r>
            <w:r>
              <w:rPr>
                <w:rFonts w:ascii="Times New Roman"/>
                <w:b w:val="false"/>
                <w:i w:val="false"/>
                <w:color w:val="000000"/>
                <w:sz w:val="20"/>
              </w:rPr>
              <w:t>категории, тренер-</w:t>
            </w:r>
            <w:r>
              <w:br/>
            </w:r>
            <w:r>
              <w:rPr>
                <w:rFonts w:ascii="Times New Roman"/>
                <w:b w:val="false"/>
                <w:i w:val="false"/>
                <w:color w:val="000000"/>
                <w:sz w:val="20"/>
              </w:rPr>
              <w:t>преподаватель высшего уровня</w:t>
            </w:r>
            <w:r>
              <w:br/>
            </w:r>
            <w:r>
              <w:rPr>
                <w:rFonts w:ascii="Times New Roman"/>
                <w:b w:val="false"/>
                <w:i w:val="false"/>
                <w:color w:val="000000"/>
                <w:sz w:val="20"/>
              </w:rPr>
              <w:t>квалификации высшей</w:t>
            </w:r>
            <w:r>
              <w:br/>
            </w:r>
            <w:r>
              <w:rPr>
                <w:rFonts w:ascii="Times New Roman"/>
                <w:b w:val="false"/>
                <w:i w:val="false"/>
                <w:color w:val="000000"/>
                <w:sz w:val="20"/>
              </w:rPr>
              <w:t>категории, тренер среднего</w:t>
            </w:r>
            <w:r>
              <w:br/>
            </w:r>
            <w:r>
              <w:rPr>
                <w:rFonts w:ascii="Times New Roman"/>
                <w:b w:val="false"/>
                <w:i w:val="false"/>
                <w:color w:val="000000"/>
                <w:sz w:val="20"/>
              </w:rPr>
              <w:t>уровня квалификации высшей</w:t>
            </w:r>
            <w:r>
              <w:br/>
            </w:r>
            <w:r>
              <w:rPr>
                <w:rFonts w:ascii="Times New Roman"/>
                <w:b w:val="false"/>
                <w:i w:val="false"/>
                <w:color w:val="000000"/>
                <w:sz w:val="20"/>
              </w:rPr>
              <w:t>категории, тренер-</w:t>
            </w:r>
            <w:r>
              <w:br/>
            </w:r>
            <w:r>
              <w:rPr>
                <w:rFonts w:ascii="Times New Roman"/>
                <w:b w:val="false"/>
                <w:i w:val="false"/>
                <w:color w:val="000000"/>
                <w:sz w:val="20"/>
              </w:rPr>
              <w:t>преподаватель среднего уровня</w:t>
            </w:r>
            <w:r>
              <w:br/>
            </w:r>
            <w:r>
              <w:rPr>
                <w:rFonts w:ascii="Times New Roman"/>
                <w:b w:val="false"/>
                <w:i w:val="false"/>
                <w:color w:val="000000"/>
                <w:sz w:val="20"/>
              </w:rPr>
              <w:t>квалификации высшей</w:t>
            </w:r>
            <w:r>
              <w:br/>
            </w:r>
            <w:r>
              <w:rPr>
                <w:rFonts w:ascii="Times New Roman"/>
                <w:b w:val="false"/>
                <w:i w:val="false"/>
                <w:color w:val="000000"/>
                <w:sz w:val="20"/>
              </w:rPr>
              <w:t>категории, методист высшего</w:t>
            </w:r>
            <w:r>
              <w:br/>
            </w:r>
            <w:r>
              <w:rPr>
                <w:rFonts w:ascii="Times New Roman"/>
                <w:b w:val="false"/>
                <w:i w:val="false"/>
                <w:color w:val="000000"/>
                <w:sz w:val="20"/>
              </w:rPr>
              <w:t>уровня квалификации высшей</w:t>
            </w:r>
            <w:r>
              <w:br/>
            </w:r>
            <w:r>
              <w:rPr>
                <w:rFonts w:ascii="Times New Roman"/>
                <w:b w:val="false"/>
                <w:i w:val="false"/>
                <w:color w:val="000000"/>
                <w:sz w:val="20"/>
              </w:rPr>
              <w:t>категории, методист среднего</w:t>
            </w:r>
            <w:r>
              <w:br/>
            </w:r>
            <w:r>
              <w:rPr>
                <w:rFonts w:ascii="Times New Roman"/>
                <w:b w:val="false"/>
                <w:i w:val="false"/>
                <w:color w:val="000000"/>
                <w:sz w:val="20"/>
              </w:rPr>
              <w:t>уровня квалификации высшей</w:t>
            </w:r>
            <w:r>
              <w:br/>
            </w:r>
            <w:r>
              <w:rPr>
                <w:rFonts w:ascii="Times New Roman"/>
                <w:b w:val="false"/>
                <w:i w:val="false"/>
                <w:color w:val="000000"/>
                <w:sz w:val="20"/>
              </w:rPr>
              <w:t>категории, инструктор-</w:t>
            </w:r>
            <w:r>
              <w:br/>
            </w:r>
            <w:r>
              <w:rPr>
                <w:rFonts w:ascii="Times New Roman"/>
                <w:b w:val="false"/>
                <w:i w:val="false"/>
                <w:color w:val="000000"/>
                <w:sz w:val="20"/>
              </w:rPr>
              <w:t>спортсмен высшего уровня</w:t>
            </w:r>
            <w:r>
              <w:br/>
            </w:r>
            <w:r>
              <w:rPr>
                <w:rFonts w:ascii="Times New Roman"/>
                <w:b w:val="false"/>
                <w:i w:val="false"/>
                <w:color w:val="000000"/>
                <w:sz w:val="20"/>
              </w:rPr>
              <w:t>квалификации высшей</w:t>
            </w:r>
            <w:r>
              <w:br/>
            </w:r>
            <w:r>
              <w:rPr>
                <w:rFonts w:ascii="Times New Roman"/>
                <w:b w:val="false"/>
                <w:i w:val="false"/>
                <w:color w:val="000000"/>
                <w:sz w:val="20"/>
              </w:rPr>
              <w:t>категории, национальный</w:t>
            </w:r>
            <w:r>
              <w:br/>
            </w:r>
            <w:r>
              <w:rPr>
                <w:rFonts w:ascii="Times New Roman"/>
                <w:b w:val="false"/>
                <w:i w:val="false"/>
                <w:color w:val="000000"/>
                <w:sz w:val="20"/>
              </w:rPr>
              <w:t>спортивный судья высшей</w:t>
            </w:r>
            <w:r>
              <w:br/>
            </w:r>
            <w:r>
              <w:rPr>
                <w:rFonts w:ascii="Times New Roman"/>
                <w:b w:val="false"/>
                <w:i w:val="false"/>
                <w:color w:val="000000"/>
                <w:sz w:val="20"/>
              </w:rPr>
              <w:t>категории, национальный спортивный судья"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2793"/>
        <w:gridCol w:w="1306"/>
        <w:gridCol w:w="3130"/>
        <w:gridCol w:w="97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спорта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Звание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 фото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(заполняется на государственном и русском языках)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город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Спортивная школа (спортивный клуб)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учебы, работы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со спортсменом (для тренера)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Предыдущее звание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присвоения или подтверждения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 и (или) тренер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Спортсмен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тренер или тренер в соответствии со списком сборной команды Республики Казахстан по (виду) видам спорта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93"/>
          <w:p>
            <w:pPr>
              <w:spacing w:after="20"/>
              <w:ind w:left="20"/>
              <w:jc w:val="both"/>
            </w:pPr>
            <w:r>
              <w:rPr>
                <w:rFonts w:ascii="Times New Roman"/>
                <w:b w:val="false"/>
                <w:i w:val="false"/>
                <w:color w:val="000000"/>
                <w:sz w:val="20"/>
              </w:rPr>
              <w:t>
Аккредитованная республиканская и (или) региональная спортивная федерация по виду спорта</w:t>
            </w:r>
            <w:r>
              <w:br/>
            </w:r>
            <w:r>
              <w:rPr>
                <w:rFonts w:ascii="Times New Roman"/>
                <w:b w:val="false"/>
                <w:i w:val="false"/>
                <w:color w:val="000000"/>
                <w:sz w:val="20"/>
              </w:rPr>
              <w:t>
</w:t>
            </w:r>
            <w:r>
              <w:rPr>
                <w:rFonts w:ascii="Times New Roman"/>
                <w:b w:val="false"/>
                <w:i w:val="false"/>
                <w:color w:val="000000"/>
                <w:sz w:val="20"/>
              </w:rPr>
              <w:t>Руководитель __________</w:t>
            </w:r>
            <w:r>
              <w:br/>
            </w:r>
            <w:r>
              <w:rPr>
                <w:rFonts w:ascii="Times New Roman"/>
                <w:b w:val="false"/>
                <w:i w:val="false"/>
                <w:color w:val="000000"/>
                <w:sz w:val="20"/>
              </w:rPr>
              <w:t>
</w:t>
            </w:r>
            <w:r>
              <w:rPr>
                <w:rFonts w:ascii="Times New Roman"/>
                <w:b w:val="false"/>
                <w:i w:val="false"/>
                <w:color w:val="000000"/>
                <w:sz w:val="20"/>
              </w:rPr>
              <w:t>Место для печати</w:t>
            </w:r>
            <w:r>
              <w:br/>
            </w:r>
            <w:r>
              <w:rPr>
                <w:rFonts w:ascii="Times New Roman"/>
                <w:b w:val="false"/>
                <w:i w:val="false"/>
                <w:color w:val="000000"/>
                <w:sz w:val="20"/>
              </w:rPr>
              <w:t>
Дата "__" _____ 20__ года</w:t>
            </w:r>
          </w:p>
          <w:bookmarkEnd w:id="9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94"/>
          <w:p>
            <w:pPr>
              <w:spacing w:after="20"/>
              <w:ind w:left="20"/>
              <w:jc w:val="both"/>
            </w:pPr>
            <w:r>
              <w:rPr>
                <w:rFonts w:ascii="Times New Roman"/>
                <w:b w:val="false"/>
                <w:i w:val="false"/>
                <w:color w:val="000000"/>
                <w:sz w:val="20"/>
              </w:rPr>
              <w:t>
Управление физической культуры и спорта (область, город)</w:t>
            </w:r>
            <w:r>
              <w:br/>
            </w:r>
            <w:r>
              <w:rPr>
                <w:rFonts w:ascii="Times New Roman"/>
                <w:b w:val="false"/>
                <w:i w:val="false"/>
                <w:color w:val="000000"/>
                <w:sz w:val="20"/>
              </w:rPr>
              <w:t>
</w:t>
            </w:r>
            <w:r>
              <w:rPr>
                <w:rFonts w:ascii="Times New Roman"/>
                <w:b w:val="false"/>
                <w:i w:val="false"/>
                <w:color w:val="000000"/>
                <w:sz w:val="20"/>
              </w:rPr>
              <w:t>Руководитель __________</w:t>
            </w:r>
            <w:r>
              <w:br/>
            </w:r>
            <w:r>
              <w:rPr>
                <w:rFonts w:ascii="Times New Roman"/>
                <w:b w:val="false"/>
                <w:i w:val="false"/>
                <w:color w:val="000000"/>
                <w:sz w:val="20"/>
              </w:rPr>
              <w:t>
</w:t>
            </w:r>
            <w:r>
              <w:rPr>
                <w:rFonts w:ascii="Times New Roman"/>
                <w:b w:val="false"/>
                <w:i w:val="false"/>
                <w:color w:val="000000"/>
                <w:sz w:val="20"/>
              </w:rPr>
              <w:t>Место для печати</w:t>
            </w:r>
            <w:r>
              <w:br/>
            </w:r>
            <w:r>
              <w:rPr>
                <w:rFonts w:ascii="Times New Roman"/>
                <w:b w:val="false"/>
                <w:i w:val="false"/>
                <w:color w:val="000000"/>
                <w:sz w:val="20"/>
              </w:rPr>
              <w:t>
Дата "__" _____ 20__ года</w:t>
            </w:r>
          </w:p>
          <w:bookmarkEnd w:id="9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95"/>
          <w:p>
            <w:pPr>
              <w:spacing w:after="20"/>
              <w:ind w:left="20"/>
              <w:jc w:val="both"/>
            </w:pPr>
            <w:r>
              <w:rPr>
                <w:rFonts w:ascii="Times New Roman"/>
                <w:b w:val="false"/>
                <w:i w:val="false"/>
                <w:color w:val="000000"/>
                <w:sz w:val="20"/>
              </w:rPr>
              <w:t>
РГКП "Дирекция развития спорта"</w:t>
            </w:r>
            <w:r>
              <w:br/>
            </w:r>
            <w:r>
              <w:rPr>
                <w:rFonts w:ascii="Times New Roman"/>
                <w:b w:val="false"/>
                <w:i w:val="false"/>
                <w:color w:val="000000"/>
                <w:sz w:val="20"/>
              </w:rPr>
              <w:t>
</w:t>
            </w:r>
            <w:r>
              <w:rPr>
                <w:rFonts w:ascii="Times New Roman"/>
                <w:b w:val="false"/>
                <w:i w:val="false"/>
                <w:color w:val="000000"/>
                <w:sz w:val="20"/>
              </w:rPr>
              <w:t>Руководитель __________</w:t>
            </w:r>
            <w:r>
              <w:br/>
            </w:r>
            <w:r>
              <w:rPr>
                <w:rFonts w:ascii="Times New Roman"/>
                <w:b w:val="false"/>
                <w:i w:val="false"/>
                <w:color w:val="000000"/>
                <w:sz w:val="20"/>
              </w:rPr>
              <w:t>
</w:t>
            </w:r>
            <w:r>
              <w:rPr>
                <w:rFonts w:ascii="Times New Roman"/>
                <w:b w:val="false"/>
                <w:i w:val="false"/>
                <w:color w:val="000000"/>
                <w:sz w:val="20"/>
              </w:rPr>
              <w:t>Место для печати</w:t>
            </w:r>
            <w:r>
              <w:br/>
            </w:r>
            <w:r>
              <w:rPr>
                <w:rFonts w:ascii="Times New Roman"/>
                <w:b w:val="false"/>
                <w:i w:val="false"/>
                <w:color w:val="000000"/>
                <w:sz w:val="20"/>
              </w:rPr>
              <w:t>
Дата "__" _____ 20__ года</w:t>
            </w:r>
          </w:p>
          <w:bookmarkEnd w:id="95"/>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показатели (нормативы)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место выполнения (число, месяц, год и город, страна)</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соревнований</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Ранг, категория соревнования</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Показанный результат</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судьи</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судьи</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(страна)</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Судейская категория</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судья</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секретарь</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судья</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стандарту</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"Присвоение спортивных</w:t>
            </w:r>
            <w:r>
              <w:br/>
            </w:r>
            <w:r>
              <w:rPr>
                <w:rFonts w:ascii="Times New Roman"/>
                <w:b w:val="false"/>
                <w:i w:val="false"/>
                <w:color w:val="000000"/>
                <w:sz w:val="20"/>
              </w:rPr>
              <w:t>званий: "Заслуженный мастер</w:t>
            </w:r>
            <w:r>
              <w:br/>
            </w:r>
            <w:r>
              <w:rPr>
                <w:rFonts w:ascii="Times New Roman"/>
                <w:b w:val="false"/>
                <w:i w:val="false"/>
                <w:color w:val="000000"/>
                <w:sz w:val="20"/>
              </w:rPr>
              <w:t>спорта Республики Казахстан",</w:t>
            </w:r>
            <w:r>
              <w:br/>
            </w:r>
            <w:r>
              <w:rPr>
                <w:rFonts w:ascii="Times New Roman"/>
                <w:b w:val="false"/>
                <w:i w:val="false"/>
                <w:color w:val="000000"/>
                <w:sz w:val="20"/>
              </w:rPr>
              <w:t>"мастер спорта международного</w:t>
            </w:r>
            <w:r>
              <w:br/>
            </w:r>
            <w:r>
              <w:rPr>
                <w:rFonts w:ascii="Times New Roman"/>
                <w:b w:val="false"/>
                <w:i w:val="false"/>
                <w:color w:val="000000"/>
                <w:sz w:val="20"/>
              </w:rPr>
              <w:t>класса Республики Казахстан",</w:t>
            </w:r>
            <w:r>
              <w:br/>
            </w:r>
            <w:r>
              <w:rPr>
                <w:rFonts w:ascii="Times New Roman"/>
                <w:b w:val="false"/>
                <w:i w:val="false"/>
                <w:color w:val="000000"/>
                <w:sz w:val="20"/>
              </w:rPr>
              <w:t>"мастер спорта Республики</w:t>
            </w:r>
            <w:r>
              <w:br/>
            </w:r>
            <w:r>
              <w:rPr>
                <w:rFonts w:ascii="Times New Roman"/>
                <w:b w:val="false"/>
                <w:i w:val="false"/>
                <w:color w:val="000000"/>
                <w:sz w:val="20"/>
              </w:rPr>
              <w:t>Казахстан", "Заслуженный</w:t>
            </w:r>
            <w:r>
              <w:br/>
            </w:r>
            <w:r>
              <w:rPr>
                <w:rFonts w:ascii="Times New Roman"/>
                <w:b w:val="false"/>
                <w:i w:val="false"/>
                <w:color w:val="000000"/>
                <w:sz w:val="20"/>
              </w:rPr>
              <w:t>тренер Республики Казахстан" и</w:t>
            </w:r>
            <w:r>
              <w:br/>
            </w:r>
            <w:r>
              <w:rPr>
                <w:rFonts w:ascii="Times New Roman"/>
                <w:b w:val="false"/>
                <w:i w:val="false"/>
                <w:color w:val="000000"/>
                <w:sz w:val="20"/>
              </w:rPr>
              <w:t>квалификационных категорий:</w:t>
            </w:r>
            <w:r>
              <w:br/>
            </w:r>
            <w:r>
              <w:rPr>
                <w:rFonts w:ascii="Times New Roman"/>
                <w:b w:val="false"/>
                <w:i w:val="false"/>
                <w:color w:val="000000"/>
                <w:sz w:val="20"/>
              </w:rPr>
              <w:t>тренер высшего уровня</w:t>
            </w:r>
            <w:r>
              <w:br/>
            </w:r>
            <w:r>
              <w:rPr>
                <w:rFonts w:ascii="Times New Roman"/>
                <w:b w:val="false"/>
                <w:i w:val="false"/>
                <w:color w:val="000000"/>
                <w:sz w:val="20"/>
              </w:rPr>
              <w:t>квалификации высшей</w:t>
            </w:r>
            <w:r>
              <w:br/>
            </w:r>
            <w:r>
              <w:rPr>
                <w:rFonts w:ascii="Times New Roman"/>
                <w:b w:val="false"/>
                <w:i w:val="false"/>
                <w:color w:val="000000"/>
                <w:sz w:val="20"/>
              </w:rPr>
              <w:t>категории, тренер-</w:t>
            </w:r>
            <w:r>
              <w:br/>
            </w:r>
            <w:r>
              <w:rPr>
                <w:rFonts w:ascii="Times New Roman"/>
                <w:b w:val="false"/>
                <w:i w:val="false"/>
                <w:color w:val="000000"/>
                <w:sz w:val="20"/>
              </w:rPr>
              <w:t>преподаватель высшего уровня</w:t>
            </w:r>
            <w:r>
              <w:br/>
            </w:r>
            <w:r>
              <w:rPr>
                <w:rFonts w:ascii="Times New Roman"/>
                <w:b w:val="false"/>
                <w:i w:val="false"/>
                <w:color w:val="000000"/>
                <w:sz w:val="20"/>
              </w:rPr>
              <w:t>квалификации высшей</w:t>
            </w:r>
            <w:r>
              <w:br/>
            </w:r>
            <w:r>
              <w:rPr>
                <w:rFonts w:ascii="Times New Roman"/>
                <w:b w:val="false"/>
                <w:i w:val="false"/>
                <w:color w:val="000000"/>
                <w:sz w:val="20"/>
              </w:rPr>
              <w:t>категории, тренер среднего</w:t>
            </w:r>
            <w:r>
              <w:br/>
            </w:r>
            <w:r>
              <w:rPr>
                <w:rFonts w:ascii="Times New Roman"/>
                <w:b w:val="false"/>
                <w:i w:val="false"/>
                <w:color w:val="000000"/>
                <w:sz w:val="20"/>
              </w:rPr>
              <w:t>уровня квалификации высшей</w:t>
            </w:r>
            <w:r>
              <w:br/>
            </w:r>
            <w:r>
              <w:rPr>
                <w:rFonts w:ascii="Times New Roman"/>
                <w:b w:val="false"/>
                <w:i w:val="false"/>
                <w:color w:val="000000"/>
                <w:sz w:val="20"/>
              </w:rPr>
              <w:t>категории, тренер-</w:t>
            </w:r>
            <w:r>
              <w:br/>
            </w:r>
            <w:r>
              <w:rPr>
                <w:rFonts w:ascii="Times New Roman"/>
                <w:b w:val="false"/>
                <w:i w:val="false"/>
                <w:color w:val="000000"/>
                <w:sz w:val="20"/>
              </w:rPr>
              <w:t>преподаватель среднего уровня</w:t>
            </w:r>
            <w:r>
              <w:br/>
            </w:r>
            <w:r>
              <w:rPr>
                <w:rFonts w:ascii="Times New Roman"/>
                <w:b w:val="false"/>
                <w:i w:val="false"/>
                <w:color w:val="000000"/>
                <w:sz w:val="20"/>
              </w:rPr>
              <w:t>квалификации высшей</w:t>
            </w:r>
            <w:r>
              <w:br/>
            </w:r>
            <w:r>
              <w:rPr>
                <w:rFonts w:ascii="Times New Roman"/>
                <w:b w:val="false"/>
                <w:i w:val="false"/>
                <w:color w:val="000000"/>
                <w:sz w:val="20"/>
              </w:rPr>
              <w:t>категории, методист высшего</w:t>
            </w:r>
            <w:r>
              <w:br/>
            </w:r>
            <w:r>
              <w:rPr>
                <w:rFonts w:ascii="Times New Roman"/>
                <w:b w:val="false"/>
                <w:i w:val="false"/>
                <w:color w:val="000000"/>
                <w:sz w:val="20"/>
              </w:rPr>
              <w:t>уровня квалификации высшей</w:t>
            </w:r>
            <w:r>
              <w:br/>
            </w:r>
            <w:r>
              <w:rPr>
                <w:rFonts w:ascii="Times New Roman"/>
                <w:b w:val="false"/>
                <w:i w:val="false"/>
                <w:color w:val="000000"/>
                <w:sz w:val="20"/>
              </w:rPr>
              <w:t>категории, методист среднего</w:t>
            </w:r>
            <w:r>
              <w:br/>
            </w:r>
            <w:r>
              <w:rPr>
                <w:rFonts w:ascii="Times New Roman"/>
                <w:b w:val="false"/>
                <w:i w:val="false"/>
                <w:color w:val="000000"/>
                <w:sz w:val="20"/>
              </w:rPr>
              <w:t>уровня квалификации высшей</w:t>
            </w:r>
            <w:r>
              <w:br/>
            </w:r>
            <w:r>
              <w:rPr>
                <w:rFonts w:ascii="Times New Roman"/>
                <w:b w:val="false"/>
                <w:i w:val="false"/>
                <w:color w:val="000000"/>
                <w:sz w:val="20"/>
              </w:rPr>
              <w:t>категории, инструктор-</w:t>
            </w:r>
            <w:r>
              <w:br/>
            </w:r>
            <w:r>
              <w:rPr>
                <w:rFonts w:ascii="Times New Roman"/>
                <w:b w:val="false"/>
                <w:i w:val="false"/>
                <w:color w:val="000000"/>
                <w:sz w:val="20"/>
              </w:rPr>
              <w:t>спортсмен высшего уровня</w:t>
            </w:r>
            <w:r>
              <w:br/>
            </w:r>
            <w:r>
              <w:rPr>
                <w:rFonts w:ascii="Times New Roman"/>
                <w:b w:val="false"/>
                <w:i w:val="false"/>
                <w:color w:val="000000"/>
                <w:sz w:val="20"/>
              </w:rPr>
              <w:t>квалификации высшей</w:t>
            </w:r>
            <w:r>
              <w:br/>
            </w:r>
            <w:r>
              <w:rPr>
                <w:rFonts w:ascii="Times New Roman"/>
                <w:b w:val="false"/>
                <w:i w:val="false"/>
                <w:color w:val="000000"/>
                <w:sz w:val="20"/>
              </w:rPr>
              <w:t>категории, национальный</w:t>
            </w:r>
            <w:r>
              <w:br/>
            </w:r>
            <w:r>
              <w:rPr>
                <w:rFonts w:ascii="Times New Roman"/>
                <w:b w:val="false"/>
                <w:i w:val="false"/>
                <w:color w:val="000000"/>
                <w:sz w:val="20"/>
              </w:rPr>
              <w:t>спортивный судья высшей</w:t>
            </w:r>
            <w:r>
              <w:br/>
            </w:r>
            <w:r>
              <w:rPr>
                <w:rFonts w:ascii="Times New Roman"/>
                <w:b w:val="false"/>
                <w:i w:val="false"/>
                <w:color w:val="000000"/>
                <w:sz w:val="20"/>
              </w:rPr>
              <w:t>категории, национальный</w:t>
            </w:r>
            <w:r>
              <w:br/>
            </w:r>
            <w:r>
              <w:rPr>
                <w:rFonts w:ascii="Times New Roman"/>
                <w:b w:val="false"/>
                <w:i w:val="false"/>
                <w:color w:val="000000"/>
                <w:sz w:val="20"/>
              </w:rPr>
              <w:t>спортивный судья"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2869"/>
        <w:gridCol w:w="1230"/>
        <w:gridCol w:w="410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спорта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Звание</w:t>
            </w:r>
          </w:p>
        </w:tc>
        <w:tc>
          <w:tcPr>
            <w:tcW w:w="4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 фото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(в случае наличия) (заполняется на государственном и русском языках)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Представляющий регион (область, город)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Спортивная школа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учебы,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по специальности "Физическая культура и спорт"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занятий спортом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Предыдущее звание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присвоения или подтверждения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96"/>
          <w:p>
            <w:pPr>
              <w:spacing w:after="20"/>
              <w:ind w:left="20"/>
              <w:jc w:val="both"/>
            </w:pPr>
            <w:r>
              <w:rPr>
                <w:rFonts w:ascii="Times New Roman"/>
                <w:b w:val="false"/>
                <w:i w:val="false"/>
                <w:color w:val="000000"/>
                <w:sz w:val="20"/>
              </w:rPr>
              <w:t>
Фамилия, имя, отчество</w:t>
            </w:r>
            <w:r>
              <w:br/>
            </w:r>
            <w:r>
              <w:rPr>
                <w:rFonts w:ascii="Times New Roman"/>
                <w:b w:val="false"/>
                <w:i w:val="false"/>
                <w:color w:val="000000"/>
                <w:sz w:val="20"/>
              </w:rPr>
              <w:t>
(в случае наличия) тренера, подготовившего спортсмена</w:t>
            </w:r>
          </w:p>
          <w:bookmarkEnd w:id="9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Тренерская категория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физкультурная организация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97"/>
          <w:p>
            <w:pPr>
              <w:spacing w:after="20"/>
              <w:ind w:left="20"/>
              <w:jc w:val="both"/>
            </w:pPr>
            <w:r>
              <w:rPr>
                <w:rFonts w:ascii="Times New Roman"/>
                <w:b w:val="false"/>
                <w:i w:val="false"/>
                <w:color w:val="000000"/>
                <w:sz w:val="20"/>
              </w:rPr>
              <w:t>
Управление физической культуры и спорта</w:t>
            </w:r>
            <w:r>
              <w:br/>
            </w:r>
            <w:r>
              <w:rPr>
                <w:rFonts w:ascii="Times New Roman"/>
                <w:b w:val="false"/>
                <w:i w:val="false"/>
                <w:color w:val="000000"/>
                <w:sz w:val="20"/>
              </w:rPr>
              <w:t>
(область, город)</w:t>
            </w:r>
          </w:p>
          <w:bookmarkEnd w:id="97"/>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Аккредитованная республиканская и (или) региональная спортивная федерация по виду спорта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98"/>
          <w:p>
            <w:pPr>
              <w:spacing w:after="20"/>
              <w:ind w:left="20"/>
              <w:jc w:val="both"/>
            </w:pPr>
            <w:r>
              <w:rPr>
                <w:rFonts w:ascii="Times New Roman"/>
                <w:b w:val="false"/>
                <w:i w:val="false"/>
                <w:color w:val="000000"/>
                <w:sz w:val="20"/>
              </w:rPr>
              <w:t>
Руководитель __________</w:t>
            </w:r>
            <w:r>
              <w:br/>
            </w:r>
            <w:r>
              <w:rPr>
                <w:rFonts w:ascii="Times New Roman"/>
                <w:b w:val="false"/>
                <w:i w:val="false"/>
                <w:color w:val="000000"/>
                <w:sz w:val="20"/>
              </w:rPr>
              <w:t>
</w:t>
            </w:r>
            <w:r>
              <w:rPr>
                <w:rFonts w:ascii="Times New Roman"/>
                <w:b w:val="false"/>
                <w:i w:val="false"/>
                <w:color w:val="000000"/>
                <w:sz w:val="20"/>
              </w:rPr>
              <w:t>Место для печати</w:t>
            </w:r>
            <w:r>
              <w:br/>
            </w:r>
            <w:r>
              <w:rPr>
                <w:rFonts w:ascii="Times New Roman"/>
                <w:b w:val="false"/>
                <w:i w:val="false"/>
                <w:color w:val="000000"/>
                <w:sz w:val="20"/>
              </w:rPr>
              <w:t>
Дата "__" _____ 20__ г.</w:t>
            </w:r>
          </w:p>
          <w:bookmarkEnd w:id="9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99"/>
          <w:p>
            <w:pPr>
              <w:spacing w:after="20"/>
              <w:ind w:left="20"/>
              <w:jc w:val="both"/>
            </w:pPr>
            <w:r>
              <w:rPr>
                <w:rFonts w:ascii="Times New Roman"/>
                <w:b w:val="false"/>
                <w:i w:val="false"/>
                <w:color w:val="000000"/>
                <w:sz w:val="20"/>
              </w:rPr>
              <w:t>
Руководитель __________</w:t>
            </w:r>
            <w:r>
              <w:br/>
            </w:r>
            <w:r>
              <w:rPr>
                <w:rFonts w:ascii="Times New Roman"/>
                <w:b w:val="false"/>
                <w:i w:val="false"/>
                <w:color w:val="000000"/>
                <w:sz w:val="20"/>
              </w:rPr>
              <w:t>
</w:t>
            </w:r>
            <w:r>
              <w:rPr>
                <w:rFonts w:ascii="Times New Roman"/>
                <w:b w:val="false"/>
                <w:i w:val="false"/>
                <w:color w:val="000000"/>
                <w:sz w:val="20"/>
              </w:rPr>
              <w:t>Место для печати</w:t>
            </w:r>
            <w:r>
              <w:br/>
            </w:r>
            <w:r>
              <w:rPr>
                <w:rFonts w:ascii="Times New Roman"/>
                <w:b w:val="false"/>
                <w:i w:val="false"/>
                <w:color w:val="000000"/>
                <w:sz w:val="20"/>
              </w:rPr>
              <w:t>
Дата "__" _____ 20__ г.</w:t>
            </w:r>
          </w:p>
          <w:bookmarkEnd w:id="99"/>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00"/>
          <w:p>
            <w:pPr>
              <w:spacing w:after="20"/>
              <w:ind w:left="20"/>
              <w:jc w:val="both"/>
            </w:pPr>
            <w:r>
              <w:rPr>
                <w:rFonts w:ascii="Times New Roman"/>
                <w:b w:val="false"/>
                <w:i w:val="false"/>
                <w:color w:val="000000"/>
                <w:sz w:val="20"/>
              </w:rPr>
              <w:t>
Руководитель __________</w:t>
            </w:r>
            <w:r>
              <w:br/>
            </w:r>
            <w:r>
              <w:rPr>
                <w:rFonts w:ascii="Times New Roman"/>
                <w:b w:val="false"/>
                <w:i w:val="false"/>
                <w:color w:val="000000"/>
                <w:sz w:val="20"/>
              </w:rPr>
              <w:t>
</w:t>
            </w:r>
            <w:r>
              <w:rPr>
                <w:rFonts w:ascii="Times New Roman"/>
                <w:b w:val="false"/>
                <w:i w:val="false"/>
                <w:color w:val="000000"/>
                <w:sz w:val="20"/>
              </w:rPr>
              <w:t>Место для печати</w:t>
            </w:r>
            <w:r>
              <w:br/>
            </w:r>
            <w:r>
              <w:rPr>
                <w:rFonts w:ascii="Times New Roman"/>
                <w:b w:val="false"/>
                <w:i w:val="false"/>
                <w:color w:val="000000"/>
                <w:sz w:val="20"/>
              </w:rPr>
              <w:t>
Дата "__" _____ 20__ г.</w:t>
            </w:r>
          </w:p>
          <w:bookmarkEnd w:id="10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показатели (нормативы)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выполнения (число месяц, год)</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соревнований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Ранг, категория соревнования</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Показанный результат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судьи</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(в случае наличия) судьи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(страна)</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Судейская категория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судья</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секретарь</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судья</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стандарту</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"Присвоение спортивных</w:t>
            </w:r>
            <w:r>
              <w:br/>
            </w:r>
            <w:r>
              <w:rPr>
                <w:rFonts w:ascii="Times New Roman"/>
                <w:b w:val="false"/>
                <w:i w:val="false"/>
                <w:color w:val="000000"/>
                <w:sz w:val="20"/>
              </w:rPr>
              <w:t>званий: "Заслуженный мастер</w:t>
            </w:r>
            <w:r>
              <w:br/>
            </w:r>
            <w:r>
              <w:rPr>
                <w:rFonts w:ascii="Times New Roman"/>
                <w:b w:val="false"/>
                <w:i w:val="false"/>
                <w:color w:val="000000"/>
                <w:sz w:val="20"/>
              </w:rPr>
              <w:t>спорта Республики Казахстан",</w:t>
            </w:r>
            <w:r>
              <w:br/>
            </w:r>
            <w:r>
              <w:rPr>
                <w:rFonts w:ascii="Times New Roman"/>
                <w:b w:val="false"/>
                <w:i w:val="false"/>
                <w:color w:val="000000"/>
                <w:sz w:val="20"/>
              </w:rPr>
              <w:t>"мастер спорта международного</w:t>
            </w:r>
            <w:r>
              <w:br/>
            </w:r>
            <w:r>
              <w:rPr>
                <w:rFonts w:ascii="Times New Roman"/>
                <w:b w:val="false"/>
                <w:i w:val="false"/>
                <w:color w:val="000000"/>
                <w:sz w:val="20"/>
              </w:rPr>
              <w:t>класса Республики Казахстан",</w:t>
            </w:r>
            <w:r>
              <w:br/>
            </w:r>
            <w:r>
              <w:rPr>
                <w:rFonts w:ascii="Times New Roman"/>
                <w:b w:val="false"/>
                <w:i w:val="false"/>
                <w:color w:val="000000"/>
                <w:sz w:val="20"/>
              </w:rPr>
              <w:t>"мастер спорта Республики</w:t>
            </w:r>
            <w:r>
              <w:br/>
            </w:r>
            <w:r>
              <w:rPr>
                <w:rFonts w:ascii="Times New Roman"/>
                <w:b w:val="false"/>
                <w:i w:val="false"/>
                <w:color w:val="000000"/>
                <w:sz w:val="20"/>
              </w:rPr>
              <w:t>Казахстан", "Заслуженный</w:t>
            </w:r>
            <w:r>
              <w:br/>
            </w:r>
            <w:r>
              <w:rPr>
                <w:rFonts w:ascii="Times New Roman"/>
                <w:b w:val="false"/>
                <w:i w:val="false"/>
                <w:color w:val="000000"/>
                <w:sz w:val="20"/>
              </w:rPr>
              <w:t>тренер Республики Казахстан" и</w:t>
            </w:r>
            <w:r>
              <w:br/>
            </w:r>
            <w:r>
              <w:rPr>
                <w:rFonts w:ascii="Times New Roman"/>
                <w:b w:val="false"/>
                <w:i w:val="false"/>
                <w:color w:val="000000"/>
                <w:sz w:val="20"/>
              </w:rPr>
              <w:t>квалификационных категорий:</w:t>
            </w:r>
            <w:r>
              <w:br/>
            </w:r>
            <w:r>
              <w:rPr>
                <w:rFonts w:ascii="Times New Roman"/>
                <w:b w:val="false"/>
                <w:i w:val="false"/>
                <w:color w:val="000000"/>
                <w:sz w:val="20"/>
              </w:rPr>
              <w:t>тренер высшего уровня</w:t>
            </w:r>
            <w:r>
              <w:br/>
            </w:r>
            <w:r>
              <w:rPr>
                <w:rFonts w:ascii="Times New Roman"/>
                <w:b w:val="false"/>
                <w:i w:val="false"/>
                <w:color w:val="000000"/>
                <w:sz w:val="20"/>
              </w:rPr>
              <w:t>квалификации высшей</w:t>
            </w:r>
            <w:r>
              <w:br/>
            </w:r>
            <w:r>
              <w:rPr>
                <w:rFonts w:ascii="Times New Roman"/>
                <w:b w:val="false"/>
                <w:i w:val="false"/>
                <w:color w:val="000000"/>
                <w:sz w:val="20"/>
              </w:rPr>
              <w:t>категории, тренер-</w:t>
            </w:r>
            <w:r>
              <w:br/>
            </w:r>
            <w:r>
              <w:rPr>
                <w:rFonts w:ascii="Times New Roman"/>
                <w:b w:val="false"/>
                <w:i w:val="false"/>
                <w:color w:val="000000"/>
                <w:sz w:val="20"/>
              </w:rPr>
              <w:t>преподаватель высшего уровня</w:t>
            </w:r>
            <w:r>
              <w:br/>
            </w:r>
            <w:r>
              <w:rPr>
                <w:rFonts w:ascii="Times New Roman"/>
                <w:b w:val="false"/>
                <w:i w:val="false"/>
                <w:color w:val="000000"/>
                <w:sz w:val="20"/>
              </w:rPr>
              <w:t>квалификации высшей</w:t>
            </w:r>
            <w:r>
              <w:br/>
            </w:r>
            <w:r>
              <w:rPr>
                <w:rFonts w:ascii="Times New Roman"/>
                <w:b w:val="false"/>
                <w:i w:val="false"/>
                <w:color w:val="000000"/>
                <w:sz w:val="20"/>
              </w:rPr>
              <w:t>категории, тренер среднего</w:t>
            </w:r>
            <w:r>
              <w:br/>
            </w:r>
            <w:r>
              <w:rPr>
                <w:rFonts w:ascii="Times New Roman"/>
                <w:b w:val="false"/>
                <w:i w:val="false"/>
                <w:color w:val="000000"/>
                <w:sz w:val="20"/>
              </w:rPr>
              <w:t>уровня квалификации высшей</w:t>
            </w:r>
            <w:r>
              <w:br/>
            </w:r>
            <w:r>
              <w:rPr>
                <w:rFonts w:ascii="Times New Roman"/>
                <w:b w:val="false"/>
                <w:i w:val="false"/>
                <w:color w:val="000000"/>
                <w:sz w:val="20"/>
              </w:rPr>
              <w:t>категории, тренер-</w:t>
            </w:r>
            <w:r>
              <w:br/>
            </w:r>
            <w:r>
              <w:rPr>
                <w:rFonts w:ascii="Times New Roman"/>
                <w:b w:val="false"/>
                <w:i w:val="false"/>
                <w:color w:val="000000"/>
                <w:sz w:val="20"/>
              </w:rPr>
              <w:t>преподаватель среднего уровня</w:t>
            </w:r>
            <w:r>
              <w:br/>
            </w:r>
            <w:r>
              <w:rPr>
                <w:rFonts w:ascii="Times New Roman"/>
                <w:b w:val="false"/>
                <w:i w:val="false"/>
                <w:color w:val="000000"/>
                <w:sz w:val="20"/>
              </w:rPr>
              <w:t>квалификации высшей</w:t>
            </w:r>
            <w:r>
              <w:br/>
            </w:r>
            <w:r>
              <w:rPr>
                <w:rFonts w:ascii="Times New Roman"/>
                <w:b w:val="false"/>
                <w:i w:val="false"/>
                <w:color w:val="000000"/>
                <w:sz w:val="20"/>
              </w:rPr>
              <w:t>категории, методист высшего</w:t>
            </w:r>
            <w:r>
              <w:br/>
            </w:r>
            <w:r>
              <w:rPr>
                <w:rFonts w:ascii="Times New Roman"/>
                <w:b w:val="false"/>
                <w:i w:val="false"/>
                <w:color w:val="000000"/>
                <w:sz w:val="20"/>
              </w:rPr>
              <w:t>уровня квалификации высшей</w:t>
            </w:r>
            <w:r>
              <w:br/>
            </w:r>
            <w:r>
              <w:rPr>
                <w:rFonts w:ascii="Times New Roman"/>
                <w:b w:val="false"/>
                <w:i w:val="false"/>
                <w:color w:val="000000"/>
                <w:sz w:val="20"/>
              </w:rPr>
              <w:t>категории, методист среднего</w:t>
            </w:r>
            <w:r>
              <w:br/>
            </w:r>
            <w:r>
              <w:rPr>
                <w:rFonts w:ascii="Times New Roman"/>
                <w:b w:val="false"/>
                <w:i w:val="false"/>
                <w:color w:val="000000"/>
                <w:sz w:val="20"/>
              </w:rPr>
              <w:t>уровня квалификации высшей</w:t>
            </w:r>
            <w:r>
              <w:br/>
            </w:r>
            <w:r>
              <w:rPr>
                <w:rFonts w:ascii="Times New Roman"/>
                <w:b w:val="false"/>
                <w:i w:val="false"/>
                <w:color w:val="000000"/>
                <w:sz w:val="20"/>
              </w:rPr>
              <w:t>категории, инструктор-</w:t>
            </w:r>
            <w:r>
              <w:br/>
            </w:r>
            <w:r>
              <w:rPr>
                <w:rFonts w:ascii="Times New Roman"/>
                <w:b w:val="false"/>
                <w:i w:val="false"/>
                <w:color w:val="000000"/>
                <w:sz w:val="20"/>
              </w:rPr>
              <w:t>спортсмен высшего уровня</w:t>
            </w:r>
            <w:r>
              <w:br/>
            </w:r>
            <w:r>
              <w:rPr>
                <w:rFonts w:ascii="Times New Roman"/>
                <w:b w:val="false"/>
                <w:i w:val="false"/>
                <w:color w:val="000000"/>
                <w:sz w:val="20"/>
              </w:rPr>
              <w:t>квалификации высшей</w:t>
            </w:r>
            <w:r>
              <w:br/>
            </w:r>
            <w:r>
              <w:rPr>
                <w:rFonts w:ascii="Times New Roman"/>
                <w:b w:val="false"/>
                <w:i w:val="false"/>
                <w:color w:val="000000"/>
                <w:sz w:val="20"/>
              </w:rPr>
              <w:t>категории, национальный</w:t>
            </w:r>
            <w:r>
              <w:br/>
            </w:r>
            <w:r>
              <w:rPr>
                <w:rFonts w:ascii="Times New Roman"/>
                <w:b w:val="false"/>
                <w:i w:val="false"/>
                <w:color w:val="000000"/>
                <w:sz w:val="20"/>
              </w:rPr>
              <w:t>спортивный судья высшей</w:t>
            </w:r>
            <w:r>
              <w:br/>
            </w:r>
            <w:r>
              <w:rPr>
                <w:rFonts w:ascii="Times New Roman"/>
                <w:b w:val="false"/>
                <w:i w:val="false"/>
                <w:color w:val="000000"/>
                <w:sz w:val="20"/>
              </w:rPr>
              <w:t>категории, национальный</w:t>
            </w:r>
            <w:r>
              <w:br/>
            </w:r>
            <w:r>
              <w:rPr>
                <w:rFonts w:ascii="Times New Roman"/>
                <w:b w:val="false"/>
                <w:i w:val="false"/>
                <w:color w:val="000000"/>
                <w:sz w:val="20"/>
              </w:rPr>
              <w:t>спортивный судья"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6" w:id="101"/>
    <w:p>
      <w:pPr>
        <w:spacing w:after="0"/>
        <w:ind w:left="0"/>
        <w:jc w:val="left"/>
      </w:pPr>
      <w:r>
        <w:rPr>
          <w:rFonts w:ascii="Times New Roman"/>
          <w:b/>
          <w:i w:val="false"/>
          <w:color w:val="000000"/>
        </w:rPr>
        <w:t xml:space="preserve"> Справка о подготовке спортсменов тренером, тренером-преподавателем</w:t>
      </w:r>
      <w:r>
        <w:br/>
      </w:r>
      <w:r>
        <w:rPr>
          <w:rFonts w:ascii="Times New Roman"/>
          <w:b/>
          <w:i w:val="false"/>
          <w:color w:val="000000"/>
        </w:rPr>
        <w:t>___________________________________________________________________</w:t>
      </w:r>
      <w:r>
        <w:br/>
      </w:r>
      <w:r>
        <w:rPr>
          <w:rFonts w:ascii="Times New Roman"/>
          <w:b/>
          <w:i w:val="false"/>
          <w:color w:val="000000"/>
        </w:rPr>
        <w:t>(фамилия, имя, отчество (в случае наличия)</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6"/>
        <w:gridCol w:w="4266"/>
        <w:gridCol w:w="836"/>
        <w:gridCol w:w="1480"/>
        <w:gridCol w:w="836"/>
        <w:gridCol w:w="836"/>
        <w:gridCol w:w="2013"/>
        <w:gridCol w:w="837"/>
      </w:tblGrid>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(в случае наличия) подготовленного спортсмена</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со спортсменом</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Подтверждающий документ</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Спортивный результат</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Куда зачислен (передан)</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Подтверждающий документ</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7" w:id="102"/>
    <w:p>
      <w:pPr>
        <w:spacing w:after="0"/>
        <w:ind w:left="0"/>
        <w:jc w:val="both"/>
      </w:pPr>
      <w:r>
        <w:rPr>
          <w:rFonts w:ascii="Times New Roman"/>
          <w:b w:val="false"/>
          <w:i w:val="false"/>
          <w:color w:val="000000"/>
          <w:sz w:val="28"/>
        </w:rPr>
        <w:t>
      Подпись руководителя ___________________</w:t>
      </w:r>
      <w:r>
        <w:br/>
      </w:r>
      <w:r>
        <w:rPr>
          <w:rFonts w:ascii="Times New Roman"/>
          <w:b w:val="false"/>
          <w:i w:val="false"/>
          <w:color w:val="000000"/>
          <w:sz w:val="28"/>
        </w:rPr>
        <w:t>Место для печати "____" __________ 20__ года</w:t>
      </w:r>
      <w:r>
        <w:br/>
      </w:r>
      <w:r>
        <w:rPr>
          <w:rFonts w:ascii="Times New Roman"/>
          <w:b w:val="false"/>
          <w:i w:val="false"/>
          <w:color w:val="000000"/>
          <w:sz w:val="28"/>
        </w:rPr>
        <w:t>Подпись руководителя управления</w:t>
      </w:r>
      <w:r>
        <w:br/>
      </w:r>
      <w:r>
        <w:rPr>
          <w:rFonts w:ascii="Times New Roman"/>
          <w:b w:val="false"/>
          <w:i w:val="false"/>
          <w:color w:val="000000"/>
          <w:sz w:val="28"/>
        </w:rPr>
        <w:t>по физической культуре и спорту</w:t>
      </w:r>
      <w:r>
        <w:br/>
      </w:r>
      <w:r>
        <w:rPr>
          <w:rFonts w:ascii="Times New Roman"/>
          <w:b w:val="false"/>
          <w:i w:val="false"/>
          <w:color w:val="000000"/>
          <w:sz w:val="28"/>
        </w:rPr>
        <w:t>области (города республиканского</w:t>
      </w:r>
      <w:r>
        <w:br/>
      </w:r>
      <w:r>
        <w:rPr>
          <w:rFonts w:ascii="Times New Roman"/>
          <w:b w:val="false"/>
          <w:i w:val="false"/>
          <w:color w:val="000000"/>
          <w:sz w:val="28"/>
        </w:rPr>
        <w:t>значения, столицы) ____________________</w:t>
      </w:r>
      <w:r>
        <w:br/>
      </w:r>
      <w:r>
        <w:rPr>
          <w:rFonts w:ascii="Times New Roman"/>
          <w:b w:val="false"/>
          <w:i w:val="false"/>
          <w:color w:val="000000"/>
          <w:sz w:val="28"/>
        </w:rPr>
        <w:t>Место для печати "____" _________ 20__ года</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w:t>
            </w:r>
            <w:r>
              <w:br/>
            </w:r>
            <w:r>
              <w:rPr>
                <w:rFonts w:ascii="Times New Roman"/>
                <w:b w:val="false"/>
                <w:i w:val="false"/>
                <w:color w:val="000000"/>
                <w:sz w:val="20"/>
              </w:rPr>
              <w:t>присвоения и лишения</w:t>
            </w:r>
            <w:r>
              <w:br/>
            </w:r>
            <w:r>
              <w:rPr>
                <w:rFonts w:ascii="Times New Roman"/>
                <w:b w:val="false"/>
                <w:i w:val="false"/>
                <w:color w:val="000000"/>
                <w:sz w:val="20"/>
              </w:rPr>
              <w:t>спортивных званий, разрядов и</w:t>
            </w:r>
            <w:r>
              <w:br/>
            </w:r>
            <w:r>
              <w:rPr>
                <w:rFonts w:ascii="Times New Roman"/>
                <w:b w:val="false"/>
                <w:i w:val="false"/>
                <w:color w:val="000000"/>
                <w:sz w:val="20"/>
              </w:rPr>
              <w:t>квалификационных категорий,</w:t>
            </w:r>
            <w:r>
              <w:br/>
            </w:r>
            <w:r>
              <w:rPr>
                <w:rFonts w:ascii="Times New Roman"/>
                <w:b w:val="false"/>
                <w:i w:val="false"/>
                <w:color w:val="000000"/>
                <w:sz w:val="20"/>
              </w:rPr>
              <w:t>выдачи нагрудных знаков,</w:t>
            </w:r>
            <w:r>
              <w:br/>
            </w:r>
            <w:r>
              <w:rPr>
                <w:rFonts w:ascii="Times New Roman"/>
                <w:b w:val="false"/>
                <w:i w:val="false"/>
                <w:color w:val="000000"/>
                <w:sz w:val="20"/>
              </w:rPr>
              <w:t>а также их описание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2047"/>
        <w:gridCol w:w="974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03"/>
          <w:p>
            <w:pPr>
              <w:spacing w:after="20"/>
              <w:ind w:left="20"/>
              <w:jc w:val="both"/>
            </w:pPr>
            <w:r>
              <w:rPr>
                <w:rFonts w:ascii="Times New Roman"/>
                <w:b w:val="false"/>
                <w:i w:val="false"/>
                <w:color w:val="000000"/>
                <w:sz w:val="20"/>
              </w:rPr>
              <w:t>
Стандарт государственной услуги</w:t>
            </w:r>
            <w:r>
              <w:br/>
            </w:r>
            <w:r>
              <w:rPr>
                <w:rFonts w:ascii="Times New Roman"/>
                <w:b w:val="false"/>
                <w:i w:val="false"/>
                <w:color w:val="000000"/>
                <w:sz w:val="20"/>
              </w:rPr>
              <w:t>
"Присвоение спортивных разрядов: "кандидат в мастера спорта Республики Казахстан", спортсмен 1 разряда и квалификационных категориий: тренер высшего уровня квалификации первой категории, тренер-преподаватель высшего уровня квалификации первой категории, тренер среднего уровня квалификации первой категории, тренер-преподаватель среднего уровня квалификации первой категории, методист высшего уровня квалификации первой категории, методист среднего уровня квалификации первой категории, инструктор-спортсмен высшего уровня квалификации первой категории, спортивный судья первой категории"</w:t>
            </w:r>
          </w:p>
          <w:bookmarkEnd w:id="103"/>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исполнительного орган областей, городов Нур-Султана, Алматы и Шымкента (далее – услугодатель)</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04"/>
          <w:p>
            <w:pPr>
              <w:spacing w:after="20"/>
              <w:ind w:left="20"/>
              <w:jc w:val="both"/>
            </w:pPr>
            <w:r>
              <w:rPr>
                <w:rFonts w:ascii="Times New Roman"/>
                <w:b w:val="false"/>
                <w:i w:val="false"/>
                <w:color w:val="000000"/>
                <w:sz w:val="20"/>
              </w:rPr>
              <w:t>
Прием документов осуществляется через Государственную корпорацию "Правительство для граждан", веб-портал "электронного правительства": www.egov.kz.</w:t>
            </w:r>
            <w:r>
              <w:br/>
            </w:r>
            <w:r>
              <w:rPr>
                <w:rFonts w:ascii="Times New Roman"/>
                <w:b w:val="false"/>
                <w:i w:val="false"/>
                <w:color w:val="000000"/>
                <w:sz w:val="20"/>
              </w:rPr>
              <w:t>
Выдача результата оказания государственной услуги осуществляется через Государственную корпорацию "Правительство для граждан".</w:t>
            </w:r>
          </w:p>
          <w:bookmarkEnd w:id="104"/>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(десять) рабочих дней.</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Электронная/бумажная.</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Результатом государственной услуги является удостоверение о присвоении спортивного разряда и квалификационной категории или копии приказа о присвоении спортивных разрядов и квалификационных категорий, либо мотивированный ответ об отказе в оказании государственной услуги.</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Физическим лицам бесплатно.</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05"/>
          <w:p>
            <w:pPr>
              <w:spacing w:after="20"/>
              <w:ind w:left="20"/>
              <w:jc w:val="both"/>
            </w:pPr>
            <w:r>
              <w:rPr>
                <w:rFonts w:ascii="Times New Roman"/>
                <w:b w:val="false"/>
                <w:i w:val="false"/>
                <w:color w:val="000000"/>
                <w:sz w:val="20"/>
              </w:rPr>
              <w:t xml:space="preserve">
1) услугодатели – с понедельника по пятницу, в соответствии с установленным графиком работы с 9.00 до 18.30 часов, за исключением выходных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от 23 ноября 2015 года (далее – Кодекс) с перерывом на обед с 13.00 часов до 14.30 часов; </w:t>
            </w:r>
            <w:r>
              <w:br/>
            </w:r>
            <w:r>
              <w:rPr>
                <w:rFonts w:ascii="Times New Roman"/>
                <w:b w:val="false"/>
                <w:i w:val="false"/>
                <w:color w:val="000000"/>
                <w:sz w:val="20"/>
              </w:rPr>
              <w:t>
</w:t>
            </w:r>
            <w:r>
              <w:rPr>
                <w:rFonts w:ascii="Times New Roman"/>
                <w:b w:val="false"/>
                <w:i w:val="false"/>
                <w:color w:val="000000"/>
                <w:sz w:val="20"/>
              </w:rPr>
              <w:t xml:space="preserve">2)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Кодексу; </w:t>
            </w:r>
            <w:r>
              <w:br/>
            </w:r>
            <w:r>
              <w:rPr>
                <w:rFonts w:ascii="Times New Roman"/>
                <w:b w:val="false"/>
                <w:i w:val="false"/>
                <w:color w:val="000000"/>
                <w:sz w:val="20"/>
              </w:rPr>
              <w:t>
</w:t>
            </w:r>
            <w:r>
              <w:rPr>
                <w:rFonts w:ascii="Times New Roman"/>
                <w:b w:val="false"/>
                <w:i w:val="false"/>
                <w:color w:val="000000"/>
                <w:sz w:val="20"/>
              </w:rPr>
              <w:t xml:space="preserve">3)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Кодексу, прием заявлений и выдача результатов оказания государственной услуги осуществляется следующим рабочим днем). </w:t>
            </w:r>
            <w:r>
              <w:br/>
            </w:r>
            <w:r>
              <w:rPr>
                <w:rFonts w:ascii="Times New Roman"/>
                <w:b w:val="false"/>
                <w:i w:val="false"/>
                <w:color w:val="000000"/>
                <w:sz w:val="20"/>
              </w:rPr>
              <w:t>
Адреса мест оказания государственной услуги размещены на интернет – ресурсе Комитета по делам спорта и физической культуры Министерства культуры и спорта Республики Казахстан: www.gov.kz/memleket/entities/sport в разделе "Услуги".</w:t>
            </w:r>
          </w:p>
          <w:bookmarkEnd w:id="105"/>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06"/>
          <w:p>
            <w:pPr>
              <w:spacing w:after="20"/>
              <w:ind w:left="20"/>
              <w:jc w:val="both"/>
            </w:pPr>
            <w:r>
              <w:rPr>
                <w:rFonts w:ascii="Times New Roman"/>
                <w:b w:val="false"/>
                <w:i w:val="false"/>
                <w:color w:val="000000"/>
                <w:sz w:val="20"/>
              </w:rPr>
              <w:t>
в Государственную корпорацию:</w:t>
            </w:r>
            <w:r>
              <w:br/>
            </w:r>
            <w:r>
              <w:rPr>
                <w:rFonts w:ascii="Times New Roman"/>
                <w:b w:val="false"/>
                <w:i w:val="false"/>
                <w:color w:val="000000"/>
                <w:sz w:val="20"/>
              </w:rPr>
              <w:t>
</w:t>
            </w:r>
            <w:r>
              <w:rPr>
                <w:rFonts w:ascii="Times New Roman"/>
                <w:b w:val="false"/>
                <w:i w:val="false"/>
                <w:color w:val="000000"/>
                <w:sz w:val="20"/>
              </w:rPr>
              <w:t>1) для присвоения спортивного разряда кандидат в мастера спорта:</w:t>
            </w:r>
            <w:r>
              <w:br/>
            </w:r>
            <w:r>
              <w:rPr>
                <w:rFonts w:ascii="Times New Roman"/>
                <w:b w:val="false"/>
                <w:i w:val="false"/>
                <w:color w:val="000000"/>
                <w:sz w:val="20"/>
              </w:rPr>
              <w:t>
</w:t>
            </w:r>
            <w:r>
              <w:rPr>
                <w:rFonts w:ascii="Times New Roman"/>
                <w:b w:val="false"/>
                <w:i w:val="false"/>
                <w:color w:val="000000"/>
                <w:sz w:val="20"/>
              </w:rPr>
              <w:t>документ,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r>
              <w:br/>
            </w:r>
            <w:r>
              <w:rPr>
                <w:rFonts w:ascii="Times New Roman"/>
                <w:b w:val="false"/>
                <w:i w:val="false"/>
                <w:color w:val="000000"/>
                <w:sz w:val="20"/>
              </w:rPr>
              <w:t>
</w:t>
            </w:r>
            <w:r>
              <w:rPr>
                <w:rFonts w:ascii="Times New Roman"/>
                <w:b w:val="false"/>
                <w:i w:val="false"/>
                <w:color w:val="000000"/>
                <w:sz w:val="20"/>
              </w:rPr>
              <w:t>представление по форме согласно приложению 1 к настоящему стандарту государственной услуги;</w:t>
            </w:r>
            <w:r>
              <w:br/>
            </w:r>
            <w:r>
              <w:rPr>
                <w:rFonts w:ascii="Times New Roman"/>
                <w:b w:val="false"/>
                <w:i w:val="false"/>
                <w:color w:val="000000"/>
                <w:sz w:val="20"/>
              </w:rPr>
              <w:t>
</w:t>
            </w:r>
            <w:r>
              <w:rPr>
                <w:rFonts w:ascii="Times New Roman"/>
                <w:b w:val="false"/>
                <w:i w:val="false"/>
                <w:color w:val="000000"/>
                <w:sz w:val="20"/>
              </w:rPr>
              <w:t>протоколы соревнований, заверенные печатью аккредитованной местной спортивной федерации по виду спорта и (или) соревнований областного, городского, районного значения, заверенные печатью аккредитованной местной спортивной федерации по виду спорта, при отсутствии аккредитованной местной спортивной федерации по виду спорта, заверенные печатью областного, городского, районного исполнительного органа по физической культуре и спорту;</w:t>
            </w:r>
            <w:r>
              <w:br/>
            </w:r>
            <w:r>
              <w:rPr>
                <w:rFonts w:ascii="Times New Roman"/>
                <w:b w:val="false"/>
                <w:i w:val="false"/>
                <w:color w:val="000000"/>
                <w:sz w:val="20"/>
              </w:rPr>
              <w:t>
</w:t>
            </w:r>
            <w:r>
              <w:rPr>
                <w:rFonts w:ascii="Times New Roman"/>
                <w:b w:val="false"/>
                <w:i w:val="false"/>
                <w:color w:val="000000"/>
                <w:sz w:val="20"/>
              </w:rPr>
              <w:t>одна цветная фотография размером 3х4;</w:t>
            </w:r>
            <w:r>
              <w:br/>
            </w:r>
            <w:r>
              <w:rPr>
                <w:rFonts w:ascii="Times New Roman"/>
                <w:b w:val="false"/>
                <w:i w:val="false"/>
                <w:color w:val="000000"/>
                <w:sz w:val="20"/>
              </w:rPr>
              <w:t>
</w:t>
            </w:r>
            <w:r>
              <w:rPr>
                <w:rFonts w:ascii="Times New Roman"/>
                <w:b w:val="false"/>
                <w:i w:val="false"/>
                <w:color w:val="000000"/>
                <w:sz w:val="20"/>
              </w:rPr>
              <w:t>2) для присвоения спортивного разряда спортсмен 1 разряда:</w:t>
            </w:r>
            <w:r>
              <w:br/>
            </w:r>
            <w:r>
              <w:rPr>
                <w:rFonts w:ascii="Times New Roman"/>
                <w:b w:val="false"/>
                <w:i w:val="false"/>
                <w:color w:val="000000"/>
                <w:sz w:val="20"/>
              </w:rPr>
              <w:t>
</w:t>
            </w:r>
            <w:r>
              <w:rPr>
                <w:rFonts w:ascii="Times New Roman"/>
                <w:b w:val="false"/>
                <w:i w:val="false"/>
                <w:color w:val="000000"/>
                <w:sz w:val="20"/>
              </w:rPr>
              <w:t>документ,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r>
              <w:br/>
            </w:r>
            <w:r>
              <w:rPr>
                <w:rFonts w:ascii="Times New Roman"/>
                <w:b w:val="false"/>
                <w:i w:val="false"/>
                <w:color w:val="000000"/>
                <w:sz w:val="20"/>
              </w:rPr>
              <w:t>
</w:t>
            </w:r>
            <w:r>
              <w:rPr>
                <w:rFonts w:ascii="Times New Roman"/>
                <w:b w:val="false"/>
                <w:i w:val="false"/>
                <w:color w:val="000000"/>
                <w:sz w:val="20"/>
              </w:rPr>
              <w:t>представление по форме согласно приложению 1 к настоящему стандарту государственной услуги;</w:t>
            </w:r>
            <w:r>
              <w:br/>
            </w:r>
            <w:r>
              <w:rPr>
                <w:rFonts w:ascii="Times New Roman"/>
                <w:b w:val="false"/>
                <w:i w:val="false"/>
                <w:color w:val="000000"/>
                <w:sz w:val="20"/>
              </w:rPr>
              <w:t>
</w:t>
            </w:r>
            <w:r>
              <w:rPr>
                <w:rFonts w:ascii="Times New Roman"/>
                <w:b w:val="false"/>
                <w:i w:val="false"/>
                <w:color w:val="000000"/>
                <w:sz w:val="20"/>
              </w:rPr>
              <w:t>протоколы соревнований, заверенные печатью аккредитованной местной спортивной федерации по виду спорта, при отсутствии аккредитованной местной спортивной федерации по виду спорта – заверенные печатью районных, городских исполнительных органов по физической культуре и спорту;</w:t>
            </w:r>
            <w:r>
              <w:br/>
            </w:r>
            <w:r>
              <w:rPr>
                <w:rFonts w:ascii="Times New Roman"/>
                <w:b w:val="false"/>
                <w:i w:val="false"/>
                <w:color w:val="000000"/>
                <w:sz w:val="20"/>
              </w:rPr>
              <w:t>
</w:t>
            </w:r>
            <w:r>
              <w:rPr>
                <w:rFonts w:ascii="Times New Roman"/>
                <w:b w:val="false"/>
                <w:i w:val="false"/>
                <w:color w:val="000000"/>
                <w:sz w:val="20"/>
              </w:rPr>
              <w:t>одна цветная фотография размером 3х4;</w:t>
            </w:r>
            <w:r>
              <w:br/>
            </w:r>
            <w:r>
              <w:rPr>
                <w:rFonts w:ascii="Times New Roman"/>
                <w:b w:val="false"/>
                <w:i w:val="false"/>
                <w:color w:val="000000"/>
                <w:sz w:val="20"/>
              </w:rPr>
              <w:t>
</w:t>
            </w:r>
            <w:r>
              <w:rPr>
                <w:rFonts w:ascii="Times New Roman"/>
                <w:b w:val="false"/>
                <w:i w:val="false"/>
                <w:color w:val="000000"/>
                <w:sz w:val="20"/>
              </w:rPr>
              <w:t>3) для присвоения квалификационных категорий: тренер высшего уровня квалификации первой категории, тренер-преподаватель высшего уровня квалификации первой категории, тренер среднего уровня квалификации первой категории, тренер-преподаватель среднего уровня квалификации первой категории:</w:t>
            </w:r>
            <w:r>
              <w:br/>
            </w:r>
            <w:r>
              <w:rPr>
                <w:rFonts w:ascii="Times New Roman"/>
                <w:b w:val="false"/>
                <w:i w:val="false"/>
                <w:color w:val="000000"/>
                <w:sz w:val="20"/>
              </w:rPr>
              <w:t>
</w:t>
            </w:r>
            <w:r>
              <w:rPr>
                <w:rFonts w:ascii="Times New Roman"/>
                <w:b w:val="false"/>
                <w:i w:val="false"/>
                <w:color w:val="000000"/>
                <w:sz w:val="20"/>
              </w:rPr>
              <w:t>документ,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r>
              <w:br/>
            </w:r>
            <w:r>
              <w:rPr>
                <w:rFonts w:ascii="Times New Roman"/>
                <w:b w:val="false"/>
                <w:i w:val="false"/>
                <w:color w:val="000000"/>
                <w:sz w:val="20"/>
              </w:rPr>
              <w:t>
</w:t>
            </w:r>
            <w:r>
              <w:rPr>
                <w:rFonts w:ascii="Times New Roman"/>
                <w:b w:val="false"/>
                <w:i w:val="false"/>
                <w:color w:val="000000"/>
                <w:sz w:val="20"/>
              </w:rPr>
              <w:t>заявление по форме согласно приложению 2 к настоящему стандарту государственной услуги;</w:t>
            </w:r>
            <w:r>
              <w:br/>
            </w:r>
            <w:r>
              <w:rPr>
                <w:rFonts w:ascii="Times New Roman"/>
                <w:b w:val="false"/>
                <w:i w:val="false"/>
                <w:color w:val="000000"/>
                <w:sz w:val="20"/>
              </w:rPr>
              <w:t>
</w:t>
            </w:r>
            <w:r>
              <w:rPr>
                <w:rFonts w:ascii="Times New Roman"/>
                <w:b w:val="false"/>
                <w:i w:val="false"/>
                <w:color w:val="000000"/>
                <w:sz w:val="20"/>
              </w:rPr>
              <w:t>диплом о профессиональном образовании;</w:t>
            </w:r>
            <w:r>
              <w:br/>
            </w:r>
            <w:r>
              <w:rPr>
                <w:rFonts w:ascii="Times New Roman"/>
                <w:b w:val="false"/>
                <w:i w:val="false"/>
                <w:color w:val="000000"/>
                <w:sz w:val="20"/>
              </w:rPr>
              <w:t>
</w:t>
            </w:r>
            <w:r>
              <w:rPr>
                <w:rFonts w:ascii="Times New Roman"/>
                <w:b w:val="false"/>
                <w:i w:val="false"/>
                <w:color w:val="000000"/>
                <w:sz w:val="20"/>
              </w:rPr>
              <w:t>трудовая книжка или трудовой договор с отметкой работодателя о дате и основании его прекращения или выписка из актов работодателя, подтверждающих возникновение и прекращение трудовых отношений на основе заключения и прекращения трудового договора, или архивная справка, содержащая сведения о трудовой деятельности работника;</w:t>
            </w:r>
            <w:r>
              <w:br/>
            </w:r>
            <w:r>
              <w:rPr>
                <w:rFonts w:ascii="Times New Roman"/>
                <w:b w:val="false"/>
                <w:i w:val="false"/>
                <w:color w:val="000000"/>
                <w:sz w:val="20"/>
              </w:rPr>
              <w:t>
</w:t>
            </w:r>
            <w:r>
              <w:rPr>
                <w:rFonts w:ascii="Times New Roman"/>
                <w:b w:val="false"/>
                <w:i w:val="false"/>
                <w:color w:val="000000"/>
                <w:sz w:val="20"/>
              </w:rPr>
              <w:t>справка о подготовке спортсменов тренером, тренером-преподавателем согласно приложению 3 к настоящему стандарту государственной услуги;</w:t>
            </w:r>
            <w:r>
              <w:br/>
            </w:r>
            <w:r>
              <w:rPr>
                <w:rFonts w:ascii="Times New Roman"/>
                <w:b w:val="false"/>
                <w:i w:val="false"/>
                <w:color w:val="000000"/>
                <w:sz w:val="20"/>
              </w:rPr>
              <w:t>
</w:t>
            </w:r>
            <w:r>
              <w:rPr>
                <w:rFonts w:ascii="Times New Roman"/>
                <w:b w:val="false"/>
                <w:i w:val="false"/>
                <w:color w:val="000000"/>
                <w:sz w:val="20"/>
              </w:rPr>
              <w:t>протоколы республиканских соревнований, заверенные печатью аккредитованной республиканской и (или) региональной спортивной федерации по виду спорта и (или) соревнований областного, городского, районного значения, заверенные печатью аккредитованной местной спортивной федерацией по виду спорта, при отсутствии аккредитованной местной спортивной федерации, заверенные печатью областного, городского, районного исполнительного органа по физической культуре и спорту копии списка составов сборных и штатных сборных команд Республики Казахстан по видам спорта (национальных сборных команд по видам спорта);</w:t>
            </w:r>
            <w:r>
              <w:br/>
            </w:r>
            <w:r>
              <w:rPr>
                <w:rFonts w:ascii="Times New Roman"/>
                <w:b w:val="false"/>
                <w:i w:val="false"/>
                <w:color w:val="000000"/>
                <w:sz w:val="20"/>
              </w:rPr>
              <w:t>
</w:t>
            </w:r>
            <w:r>
              <w:rPr>
                <w:rFonts w:ascii="Times New Roman"/>
                <w:b w:val="false"/>
                <w:i w:val="false"/>
                <w:color w:val="000000"/>
                <w:sz w:val="20"/>
              </w:rPr>
              <w:t>4) для присвоения квалификационных категорий: методист высшего уровня квалификации первой категории, методист среднего уровня квалификации первой категории:</w:t>
            </w:r>
            <w:r>
              <w:br/>
            </w:r>
            <w:r>
              <w:rPr>
                <w:rFonts w:ascii="Times New Roman"/>
                <w:b w:val="false"/>
                <w:i w:val="false"/>
                <w:color w:val="000000"/>
                <w:sz w:val="20"/>
              </w:rPr>
              <w:t>
</w:t>
            </w:r>
            <w:r>
              <w:rPr>
                <w:rFonts w:ascii="Times New Roman"/>
                <w:b w:val="false"/>
                <w:i w:val="false"/>
                <w:color w:val="000000"/>
                <w:sz w:val="20"/>
              </w:rPr>
              <w:t>документ,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r>
              <w:br/>
            </w:r>
            <w:r>
              <w:rPr>
                <w:rFonts w:ascii="Times New Roman"/>
                <w:b w:val="false"/>
                <w:i w:val="false"/>
                <w:color w:val="000000"/>
                <w:sz w:val="20"/>
              </w:rPr>
              <w:t>
</w:t>
            </w:r>
            <w:r>
              <w:rPr>
                <w:rFonts w:ascii="Times New Roman"/>
                <w:b w:val="false"/>
                <w:i w:val="false"/>
                <w:color w:val="000000"/>
                <w:sz w:val="20"/>
              </w:rPr>
              <w:t>заявление по форме согласно приложению 2 к настоящему стандарту государственной услуги;</w:t>
            </w:r>
            <w:r>
              <w:br/>
            </w:r>
            <w:r>
              <w:rPr>
                <w:rFonts w:ascii="Times New Roman"/>
                <w:b w:val="false"/>
                <w:i w:val="false"/>
                <w:color w:val="000000"/>
                <w:sz w:val="20"/>
              </w:rPr>
              <w:t>
</w:t>
            </w:r>
            <w:r>
              <w:rPr>
                <w:rFonts w:ascii="Times New Roman"/>
                <w:b w:val="false"/>
                <w:i w:val="false"/>
                <w:color w:val="000000"/>
                <w:sz w:val="20"/>
              </w:rPr>
              <w:t>диплом о профессиональном образовании;</w:t>
            </w:r>
            <w:r>
              <w:br/>
            </w:r>
            <w:r>
              <w:rPr>
                <w:rFonts w:ascii="Times New Roman"/>
                <w:b w:val="false"/>
                <w:i w:val="false"/>
                <w:color w:val="000000"/>
                <w:sz w:val="20"/>
              </w:rPr>
              <w:t>
</w:t>
            </w:r>
            <w:r>
              <w:rPr>
                <w:rFonts w:ascii="Times New Roman"/>
                <w:b w:val="false"/>
                <w:i w:val="false"/>
                <w:color w:val="000000"/>
                <w:sz w:val="20"/>
              </w:rPr>
              <w:t>трудовая книжка или трудовой договор с отметкой работодателя о дате и основании его прекращения или выписка из актов работодателя, подтверждающих возникновение и прекращение трудовых отношений на основе заключения и прекращения трудового договора, или архивная справка, содержащая сведения о трудовой деятельности работника;</w:t>
            </w:r>
            <w:r>
              <w:br/>
            </w:r>
            <w:r>
              <w:rPr>
                <w:rFonts w:ascii="Times New Roman"/>
                <w:b w:val="false"/>
                <w:i w:val="false"/>
                <w:color w:val="000000"/>
                <w:sz w:val="20"/>
              </w:rPr>
              <w:t>
</w:t>
            </w:r>
            <w:r>
              <w:rPr>
                <w:rFonts w:ascii="Times New Roman"/>
                <w:b w:val="false"/>
                <w:i w:val="false"/>
                <w:color w:val="000000"/>
                <w:sz w:val="20"/>
              </w:rPr>
              <w:t>5) для присвоения квалификационной категории инструктор-спортсмен высшего уровня квалификации первой категории:</w:t>
            </w:r>
            <w:r>
              <w:br/>
            </w:r>
            <w:r>
              <w:rPr>
                <w:rFonts w:ascii="Times New Roman"/>
                <w:b w:val="false"/>
                <w:i w:val="false"/>
                <w:color w:val="000000"/>
                <w:sz w:val="20"/>
              </w:rPr>
              <w:t>
</w:t>
            </w:r>
            <w:r>
              <w:rPr>
                <w:rFonts w:ascii="Times New Roman"/>
                <w:b w:val="false"/>
                <w:i w:val="false"/>
                <w:color w:val="000000"/>
                <w:sz w:val="20"/>
              </w:rPr>
              <w:t>документ,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r>
              <w:br/>
            </w:r>
            <w:r>
              <w:rPr>
                <w:rFonts w:ascii="Times New Roman"/>
                <w:b w:val="false"/>
                <w:i w:val="false"/>
                <w:color w:val="000000"/>
                <w:sz w:val="20"/>
              </w:rPr>
              <w:t>
</w:t>
            </w:r>
            <w:r>
              <w:rPr>
                <w:rFonts w:ascii="Times New Roman"/>
                <w:b w:val="false"/>
                <w:i w:val="false"/>
                <w:color w:val="000000"/>
                <w:sz w:val="20"/>
              </w:rPr>
              <w:t>заявление по форме согласно приложению 2 к настоящему стандарту государственной услуги;</w:t>
            </w:r>
            <w:r>
              <w:br/>
            </w:r>
            <w:r>
              <w:rPr>
                <w:rFonts w:ascii="Times New Roman"/>
                <w:b w:val="false"/>
                <w:i w:val="false"/>
                <w:color w:val="000000"/>
                <w:sz w:val="20"/>
              </w:rPr>
              <w:t>
</w:t>
            </w:r>
            <w:r>
              <w:rPr>
                <w:rFonts w:ascii="Times New Roman"/>
                <w:b w:val="false"/>
                <w:i w:val="false"/>
                <w:color w:val="000000"/>
                <w:sz w:val="20"/>
              </w:rPr>
              <w:t>диплом об образовании;</w:t>
            </w:r>
            <w:r>
              <w:br/>
            </w:r>
            <w:r>
              <w:rPr>
                <w:rFonts w:ascii="Times New Roman"/>
                <w:b w:val="false"/>
                <w:i w:val="false"/>
                <w:color w:val="000000"/>
                <w:sz w:val="20"/>
              </w:rPr>
              <w:t>
</w:t>
            </w:r>
            <w:r>
              <w:rPr>
                <w:rFonts w:ascii="Times New Roman"/>
                <w:b w:val="false"/>
                <w:i w:val="false"/>
                <w:color w:val="000000"/>
                <w:sz w:val="20"/>
              </w:rPr>
              <w:t>трудовая книжка или трудовой договор с отметкой работодателя о дате и основании его прекращения или выписка из актов работодателя, подтверждающих возникновение и прекращение трудовых отношений на основе заключения и прекращения трудового договора, или архивная справка, содержащая сведения о трудовой деятельности работника;</w:t>
            </w:r>
            <w:r>
              <w:br/>
            </w:r>
            <w:r>
              <w:rPr>
                <w:rFonts w:ascii="Times New Roman"/>
                <w:b w:val="false"/>
                <w:i w:val="false"/>
                <w:color w:val="000000"/>
                <w:sz w:val="20"/>
              </w:rPr>
              <w:t>
</w:t>
            </w:r>
            <w:r>
              <w:rPr>
                <w:rFonts w:ascii="Times New Roman"/>
                <w:b w:val="false"/>
                <w:i w:val="false"/>
                <w:color w:val="000000"/>
                <w:sz w:val="20"/>
              </w:rPr>
              <w:t>письмо-ходатайство, заверенное печатью аккредитованной местной спортивной федерации по виду спорта о присвоении категории, при отсутствии аккредитованной местной спортивной федерации по виду спорта, заверенное печатью физкультурно-спортивной организации, в которой инструктор-спортсмен числится;</w:t>
            </w:r>
            <w:r>
              <w:br/>
            </w:r>
            <w:r>
              <w:rPr>
                <w:rFonts w:ascii="Times New Roman"/>
                <w:b w:val="false"/>
                <w:i w:val="false"/>
                <w:color w:val="000000"/>
                <w:sz w:val="20"/>
              </w:rPr>
              <w:t>
</w:t>
            </w:r>
            <w:r>
              <w:rPr>
                <w:rFonts w:ascii="Times New Roman"/>
                <w:b w:val="false"/>
                <w:i w:val="false"/>
                <w:color w:val="000000"/>
                <w:sz w:val="20"/>
              </w:rPr>
              <w:t>6) для присвоения судейской категории судья по спорту первой категории:</w:t>
            </w:r>
            <w:r>
              <w:br/>
            </w:r>
            <w:r>
              <w:rPr>
                <w:rFonts w:ascii="Times New Roman"/>
                <w:b w:val="false"/>
                <w:i w:val="false"/>
                <w:color w:val="000000"/>
                <w:sz w:val="20"/>
              </w:rPr>
              <w:t>
</w:t>
            </w:r>
            <w:r>
              <w:rPr>
                <w:rFonts w:ascii="Times New Roman"/>
                <w:b w:val="false"/>
                <w:i w:val="false"/>
                <w:color w:val="000000"/>
                <w:sz w:val="20"/>
              </w:rPr>
              <w:t>документ,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r>
              <w:br/>
            </w:r>
            <w:r>
              <w:rPr>
                <w:rFonts w:ascii="Times New Roman"/>
                <w:b w:val="false"/>
                <w:i w:val="false"/>
                <w:color w:val="000000"/>
                <w:sz w:val="20"/>
              </w:rPr>
              <w:t>
</w:t>
            </w:r>
            <w:r>
              <w:rPr>
                <w:rFonts w:ascii="Times New Roman"/>
                <w:b w:val="false"/>
                <w:i w:val="false"/>
                <w:color w:val="000000"/>
                <w:sz w:val="20"/>
              </w:rPr>
              <w:t>заявление по форме согласно приложению 2 к настоящему стандарту государственной услуги;</w:t>
            </w:r>
            <w:r>
              <w:br/>
            </w:r>
            <w:r>
              <w:rPr>
                <w:rFonts w:ascii="Times New Roman"/>
                <w:b w:val="false"/>
                <w:i w:val="false"/>
                <w:color w:val="000000"/>
                <w:sz w:val="20"/>
              </w:rPr>
              <w:t>
</w:t>
            </w:r>
            <w:r>
              <w:rPr>
                <w:rFonts w:ascii="Times New Roman"/>
                <w:b w:val="false"/>
                <w:i w:val="false"/>
                <w:color w:val="000000"/>
                <w:sz w:val="20"/>
              </w:rPr>
              <w:t>представление по форме согласно приложению 1 к настоящему стандарту государственной услуги;</w:t>
            </w:r>
            <w:r>
              <w:br/>
            </w:r>
            <w:r>
              <w:rPr>
                <w:rFonts w:ascii="Times New Roman"/>
                <w:b w:val="false"/>
                <w:i w:val="false"/>
                <w:color w:val="000000"/>
                <w:sz w:val="20"/>
              </w:rPr>
              <w:t>
</w:t>
            </w:r>
            <w:r>
              <w:rPr>
                <w:rFonts w:ascii="Times New Roman"/>
                <w:b w:val="false"/>
                <w:i w:val="false"/>
                <w:color w:val="000000"/>
                <w:sz w:val="20"/>
              </w:rPr>
              <w:t>справка о прохождении семинара судей, проводимого аккредитованной местной спортивной федерацией по виду спорта;</w:t>
            </w:r>
            <w:r>
              <w:br/>
            </w:r>
            <w:r>
              <w:rPr>
                <w:rFonts w:ascii="Times New Roman"/>
                <w:b w:val="false"/>
                <w:i w:val="false"/>
                <w:color w:val="000000"/>
                <w:sz w:val="20"/>
              </w:rPr>
              <w:t>
</w:t>
            </w:r>
            <w:r>
              <w:rPr>
                <w:rFonts w:ascii="Times New Roman"/>
                <w:b w:val="false"/>
                <w:i w:val="false"/>
                <w:color w:val="000000"/>
                <w:sz w:val="20"/>
              </w:rPr>
              <w:t>справка о судействе или протоколы соревнований, удостоверяющие судейство заявителя;</w:t>
            </w:r>
            <w:r>
              <w:br/>
            </w:r>
            <w:r>
              <w:rPr>
                <w:rFonts w:ascii="Times New Roman"/>
                <w:b w:val="false"/>
                <w:i w:val="false"/>
                <w:color w:val="000000"/>
                <w:sz w:val="20"/>
              </w:rPr>
              <w:t>
</w:t>
            </w:r>
            <w:r>
              <w:rPr>
                <w:rFonts w:ascii="Times New Roman"/>
                <w:b w:val="false"/>
                <w:i w:val="false"/>
                <w:color w:val="000000"/>
                <w:sz w:val="20"/>
              </w:rPr>
              <w:t>две цветные фотографии размером 3х4.</w:t>
            </w:r>
            <w:r>
              <w:br/>
            </w:r>
            <w:r>
              <w:rPr>
                <w:rFonts w:ascii="Times New Roman"/>
                <w:b w:val="false"/>
                <w:i w:val="false"/>
                <w:color w:val="000000"/>
                <w:sz w:val="20"/>
              </w:rPr>
              <w:t>
</w:t>
            </w:r>
            <w:r>
              <w:rPr>
                <w:rFonts w:ascii="Times New Roman"/>
                <w:b w:val="false"/>
                <w:i w:val="false"/>
                <w:color w:val="000000"/>
                <w:sz w:val="20"/>
              </w:rPr>
              <w:t>на портал:</w:t>
            </w:r>
            <w:r>
              <w:br/>
            </w:r>
            <w:r>
              <w:rPr>
                <w:rFonts w:ascii="Times New Roman"/>
                <w:b w:val="false"/>
                <w:i w:val="false"/>
                <w:color w:val="000000"/>
                <w:sz w:val="20"/>
              </w:rPr>
              <w:t>
</w:t>
            </w:r>
            <w:r>
              <w:rPr>
                <w:rFonts w:ascii="Times New Roman"/>
                <w:b w:val="false"/>
                <w:i w:val="false"/>
                <w:color w:val="000000"/>
                <w:sz w:val="20"/>
              </w:rPr>
              <w:t>1) для присвоения спортивного разряда кандидат в мастера спорта:</w:t>
            </w:r>
            <w:r>
              <w:br/>
            </w:r>
            <w:r>
              <w:rPr>
                <w:rFonts w:ascii="Times New Roman"/>
                <w:b w:val="false"/>
                <w:i w:val="false"/>
                <w:color w:val="000000"/>
                <w:sz w:val="20"/>
              </w:rPr>
              <w:t>
</w:t>
            </w:r>
            <w:r>
              <w:rPr>
                <w:rFonts w:ascii="Times New Roman"/>
                <w:b w:val="false"/>
                <w:i w:val="false"/>
                <w:color w:val="000000"/>
                <w:sz w:val="20"/>
              </w:rPr>
              <w:t>запрос в форме электронного документа, удостоверенного электронной цифровой подписью (далее – ЭЦП) услугополучателя;</w:t>
            </w:r>
            <w:r>
              <w:br/>
            </w:r>
            <w:r>
              <w:rPr>
                <w:rFonts w:ascii="Times New Roman"/>
                <w:b w:val="false"/>
                <w:i w:val="false"/>
                <w:color w:val="000000"/>
                <w:sz w:val="20"/>
              </w:rPr>
              <w:t>
</w:t>
            </w:r>
            <w:r>
              <w:rPr>
                <w:rFonts w:ascii="Times New Roman"/>
                <w:b w:val="false"/>
                <w:i w:val="false"/>
                <w:color w:val="000000"/>
                <w:sz w:val="20"/>
              </w:rPr>
              <w:t>представление по форме согласно приложению 1 к настоящему стандарту государственной услуги в форме электронного документа;</w:t>
            </w:r>
            <w:r>
              <w:br/>
            </w:r>
            <w:r>
              <w:rPr>
                <w:rFonts w:ascii="Times New Roman"/>
                <w:b w:val="false"/>
                <w:i w:val="false"/>
                <w:color w:val="000000"/>
                <w:sz w:val="20"/>
              </w:rPr>
              <w:t>
</w:t>
            </w:r>
            <w:r>
              <w:rPr>
                <w:rFonts w:ascii="Times New Roman"/>
                <w:b w:val="false"/>
                <w:i w:val="false"/>
                <w:color w:val="000000"/>
                <w:sz w:val="20"/>
              </w:rPr>
              <w:t>протоколы соревнований, заверенные печатью аккредитованной местной спортивной федерации по виду спорта и (или) соревнований областного, городского, районного значения, заверенные печатью аккредитованной местной спортивной федерации по виду спорта, при отсутствии аккредитованной местной спортивной федерации по виду спорта, заверенные печатью областного, городского, районного исполнительного органа по физической культуре и спорту, в форме электронного документа;</w:t>
            </w:r>
            <w:r>
              <w:br/>
            </w:r>
            <w:r>
              <w:rPr>
                <w:rFonts w:ascii="Times New Roman"/>
                <w:b w:val="false"/>
                <w:i w:val="false"/>
                <w:color w:val="000000"/>
                <w:sz w:val="20"/>
              </w:rPr>
              <w:t>
</w:t>
            </w:r>
            <w:r>
              <w:rPr>
                <w:rFonts w:ascii="Times New Roman"/>
                <w:b w:val="false"/>
                <w:i w:val="false"/>
                <w:color w:val="000000"/>
                <w:sz w:val="20"/>
              </w:rPr>
              <w:t>одна цветная фотография размером 3х4 в форме электронного документа;</w:t>
            </w:r>
            <w:r>
              <w:br/>
            </w:r>
            <w:r>
              <w:rPr>
                <w:rFonts w:ascii="Times New Roman"/>
                <w:b w:val="false"/>
                <w:i w:val="false"/>
                <w:color w:val="000000"/>
                <w:sz w:val="20"/>
              </w:rPr>
              <w:t>
</w:t>
            </w:r>
            <w:r>
              <w:rPr>
                <w:rFonts w:ascii="Times New Roman"/>
                <w:b w:val="false"/>
                <w:i w:val="false"/>
                <w:color w:val="000000"/>
                <w:sz w:val="20"/>
              </w:rPr>
              <w:t>2) для присвоения спортивного разряда спортсмен 1 разряда:</w:t>
            </w:r>
            <w:r>
              <w:br/>
            </w:r>
            <w:r>
              <w:rPr>
                <w:rFonts w:ascii="Times New Roman"/>
                <w:b w:val="false"/>
                <w:i w:val="false"/>
                <w:color w:val="000000"/>
                <w:sz w:val="20"/>
              </w:rPr>
              <w:t>
</w:t>
            </w:r>
            <w:r>
              <w:rPr>
                <w:rFonts w:ascii="Times New Roman"/>
                <w:b w:val="false"/>
                <w:i w:val="false"/>
                <w:color w:val="000000"/>
                <w:sz w:val="20"/>
              </w:rPr>
              <w:t>запрос в форме электронного документа, удостоверенного ЭЦП услугополучателя;</w:t>
            </w:r>
            <w:r>
              <w:br/>
            </w:r>
            <w:r>
              <w:rPr>
                <w:rFonts w:ascii="Times New Roman"/>
                <w:b w:val="false"/>
                <w:i w:val="false"/>
                <w:color w:val="000000"/>
                <w:sz w:val="20"/>
              </w:rPr>
              <w:t>
</w:t>
            </w:r>
            <w:r>
              <w:rPr>
                <w:rFonts w:ascii="Times New Roman"/>
                <w:b w:val="false"/>
                <w:i w:val="false"/>
                <w:color w:val="000000"/>
                <w:sz w:val="20"/>
              </w:rPr>
              <w:t>представление по форме согласно приложению 1 к настоящему стандарту государственной услуги в форме электронного документа;</w:t>
            </w:r>
            <w:r>
              <w:br/>
            </w:r>
            <w:r>
              <w:rPr>
                <w:rFonts w:ascii="Times New Roman"/>
                <w:b w:val="false"/>
                <w:i w:val="false"/>
                <w:color w:val="000000"/>
                <w:sz w:val="20"/>
              </w:rPr>
              <w:t>
</w:t>
            </w:r>
            <w:r>
              <w:rPr>
                <w:rFonts w:ascii="Times New Roman"/>
                <w:b w:val="false"/>
                <w:i w:val="false"/>
                <w:color w:val="000000"/>
                <w:sz w:val="20"/>
              </w:rPr>
              <w:t>протоколы соревнований, заверенные печатью аккредитованной местной спортивной федерации по виду спорта, при отсутствии аккредитованной местной спортивной федерации по виду спорта – заверенные печатью районных, городских исполнительных органов по физической культуре и спорту, в форме электронного документа;</w:t>
            </w:r>
            <w:r>
              <w:br/>
            </w:r>
            <w:r>
              <w:rPr>
                <w:rFonts w:ascii="Times New Roman"/>
                <w:b w:val="false"/>
                <w:i w:val="false"/>
                <w:color w:val="000000"/>
                <w:sz w:val="20"/>
              </w:rPr>
              <w:t>
</w:t>
            </w:r>
            <w:r>
              <w:rPr>
                <w:rFonts w:ascii="Times New Roman"/>
                <w:b w:val="false"/>
                <w:i w:val="false"/>
                <w:color w:val="000000"/>
                <w:sz w:val="20"/>
              </w:rPr>
              <w:t>одна цветная фотография размером 3х4 в форме электронного документа;</w:t>
            </w:r>
            <w:r>
              <w:br/>
            </w:r>
            <w:r>
              <w:rPr>
                <w:rFonts w:ascii="Times New Roman"/>
                <w:b w:val="false"/>
                <w:i w:val="false"/>
                <w:color w:val="000000"/>
                <w:sz w:val="20"/>
              </w:rPr>
              <w:t>
</w:t>
            </w:r>
            <w:r>
              <w:rPr>
                <w:rFonts w:ascii="Times New Roman"/>
                <w:b w:val="false"/>
                <w:i w:val="false"/>
                <w:color w:val="000000"/>
                <w:sz w:val="20"/>
              </w:rPr>
              <w:t>3) для присвоения квалификационных категорий: тренер высшего уровня квалификации первой категории, тренер-преподаватель высшего уровня квалификации первой категории, тренер среднего уровня квалификации первой категории, тренер-преподаватель среднего уровня квалификации первой категории:</w:t>
            </w:r>
            <w:r>
              <w:br/>
            </w:r>
            <w:r>
              <w:rPr>
                <w:rFonts w:ascii="Times New Roman"/>
                <w:b w:val="false"/>
                <w:i w:val="false"/>
                <w:color w:val="000000"/>
                <w:sz w:val="20"/>
              </w:rPr>
              <w:t>
</w:t>
            </w:r>
            <w:r>
              <w:rPr>
                <w:rFonts w:ascii="Times New Roman"/>
                <w:b w:val="false"/>
                <w:i w:val="false"/>
                <w:color w:val="000000"/>
                <w:sz w:val="20"/>
              </w:rPr>
              <w:t>запрос в форме электронного документа, удостоверенного ЭЦП услугополучателя;</w:t>
            </w:r>
            <w:r>
              <w:br/>
            </w:r>
            <w:r>
              <w:rPr>
                <w:rFonts w:ascii="Times New Roman"/>
                <w:b w:val="false"/>
                <w:i w:val="false"/>
                <w:color w:val="000000"/>
                <w:sz w:val="20"/>
              </w:rPr>
              <w:t>
</w:t>
            </w:r>
            <w:r>
              <w:rPr>
                <w:rFonts w:ascii="Times New Roman"/>
                <w:b w:val="false"/>
                <w:i w:val="false"/>
                <w:color w:val="000000"/>
                <w:sz w:val="20"/>
              </w:rPr>
              <w:t>диплом о профессиональном образовании в форме электронного документа;</w:t>
            </w:r>
            <w:r>
              <w:br/>
            </w:r>
            <w:r>
              <w:rPr>
                <w:rFonts w:ascii="Times New Roman"/>
                <w:b w:val="false"/>
                <w:i w:val="false"/>
                <w:color w:val="000000"/>
                <w:sz w:val="20"/>
              </w:rPr>
              <w:t>
</w:t>
            </w:r>
            <w:r>
              <w:rPr>
                <w:rFonts w:ascii="Times New Roman"/>
                <w:b w:val="false"/>
                <w:i w:val="false"/>
                <w:color w:val="000000"/>
                <w:sz w:val="20"/>
              </w:rPr>
              <w:t>трудовая книжка или трудовой договор с отметкой работодателя о дате и основании его прекращения или выписка из актов работодателя, подтверждающих возникновение и прекращение трудовых отношений на основе заключения и прекращения трудового договора, или архивная справка, содержащая сведения о трудовой деятельности работника в форме электронного документа;</w:t>
            </w:r>
            <w:r>
              <w:br/>
            </w:r>
            <w:r>
              <w:rPr>
                <w:rFonts w:ascii="Times New Roman"/>
                <w:b w:val="false"/>
                <w:i w:val="false"/>
                <w:color w:val="000000"/>
                <w:sz w:val="20"/>
              </w:rPr>
              <w:t>
</w:t>
            </w:r>
            <w:r>
              <w:rPr>
                <w:rFonts w:ascii="Times New Roman"/>
                <w:b w:val="false"/>
                <w:i w:val="false"/>
                <w:color w:val="000000"/>
                <w:sz w:val="20"/>
              </w:rPr>
              <w:t>справка о подготовке спортсменов тренером, тренером-преподавателем согласно приложению 3 к настоящему стандарту государственной услуги в форме электронного документа;</w:t>
            </w:r>
            <w:r>
              <w:br/>
            </w:r>
            <w:r>
              <w:rPr>
                <w:rFonts w:ascii="Times New Roman"/>
                <w:b w:val="false"/>
                <w:i w:val="false"/>
                <w:color w:val="000000"/>
                <w:sz w:val="20"/>
              </w:rPr>
              <w:t>
</w:t>
            </w:r>
            <w:r>
              <w:rPr>
                <w:rFonts w:ascii="Times New Roman"/>
                <w:b w:val="false"/>
                <w:i w:val="false"/>
                <w:color w:val="000000"/>
                <w:sz w:val="20"/>
              </w:rPr>
              <w:t>протоколы республиканских соревнований, заверенные печатью аккредитованной республиканской и (или) региональной спортивной федерации по виду спорта и (или) соревнований областного, городского, районного значения, заверенные печатью аккредитованной местной спортивной федерацией по виду спорта, при отсутствии аккредитованной местной спортивной федерации, заверенные печатью областного, городского, районного исполнительного органа по физической культуре и спорту, в форме электронного документа;</w:t>
            </w:r>
            <w:r>
              <w:br/>
            </w:r>
            <w:r>
              <w:rPr>
                <w:rFonts w:ascii="Times New Roman"/>
                <w:b w:val="false"/>
                <w:i w:val="false"/>
                <w:color w:val="000000"/>
                <w:sz w:val="20"/>
              </w:rPr>
              <w:t>
</w:t>
            </w:r>
            <w:r>
              <w:rPr>
                <w:rFonts w:ascii="Times New Roman"/>
                <w:b w:val="false"/>
                <w:i w:val="false"/>
                <w:color w:val="000000"/>
                <w:sz w:val="20"/>
              </w:rPr>
              <w:t>4) для присвоения квалификационных категорий: методист высшего уровня квалификации первой категории, методист среднего уровня квалификации первой категории:</w:t>
            </w:r>
            <w:r>
              <w:br/>
            </w:r>
            <w:r>
              <w:rPr>
                <w:rFonts w:ascii="Times New Roman"/>
                <w:b w:val="false"/>
                <w:i w:val="false"/>
                <w:color w:val="000000"/>
                <w:sz w:val="20"/>
              </w:rPr>
              <w:t>
</w:t>
            </w:r>
            <w:r>
              <w:rPr>
                <w:rFonts w:ascii="Times New Roman"/>
                <w:b w:val="false"/>
                <w:i w:val="false"/>
                <w:color w:val="000000"/>
                <w:sz w:val="20"/>
              </w:rPr>
              <w:t>запрос в форме электронного документа, удостоверенного ЭЦП услугополучателя;</w:t>
            </w:r>
            <w:r>
              <w:br/>
            </w:r>
            <w:r>
              <w:rPr>
                <w:rFonts w:ascii="Times New Roman"/>
                <w:b w:val="false"/>
                <w:i w:val="false"/>
                <w:color w:val="000000"/>
                <w:sz w:val="20"/>
              </w:rPr>
              <w:t>
</w:t>
            </w:r>
            <w:r>
              <w:rPr>
                <w:rFonts w:ascii="Times New Roman"/>
                <w:b w:val="false"/>
                <w:i w:val="false"/>
                <w:color w:val="000000"/>
                <w:sz w:val="20"/>
              </w:rPr>
              <w:t>диплом о профессиональном образовании в форме электронного документа;</w:t>
            </w:r>
            <w:r>
              <w:br/>
            </w:r>
            <w:r>
              <w:rPr>
                <w:rFonts w:ascii="Times New Roman"/>
                <w:b w:val="false"/>
                <w:i w:val="false"/>
                <w:color w:val="000000"/>
                <w:sz w:val="20"/>
              </w:rPr>
              <w:t>
</w:t>
            </w:r>
            <w:r>
              <w:rPr>
                <w:rFonts w:ascii="Times New Roman"/>
                <w:b w:val="false"/>
                <w:i w:val="false"/>
                <w:color w:val="000000"/>
                <w:sz w:val="20"/>
              </w:rPr>
              <w:t>трудовая книжка или трудовой договор с отметкой работодателя о дате и основании его прекращения или выписка из актов работодателя, подтверждающих возникновение и прекращение трудовых отношений на основе заключения и прекращения трудового договора, или архивная справка, содержащая сведения о трудовой деятельности работника, в форме электронного документа;</w:t>
            </w:r>
            <w:r>
              <w:br/>
            </w:r>
            <w:r>
              <w:rPr>
                <w:rFonts w:ascii="Times New Roman"/>
                <w:b w:val="false"/>
                <w:i w:val="false"/>
                <w:color w:val="000000"/>
                <w:sz w:val="20"/>
              </w:rPr>
              <w:t>
</w:t>
            </w:r>
            <w:r>
              <w:rPr>
                <w:rFonts w:ascii="Times New Roman"/>
                <w:b w:val="false"/>
                <w:i w:val="false"/>
                <w:color w:val="000000"/>
                <w:sz w:val="20"/>
              </w:rPr>
              <w:t>5) для присвоения квалификационной категории инструктор-спортсмен высшего уровня квалификации первой категории:</w:t>
            </w:r>
            <w:r>
              <w:br/>
            </w:r>
            <w:r>
              <w:rPr>
                <w:rFonts w:ascii="Times New Roman"/>
                <w:b w:val="false"/>
                <w:i w:val="false"/>
                <w:color w:val="000000"/>
                <w:sz w:val="20"/>
              </w:rPr>
              <w:t>
</w:t>
            </w:r>
            <w:r>
              <w:rPr>
                <w:rFonts w:ascii="Times New Roman"/>
                <w:b w:val="false"/>
                <w:i w:val="false"/>
                <w:color w:val="000000"/>
                <w:sz w:val="20"/>
              </w:rPr>
              <w:t>запрос в форме электронного документа, удостоверенного ЭЦП услугополучателя;</w:t>
            </w:r>
            <w:r>
              <w:br/>
            </w:r>
            <w:r>
              <w:rPr>
                <w:rFonts w:ascii="Times New Roman"/>
                <w:b w:val="false"/>
                <w:i w:val="false"/>
                <w:color w:val="000000"/>
                <w:sz w:val="20"/>
              </w:rPr>
              <w:t>
</w:t>
            </w:r>
            <w:r>
              <w:rPr>
                <w:rFonts w:ascii="Times New Roman"/>
                <w:b w:val="false"/>
                <w:i w:val="false"/>
                <w:color w:val="000000"/>
                <w:sz w:val="20"/>
              </w:rPr>
              <w:t>диплом об образовании в форме электронного документа;</w:t>
            </w:r>
            <w:r>
              <w:br/>
            </w:r>
            <w:r>
              <w:rPr>
                <w:rFonts w:ascii="Times New Roman"/>
                <w:b w:val="false"/>
                <w:i w:val="false"/>
                <w:color w:val="000000"/>
                <w:sz w:val="20"/>
              </w:rPr>
              <w:t>
</w:t>
            </w:r>
            <w:r>
              <w:rPr>
                <w:rFonts w:ascii="Times New Roman"/>
                <w:b w:val="false"/>
                <w:i w:val="false"/>
                <w:color w:val="000000"/>
                <w:sz w:val="20"/>
              </w:rPr>
              <w:t>трудовая книжка или трудовой договор с отметкой работодателя о дате и основании его прекращения или выписка из актов работодателя, подтверждающих возникновение и прекращение трудовых отношений на основе заключения и прекращения трудового договора, или архивная справка, содержащая сведения о трудовой деятельности работника, в форме электронного документа;</w:t>
            </w:r>
            <w:r>
              <w:br/>
            </w:r>
            <w:r>
              <w:rPr>
                <w:rFonts w:ascii="Times New Roman"/>
                <w:b w:val="false"/>
                <w:i w:val="false"/>
                <w:color w:val="000000"/>
                <w:sz w:val="20"/>
              </w:rPr>
              <w:t>
</w:t>
            </w:r>
            <w:r>
              <w:rPr>
                <w:rFonts w:ascii="Times New Roman"/>
                <w:b w:val="false"/>
                <w:i w:val="false"/>
                <w:color w:val="000000"/>
                <w:sz w:val="20"/>
              </w:rPr>
              <w:t>письмо-ходатайство, заверенное печатью аккредитованной местной спортивной федерации по виду спорта о присвоении категории, при отсутствии аккредитованной местной спортивной федерации по виду спорта, заверенное печатью физкультурно-спортивной организации, в которой инструктор-спортсмен числится в форме электронного документа;</w:t>
            </w:r>
            <w:r>
              <w:br/>
            </w:r>
            <w:r>
              <w:rPr>
                <w:rFonts w:ascii="Times New Roman"/>
                <w:b w:val="false"/>
                <w:i w:val="false"/>
                <w:color w:val="000000"/>
                <w:sz w:val="20"/>
              </w:rPr>
              <w:t>
</w:t>
            </w:r>
            <w:r>
              <w:rPr>
                <w:rFonts w:ascii="Times New Roman"/>
                <w:b w:val="false"/>
                <w:i w:val="false"/>
                <w:color w:val="000000"/>
                <w:sz w:val="20"/>
              </w:rPr>
              <w:t>6) для присвоения судейской категории судья по спорту первой категории:</w:t>
            </w:r>
            <w:r>
              <w:br/>
            </w:r>
            <w:r>
              <w:rPr>
                <w:rFonts w:ascii="Times New Roman"/>
                <w:b w:val="false"/>
                <w:i w:val="false"/>
                <w:color w:val="000000"/>
                <w:sz w:val="20"/>
              </w:rPr>
              <w:t>
</w:t>
            </w:r>
            <w:r>
              <w:rPr>
                <w:rFonts w:ascii="Times New Roman"/>
                <w:b w:val="false"/>
                <w:i w:val="false"/>
                <w:color w:val="000000"/>
                <w:sz w:val="20"/>
              </w:rPr>
              <w:t>запрос в форме электронного документа, удостоверенного ЭЦП услугополучателя;</w:t>
            </w:r>
            <w:r>
              <w:br/>
            </w:r>
            <w:r>
              <w:rPr>
                <w:rFonts w:ascii="Times New Roman"/>
                <w:b w:val="false"/>
                <w:i w:val="false"/>
                <w:color w:val="000000"/>
                <w:sz w:val="20"/>
              </w:rPr>
              <w:t>
</w:t>
            </w:r>
            <w:r>
              <w:rPr>
                <w:rFonts w:ascii="Times New Roman"/>
                <w:b w:val="false"/>
                <w:i w:val="false"/>
                <w:color w:val="000000"/>
                <w:sz w:val="20"/>
              </w:rPr>
              <w:t>представление по форме согласно приложению 1 к настоящему стандарту государственной услуги в форме электронного документа;</w:t>
            </w:r>
            <w:r>
              <w:br/>
            </w:r>
            <w:r>
              <w:rPr>
                <w:rFonts w:ascii="Times New Roman"/>
                <w:b w:val="false"/>
                <w:i w:val="false"/>
                <w:color w:val="000000"/>
                <w:sz w:val="20"/>
              </w:rPr>
              <w:t>
</w:t>
            </w:r>
            <w:r>
              <w:rPr>
                <w:rFonts w:ascii="Times New Roman"/>
                <w:b w:val="false"/>
                <w:i w:val="false"/>
                <w:color w:val="000000"/>
                <w:sz w:val="20"/>
              </w:rPr>
              <w:t>справка о прохождении семинара судей, проводимого аккредитованной местной спортивной федерацией по виду спорта, в форме электронного документа;</w:t>
            </w:r>
            <w:r>
              <w:br/>
            </w:r>
            <w:r>
              <w:rPr>
                <w:rFonts w:ascii="Times New Roman"/>
                <w:b w:val="false"/>
                <w:i w:val="false"/>
                <w:color w:val="000000"/>
                <w:sz w:val="20"/>
              </w:rPr>
              <w:t>
</w:t>
            </w:r>
            <w:r>
              <w:rPr>
                <w:rFonts w:ascii="Times New Roman"/>
                <w:b w:val="false"/>
                <w:i w:val="false"/>
                <w:color w:val="000000"/>
                <w:sz w:val="20"/>
              </w:rPr>
              <w:t>справка о судействе или протоколы соревнований, удостоверяющие судейство услугополучателя, в форме электронного документа;</w:t>
            </w:r>
            <w:r>
              <w:br/>
            </w:r>
            <w:r>
              <w:rPr>
                <w:rFonts w:ascii="Times New Roman"/>
                <w:b w:val="false"/>
                <w:i w:val="false"/>
                <w:color w:val="000000"/>
                <w:sz w:val="20"/>
              </w:rPr>
              <w:t>
две цветные фотографии размером 3х4 в форме электронного документа.</w:t>
            </w:r>
          </w:p>
          <w:bookmarkEnd w:id="106"/>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107"/>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r>
              <w:br/>
            </w:r>
            <w:r>
              <w:rPr>
                <w:rFonts w:ascii="Times New Roman"/>
                <w:b w:val="false"/>
                <w:i w:val="false"/>
                <w:color w:val="000000"/>
                <w:sz w:val="20"/>
              </w:rPr>
              <w:t>
3)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bookmarkEnd w:id="107"/>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108"/>
          <w:p>
            <w:pPr>
              <w:spacing w:after="20"/>
              <w:ind w:left="20"/>
              <w:jc w:val="both"/>
            </w:pPr>
            <w:r>
              <w:rPr>
                <w:rFonts w:ascii="Times New Roman"/>
                <w:b w:val="false"/>
                <w:i w:val="false"/>
                <w:color w:val="000000"/>
                <w:sz w:val="20"/>
              </w:rPr>
              <w:t>
Услугодатель обеспечивать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w:t>
            </w:r>
            <w:r>
              <w:br/>
            </w:r>
            <w:r>
              <w:rPr>
                <w:rFonts w:ascii="Times New Roman"/>
                <w:b w:val="false"/>
                <w:i w:val="false"/>
                <w:color w:val="000000"/>
                <w:sz w:val="20"/>
              </w:rPr>
              <w:t>
Услугополучатель получает информацию о порядке и статусе оказания государственной услуги в режиме удаленного доступа посредством "личного кабинета" портала, а также Единого контакт-центра: 1414, 8 800 080 7777.</w:t>
            </w:r>
          </w:p>
          <w:bookmarkEnd w:id="10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стандарту</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"Присвоение спортивных</w:t>
            </w:r>
            <w:r>
              <w:br/>
            </w:r>
            <w:r>
              <w:rPr>
                <w:rFonts w:ascii="Times New Roman"/>
                <w:b w:val="false"/>
                <w:i w:val="false"/>
                <w:color w:val="000000"/>
                <w:sz w:val="20"/>
              </w:rPr>
              <w:t>разрядов: "кандидат в мастера</w:t>
            </w:r>
            <w:r>
              <w:br/>
            </w:r>
            <w:r>
              <w:rPr>
                <w:rFonts w:ascii="Times New Roman"/>
                <w:b w:val="false"/>
                <w:i w:val="false"/>
                <w:color w:val="000000"/>
                <w:sz w:val="20"/>
              </w:rPr>
              <w:t>спорта Республики Казахстан",</w:t>
            </w:r>
            <w:r>
              <w:br/>
            </w:r>
            <w:r>
              <w:rPr>
                <w:rFonts w:ascii="Times New Roman"/>
                <w:b w:val="false"/>
                <w:i w:val="false"/>
                <w:color w:val="000000"/>
                <w:sz w:val="20"/>
              </w:rPr>
              <w:t>спортсмен 1 разряда и</w:t>
            </w:r>
            <w:r>
              <w:br/>
            </w:r>
            <w:r>
              <w:rPr>
                <w:rFonts w:ascii="Times New Roman"/>
                <w:b w:val="false"/>
                <w:i w:val="false"/>
                <w:color w:val="000000"/>
                <w:sz w:val="20"/>
              </w:rPr>
              <w:t>квалификационных категории:</w:t>
            </w:r>
            <w:r>
              <w:br/>
            </w:r>
            <w:r>
              <w:rPr>
                <w:rFonts w:ascii="Times New Roman"/>
                <w:b w:val="false"/>
                <w:i w:val="false"/>
                <w:color w:val="000000"/>
                <w:sz w:val="20"/>
              </w:rPr>
              <w:t>тренер высшего уровня</w:t>
            </w:r>
            <w:r>
              <w:br/>
            </w:r>
            <w:r>
              <w:rPr>
                <w:rFonts w:ascii="Times New Roman"/>
                <w:b w:val="false"/>
                <w:i w:val="false"/>
                <w:color w:val="000000"/>
                <w:sz w:val="20"/>
              </w:rPr>
              <w:t>квалификации первой</w:t>
            </w:r>
            <w:r>
              <w:br/>
            </w:r>
            <w:r>
              <w:rPr>
                <w:rFonts w:ascii="Times New Roman"/>
                <w:b w:val="false"/>
                <w:i w:val="false"/>
                <w:color w:val="000000"/>
                <w:sz w:val="20"/>
              </w:rPr>
              <w:t>категории, тренер-</w:t>
            </w:r>
            <w:r>
              <w:br/>
            </w:r>
            <w:r>
              <w:rPr>
                <w:rFonts w:ascii="Times New Roman"/>
                <w:b w:val="false"/>
                <w:i w:val="false"/>
                <w:color w:val="000000"/>
                <w:sz w:val="20"/>
              </w:rPr>
              <w:t>преподаватель высшего уровня</w:t>
            </w:r>
            <w:r>
              <w:br/>
            </w:r>
            <w:r>
              <w:rPr>
                <w:rFonts w:ascii="Times New Roman"/>
                <w:b w:val="false"/>
                <w:i w:val="false"/>
                <w:color w:val="000000"/>
                <w:sz w:val="20"/>
              </w:rPr>
              <w:t>квалификации первой</w:t>
            </w:r>
            <w:r>
              <w:br/>
            </w:r>
            <w:r>
              <w:rPr>
                <w:rFonts w:ascii="Times New Roman"/>
                <w:b w:val="false"/>
                <w:i w:val="false"/>
                <w:color w:val="000000"/>
                <w:sz w:val="20"/>
              </w:rPr>
              <w:t>категории, тренер среднего</w:t>
            </w:r>
            <w:r>
              <w:br/>
            </w:r>
            <w:r>
              <w:rPr>
                <w:rFonts w:ascii="Times New Roman"/>
                <w:b w:val="false"/>
                <w:i w:val="false"/>
                <w:color w:val="000000"/>
                <w:sz w:val="20"/>
              </w:rPr>
              <w:t>уровня квалификации первой</w:t>
            </w:r>
            <w:r>
              <w:br/>
            </w:r>
            <w:r>
              <w:rPr>
                <w:rFonts w:ascii="Times New Roman"/>
                <w:b w:val="false"/>
                <w:i w:val="false"/>
                <w:color w:val="000000"/>
                <w:sz w:val="20"/>
              </w:rPr>
              <w:t>категории, тренер-</w:t>
            </w:r>
            <w:r>
              <w:br/>
            </w:r>
            <w:r>
              <w:rPr>
                <w:rFonts w:ascii="Times New Roman"/>
                <w:b w:val="false"/>
                <w:i w:val="false"/>
                <w:color w:val="000000"/>
                <w:sz w:val="20"/>
              </w:rPr>
              <w:t>преподаватель среднего уровня</w:t>
            </w:r>
            <w:r>
              <w:br/>
            </w:r>
            <w:r>
              <w:rPr>
                <w:rFonts w:ascii="Times New Roman"/>
                <w:b w:val="false"/>
                <w:i w:val="false"/>
                <w:color w:val="000000"/>
                <w:sz w:val="20"/>
              </w:rPr>
              <w:t>квалификации первой</w:t>
            </w:r>
            <w:r>
              <w:br/>
            </w:r>
            <w:r>
              <w:rPr>
                <w:rFonts w:ascii="Times New Roman"/>
                <w:b w:val="false"/>
                <w:i w:val="false"/>
                <w:color w:val="000000"/>
                <w:sz w:val="20"/>
              </w:rPr>
              <w:t>категории, методист высшего</w:t>
            </w:r>
            <w:r>
              <w:br/>
            </w:r>
            <w:r>
              <w:rPr>
                <w:rFonts w:ascii="Times New Roman"/>
                <w:b w:val="false"/>
                <w:i w:val="false"/>
                <w:color w:val="000000"/>
                <w:sz w:val="20"/>
              </w:rPr>
              <w:t>уровня квалификации первой</w:t>
            </w:r>
            <w:r>
              <w:br/>
            </w:r>
            <w:r>
              <w:rPr>
                <w:rFonts w:ascii="Times New Roman"/>
                <w:b w:val="false"/>
                <w:i w:val="false"/>
                <w:color w:val="000000"/>
                <w:sz w:val="20"/>
              </w:rPr>
              <w:t>категории, методист среднего</w:t>
            </w:r>
            <w:r>
              <w:br/>
            </w:r>
            <w:r>
              <w:rPr>
                <w:rFonts w:ascii="Times New Roman"/>
                <w:b w:val="false"/>
                <w:i w:val="false"/>
                <w:color w:val="000000"/>
                <w:sz w:val="20"/>
              </w:rPr>
              <w:t>уровня квалификации первой</w:t>
            </w:r>
            <w:r>
              <w:br/>
            </w:r>
            <w:r>
              <w:rPr>
                <w:rFonts w:ascii="Times New Roman"/>
                <w:b w:val="false"/>
                <w:i w:val="false"/>
                <w:color w:val="000000"/>
                <w:sz w:val="20"/>
              </w:rPr>
              <w:t>категории, инструктор-</w:t>
            </w:r>
            <w:r>
              <w:br/>
            </w:r>
            <w:r>
              <w:rPr>
                <w:rFonts w:ascii="Times New Roman"/>
                <w:b w:val="false"/>
                <w:i w:val="false"/>
                <w:color w:val="000000"/>
                <w:sz w:val="20"/>
              </w:rPr>
              <w:t>спортсмен высшего уровня</w:t>
            </w:r>
            <w:r>
              <w:br/>
            </w:r>
            <w:r>
              <w:rPr>
                <w:rFonts w:ascii="Times New Roman"/>
                <w:b w:val="false"/>
                <w:i w:val="false"/>
                <w:color w:val="000000"/>
                <w:sz w:val="20"/>
              </w:rPr>
              <w:t>квалификации первой</w:t>
            </w:r>
            <w:r>
              <w:br/>
            </w:r>
            <w:r>
              <w:rPr>
                <w:rFonts w:ascii="Times New Roman"/>
                <w:b w:val="false"/>
                <w:i w:val="false"/>
                <w:color w:val="000000"/>
                <w:sz w:val="20"/>
              </w:rPr>
              <w:t>категории, спортивный судья</w:t>
            </w:r>
            <w:r>
              <w:br/>
            </w:r>
            <w:r>
              <w:rPr>
                <w:rFonts w:ascii="Times New Roman"/>
                <w:b w:val="false"/>
                <w:i w:val="false"/>
                <w:color w:val="000000"/>
                <w:sz w:val="20"/>
              </w:rPr>
              <w:t>первой категории"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2868"/>
        <w:gridCol w:w="1231"/>
        <w:gridCol w:w="3129"/>
        <w:gridCol w:w="97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спорта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Звание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 фото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(в случае наличия) (заполняется на государственном и русском языках)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Представляющий регион (область, город)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Спортивная школа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учебы, работы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по специальности "Физическая культура и спорт"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занятий спортом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Предыдущий разряд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присвоения или подтверждения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(в случае наличия) тренера, подготовившего спортсмена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Тренерская категория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Первичная физкультурная организация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(город, район)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Аккредитованная местная спортивная федерация по виду спорта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109"/>
          <w:p>
            <w:pPr>
              <w:spacing w:after="20"/>
              <w:ind w:left="20"/>
              <w:jc w:val="both"/>
            </w:pPr>
            <w:r>
              <w:rPr>
                <w:rFonts w:ascii="Times New Roman"/>
                <w:b w:val="false"/>
                <w:i w:val="false"/>
                <w:color w:val="000000"/>
                <w:sz w:val="20"/>
              </w:rPr>
              <w:t>
Руководитель _______</w:t>
            </w:r>
            <w:r>
              <w:br/>
            </w:r>
            <w:r>
              <w:rPr>
                <w:rFonts w:ascii="Times New Roman"/>
                <w:b w:val="false"/>
                <w:i w:val="false"/>
                <w:color w:val="000000"/>
                <w:sz w:val="20"/>
              </w:rPr>
              <w:t>
</w:t>
            </w:r>
            <w:r>
              <w:rPr>
                <w:rFonts w:ascii="Times New Roman"/>
                <w:b w:val="false"/>
                <w:i w:val="false"/>
                <w:color w:val="000000"/>
                <w:sz w:val="20"/>
              </w:rPr>
              <w:t>Место для печати</w:t>
            </w:r>
            <w:r>
              <w:br/>
            </w:r>
            <w:r>
              <w:rPr>
                <w:rFonts w:ascii="Times New Roman"/>
                <w:b w:val="false"/>
                <w:i w:val="false"/>
                <w:color w:val="000000"/>
                <w:sz w:val="20"/>
              </w:rPr>
              <w:t>
Дата "__"___ 20_ года</w:t>
            </w:r>
          </w:p>
          <w:bookmarkEnd w:id="10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110"/>
          <w:p>
            <w:pPr>
              <w:spacing w:after="20"/>
              <w:ind w:left="20"/>
              <w:jc w:val="both"/>
            </w:pPr>
            <w:r>
              <w:rPr>
                <w:rFonts w:ascii="Times New Roman"/>
                <w:b w:val="false"/>
                <w:i w:val="false"/>
                <w:color w:val="000000"/>
                <w:sz w:val="20"/>
              </w:rPr>
              <w:t>
Руководитель _______</w:t>
            </w:r>
            <w:r>
              <w:br/>
            </w:r>
            <w:r>
              <w:rPr>
                <w:rFonts w:ascii="Times New Roman"/>
                <w:b w:val="false"/>
                <w:i w:val="false"/>
                <w:color w:val="000000"/>
                <w:sz w:val="20"/>
              </w:rPr>
              <w:t>
</w:t>
            </w:r>
            <w:r>
              <w:rPr>
                <w:rFonts w:ascii="Times New Roman"/>
                <w:b w:val="false"/>
                <w:i w:val="false"/>
                <w:color w:val="000000"/>
                <w:sz w:val="20"/>
              </w:rPr>
              <w:t>Место для печати</w:t>
            </w:r>
            <w:r>
              <w:br/>
            </w:r>
            <w:r>
              <w:rPr>
                <w:rFonts w:ascii="Times New Roman"/>
                <w:b w:val="false"/>
                <w:i w:val="false"/>
                <w:color w:val="000000"/>
                <w:sz w:val="20"/>
              </w:rPr>
              <w:t>
Дата "__"___ 20_ года</w:t>
            </w:r>
          </w:p>
          <w:bookmarkEnd w:id="11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111"/>
          <w:p>
            <w:pPr>
              <w:spacing w:after="20"/>
              <w:ind w:left="20"/>
              <w:jc w:val="both"/>
            </w:pPr>
            <w:r>
              <w:rPr>
                <w:rFonts w:ascii="Times New Roman"/>
                <w:b w:val="false"/>
                <w:i w:val="false"/>
                <w:color w:val="000000"/>
                <w:sz w:val="20"/>
              </w:rPr>
              <w:t>
Руководитель _______</w:t>
            </w:r>
            <w:r>
              <w:br/>
            </w:r>
            <w:r>
              <w:rPr>
                <w:rFonts w:ascii="Times New Roman"/>
                <w:b w:val="false"/>
                <w:i w:val="false"/>
                <w:color w:val="000000"/>
                <w:sz w:val="20"/>
              </w:rPr>
              <w:t>
</w:t>
            </w:r>
            <w:r>
              <w:rPr>
                <w:rFonts w:ascii="Times New Roman"/>
                <w:b w:val="false"/>
                <w:i w:val="false"/>
                <w:color w:val="000000"/>
                <w:sz w:val="20"/>
              </w:rPr>
              <w:t>Место для печати</w:t>
            </w:r>
            <w:r>
              <w:br/>
            </w:r>
            <w:r>
              <w:rPr>
                <w:rFonts w:ascii="Times New Roman"/>
                <w:b w:val="false"/>
                <w:i w:val="false"/>
                <w:color w:val="000000"/>
                <w:sz w:val="20"/>
              </w:rPr>
              <w:t>
Дата "__"___ 20_ года</w:t>
            </w:r>
          </w:p>
          <w:bookmarkEnd w:id="11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показатели (нормативы)</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выполнения (число месяц, год)</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соревнований</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Ранг, категория соревнования</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Показанный результат</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судьи</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(в случае наличия) судьи</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 (страна)</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Судейская категория</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судья</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секретарь</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Старший судья</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стандарту</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"Присвоение спортивных</w:t>
            </w:r>
            <w:r>
              <w:br/>
            </w:r>
            <w:r>
              <w:rPr>
                <w:rFonts w:ascii="Times New Roman"/>
                <w:b w:val="false"/>
                <w:i w:val="false"/>
                <w:color w:val="000000"/>
                <w:sz w:val="20"/>
              </w:rPr>
              <w:t>разрядов: "кандидат в мастера</w:t>
            </w:r>
            <w:r>
              <w:br/>
            </w:r>
            <w:r>
              <w:rPr>
                <w:rFonts w:ascii="Times New Roman"/>
                <w:b w:val="false"/>
                <w:i w:val="false"/>
                <w:color w:val="000000"/>
                <w:sz w:val="20"/>
              </w:rPr>
              <w:t>спорта Республики Казахстан",</w:t>
            </w:r>
            <w:r>
              <w:br/>
            </w:r>
            <w:r>
              <w:rPr>
                <w:rFonts w:ascii="Times New Roman"/>
                <w:b w:val="false"/>
                <w:i w:val="false"/>
                <w:color w:val="000000"/>
                <w:sz w:val="20"/>
              </w:rPr>
              <w:t>спортсмен 1 разряда и</w:t>
            </w:r>
            <w:r>
              <w:br/>
            </w:r>
            <w:r>
              <w:rPr>
                <w:rFonts w:ascii="Times New Roman"/>
                <w:b w:val="false"/>
                <w:i w:val="false"/>
                <w:color w:val="000000"/>
                <w:sz w:val="20"/>
              </w:rPr>
              <w:t>квалификационных категории:</w:t>
            </w:r>
            <w:r>
              <w:br/>
            </w:r>
            <w:r>
              <w:rPr>
                <w:rFonts w:ascii="Times New Roman"/>
                <w:b w:val="false"/>
                <w:i w:val="false"/>
                <w:color w:val="000000"/>
                <w:sz w:val="20"/>
              </w:rPr>
              <w:t>тренер высшего уровня</w:t>
            </w:r>
            <w:r>
              <w:br/>
            </w:r>
            <w:r>
              <w:rPr>
                <w:rFonts w:ascii="Times New Roman"/>
                <w:b w:val="false"/>
                <w:i w:val="false"/>
                <w:color w:val="000000"/>
                <w:sz w:val="20"/>
              </w:rPr>
              <w:t>квалификации первой</w:t>
            </w:r>
            <w:r>
              <w:br/>
            </w:r>
            <w:r>
              <w:rPr>
                <w:rFonts w:ascii="Times New Roman"/>
                <w:b w:val="false"/>
                <w:i w:val="false"/>
                <w:color w:val="000000"/>
                <w:sz w:val="20"/>
              </w:rPr>
              <w:t>категории, тренер-</w:t>
            </w:r>
            <w:r>
              <w:br/>
            </w:r>
            <w:r>
              <w:rPr>
                <w:rFonts w:ascii="Times New Roman"/>
                <w:b w:val="false"/>
                <w:i w:val="false"/>
                <w:color w:val="000000"/>
                <w:sz w:val="20"/>
              </w:rPr>
              <w:t>преподаватель высшего уровня</w:t>
            </w:r>
            <w:r>
              <w:br/>
            </w:r>
            <w:r>
              <w:rPr>
                <w:rFonts w:ascii="Times New Roman"/>
                <w:b w:val="false"/>
                <w:i w:val="false"/>
                <w:color w:val="000000"/>
                <w:sz w:val="20"/>
              </w:rPr>
              <w:t>квалификации первой</w:t>
            </w:r>
            <w:r>
              <w:br/>
            </w:r>
            <w:r>
              <w:rPr>
                <w:rFonts w:ascii="Times New Roman"/>
                <w:b w:val="false"/>
                <w:i w:val="false"/>
                <w:color w:val="000000"/>
                <w:sz w:val="20"/>
              </w:rPr>
              <w:t>категории, тренер среднего</w:t>
            </w:r>
            <w:r>
              <w:br/>
            </w:r>
            <w:r>
              <w:rPr>
                <w:rFonts w:ascii="Times New Roman"/>
                <w:b w:val="false"/>
                <w:i w:val="false"/>
                <w:color w:val="000000"/>
                <w:sz w:val="20"/>
              </w:rPr>
              <w:t>уровня квалификации первой</w:t>
            </w:r>
            <w:r>
              <w:br/>
            </w:r>
            <w:r>
              <w:rPr>
                <w:rFonts w:ascii="Times New Roman"/>
                <w:b w:val="false"/>
                <w:i w:val="false"/>
                <w:color w:val="000000"/>
                <w:sz w:val="20"/>
              </w:rPr>
              <w:t>категории, тренер-</w:t>
            </w:r>
            <w:r>
              <w:br/>
            </w:r>
            <w:r>
              <w:rPr>
                <w:rFonts w:ascii="Times New Roman"/>
                <w:b w:val="false"/>
                <w:i w:val="false"/>
                <w:color w:val="000000"/>
                <w:sz w:val="20"/>
              </w:rPr>
              <w:t>преподаватель среднего уровня</w:t>
            </w:r>
            <w:r>
              <w:br/>
            </w:r>
            <w:r>
              <w:rPr>
                <w:rFonts w:ascii="Times New Roman"/>
                <w:b w:val="false"/>
                <w:i w:val="false"/>
                <w:color w:val="000000"/>
                <w:sz w:val="20"/>
              </w:rPr>
              <w:t>квалификации первой</w:t>
            </w:r>
            <w:r>
              <w:br/>
            </w:r>
            <w:r>
              <w:rPr>
                <w:rFonts w:ascii="Times New Roman"/>
                <w:b w:val="false"/>
                <w:i w:val="false"/>
                <w:color w:val="000000"/>
                <w:sz w:val="20"/>
              </w:rPr>
              <w:t>категории, методист высшего</w:t>
            </w:r>
            <w:r>
              <w:br/>
            </w:r>
            <w:r>
              <w:rPr>
                <w:rFonts w:ascii="Times New Roman"/>
                <w:b w:val="false"/>
                <w:i w:val="false"/>
                <w:color w:val="000000"/>
                <w:sz w:val="20"/>
              </w:rPr>
              <w:t>уровня квалификации первой</w:t>
            </w:r>
            <w:r>
              <w:br/>
            </w:r>
            <w:r>
              <w:rPr>
                <w:rFonts w:ascii="Times New Roman"/>
                <w:b w:val="false"/>
                <w:i w:val="false"/>
                <w:color w:val="000000"/>
                <w:sz w:val="20"/>
              </w:rPr>
              <w:t>категории, методист среднего</w:t>
            </w:r>
            <w:r>
              <w:br/>
            </w:r>
            <w:r>
              <w:rPr>
                <w:rFonts w:ascii="Times New Roman"/>
                <w:b w:val="false"/>
                <w:i w:val="false"/>
                <w:color w:val="000000"/>
                <w:sz w:val="20"/>
              </w:rPr>
              <w:t>уровня квалификации первой</w:t>
            </w:r>
            <w:r>
              <w:br/>
            </w:r>
            <w:r>
              <w:rPr>
                <w:rFonts w:ascii="Times New Roman"/>
                <w:b w:val="false"/>
                <w:i w:val="false"/>
                <w:color w:val="000000"/>
                <w:sz w:val="20"/>
              </w:rPr>
              <w:t>категории, инструктор-</w:t>
            </w:r>
            <w:r>
              <w:br/>
            </w:r>
            <w:r>
              <w:rPr>
                <w:rFonts w:ascii="Times New Roman"/>
                <w:b w:val="false"/>
                <w:i w:val="false"/>
                <w:color w:val="000000"/>
                <w:sz w:val="20"/>
              </w:rPr>
              <w:t>спортсмен высшего уровня</w:t>
            </w:r>
            <w:r>
              <w:br/>
            </w:r>
            <w:r>
              <w:rPr>
                <w:rFonts w:ascii="Times New Roman"/>
                <w:b w:val="false"/>
                <w:i w:val="false"/>
                <w:color w:val="000000"/>
                <w:sz w:val="20"/>
              </w:rPr>
              <w:t>квалификации первой</w:t>
            </w:r>
            <w:r>
              <w:br/>
            </w:r>
            <w:r>
              <w:rPr>
                <w:rFonts w:ascii="Times New Roman"/>
                <w:b w:val="false"/>
                <w:i w:val="false"/>
                <w:color w:val="000000"/>
                <w:sz w:val="20"/>
              </w:rPr>
              <w:t>категории, спортивный судья</w:t>
            </w:r>
            <w:r>
              <w:br/>
            </w:r>
            <w:r>
              <w:rPr>
                <w:rFonts w:ascii="Times New Roman"/>
                <w:b w:val="false"/>
                <w:i w:val="false"/>
                <w:color w:val="000000"/>
                <w:sz w:val="20"/>
              </w:rPr>
              <w:t>первой категории"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местного</w:t>
            </w:r>
            <w:r>
              <w:br/>
            </w:r>
            <w:r>
              <w:rPr>
                <w:rFonts w:ascii="Times New Roman"/>
                <w:b w:val="false"/>
                <w:i w:val="false"/>
                <w:color w:val="000000"/>
                <w:sz w:val="20"/>
              </w:rPr>
              <w:t>исполнительного органа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в области физической культуры и спорта)</w:t>
            </w:r>
          </w:p>
        </w:tc>
      </w:tr>
    </w:tbl>
    <w:bookmarkStart w:name="z297" w:id="112"/>
    <w:p>
      <w:pPr>
        <w:spacing w:after="0"/>
        <w:ind w:left="0"/>
        <w:jc w:val="left"/>
      </w:pPr>
      <w:r>
        <w:rPr>
          <w:rFonts w:ascii="Times New Roman"/>
          <w:b/>
          <w:i w:val="false"/>
          <w:color w:val="000000"/>
        </w:rPr>
        <w:t xml:space="preserve">                                      Заявление</w:t>
      </w:r>
      <w:r>
        <w:br/>
      </w:r>
      <w:r>
        <w:rPr>
          <w:rFonts w:ascii="Times New Roman"/>
          <w:b/>
          <w:i w:val="false"/>
          <w:color w:val="000000"/>
        </w:rPr>
        <w:t xml:space="preserve">             ___________________________________________________________________</w:t>
      </w:r>
      <w:r>
        <w:br/>
      </w:r>
      <w:r>
        <w:rPr>
          <w:rFonts w:ascii="Times New Roman"/>
          <w:b/>
          <w:i w:val="false"/>
          <w:color w:val="000000"/>
        </w:rPr>
        <w:t xml:space="preserve"> (для тренера, тренера-преподавателя инструктора-спортсмена, спортивного судьи</w:t>
      </w:r>
      <w:r>
        <w:br/>
      </w:r>
      <w:r>
        <w:rPr>
          <w:rFonts w:ascii="Times New Roman"/>
          <w:b/>
          <w:i w:val="false"/>
          <w:color w:val="000000"/>
        </w:rPr>
        <w:t xml:space="preserve">       указать вид спорта, для методиста – наименование спортивной организации)</w:t>
      </w:r>
    </w:p>
    <w:bookmarkEnd w:id="112"/>
    <w:bookmarkStart w:name="z298" w:id="113"/>
    <w:p>
      <w:pPr>
        <w:spacing w:after="0"/>
        <w:ind w:left="0"/>
        <w:jc w:val="both"/>
      </w:pPr>
      <w:r>
        <w:rPr>
          <w:rFonts w:ascii="Times New Roman"/>
          <w:b w:val="false"/>
          <w:i w:val="false"/>
          <w:color w:val="000000"/>
          <w:sz w:val="28"/>
        </w:rPr>
        <w:t>
      Я, ____________________________________________________________</w:t>
      </w:r>
      <w:r>
        <w:br/>
      </w:r>
      <w:r>
        <w:rPr>
          <w:rFonts w:ascii="Times New Roman"/>
          <w:b w:val="false"/>
          <w:i w:val="false"/>
          <w:color w:val="000000"/>
          <w:sz w:val="28"/>
        </w:rPr>
        <w:t>Год рождения _________________</w:t>
      </w:r>
      <w:r>
        <w:br/>
      </w:r>
      <w:r>
        <w:rPr>
          <w:rFonts w:ascii="Times New Roman"/>
          <w:b w:val="false"/>
          <w:i w:val="false"/>
          <w:color w:val="000000"/>
          <w:sz w:val="28"/>
        </w:rPr>
        <w:t>Спортивное звание ____________</w:t>
      </w:r>
      <w:r>
        <w:br/>
      </w:r>
      <w:r>
        <w:rPr>
          <w:rFonts w:ascii="Times New Roman"/>
          <w:b w:val="false"/>
          <w:i w:val="false"/>
          <w:color w:val="000000"/>
          <w:sz w:val="28"/>
        </w:rPr>
        <w:t>Место работы, занимаемая должность _____________________________</w:t>
      </w:r>
      <w:r>
        <w:br/>
      </w:r>
      <w:r>
        <w:rPr>
          <w:rFonts w:ascii="Times New Roman"/>
          <w:b w:val="false"/>
          <w:i w:val="false"/>
          <w:color w:val="000000"/>
          <w:sz w:val="28"/>
        </w:rPr>
        <w:t>Стаж тренерско-преподавательской работы _________________________</w:t>
      </w:r>
      <w:r>
        <w:br/>
      </w:r>
      <w:r>
        <w:rPr>
          <w:rFonts w:ascii="Times New Roman"/>
          <w:b w:val="false"/>
          <w:i w:val="false"/>
          <w:color w:val="000000"/>
          <w:sz w:val="28"/>
        </w:rPr>
        <w:t>Домашний адрес: _______________________________________________</w:t>
      </w:r>
      <w:r>
        <w:br/>
      </w:r>
      <w:r>
        <w:rPr>
          <w:rFonts w:ascii="Times New Roman"/>
          <w:b w:val="false"/>
          <w:i w:val="false"/>
          <w:color w:val="000000"/>
          <w:sz w:val="28"/>
        </w:rPr>
        <w:t>Прошу рассмотреть вопрос присвоения мне</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Основанием для присвоения спортивных разрядов и квалификационных категорий считаю следующие результаты:</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_______________________________________________________________</w:t>
      </w:r>
    </w:p>
    <w:bookmarkEnd w:id="113"/>
    <w:bookmarkStart w:name="z299" w:id="114"/>
    <w:p>
      <w:pPr>
        <w:spacing w:after="0"/>
        <w:ind w:left="0"/>
        <w:jc w:val="both"/>
      </w:pPr>
      <w:r>
        <w:rPr>
          <w:rFonts w:ascii="Times New Roman"/>
          <w:b w:val="false"/>
          <w:i w:val="false"/>
          <w:color w:val="000000"/>
          <w:sz w:val="28"/>
        </w:rPr>
        <w:t>
      Согласен на использование сведений, предусмотренных стандартом государственной услуги "Присвоение спортивных разрядов: "кандидат в мастера спорта Республики Казахстан", спортсмен 1 разряда и квалификационных категории: тренер высшего уровня квалификации первой категории, тренер-преподаватель высшего уровня квалификации первой категории, тренер среднего уровня квалификации первой категории, тренер-преподаватель среднего уровня квалификации первой категории, методист высшего уровня квалификации первой категории, методист среднего уровня квалификации первой категории, инструктор-спортсмен высшего уровня квалификации первой категории, спортивный судья первой категории", составляющих охраняемую законом тайну, содержащихся в информационных системах.</w:t>
      </w:r>
    </w:p>
    <w:bookmarkEnd w:id="114"/>
    <w:bookmarkStart w:name="z300" w:id="115"/>
    <w:p>
      <w:pPr>
        <w:spacing w:after="0"/>
        <w:ind w:left="0"/>
        <w:jc w:val="both"/>
      </w:pPr>
      <w:r>
        <w:rPr>
          <w:rFonts w:ascii="Times New Roman"/>
          <w:b w:val="false"/>
          <w:i w:val="false"/>
          <w:color w:val="000000"/>
          <w:sz w:val="28"/>
        </w:rPr>
        <w:t>
      "___" __________ 20__ года ________________________</w:t>
      </w:r>
      <w:r>
        <w:br/>
      </w:r>
      <w:r>
        <w:rPr>
          <w:rFonts w:ascii="Times New Roman"/>
          <w:b w:val="false"/>
          <w:i w:val="false"/>
          <w:color w:val="000000"/>
          <w:sz w:val="28"/>
        </w:rPr>
        <w:t xml:space="preserve">                                     (личная подпись)</w:t>
      </w:r>
    </w:p>
    <w:bookmarkEnd w:id="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стандарту</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"Присвоение спортивных</w:t>
            </w:r>
            <w:r>
              <w:br/>
            </w:r>
            <w:r>
              <w:rPr>
                <w:rFonts w:ascii="Times New Roman"/>
                <w:b w:val="false"/>
                <w:i w:val="false"/>
                <w:color w:val="000000"/>
                <w:sz w:val="20"/>
              </w:rPr>
              <w:t>разрядов: "кандидат в мастера</w:t>
            </w:r>
            <w:r>
              <w:br/>
            </w:r>
            <w:r>
              <w:rPr>
                <w:rFonts w:ascii="Times New Roman"/>
                <w:b w:val="false"/>
                <w:i w:val="false"/>
                <w:color w:val="000000"/>
                <w:sz w:val="20"/>
              </w:rPr>
              <w:t>спорта Республики Казахстан",</w:t>
            </w:r>
            <w:r>
              <w:br/>
            </w:r>
            <w:r>
              <w:rPr>
                <w:rFonts w:ascii="Times New Roman"/>
                <w:b w:val="false"/>
                <w:i w:val="false"/>
                <w:color w:val="000000"/>
                <w:sz w:val="20"/>
              </w:rPr>
              <w:t>спортсмен 1 разряда и</w:t>
            </w:r>
            <w:r>
              <w:br/>
            </w:r>
            <w:r>
              <w:rPr>
                <w:rFonts w:ascii="Times New Roman"/>
                <w:b w:val="false"/>
                <w:i w:val="false"/>
                <w:color w:val="000000"/>
                <w:sz w:val="20"/>
              </w:rPr>
              <w:t>квалификационных категории:</w:t>
            </w:r>
            <w:r>
              <w:br/>
            </w:r>
            <w:r>
              <w:rPr>
                <w:rFonts w:ascii="Times New Roman"/>
                <w:b w:val="false"/>
                <w:i w:val="false"/>
                <w:color w:val="000000"/>
                <w:sz w:val="20"/>
              </w:rPr>
              <w:t>тренер высшего уровня</w:t>
            </w:r>
            <w:r>
              <w:br/>
            </w:r>
            <w:r>
              <w:rPr>
                <w:rFonts w:ascii="Times New Roman"/>
                <w:b w:val="false"/>
                <w:i w:val="false"/>
                <w:color w:val="000000"/>
                <w:sz w:val="20"/>
              </w:rPr>
              <w:t>квалификации первой</w:t>
            </w:r>
            <w:r>
              <w:br/>
            </w:r>
            <w:r>
              <w:rPr>
                <w:rFonts w:ascii="Times New Roman"/>
                <w:b w:val="false"/>
                <w:i w:val="false"/>
                <w:color w:val="000000"/>
                <w:sz w:val="20"/>
              </w:rPr>
              <w:t>категории, тренер-</w:t>
            </w:r>
            <w:r>
              <w:br/>
            </w:r>
            <w:r>
              <w:rPr>
                <w:rFonts w:ascii="Times New Roman"/>
                <w:b w:val="false"/>
                <w:i w:val="false"/>
                <w:color w:val="000000"/>
                <w:sz w:val="20"/>
              </w:rPr>
              <w:t>преподаватель высшего уровня</w:t>
            </w:r>
            <w:r>
              <w:br/>
            </w:r>
            <w:r>
              <w:rPr>
                <w:rFonts w:ascii="Times New Roman"/>
                <w:b w:val="false"/>
                <w:i w:val="false"/>
                <w:color w:val="000000"/>
                <w:sz w:val="20"/>
              </w:rPr>
              <w:t>квалификации первой</w:t>
            </w:r>
            <w:r>
              <w:br/>
            </w:r>
            <w:r>
              <w:rPr>
                <w:rFonts w:ascii="Times New Roman"/>
                <w:b w:val="false"/>
                <w:i w:val="false"/>
                <w:color w:val="000000"/>
                <w:sz w:val="20"/>
              </w:rPr>
              <w:t>категории, тренер среднего</w:t>
            </w:r>
            <w:r>
              <w:br/>
            </w:r>
            <w:r>
              <w:rPr>
                <w:rFonts w:ascii="Times New Roman"/>
                <w:b w:val="false"/>
                <w:i w:val="false"/>
                <w:color w:val="000000"/>
                <w:sz w:val="20"/>
              </w:rPr>
              <w:t>уровня квалификации первой</w:t>
            </w:r>
            <w:r>
              <w:br/>
            </w:r>
            <w:r>
              <w:rPr>
                <w:rFonts w:ascii="Times New Roman"/>
                <w:b w:val="false"/>
                <w:i w:val="false"/>
                <w:color w:val="000000"/>
                <w:sz w:val="20"/>
              </w:rPr>
              <w:t>категории, тренер-</w:t>
            </w:r>
            <w:r>
              <w:br/>
            </w:r>
            <w:r>
              <w:rPr>
                <w:rFonts w:ascii="Times New Roman"/>
                <w:b w:val="false"/>
                <w:i w:val="false"/>
                <w:color w:val="000000"/>
                <w:sz w:val="20"/>
              </w:rPr>
              <w:t>преподаватель среднего уровня</w:t>
            </w:r>
            <w:r>
              <w:br/>
            </w:r>
            <w:r>
              <w:rPr>
                <w:rFonts w:ascii="Times New Roman"/>
                <w:b w:val="false"/>
                <w:i w:val="false"/>
                <w:color w:val="000000"/>
                <w:sz w:val="20"/>
              </w:rPr>
              <w:t>квалификации первой</w:t>
            </w:r>
            <w:r>
              <w:br/>
            </w:r>
            <w:r>
              <w:rPr>
                <w:rFonts w:ascii="Times New Roman"/>
                <w:b w:val="false"/>
                <w:i w:val="false"/>
                <w:color w:val="000000"/>
                <w:sz w:val="20"/>
              </w:rPr>
              <w:t>категории, методист высшего</w:t>
            </w:r>
            <w:r>
              <w:br/>
            </w:r>
            <w:r>
              <w:rPr>
                <w:rFonts w:ascii="Times New Roman"/>
                <w:b w:val="false"/>
                <w:i w:val="false"/>
                <w:color w:val="000000"/>
                <w:sz w:val="20"/>
              </w:rPr>
              <w:t>уровня квалификации первой</w:t>
            </w:r>
            <w:r>
              <w:br/>
            </w:r>
            <w:r>
              <w:rPr>
                <w:rFonts w:ascii="Times New Roman"/>
                <w:b w:val="false"/>
                <w:i w:val="false"/>
                <w:color w:val="000000"/>
                <w:sz w:val="20"/>
              </w:rPr>
              <w:t>категории, методист среднего</w:t>
            </w:r>
            <w:r>
              <w:br/>
            </w:r>
            <w:r>
              <w:rPr>
                <w:rFonts w:ascii="Times New Roman"/>
                <w:b w:val="false"/>
                <w:i w:val="false"/>
                <w:color w:val="000000"/>
                <w:sz w:val="20"/>
              </w:rPr>
              <w:t>уровня квалификации первой</w:t>
            </w:r>
            <w:r>
              <w:br/>
            </w:r>
            <w:r>
              <w:rPr>
                <w:rFonts w:ascii="Times New Roman"/>
                <w:b w:val="false"/>
                <w:i w:val="false"/>
                <w:color w:val="000000"/>
                <w:sz w:val="20"/>
              </w:rPr>
              <w:t>категории, инструктор-</w:t>
            </w:r>
            <w:r>
              <w:br/>
            </w:r>
            <w:r>
              <w:rPr>
                <w:rFonts w:ascii="Times New Roman"/>
                <w:b w:val="false"/>
                <w:i w:val="false"/>
                <w:color w:val="000000"/>
                <w:sz w:val="20"/>
              </w:rPr>
              <w:t>спортсмен высшего уровня</w:t>
            </w:r>
            <w:r>
              <w:br/>
            </w:r>
            <w:r>
              <w:rPr>
                <w:rFonts w:ascii="Times New Roman"/>
                <w:b w:val="false"/>
                <w:i w:val="false"/>
                <w:color w:val="000000"/>
                <w:sz w:val="20"/>
              </w:rPr>
              <w:t>квалификации первой</w:t>
            </w:r>
            <w:r>
              <w:br/>
            </w:r>
            <w:r>
              <w:rPr>
                <w:rFonts w:ascii="Times New Roman"/>
                <w:b w:val="false"/>
                <w:i w:val="false"/>
                <w:color w:val="000000"/>
                <w:sz w:val="20"/>
              </w:rPr>
              <w:t>категории, спортивный судья</w:t>
            </w:r>
            <w:r>
              <w:br/>
            </w:r>
            <w:r>
              <w:rPr>
                <w:rFonts w:ascii="Times New Roman"/>
                <w:b w:val="false"/>
                <w:i w:val="false"/>
                <w:color w:val="000000"/>
                <w:sz w:val="20"/>
              </w:rPr>
              <w:t>первой категории"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03" w:id="116"/>
    <w:p>
      <w:pPr>
        <w:spacing w:after="0"/>
        <w:ind w:left="0"/>
        <w:jc w:val="left"/>
      </w:pPr>
      <w:r>
        <w:rPr>
          <w:rFonts w:ascii="Times New Roman"/>
          <w:b/>
          <w:i w:val="false"/>
          <w:color w:val="000000"/>
        </w:rPr>
        <w:t xml:space="preserve">        Справка о подготовке спортсменов тренером, тренером-преподавателем</w:t>
      </w:r>
      <w:r>
        <w:br/>
      </w:r>
      <w:r>
        <w:rPr>
          <w:rFonts w:ascii="Times New Roman"/>
          <w:b/>
          <w:i w:val="false"/>
          <w:color w:val="000000"/>
        </w:rPr>
        <w:t xml:space="preserve">       ___________________________________________________________________</w:t>
      </w:r>
      <w:r>
        <w:br/>
      </w:r>
      <w:r>
        <w:rPr>
          <w:rFonts w:ascii="Times New Roman"/>
          <w:b/>
          <w:i w:val="false"/>
          <w:color w:val="000000"/>
        </w:rPr>
        <w:t xml:space="preserve">                   (фамилия, имя, отчество (в случае наличия)</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6"/>
        <w:gridCol w:w="4266"/>
        <w:gridCol w:w="836"/>
        <w:gridCol w:w="1480"/>
        <w:gridCol w:w="836"/>
        <w:gridCol w:w="836"/>
        <w:gridCol w:w="2013"/>
        <w:gridCol w:w="837"/>
      </w:tblGrid>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(в случае наличия) подготовленного спортсмена</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со спортсменом</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Подтверждающий документ</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Спортивный результат</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Куда зачислен (передан)</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Подтверждающий документ</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4" w:id="117"/>
    <w:p>
      <w:pPr>
        <w:spacing w:after="0"/>
        <w:ind w:left="0"/>
        <w:jc w:val="both"/>
      </w:pPr>
      <w:r>
        <w:rPr>
          <w:rFonts w:ascii="Times New Roman"/>
          <w:b w:val="false"/>
          <w:i w:val="false"/>
          <w:color w:val="000000"/>
          <w:sz w:val="28"/>
        </w:rPr>
        <w:t>
      Подпись руководителя ___________________</w:t>
      </w:r>
      <w:r>
        <w:br/>
      </w:r>
      <w:r>
        <w:rPr>
          <w:rFonts w:ascii="Times New Roman"/>
          <w:b w:val="false"/>
          <w:i w:val="false"/>
          <w:color w:val="000000"/>
          <w:sz w:val="28"/>
        </w:rPr>
        <w:t>Место для печати "____" __________20__ года</w:t>
      </w:r>
      <w:r>
        <w:br/>
      </w:r>
      <w:r>
        <w:rPr>
          <w:rFonts w:ascii="Times New Roman"/>
          <w:b w:val="false"/>
          <w:i w:val="false"/>
          <w:color w:val="000000"/>
          <w:sz w:val="28"/>
        </w:rPr>
        <w:t>Подпись руководителя</w:t>
      </w:r>
      <w:r>
        <w:br/>
      </w:r>
      <w:r>
        <w:rPr>
          <w:rFonts w:ascii="Times New Roman"/>
          <w:b w:val="false"/>
          <w:i w:val="false"/>
          <w:color w:val="000000"/>
          <w:sz w:val="28"/>
        </w:rPr>
        <w:t>городского (районного) отдела спорта ____________________</w:t>
      </w:r>
      <w:r>
        <w:br/>
      </w:r>
      <w:r>
        <w:rPr>
          <w:rFonts w:ascii="Times New Roman"/>
          <w:b w:val="false"/>
          <w:i w:val="false"/>
          <w:color w:val="000000"/>
          <w:sz w:val="28"/>
        </w:rPr>
        <w:t>Место для печати "____" __________20__ года</w:t>
      </w:r>
    </w:p>
    <w:bookmarkEnd w:id="1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Правилам</w:t>
            </w:r>
            <w:r>
              <w:br/>
            </w:r>
            <w:r>
              <w:rPr>
                <w:rFonts w:ascii="Times New Roman"/>
                <w:b w:val="false"/>
                <w:i w:val="false"/>
                <w:color w:val="000000"/>
                <w:sz w:val="20"/>
              </w:rPr>
              <w:t>присвоения и лишения</w:t>
            </w:r>
            <w:r>
              <w:br/>
            </w:r>
            <w:r>
              <w:rPr>
                <w:rFonts w:ascii="Times New Roman"/>
                <w:b w:val="false"/>
                <w:i w:val="false"/>
                <w:color w:val="000000"/>
                <w:sz w:val="20"/>
              </w:rPr>
              <w:t>спортивных званий, разрядов и</w:t>
            </w:r>
            <w:r>
              <w:br/>
            </w:r>
            <w:r>
              <w:rPr>
                <w:rFonts w:ascii="Times New Roman"/>
                <w:b w:val="false"/>
                <w:i w:val="false"/>
                <w:color w:val="000000"/>
                <w:sz w:val="20"/>
              </w:rPr>
              <w:t>квалификационных категорий,</w:t>
            </w:r>
            <w:r>
              <w:br/>
            </w:r>
            <w:r>
              <w:rPr>
                <w:rFonts w:ascii="Times New Roman"/>
                <w:b w:val="false"/>
                <w:i w:val="false"/>
                <w:color w:val="000000"/>
                <w:sz w:val="20"/>
              </w:rPr>
              <w:t>выдачи нагрудных знаков,</w:t>
            </w:r>
            <w:r>
              <w:br/>
            </w:r>
            <w:r>
              <w:rPr>
                <w:rFonts w:ascii="Times New Roman"/>
                <w:b w:val="false"/>
                <w:i w:val="false"/>
                <w:color w:val="000000"/>
                <w:sz w:val="20"/>
              </w:rPr>
              <w:t>а также их описание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2047"/>
        <w:gridCol w:w="974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118"/>
          <w:p>
            <w:pPr>
              <w:spacing w:after="20"/>
              <w:ind w:left="20"/>
              <w:jc w:val="both"/>
            </w:pPr>
            <w:r>
              <w:rPr>
                <w:rFonts w:ascii="Times New Roman"/>
                <w:b w:val="false"/>
                <w:i w:val="false"/>
                <w:color w:val="000000"/>
                <w:sz w:val="20"/>
              </w:rPr>
              <w:t>
Стандарт государственной услуги</w:t>
            </w:r>
            <w:r>
              <w:br/>
            </w:r>
            <w:r>
              <w:rPr>
                <w:rFonts w:ascii="Times New Roman"/>
                <w:b w:val="false"/>
                <w:i w:val="false"/>
                <w:color w:val="000000"/>
                <w:sz w:val="20"/>
              </w:rPr>
              <w:t>
"Присвоение спортивных разрядов: спортсмен 2 разряда, спортсмен 3 разряда, спортсмен 1 юношеского разряда, спортсмен 2 юношеского разряда, спортсмен 3 юношеского разряда и квалификационных категории: тренер высшего уровня квалификации второй категории, тренер-преподаватель высшего уровня квалификации второй категории, тренер среднего уровня квалификации второй категории, тренер-преподаватель среднего уровня квалификации второй категории, методист высшего уровня квалификации второй категории, методист среднего уровня квалификации второй категории, инструктор-спортсмен высшего уровня квалификации второй категории, спортивный судья"</w:t>
            </w:r>
          </w:p>
          <w:bookmarkEnd w:id="118"/>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Местный исполнительного орган районов и городов областного значения, акимы районов в городах Нур-Султане, Алматы и Шымкенте (далее – услугодатель)</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119"/>
          <w:p>
            <w:pPr>
              <w:spacing w:after="20"/>
              <w:ind w:left="20"/>
              <w:jc w:val="both"/>
            </w:pPr>
            <w:r>
              <w:rPr>
                <w:rFonts w:ascii="Times New Roman"/>
                <w:b w:val="false"/>
                <w:i w:val="false"/>
                <w:color w:val="000000"/>
                <w:sz w:val="20"/>
              </w:rPr>
              <w:t>
Прием документов осуществляется через Государственную корпорацию "Правительство для граждан", веб-портал "электронного правительства": www.egov.kz.</w:t>
            </w:r>
            <w:r>
              <w:br/>
            </w:r>
            <w:r>
              <w:rPr>
                <w:rFonts w:ascii="Times New Roman"/>
                <w:b w:val="false"/>
                <w:i w:val="false"/>
                <w:color w:val="000000"/>
                <w:sz w:val="20"/>
              </w:rPr>
              <w:t>
Выдача результата оказания государственной услуги осуществляется через Государственную корпорацию "Правительство для граждан".</w:t>
            </w:r>
          </w:p>
          <w:bookmarkEnd w:id="119"/>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(десять) рабочих дней.</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Электронная/бумажная.</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Результатом государственной услуги является удостоверение о присвоении юношеского разряда, удостоверение о присвоении квалификационной категории или копии приказа о присвоении юношеских разрядов и квалификационных категорий, либо мотивированный ответ об отказе в оказании государственной услуги.</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Физическим лицам бесплатно.</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120"/>
          <w:p>
            <w:pPr>
              <w:spacing w:after="20"/>
              <w:ind w:left="20"/>
              <w:jc w:val="both"/>
            </w:pPr>
            <w:r>
              <w:rPr>
                <w:rFonts w:ascii="Times New Roman"/>
                <w:b w:val="false"/>
                <w:i w:val="false"/>
                <w:color w:val="000000"/>
                <w:sz w:val="20"/>
              </w:rPr>
              <w:t xml:space="preserve">
1) услугодатели – с понедельника по пятницу, в соответствии с установленным графиком работы с 9.00 до 18.30 часов, за исключением выходных и праздничных дней, согласно </w:t>
            </w:r>
            <w:r>
              <w:rPr>
                <w:rFonts w:ascii="Times New Roman"/>
                <w:b w:val="false"/>
                <w:i w:val="false"/>
                <w:color w:val="000000"/>
                <w:sz w:val="20"/>
              </w:rPr>
              <w:t>Трудовому кодексу</w:t>
            </w:r>
            <w:r>
              <w:rPr>
                <w:rFonts w:ascii="Times New Roman"/>
                <w:b w:val="false"/>
                <w:i w:val="false"/>
                <w:color w:val="000000"/>
                <w:sz w:val="20"/>
              </w:rPr>
              <w:t xml:space="preserve"> Республики Казахстан от 23 ноября 2015 года (далее – Кодекс) с перерывом на обед с 13.00 часов до 14.30 часов; </w:t>
            </w:r>
            <w:r>
              <w:br/>
            </w:r>
            <w:r>
              <w:rPr>
                <w:rFonts w:ascii="Times New Roman"/>
                <w:b w:val="false"/>
                <w:i w:val="false"/>
                <w:color w:val="000000"/>
                <w:sz w:val="20"/>
              </w:rPr>
              <w:t>
</w:t>
            </w:r>
            <w:r>
              <w:rPr>
                <w:rFonts w:ascii="Times New Roman"/>
                <w:b w:val="false"/>
                <w:i w:val="false"/>
                <w:color w:val="000000"/>
                <w:sz w:val="20"/>
              </w:rPr>
              <w:t xml:space="preserve">2) Государственной корпорации – с понедельника по субботу включительно, в соответствии с установленным графиком работы с 9.00 до 20.00 часов без перерыва на обед, за исключением воскресенья и праздничных дней, согласно Кодексу; </w:t>
            </w:r>
            <w:r>
              <w:br/>
            </w:r>
            <w:r>
              <w:rPr>
                <w:rFonts w:ascii="Times New Roman"/>
                <w:b w:val="false"/>
                <w:i w:val="false"/>
                <w:color w:val="000000"/>
                <w:sz w:val="20"/>
              </w:rPr>
              <w:t>
</w:t>
            </w:r>
            <w:r>
              <w:rPr>
                <w:rFonts w:ascii="Times New Roman"/>
                <w:b w:val="false"/>
                <w:i w:val="false"/>
                <w:color w:val="000000"/>
                <w:sz w:val="20"/>
              </w:rPr>
              <w:t xml:space="preserve">3)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Кодексу, прием заявлений и выдача результатов оказания государственной услуги осуществляется следующим рабочим днем). </w:t>
            </w:r>
            <w:r>
              <w:br/>
            </w:r>
            <w:r>
              <w:rPr>
                <w:rFonts w:ascii="Times New Roman"/>
                <w:b w:val="false"/>
                <w:i w:val="false"/>
                <w:color w:val="000000"/>
                <w:sz w:val="20"/>
              </w:rPr>
              <w:t>
Адреса мест оказания государственной услуги размещены на интернет – ресурсе Комитета по делам спорта и физической культуры Министерства культуры и спорта Республики Казахстан: www.gov.kz/memleket/entities/sport в разделе "Услуги".</w:t>
            </w:r>
          </w:p>
          <w:bookmarkEnd w:id="120"/>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121"/>
          <w:p>
            <w:pPr>
              <w:spacing w:after="20"/>
              <w:ind w:left="20"/>
              <w:jc w:val="both"/>
            </w:pPr>
            <w:r>
              <w:rPr>
                <w:rFonts w:ascii="Times New Roman"/>
                <w:b w:val="false"/>
                <w:i w:val="false"/>
                <w:color w:val="000000"/>
                <w:sz w:val="20"/>
              </w:rPr>
              <w:t>
в Государственную корпорацию:</w:t>
            </w:r>
            <w:r>
              <w:br/>
            </w:r>
            <w:r>
              <w:rPr>
                <w:rFonts w:ascii="Times New Roman"/>
                <w:b w:val="false"/>
                <w:i w:val="false"/>
                <w:color w:val="000000"/>
                <w:sz w:val="20"/>
              </w:rPr>
              <w:t>
</w:t>
            </w:r>
            <w:r>
              <w:rPr>
                <w:rFonts w:ascii="Times New Roman"/>
                <w:b w:val="false"/>
                <w:i w:val="false"/>
                <w:color w:val="000000"/>
                <w:sz w:val="20"/>
              </w:rPr>
              <w:t>1) для присвоения спортивных разрядов: "Спортсмен 2 разряда", "Спортсмен 3 разряда", "Спортсмен 1 юношеского разряда", "Спортсмен 2 юношеского разряда", "Спортсмен 3 юношеского разряда":</w:t>
            </w:r>
            <w:r>
              <w:br/>
            </w:r>
            <w:r>
              <w:rPr>
                <w:rFonts w:ascii="Times New Roman"/>
                <w:b w:val="false"/>
                <w:i w:val="false"/>
                <w:color w:val="000000"/>
                <w:sz w:val="20"/>
              </w:rPr>
              <w:t>
</w:t>
            </w:r>
            <w:r>
              <w:rPr>
                <w:rFonts w:ascii="Times New Roman"/>
                <w:b w:val="false"/>
                <w:i w:val="false"/>
                <w:color w:val="000000"/>
                <w:sz w:val="20"/>
              </w:rPr>
              <w:t>документ,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r>
              <w:br/>
            </w:r>
            <w:r>
              <w:rPr>
                <w:rFonts w:ascii="Times New Roman"/>
                <w:b w:val="false"/>
                <w:i w:val="false"/>
                <w:color w:val="000000"/>
                <w:sz w:val="20"/>
              </w:rPr>
              <w:t>
</w:t>
            </w:r>
            <w:r>
              <w:rPr>
                <w:rFonts w:ascii="Times New Roman"/>
                <w:b w:val="false"/>
                <w:i w:val="false"/>
                <w:color w:val="000000"/>
                <w:sz w:val="20"/>
              </w:rPr>
              <w:t>ходатайство, заверенное подписью и печатью первичной спортивной организации;</w:t>
            </w:r>
            <w:r>
              <w:br/>
            </w:r>
            <w:r>
              <w:rPr>
                <w:rFonts w:ascii="Times New Roman"/>
                <w:b w:val="false"/>
                <w:i w:val="false"/>
                <w:color w:val="000000"/>
                <w:sz w:val="20"/>
              </w:rPr>
              <w:t>
</w:t>
            </w:r>
            <w:r>
              <w:rPr>
                <w:rFonts w:ascii="Times New Roman"/>
                <w:b w:val="false"/>
                <w:i w:val="false"/>
                <w:color w:val="000000"/>
                <w:sz w:val="20"/>
              </w:rPr>
              <w:t>копии протоколов областных и (или) городских соревнований, заверенные печатью аккредитованной местной спортивной федерации по виду спорта, при отсутствии аккредитованной местной спортивной федерации по виду спорта, соревнований, заверенные печатью областного исполнительного органа по физической культуре и спорту или районных соревнований, заверенные печатью районных, городских исполнительных органов по физической культуре и спорту;</w:t>
            </w:r>
            <w:r>
              <w:br/>
            </w:r>
            <w:r>
              <w:rPr>
                <w:rFonts w:ascii="Times New Roman"/>
                <w:b w:val="false"/>
                <w:i w:val="false"/>
                <w:color w:val="000000"/>
                <w:sz w:val="20"/>
              </w:rPr>
              <w:t>
</w:t>
            </w:r>
            <w:r>
              <w:rPr>
                <w:rFonts w:ascii="Times New Roman"/>
                <w:b w:val="false"/>
                <w:i w:val="false"/>
                <w:color w:val="000000"/>
                <w:sz w:val="20"/>
              </w:rPr>
              <w:t>2) для присвоения квалификационных категорий: тренер высшего уровня квалификации второй категории, тренер-преподаватель высшего уровня квалификации второй категории, тренер среднего уровня квалификации второй категории, тренер-преподаватель среднего уровня квалификации второй категории:</w:t>
            </w:r>
            <w:r>
              <w:br/>
            </w:r>
            <w:r>
              <w:rPr>
                <w:rFonts w:ascii="Times New Roman"/>
                <w:b w:val="false"/>
                <w:i w:val="false"/>
                <w:color w:val="000000"/>
                <w:sz w:val="20"/>
              </w:rPr>
              <w:t>
</w:t>
            </w:r>
            <w:r>
              <w:rPr>
                <w:rFonts w:ascii="Times New Roman"/>
                <w:b w:val="false"/>
                <w:i w:val="false"/>
                <w:color w:val="000000"/>
                <w:sz w:val="20"/>
              </w:rPr>
              <w:t>документ,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r>
              <w:br/>
            </w:r>
            <w:r>
              <w:rPr>
                <w:rFonts w:ascii="Times New Roman"/>
                <w:b w:val="false"/>
                <w:i w:val="false"/>
                <w:color w:val="000000"/>
                <w:sz w:val="20"/>
              </w:rPr>
              <w:t>
</w:t>
            </w:r>
            <w:r>
              <w:rPr>
                <w:rFonts w:ascii="Times New Roman"/>
                <w:b w:val="false"/>
                <w:i w:val="false"/>
                <w:color w:val="000000"/>
                <w:sz w:val="20"/>
              </w:rPr>
              <w:t>заявление по форме согласно приложению 1 к настоящему стандарту государственной услуги;</w:t>
            </w:r>
            <w:r>
              <w:br/>
            </w:r>
            <w:r>
              <w:rPr>
                <w:rFonts w:ascii="Times New Roman"/>
                <w:b w:val="false"/>
                <w:i w:val="false"/>
                <w:color w:val="000000"/>
                <w:sz w:val="20"/>
              </w:rPr>
              <w:t>
</w:t>
            </w:r>
            <w:r>
              <w:rPr>
                <w:rFonts w:ascii="Times New Roman"/>
                <w:b w:val="false"/>
                <w:i w:val="false"/>
                <w:color w:val="000000"/>
                <w:sz w:val="20"/>
              </w:rPr>
              <w:t>диплом о профессиональном образовании;</w:t>
            </w:r>
            <w:r>
              <w:br/>
            </w:r>
            <w:r>
              <w:rPr>
                <w:rFonts w:ascii="Times New Roman"/>
                <w:b w:val="false"/>
                <w:i w:val="false"/>
                <w:color w:val="000000"/>
                <w:sz w:val="20"/>
              </w:rPr>
              <w:t>
</w:t>
            </w:r>
            <w:r>
              <w:rPr>
                <w:rFonts w:ascii="Times New Roman"/>
                <w:b w:val="false"/>
                <w:i w:val="false"/>
                <w:color w:val="000000"/>
                <w:sz w:val="20"/>
              </w:rPr>
              <w:t>трудовая книжка или трудовой договор с отметкой работодателя о дате и основании его прекращения, или выписка из актов работодателя, подтверждающая возникновение и прекращение трудовых отношений на основе заключения и прекращения трудового договора, или архивная справка, содержащая сведения о трудовой деятельности работника;</w:t>
            </w:r>
            <w:r>
              <w:br/>
            </w:r>
            <w:r>
              <w:rPr>
                <w:rFonts w:ascii="Times New Roman"/>
                <w:b w:val="false"/>
                <w:i w:val="false"/>
                <w:color w:val="000000"/>
                <w:sz w:val="20"/>
              </w:rPr>
              <w:t>
</w:t>
            </w:r>
            <w:r>
              <w:rPr>
                <w:rFonts w:ascii="Times New Roman"/>
                <w:b w:val="false"/>
                <w:i w:val="false"/>
                <w:color w:val="000000"/>
                <w:sz w:val="20"/>
              </w:rPr>
              <w:t>справка о подготовке спортсменов тренером, тренером-преподавателем по форме согласно приложению 2 к настоящему стандарту государственной услуги;</w:t>
            </w:r>
            <w:r>
              <w:br/>
            </w:r>
            <w:r>
              <w:rPr>
                <w:rFonts w:ascii="Times New Roman"/>
                <w:b w:val="false"/>
                <w:i w:val="false"/>
                <w:color w:val="000000"/>
                <w:sz w:val="20"/>
              </w:rPr>
              <w:t>
</w:t>
            </w:r>
            <w:r>
              <w:rPr>
                <w:rFonts w:ascii="Times New Roman"/>
                <w:b w:val="false"/>
                <w:i w:val="false"/>
                <w:color w:val="000000"/>
                <w:sz w:val="20"/>
              </w:rPr>
              <w:t>копии протоколов соревнований, заверенные печатью аккредитованной местной спортивной федерации по виду спорта, при отсутствии аккредитованной местной спортивной федерации по виду спорта, заверенные печатью областного исполнительного органа по физической культуре и спорту;</w:t>
            </w:r>
            <w:r>
              <w:br/>
            </w:r>
            <w:r>
              <w:rPr>
                <w:rFonts w:ascii="Times New Roman"/>
                <w:b w:val="false"/>
                <w:i w:val="false"/>
                <w:color w:val="000000"/>
                <w:sz w:val="20"/>
              </w:rPr>
              <w:t>
</w:t>
            </w:r>
            <w:r>
              <w:rPr>
                <w:rFonts w:ascii="Times New Roman"/>
                <w:b w:val="false"/>
                <w:i w:val="false"/>
                <w:color w:val="000000"/>
                <w:sz w:val="20"/>
              </w:rPr>
              <w:t>3) для присвоения квалификационных категорий: "методист высшего уровня квалификации второй категории", "методист среднего уровня квалификации второй категории":</w:t>
            </w:r>
            <w:r>
              <w:br/>
            </w:r>
            <w:r>
              <w:rPr>
                <w:rFonts w:ascii="Times New Roman"/>
                <w:b w:val="false"/>
                <w:i w:val="false"/>
                <w:color w:val="000000"/>
                <w:sz w:val="20"/>
              </w:rPr>
              <w:t>
</w:t>
            </w:r>
            <w:r>
              <w:rPr>
                <w:rFonts w:ascii="Times New Roman"/>
                <w:b w:val="false"/>
                <w:i w:val="false"/>
                <w:color w:val="000000"/>
                <w:sz w:val="20"/>
              </w:rPr>
              <w:t>документ,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r>
              <w:br/>
            </w:r>
            <w:r>
              <w:rPr>
                <w:rFonts w:ascii="Times New Roman"/>
                <w:b w:val="false"/>
                <w:i w:val="false"/>
                <w:color w:val="000000"/>
                <w:sz w:val="20"/>
              </w:rPr>
              <w:t>
</w:t>
            </w:r>
            <w:r>
              <w:rPr>
                <w:rFonts w:ascii="Times New Roman"/>
                <w:b w:val="false"/>
                <w:i w:val="false"/>
                <w:color w:val="000000"/>
                <w:sz w:val="20"/>
              </w:rPr>
              <w:t>заявление по форме согласно приложению 1 к настоящему стандарту государственной услуги;</w:t>
            </w:r>
            <w:r>
              <w:br/>
            </w:r>
            <w:r>
              <w:rPr>
                <w:rFonts w:ascii="Times New Roman"/>
                <w:b w:val="false"/>
                <w:i w:val="false"/>
                <w:color w:val="000000"/>
                <w:sz w:val="20"/>
              </w:rPr>
              <w:t>
</w:t>
            </w:r>
            <w:r>
              <w:rPr>
                <w:rFonts w:ascii="Times New Roman"/>
                <w:b w:val="false"/>
                <w:i w:val="false"/>
                <w:color w:val="000000"/>
                <w:sz w:val="20"/>
              </w:rPr>
              <w:t>диплом о профессиональном образовании;</w:t>
            </w:r>
            <w:r>
              <w:br/>
            </w:r>
            <w:r>
              <w:rPr>
                <w:rFonts w:ascii="Times New Roman"/>
                <w:b w:val="false"/>
                <w:i w:val="false"/>
                <w:color w:val="000000"/>
                <w:sz w:val="20"/>
              </w:rPr>
              <w:t>
</w:t>
            </w:r>
            <w:r>
              <w:rPr>
                <w:rFonts w:ascii="Times New Roman"/>
                <w:b w:val="false"/>
                <w:i w:val="false"/>
                <w:color w:val="000000"/>
                <w:sz w:val="20"/>
              </w:rPr>
              <w:t>трудовая книжка или трудовой договор с отметкой работодателя о дате и основании его прекращения, или выписка из актов работодателя, подтверждающая возникновение и прекращение трудовых отношений на основе заключения и прекращения трудового договора, или архивная справка, содержащая сведения о трудовой деятельности работника;</w:t>
            </w:r>
            <w:r>
              <w:br/>
            </w:r>
            <w:r>
              <w:rPr>
                <w:rFonts w:ascii="Times New Roman"/>
                <w:b w:val="false"/>
                <w:i w:val="false"/>
                <w:color w:val="000000"/>
                <w:sz w:val="20"/>
              </w:rPr>
              <w:t>
</w:t>
            </w:r>
            <w:r>
              <w:rPr>
                <w:rFonts w:ascii="Times New Roman"/>
                <w:b w:val="false"/>
                <w:i w:val="false"/>
                <w:color w:val="000000"/>
                <w:sz w:val="20"/>
              </w:rPr>
              <w:t>4) для присвоения квалификационной категории "инструктор-спортсмен высшего уровня квалификации второй категории":</w:t>
            </w:r>
            <w:r>
              <w:br/>
            </w:r>
            <w:r>
              <w:rPr>
                <w:rFonts w:ascii="Times New Roman"/>
                <w:b w:val="false"/>
                <w:i w:val="false"/>
                <w:color w:val="000000"/>
                <w:sz w:val="20"/>
              </w:rPr>
              <w:t>
</w:t>
            </w:r>
            <w:r>
              <w:rPr>
                <w:rFonts w:ascii="Times New Roman"/>
                <w:b w:val="false"/>
                <w:i w:val="false"/>
                <w:color w:val="000000"/>
                <w:sz w:val="20"/>
              </w:rPr>
              <w:t>документ,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r>
              <w:br/>
            </w:r>
            <w:r>
              <w:rPr>
                <w:rFonts w:ascii="Times New Roman"/>
                <w:b w:val="false"/>
                <w:i w:val="false"/>
                <w:color w:val="000000"/>
                <w:sz w:val="20"/>
              </w:rPr>
              <w:t>
</w:t>
            </w:r>
            <w:r>
              <w:rPr>
                <w:rFonts w:ascii="Times New Roman"/>
                <w:b w:val="false"/>
                <w:i w:val="false"/>
                <w:color w:val="000000"/>
                <w:sz w:val="20"/>
              </w:rPr>
              <w:t>заявление по форме согласно приложению 1 к настоящему стандарту государственной услуги;</w:t>
            </w:r>
            <w:r>
              <w:br/>
            </w:r>
            <w:r>
              <w:rPr>
                <w:rFonts w:ascii="Times New Roman"/>
                <w:b w:val="false"/>
                <w:i w:val="false"/>
                <w:color w:val="000000"/>
                <w:sz w:val="20"/>
              </w:rPr>
              <w:t>
</w:t>
            </w:r>
            <w:r>
              <w:rPr>
                <w:rFonts w:ascii="Times New Roman"/>
                <w:b w:val="false"/>
                <w:i w:val="false"/>
                <w:color w:val="000000"/>
                <w:sz w:val="20"/>
              </w:rPr>
              <w:t>диплом о профессиональном образовании;</w:t>
            </w:r>
            <w:r>
              <w:br/>
            </w:r>
            <w:r>
              <w:rPr>
                <w:rFonts w:ascii="Times New Roman"/>
                <w:b w:val="false"/>
                <w:i w:val="false"/>
                <w:color w:val="000000"/>
                <w:sz w:val="20"/>
              </w:rPr>
              <w:t>
</w:t>
            </w:r>
            <w:r>
              <w:rPr>
                <w:rFonts w:ascii="Times New Roman"/>
                <w:b w:val="false"/>
                <w:i w:val="false"/>
                <w:color w:val="000000"/>
                <w:sz w:val="20"/>
              </w:rPr>
              <w:t>трудовая книжка или трудовой договор с отметкой работодателя о дате и основании его прекращения, или выписка из актов работодателя, подтверждающая возникновение и прекращение трудовых отношений на основе заключения и прекращения трудового договора, или архивная справка, содержащая сведения о трудовой деятельности работника;</w:t>
            </w:r>
            <w:r>
              <w:br/>
            </w:r>
            <w:r>
              <w:rPr>
                <w:rFonts w:ascii="Times New Roman"/>
                <w:b w:val="false"/>
                <w:i w:val="false"/>
                <w:color w:val="000000"/>
                <w:sz w:val="20"/>
              </w:rPr>
              <w:t>
</w:t>
            </w:r>
            <w:r>
              <w:rPr>
                <w:rFonts w:ascii="Times New Roman"/>
                <w:b w:val="false"/>
                <w:i w:val="false"/>
                <w:color w:val="000000"/>
                <w:sz w:val="20"/>
              </w:rPr>
              <w:t>ходатайство, заверенное печатью аккредитованной местной спортивной федерации по виду спорта о присвоении категории, при отсутствии аккредитованной местной спортивной федерации по виду спорта, заверенное печатью организации в которой инструктор-спортсмен числится;</w:t>
            </w:r>
            <w:r>
              <w:br/>
            </w:r>
            <w:r>
              <w:rPr>
                <w:rFonts w:ascii="Times New Roman"/>
                <w:b w:val="false"/>
                <w:i w:val="false"/>
                <w:color w:val="000000"/>
                <w:sz w:val="20"/>
              </w:rPr>
              <w:t>
</w:t>
            </w:r>
            <w:r>
              <w:rPr>
                <w:rFonts w:ascii="Times New Roman"/>
                <w:b w:val="false"/>
                <w:i w:val="false"/>
                <w:color w:val="000000"/>
                <w:sz w:val="20"/>
              </w:rPr>
              <w:t>5) для присвоения квалификационной категории "судья по спорту":</w:t>
            </w:r>
            <w:r>
              <w:br/>
            </w:r>
            <w:r>
              <w:rPr>
                <w:rFonts w:ascii="Times New Roman"/>
                <w:b w:val="false"/>
                <w:i w:val="false"/>
                <w:color w:val="000000"/>
                <w:sz w:val="20"/>
              </w:rPr>
              <w:t>
</w:t>
            </w:r>
            <w:r>
              <w:rPr>
                <w:rFonts w:ascii="Times New Roman"/>
                <w:b w:val="false"/>
                <w:i w:val="false"/>
                <w:color w:val="000000"/>
                <w:sz w:val="20"/>
              </w:rPr>
              <w:t>документ, удостоверяющий личность услугополучателя, и (или) нотариально засвидетельствованная доверенность физического лица – при обращении представителя услугополучателя (для идентификации);</w:t>
            </w:r>
            <w:r>
              <w:br/>
            </w:r>
            <w:r>
              <w:rPr>
                <w:rFonts w:ascii="Times New Roman"/>
                <w:b w:val="false"/>
                <w:i w:val="false"/>
                <w:color w:val="000000"/>
                <w:sz w:val="20"/>
              </w:rPr>
              <w:t>
</w:t>
            </w:r>
            <w:r>
              <w:rPr>
                <w:rFonts w:ascii="Times New Roman"/>
                <w:b w:val="false"/>
                <w:i w:val="false"/>
                <w:color w:val="000000"/>
                <w:sz w:val="20"/>
              </w:rPr>
              <w:t>заявление по форме согласно приложению 1 к настоящему стандарту государственной услуги;</w:t>
            </w:r>
            <w:r>
              <w:br/>
            </w:r>
            <w:r>
              <w:rPr>
                <w:rFonts w:ascii="Times New Roman"/>
                <w:b w:val="false"/>
                <w:i w:val="false"/>
                <w:color w:val="000000"/>
                <w:sz w:val="20"/>
              </w:rPr>
              <w:t>
</w:t>
            </w:r>
            <w:r>
              <w:rPr>
                <w:rFonts w:ascii="Times New Roman"/>
                <w:b w:val="false"/>
                <w:i w:val="false"/>
                <w:color w:val="000000"/>
                <w:sz w:val="20"/>
              </w:rPr>
              <w:t>справка о судействе или копии протоколов соревнований, удостоверяющие судейство услугополучателя.</w:t>
            </w:r>
            <w:r>
              <w:br/>
            </w:r>
            <w:r>
              <w:rPr>
                <w:rFonts w:ascii="Times New Roman"/>
                <w:b w:val="false"/>
                <w:i w:val="false"/>
                <w:color w:val="000000"/>
                <w:sz w:val="20"/>
              </w:rPr>
              <w:t>
</w:t>
            </w:r>
            <w:r>
              <w:rPr>
                <w:rFonts w:ascii="Times New Roman"/>
                <w:b w:val="false"/>
                <w:i w:val="false"/>
                <w:color w:val="000000"/>
                <w:sz w:val="20"/>
              </w:rPr>
              <w:t>на портал:</w:t>
            </w:r>
            <w:r>
              <w:br/>
            </w:r>
            <w:r>
              <w:rPr>
                <w:rFonts w:ascii="Times New Roman"/>
                <w:b w:val="false"/>
                <w:i w:val="false"/>
                <w:color w:val="000000"/>
                <w:sz w:val="20"/>
              </w:rPr>
              <w:t>
</w:t>
            </w:r>
            <w:r>
              <w:rPr>
                <w:rFonts w:ascii="Times New Roman"/>
                <w:b w:val="false"/>
                <w:i w:val="false"/>
                <w:color w:val="000000"/>
                <w:sz w:val="20"/>
              </w:rPr>
              <w:t>1) для присвоения спортивных разрядов: "Спортсмен 2 разряда", "Спортсмен 3 разряда", "Спортсмен 1 юношеского разряда", "Спортсмен 2 юношеского разряда", "Спортсмен 3 юношеского разряда":</w:t>
            </w:r>
            <w:r>
              <w:br/>
            </w:r>
            <w:r>
              <w:rPr>
                <w:rFonts w:ascii="Times New Roman"/>
                <w:b w:val="false"/>
                <w:i w:val="false"/>
                <w:color w:val="000000"/>
                <w:sz w:val="20"/>
              </w:rPr>
              <w:t>
</w:t>
            </w:r>
            <w:r>
              <w:rPr>
                <w:rFonts w:ascii="Times New Roman"/>
                <w:b w:val="false"/>
                <w:i w:val="false"/>
                <w:color w:val="000000"/>
                <w:sz w:val="20"/>
              </w:rPr>
              <w:t>запрос в форме электронного документа, удостоверенного электронной цифровой подписью (далее – ЭЦП) услугополучателя;</w:t>
            </w:r>
            <w:r>
              <w:br/>
            </w:r>
            <w:r>
              <w:rPr>
                <w:rFonts w:ascii="Times New Roman"/>
                <w:b w:val="false"/>
                <w:i w:val="false"/>
                <w:color w:val="000000"/>
                <w:sz w:val="20"/>
              </w:rPr>
              <w:t>
</w:t>
            </w:r>
            <w:r>
              <w:rPr>
                <w:rFonts w:ascii="Times New Roman"/>
                <w:b w:val="false"/>
                <w:i w:val="false"/>
                <w:color w:val="000000"/>
                <w:sz w:val="20"/>
              </w:rPr>
              <w:t>ходатайство, заверенное подписью и печатью первичной спортивной организации, в форме электронного документа;</w:t>
            </w:r>
            <w:r>
              <w:br/>
            </w:r>
            <w:r>
              <w:rPr>
                <w:rFonts w:ascii="Times New Roman"/>
                <w:b w:val="false"/>
                <w:i w:val="false"/>
                <w:color w:val="000000"/>
                <w:sz w:val="20"/>
              </w:rPr>
              <w:t>
</w:t>
            </w:r>
            <w:r>
              <w:rPr>
                <w:rFonts w:ascii="Times New Roman"/>
                <w:b w:val="false"/>
                <w:i w:val="false"/>
                <w:color w:val="000000"/>
                <w:sz w:val="20"/>
              </w:rPr>
              <w:t>копии протоколов областных и (или) городских соревнований, заверенные печатью аккредитованной местной спортивной федерации по виду спорта, при отсутствии аккредитованной местной спортивной федерации по виду спорта, соревнований, заверенные печатью областного исполнительного органа по физической культуре и спорту или районных соревнований, заверенные печатью районных, городских исполнительных органов по физической культуре и спорту, в форме электронного документа;</w:t>
            </w:r>
            <w:r>
              <w:br/>
            </w:r>
            <w:r>
              <w:rPr>
                <w:rFonts w:ascii="Times New Roman"/>
                <w:b w:val="false"/>
                <w:i w:val="false"/>
                <w:color w:val="000000"/>
                <w:sz w:val="20"/>
              </w:rPr>
              <w:t>
</w:t>
            </w:r>
            <w:r>
              <w:rPr>
                <w:rFonts w:ascii="Times New Roman"/>
                <w:b w:val="false"/>
                <w:i w:val="false"/>
                <w:color w:val="000000"/>
                <w:sz w:val="20"/>
              </w:rPr>
              <w:t>2) для присвоения квалификационных категорий: тренер высшего уровня квалификации второй категории, тренер-преподаватель высшего уровня квалификации второй категории, тренер среднего уровня квалификации второй категории, тренер-преподаватель среднего уровня квалификации второй категории:</w:t>
            </w:r>
            <w:r>
              <w:br/>
            </w:r>
            <w:r>
              <w:rPr>
                <w:rFonts w:ascii="Times New Roman"/>
                <w:b w:val="false"/>
                <w:i w:val="false"/>
                <w:color w:val="000000"/>
                <w:sz w:val="20"/>
              </w:rPr>
              <w:t>
</w:t>
            </w:r>
            <w:r>
              <w:rPr>
                <w:rFonts w:ascii="Times New Roman"/>
                <w:b w:val="false"/>
                <w:i w:val="false"/>
                <w:color w:val="000000"/>
                <w:sz w:val="20"/>
              </w:rPr>
              <w:t>запрос в форме электронного документа, удостоверенного электронной цифровой подписью (далее – ЭЦП) услугополучателя;</w:t>
            </w:r>
            <w:r>
              <w:br/>
            </w:r>
            <w:r>
              <w:rPr>
                <w:rFonts w:ascii="Times New Roman"/>
                <w:b w:val="false"/>
                <w:i w:val="false"/>
                <w:color w:val="000000"/>
                <w:sz w:val="20"/>
              </w:rPr>
              <w:t>
</w:t>
            </w:r>
            <w:r>
              <w:rPr>
                <w:rFonts w:ascii="Times New Roman"/>
                <w:b w:val="false"/>
                <w:i w:val="false"/>
                <w:color w:val="000000"/>
                <w:sz w:val="20"/>
              </w:rPr>
              <w:t>диплом о профессиональном образовании в форме электронного документа;</w:t>
            </w:r>
            <w:r>
              <w:br/>
            </w:r>
            <w:r>
              <w:rPr>
                <w:rFonts w:ascii="Times New Roman"/>
                <w:b w:val="false"/>
                <w:i w:val="false"/>
                <w:color w:val="000000"/>
                <w:sz w:val="20"/>
              </w:rPr>
              <w:t>
</w:t>
            </w:r>
            <w:r>
              <w:rPr>
                <w:rFonts w:ascii="Times New Roman"/>
                <w:b w:val="false"/>
                <w:i w:val="false"/>
                <w:color w:val="000000"/>
                <w:sz w:val="20"/>
              </w:rPr>
              <w:t>трудовая книжка или трудовой договор с отметкой работодателя о дате и основании его прекращения, или выписка из актов работодателя, подтверждающая возникновение и прекращение трудовых отношений на основе заключения и прекращения трудового договора, или архивная справка, содержащая сведения о трудовой деятельности работника в форме электронного документа;</w:t>
            </w:r>
            <w:r>
              <w:br/>
            </w:r>
            <w:r>
              <w:rPr>
                <w:rFonts w:ascii="Times New Roman"/>
                <w:b w:val="false"/>
                <w:i w:val="false"/>
                <w:color w:val="000000"/>
                <w:sz w:val="20"/>
              </w:rPr>
              <w:t>
</w:t>
            </w:r>
            <w:r>
              <w:rPr>
                <w:rFonts w:ascii="Times New Roman"/>
                <w:b w:val="false"/>
                <w:i w:val="false"/>
                <w:color w:val="000000"/>
                <w:sz w:val="20"/>
              </w:rPr>
              <w:t>справка о подготовке спортсменов тренером, тренером-преподавателем по форме согласно приложению 2 к настоящему стандарту государственной услуги в форме электронного документа;</w:t>
            </w:r>
            <w:r>
              <w:br/>
            </w:r>
            <w:r>
              <w:rPr>
                <w:rFonts w:ascii="Times New Roman"/>
                <w:b w:val="false"/>
                <w:i w:val="false"/>
                <w:color w:val="000000"/>
                <w:sz w:val="20"/>
              </w:rPr>
              <w:t>
</w:t>
            </w:r>
            <w:r>
              <w:rPr>
                <w:rFonts w:ascii="Times New Roman"/>
                <w:b w:val="false"/>
                <w:i w:val="false"/>
                <w:color w:val="000000"/>
                <w:sz w:val="20"/>
              </w:rPr>
              <w:t>копии протоколов соревнований, заверенные печатью аккредитованной местной спортивной федерации по виду спорта, при отсутствии аккредитованной местной спортивной федерации по виду спорта, заверенные печатью областного исполнительного органа по физической культуре и спорту в форме электронного документа;</w:t>
            </w:r>
            <w:r>
              <w:br/>
            </w:r>
            <w:r>
              <w:rPr>
                <w:rFonts w:ascii="Times New Roman"/>
                <w:b w:val="false"/>
                <w:i w:val="false"/>
                <w:color w:val="000000"/>
                <w:sz w:val="20"/>
              </w:rPr>
              <w:t>
</w:t>
            </w:r>
            <w:r>
              <w:rPr>
                <w:rFonts w:ascii="Times New Roman"/>
                <w:b w:val="false"/>
                <w:i w:val="false"/>
                <w:color w:val="000000"/>
                <w:sz w:val="20"/>
              </w:rPr>
              <w:t>3) для присвоения квалификационных категорий: "методист высшего уровня квалификации второй категории", "методист среднего уровня квалификации второй категории":</w:t>
            </w:r>
            <w:r>
              <w:br/>
            </w:r>
            <w:r>
              <w:rPr>
                <w:rFonts w:ascii="Times New Roman"/>
                <w:b w:val="false"/>
                <w:i w:val="false"/>
                <w:color w:val="000000"/>
                <w:sz w:val="20"/>
              </w:rPr>
              <w:t>
</w:t>
            </w:r>
            <w:r>
              <w:rPr>
                <w:rFonts w:ascii="Times New Roman"/>
                <w:b w:val="false"/>
                <w:i w:val="false"/>
                <w:color w:val="000000"/>
                <w:sz w:val="20"/>
              </w:rPr>
              <w:t>запрос в форме электронного документа, удостоверенного электронной цифровой подписью (далее – ЭЦП) услугополучателя;</w:t>
            </w:r>
            <w:r>
              <w:br/>
            </w:r>
            <w:r>
              <w:rPr>
                <w:rFonts w:ascii="Times New Roman"/>
                <w:b w:val="false"/>
                <w:i w:val="false"/>
                <w:color w:val="000000"/>
                <w:sz w:val="20"/>
              </w:rPr>
              <w:t>
</w:t>
            </w:r>
            <w:r>
              <w:rPr>
                <w:rFonts w:ascii="Times New Roman"/>
                <w:b w:val="false"/>
                <w:i w:val="false"/>
                <w:color w:val="000000"/>
                <w:sz w:val="20"/>
              </w:rPr>
              <w:t>диплом о профессиональном образовании в форме электронного документа;</w:t>
            </w:r>
            <w:r>
              <w:br/>
            </w:r>
            <w:r>
              <w:rPr>
                <w:rFonts w:ascii="Times New Roman"/>
                <w:b w:val="false"/>
                <w:i w:val="false"/>
                <w:color w:val="000000"/>
                <w:sz w:val="20"/>
              </w:rPr>
              <w:t>
</w:t>
            </w:r>
            <w:r>
              <w:rPr>
                <w:rFonts w:ascii="Times New Roman"/>
                <w:b w:val="false"/>
                <w:i w:val="false"/>
                <w:color w:val="000000"/>
                <w:sz w:val="20"/>
              </w:rPr>
              <w:t>трудовая книжка или трудовой договор с отметкой работодателя о дате и основании его прекращения, или выписка из актов работодателя, подтверждающая возникновение и прекращение трудовых отношений на основе заключения и прекращения трудового договора, или архивная справка, содержащая сведения о трудовой деятельности работника в форме электронного документа;</w:t>
            </w:r>
            <w:r>
              <w:br/>
            </w:r>
            <w:r>
              <w:rPr>
                <w:rFonts w:ascii="Times New Roman"/>
                <w:b w:val="false"/>
                <w:i w:val="false"/>
                <w:color w:val="000000"/>
                <w:sz w:val="20"/>
              </w:rPr>
              <w:t>
</w:t>
            </w:r>
            <w:r>
              <w:rPr>
                <w:rFonts w:ascii="Times New Roman"/>
                <w:b w:val="false"/>
                <w:i w:val="false"/>
                <w:color w:val="000000"/>
                <w:sz w:val="20"/>
              </w:rPr>
              <w:t>4) для присвоения квалификационной категории "инструктор-спортсмен высшего уровня квалификации второй категории":</w:t>
            </w:r>
            <w:r>
              <w:br/>
            </w:r>
            <w:r>
              <w:rPr>
                <w:rFonts w:ascii="Times New Roman"/>
                <w:b w:val="false"/>
                <w:i w:val="false"/>
                <w:color w:val="000000"/>
                <w:sz w:val="20"/>
              </w:rPr>
              <w:t>
</w:t>
            </w:r>
            <w:r>
              <w:rPr>
                <w:rFonts w:ascii="Times New Roman"/>
                <w:b w:val="false"/>
                <w:i w:val="false"/>
                <w:color w:val="000000"/>
                <w:sz w:val="20"/>
              </w:rPr>
              <w:t>запрос в форме электронного документа, удостоверенного электронной цифровой подписью (далее – ЭЦП) услугополучателя;</w:t>
            </w:r>
            <w:r>
              <w:br/>
            </w:r>
            <w:r>
              <w:rPr>
                <w:rFonts w:ascii="Times New Roman"/>
                <w:b w:val="false"/>
                <w:i w:val="false"/>
                <w:color w:val="000000"/>
                <w:sz w:val="20"/>
              </w:rPr>
              <w:t>
</w:t>
            </w:r>
            <w:r>
              <w:rPr>
                <w:rFonts w:ascii="Times New Roman"/>
                <w:b w:val="false"/>
                <w:i w:val="false"/>
                <w:color w:val="000000"/>
                <w:sz w:val="20"/>
              </w:rPr>
              <w:t>диплом о профессиональном образовании в форме электронного документа;</w:t>
            </w:r>
            <w:r>
              <w:br/>
            </w:r>
            <w:r>
              <w:rPr>
                <w:rFonts w:ascii="Times New Roman"/>
                <w:b w:val="false"/>
                <w:i w:val="false"/>
                <w:color w:val="000000"/>
                <w:sz w:val="20"/>
              </w:rPr>
              <w:t>
</w:t>
            </w:r>
            <w:r>
              <w:rPr>
                <w:rFonts w:ascii="Times New Roman"/>
                <w:b w:val="false"/>
                <w:i w:val="false"/>
                <w:color w:val="000000"/>
                <w:sz w:val="20"/>
              </w:rPr>
              <w:t>трудовая книжка или трудовой договор с отметкой работодателя о дате и основании его прекращения, или выписка из актов работодателя, подтверждающая возникновение и прекращение трудовых отношений на основе заключения и прекращения трудового договора, или архивная справка, содержащая сведения о трудовой деятельности работника в форме электронного документа;</w:t>
            </w:r>
            <w:r>
              <w:br/>
            </w:r>
            <w:r>
              <w:rPr>
                <w:rFonts w:ascii="Times New Roman"/>
                <w:b w:val="false"/>
                <w:i w:val="false"/>
                <w:color w:val="000000"/>
                <w:sz w:val="20"/>
              </w:rPr>
              <w:t>
</w:t>
            </w:r>
            <w:r>
              <w:rPr>
                <w:rFonts w:ascii="Times New Roman"/>
                <w:b w:val="false"/>
                <w:i w:val="false"/>
                <w:color w:val="000000"/>
                <w:sz w:val="20"/>
              </w:rPr>
              <w:t>ходатайство, заверенное печатью аккредитованной местной спортивной федерации по виду спорта о присвоении категории, при отсутствии аккредитованной местной спортивной федерации по виду спорта, заверенное печатью организации в которой инструктор-спортсмен числится в форме электронного документа;</w:t>
            </w:r>
            <w:r>
              <w:br/>
            </w:r>
            <w:r>
              <w:rPr>
                <w:rFonts w:ascii="Times New Roman"/>
                <w:b w:val="false"/>
                <w:i w:val="false"/>
                <w:color w:val="000000"/>
                <w:sz w:val="20"/>
              </w:rPr>
              <w:t>
</w:t>
            </w:r>
            <w:r>
              <w:rPr>
                <w:rFonts w:ascii="Times New Roman"/>
                <w:b w:val="false"/>
                <w:i w:val="false"/>
                <w:color w:val="000000"/>
                <w:sz w:val="20"/>
              </w:rPr>
              <w:t>5) для присвоения квалификационной категории "судья по спорту":</w:t>
            </w:r>
            <w:r>
              <w:br/>
            </w:r>
            <w:r>
              <w:rPr>
                <w:rFonts w:ascii="Times New Roman"/>
                <w:b w:val="false"/>
                <w:i w:val="false"/>
                <w:color w:val="000000"/>
                <w:sz w:val="20"/>
              </w:rPr>
              <w:t>
</w:t>
            </w:r>
            <w:r>
              <w:rPr>
                <w:rFonts w:ascii="Times New Roman"/>
                <w:b w:val="false"/>
                <w:i w:val="false"/>
                <w:color w:val="000000"/>
                <w:sz w:val="20"/>
              </w:rPr>
              <w:t>запрос в форме электронного документа, удостоверенного электронной цифровой подписью (далее – ЭЦП) услугополучателя;</w:t>
            </w:r>
            <w:r>
              <w:br/>
            </w:r>
            <w:r>
              <w:rPr>
                <w:rFonts w:ascii="Times New Roman"/>
                <w:b w:val="false"/>
                <w:i w:val="false"/>
                <w:color w:val="000000"/>
                <w:sz w:val="20"/>
              </w:rPr>
              <w:t>
справка о судействе или копии протоколов соревнований, удостоверяющие судейство услугополучателя в форме электронного документа.</w:t>
            </w:r>
          </w:p>
          <w:bookmarkEnd w:id="121"/>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законами Республики Казахстан</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122"/>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r>
              <w:br/>
            </w:r>
            <w:r>
              <w:rPr>
                <w:rFonts w:ascii="Times New Roman"/>
                <w:b w:val="false"/>
                <w:i w:val="false"/>
                <w:color w:val="000000"/>
                <w:sz w:val="20"/>
              </w:rPr>
              <w:t>
3)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bookmarkEnd w:id="122"/>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123"/>
          <w:p>
            <w:pPr>
              <w:spacing w:after="20"/>
              <w:ind w:left="20"/>
              <w:jc w:val="both"/>
            </w:pPr>
            <w:r>
              <w:rPr>
                <w:rFonts w:ascii="Times New Roman"/>
                <w:b w:val="false"/>
                <w:i w:val="false"/>
                <w:color w:val="000000"/>
                <w:sz w:val="20"/>
              </w:rPr>
              <w:t>
Услугодатель обеспечивать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w:t>
            </w:r>
            <w:r>
              <w:br/>
            </w:r>
            <w:r>
              <w:rPr>
                <w:rFonts w:ascii="Times New Roman"/>
                <w:b w:val="false"/>
                <w:i w:val="false"/>
                <w:color w:val="000000"/>
                <w:sz w:val="20"/>
              </w:rPr>
              <w:t>
Услугополучатель получает информацию о порядке и статусе оказания государственной услуги в режиме удаленного доступа посредством "личного кабинета" портала, а также Единого контакт-центра: 1414, 8 800 080 7777.</w:t>
            </w:r>
          </w:p>
          <w:bookmarkEnd w:id="123"/>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стандарту</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"Присвоение спортивных</w:t>
            </w:r>
            <w:r>
              <w:br/>
            </w:r>
            <w:r>
              <w:rPr>
                <w:rFonts w:ascii="Times New Roman"/>
                <w:b w:val="false"/>
                <w:i w:val="false"/>
                <w:color w:val="000000"/>
                <w:sz w:val="20"/>
              </w:rPr>
              <w:t>разрядов: спортсмен 2 разряда,</w:t>
            </w:r>
            <w:r>
              <w:br/>
            </w:r>
            <w:r>
              <w:rPr>
                <w:rFonts w:ascii="Times New Roman"/>
                <w:b w:val="false"/>
                <w:i w:val="false"/>
                <w:color w:val="000000"/>
                <w:sz w:val="20"/>
              </w:rPr>
              <w:t>спортсмен 3 разряда, спортсмен</w:t>
            </w:r>
            <w:r>
              <w:br/>
            </w:r>
            <w:r>
              <w:rPr>
                <w:rFonts w:ascii="Times New Roman"/>
                <w:b w:val="false"/>
                <w:i w:val="false"/>
                <w:color w:val="000000"/>
                <w:sz w:val="20"/>
              </w:rPr>
              <w:t>1 юношеского разряда,</w:t>
            </w:r>
            <w:r>
              <w:br/>
            </w:r>
            <w:r>
              <w:rPr>
                <w:rFonts w:ascii="Times New Roman"/>
                <w:b w:val="false"/>
                <w:i w:val="false"/>
                <w:color w:val="000000"/>
                <w:sz w:val="20"/>
              </w:rPr>
              <w:t>спортсмен 2 юношеского</w:t>
            </w:r>
            <w:r>
              <w:br/>
            </w:r>
            <w:r>
              <w:rPr>
                <w:rFonts w:ascii="Times New Roman"/>
                <w:b w:val="false"/>
                <w:i w:val="false"/>
                <w:color w:val="000000"/>
                <w:sz w:val="20"/>
              </w:rPr>
              <w:t>разряда, спортсмен 3</w:t>
            </w:r>
            <w:r>
              <w:br/>
            </w:r>
            <w:r>
              <w:rPr>
                <w:rFonts w:ascii="Times New Roman"/>
                <w:b w:val="false"/>
                <w:i w:val="false"/>
                <w:color w:val="000000"/>
                <w:sz w:val="20"/>
              </w:rPr>
              <w:t>юношеского разряда и</w:t>
            </w:r>
            <w:r>
              <w:br/>
            </w:r>
            <w:r>
              <w:rPr>
                <w:rFonts w:ascii="Times New Roman"/>
                <w:b w:val="false"/>
                <w:i w:val="false"/>
                <w:color w:val="000000"/>
                <w:sz w:val="20"/>
              </w:rPr>
              <w:t>квалификационных категории:</w:t>
            </w:r>
            <w:r>
              <w:br/>
            </w:r>
            <w:r>
              <w:rPr>
                <w:rFonts w:ascii="Times New Roman"/>
                <w:b w:val="false"/>
                <w:i w:val="false"/>
                <w:color w:val="000000"/>
                <w:sz w:val="20"/>
              </w:rPr>
              <w:t>тренер высшего уровня</w:t>
            </w:r>
            <w:r>
              <w:br/>
            </w:r>
            <w:r>
              <w:rPr>
                <w:rFonts w:ascii="Times New Roman"/>
                <w:b w:val="false"/>
                <w:i w:val="false"/>
                <w:color w:val="000000"/>
                <w:sz w:val="20"/>
              </w:rPr>
              <w:t>квалификации второй категории,</w:t>
            </w:r>
            <w:r>
              <w:br/>
            </w:r>
            <w:r>
              <w:rPr>
                <w:rFonts w:ascii="Times New Roman"/>
                <w:b w:val="false"/>
                <w:i w:val="false"/>
                <w:color w:val="000000"/>
                <w:sz w:val="20"/>
              </w:rPr>
              <w:t>тренер-преподаватель высшего</w:t>
            </w:r>
            <w:r>
              <w:br/>
            </w:r>
            <w:r>
              <w:rPr>
                <w:rFonts w:ascii="Times New Roman"/>
                <w:b w:val="false"/>
                <w:i w:val="false"/>
                <w:color w:val="000000"/>
                <w:sz w:val="20"/>
              </w:rPr>
              <w:t>уровня квалификации второй</w:t>
            </w:r>
            <w:r>
              <w:br/>
            </w:r>
            <w:r>
              <w:rPr>
                <w:rFonts w:ascii="Times New Roman"/>
                <w:b w:val="false"/>
                <w:i w:val="false"/>
                <w:color w:val="000000"/>
                <w:sz w:val="20"/>
              </w:rPr>
              <w:t>категории, тренер среднего</w:t>
            </w:r>
            <w:r>
              <w:br/>
            </w:r>
            <w:r>
              <w:rPr>
                <w:rFonts w:ascii="Times New Roman"/>
                <w:b w:val="false"/>
                <w:i w:val="false"/>
                <w:color w:val="000000"/>
                <w:sz w:val="20"/>
              </w:rPr>
              <w:t>уровня квалификации второй</w:t>
            </w:r>
            <w:r>
              <w:br/>
            </w:r>
            <w:r>
              <w:rPr>
                <w:rFonts w:ascii="Times New Roman"/>
                <w:b w:val="false"/>
                <w:i w:val="false"/>
                <w:color w:val="000000"/>
                <w:sz w:val="20"/>
              </w:rPr>
              <w:t>категории, тренер-</w:t>
            </w:r>
            <w:r>
              <w:br/>
            </w:r>
            <w:r>
              <w:rPr>
                <w:rFonts w:ascii="Times New Roman"/>
                <w:b w:val="false"/>
                <w:i w:val="false"/>
                <w:color w:val="000000"/>
                <w:sz w:val="20"/>
              </w:rPr>
              <w:t>преподаватель среднего уровня</w:t>
            </w:r>
            <w:r>
              <w:br/>
            </w:r>
            <w:r>
              <w:rPr>
                <w:rFonts w:ascii="Times New Roman"/>
                <w:b w:val="false"/>
                <w:i w:val="false"/>
                <w:color w:val="000000"/>
                <w:sz w:val="20"/>
              </w:rPr>
              <w:t>квалификации второй категории,</w:t>
            </w:r>
            <w:r>
              <w:br/>
            </w:r>
            <w:r>
              <w:rPr>
                <w:rFonts w:ascii="Times New Roman"/>
                <w:b w:val="false"/>
                <w:i w:val="false"/>
                <w:color w:val="000000"/>
                <w:sz w:val="20"/>
              </w:rPr>
              <w:t>методист высшего уровня</w:t>
            </w:r>
            <w:r>
              <w:br/>
            </w:r>
            <w:r>
              <w:rPr>
                <w:rFonts w:ascii="Times New Roman"/>
                <w:b w:val="false"/>
                <w:i w:val="false"/>
                <w:color w:val="000000"/>
                <w:sz w:val="20"/>
              </w:rPr>
              <w:t>квалификации второй категории,</w:t>
            </w:r>
            <w:r>
              <w:br/>
            </w:r>
            <w:r>
              <w:rPr>
                <w:rFonts w:ascii="Times New Roman"/>
                <w:b w:val="false"/>
                <w:i w:val="false"/>
                <w:color w:val="000000"/>
                <w:sz w:val="20"/>
              </w:rPr>
              <w:t>методист среднего уровня</w:t>
            </w:r>
            <w:r>
              <w:br/>
            </w:r>
            <w:r>
              <w:rPr>
                <w:rFonts w:ascii="Times New Roman"/>
                <w:b w:val="false"/>
                <w:i w:val="false"/>
                <w:color w:val="000000"/>
                <w:sz w:val="20"/>
              </w:rPr>
              <w:t>квалификации второй категории,</w:t>
            </w:r>
            <w:r>
              <w:br/>
            </w:r>
            <w:r>
              <w:rPr>
                <w:rFonts w:ascii="Times New Roman"/>
                <w:b w:val="false"/>
                <w:i w:val="false"/>
                <w:color w:val="000000"/>
                <w:sz w:val="20"/>
              </w:rPr>
              <w:t>инструктор-спортсмен высшего</w:t>
            </w:r>
            <w:r>
              <w:br/>
            </w:r>
            <w:r>
              <w:rPr>
                <w:rFonts w:ascii="Times New Roman"/>
                <w:b w:val="false"/>
                <w:i w:val="false"/>
                <w:color w:val="000000"/>
                <w:sz w:val="20"/>
              </w:rPr>
              <w:t>уровня квалификации второй</w:t>
            </w:r>
            <w:r>
              <w:br/>
            </w:r>
            <w:r>
              <w:rPr>
                <w:rFonts w:ascii="Times New Roman"/>
                <w:b w:val="false"/>
                <w:i w:val="false"/>
                <w:color w:val="000000"/>
                <w:sz w:val="20"/>
              </w:rPr>
              <w:t>категории, спортивный судья"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Руководителю</w:t>
            </w:r>
            <w:r>
              <w:br/>
            </w:r>
            <w:r>
              <w:rPr>
                <w:rFonts w:ascii="Times New Roman"/>
                <w:b w:val="false"/>
                <w:i w:val="false"/>
                <w:color w:val="000000"/>
                <w:sz w:val="20"/>
              </w:rPr>
              <w:t>__________________</w:t>
            </w:r>
            <w:r>
              <w:br/>
            </w:r>
            <w:r>
              <w:rPr>
                <w:rFonts w:ascii="Times New Roman"/>
                <w:b w:val="false"/>
                <w:i w:val="false"/>
                <w:color w:val="000000"/>
                <w:sz w:val="20"/>
              </w:rPr>
              <w:t>____________________________</w:t>
            </w:r>
            <w:r>
              <w:br/>
            </w:r>
            <w:r>
              <w:rPr>
                <w:rFonts w:ascii="Times New Roman"/>
                <w:b w:val="false"/>
                <w:i w:val="false"/>
                <w:color w:val="000000"/>
                <w:sz w:val="20"/>
              </w:rPr>
              <w:t>(наименование местного</w:t>
            </w:r>
            <w:r>
              <w:br/>
            </w:r>
            <w:r>
              <w:rPr>
                <w:rFonts w:ascii="Times New Roman"/>
                <w:b w:val="false"/>
                <w:i w:val="false"/>
                <w:color w:val="000000"/>
                <w:sz w:val="20"/>
              </w:rPr>
              <w:t>исполнительного орган</w:t>
            </w:r>
            <w:r>
              <w:br/>
            </w:r>
            <w:r>
              <w:rPr>
                <w:rFonts w:ascii="Times New Roman"/>
                <w:b w:val="false"/>
                <w:i w:val="false"/>
                <w:color w:val="000000"/>
                <w:sz w:val="20"/>
              </w:rPr>
              <w:t>____________________________</w:t>
            </w:r>
            <w:r>
              <w:br/>
            </w:r>
            <w:r>
              <w:rPr>
                <w:rFonts w:ascii="Times New Roman"/>
                <w:b w:val="false"/>
                <w:i w:val="false"/>
                <w:color w:val="000000"/>
                <w:sz w:val="20"/>
              </w:rPr>
              <w:t>районов в области физической</w:t>
            </w:r>
            <w:r>
              <w:br/>
            </w:r>
            <w:r>
              <w:rPr>
                <w:rFonts w:ascii="Times New Roman"/>
                <w:b w:val="false"/>
                <w:i w:val="false"/>
                <w:color w:val="000000"/>
                <w:sz w:val="20"/>
              </w:rPr>
              <w:t>культуры и спорта)</w:t>
            </w:r>
          </w:p>
        </w:tc>
      </w:tr>
    </w:tbl>
    <w:bookmarkStart w:name="z366" w:id="124"/>
    <w:p>
      <w:pPr>
        <w:spacing w:after="0"/>
        <w:ind w:left="0"/>
        <w:jc w:val="left"/>
      </w:pPr>
      <w:r>
        <w:rPr>
          <w:rFonts w:ascii="Times New Roman"/>
          <w:b/>
          <w:i w:val="false"/>
          <w:color w:val="000000"/>
        </w:rPr>
        <w:t xml:space="preserve">                                Заявление</w:t>
      </w:r>
      <w:r>
        <w:br/>
      </w:r>
      <w:r>
        <w:rPr>
          <w:rFonts w:ascii="Times New Roman"/>
          <w:b/>
          <w:i w:val="false"/>
          <w:color w:val="000000"/>
        </w:rPr>
        <w:t xml:space="preserve">       ___________________________________________________________________</w:t>
      </w:r>
      <w:r>
        <w:br/>
      </w:r>
      <w:r>
        <w:rPr>
          <w:rFonts w:ascii="Times New Roman"/>
          <w:b/>
          <w:i w:val="false"/>
          <w:color w:val="000000"/>
        </w:rPr>
        <w:t>(для тренера, инструктора-спортсмена, спортивного судьи указать вид спорта, для методиста – наименование спортивной организации)</w:t>
      </w:r>
    </w:p>
    <w:bookmarkEnd w:id="124"/>
    <w:bookmarkStart w:name="z367" w:id="125"/>
    <w:p>
      <w:pPr>
        <w:spacing w:after="0"/>
        <w:ind w:left="0"/>
        <w:jc w:val="both"/>
      </w:pPr>
      <w:r>
        <w:rPr>
          <w:rFonts w:ascii="Times New Roman"/>
          <w:b w:val="false"/>
          <w:i w:val="false"/>
          <w:color w:val="000000"/>
          <w:sz w:val="28"/>
        </w:rPr>
        <w:t>
      Я, ____________________________________________________________</w:t>
      </w:r>
      <w:r>
        <w:br/>
      </w:r>
      <w:r>
        <w:rPr>
          <w:rFonts w:ascii="Times New Roman"/>
          <w:b w:val="false"/>
          <w:i w:val="false"/>
          <w:color w:val="000000"/>
          <w:sz w:val="28"/>
        </w:rPr>
        <w:t>Год рождения __________________________________________________</w:t>
      </w:r>
      <w:r>
        <w:br/>
      </w:r>
      <w:r>
        <w:rPr>
          <w:rFonts w:ascii="Times New Roman"/>
          <w:b w:val="false"/>
          <w:i w:val="false"/>
          <w:color w:val="000000"/>
          <w:sz w:val="28"/>
        </w:rPr>
        <w:t>Спортивное звание _____________________________________________</w:t>
      </w:r>
      <w:r>
        <w:br/>
      </w:r>
      <w:r>
        <w:rPr>
          <w:rFonts w:ascii="Times New Roman"/>
          <w:b w:val="false"/>
          <w:i w:val="false"/>
          <w:color w:val="000000"/>
          <w:sz w:val="28"/>
        </w:rPr>
        <w:t>Место работы, занимаемая должность _____________________________</w:t>
      </w:r>
      <w:r>
        <w:br/>
      </w:r>
      <w:r>
        <w:rPr>
          <w:rFonts w:ascii="Times New Roman"/>
          <w:b w:val="false"/>
          <w:i w:val="false"/>
          <w:color w:val="000000"/>
          <w:sz w:val="28"/>
        </w:rPr>
        <w:t>Стаж тренерско-преподавательской работы _________________________</w:t>
      </w:r>
      <w:r>
        <w:br/>
      </w:r>
      <w:r>
        <w:rPr>
          <w:rFonts w:ascii="Times New Roman"/>
          <w:b w:val="false"/>
          <w:i w:val="false"/>
          <w:color w:val="000000"/>
          <w:sz w:val="28"/>
        </w:rPr>
        <w:t>Домашний адрес: _______________________________________________</w:t>
      </w:r>
      <w:r>
        <w:br/>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Прошу рассмотреть вопрос присвоения мне ________________________</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Основанием для присвоения юношеских разрядов и квалификационных категорий считаю следующие результаты:</w:t>
      </w:r>
      <w:r>
        <w:br/>
      </w: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______________________________________________________________</w:t>
      </w:r>
    </w:p>
    <w:bookmarkEnd w:id="125"/>
    <w:bookmarkStart w:name="z368" w:id="126"/>
    <w:p>
      <w:pPr>
        <w:spacing w:after="0"/>
        <w:ind w:left="0"/>
        <w:jc w:val="both"/>
      </w:pPr>
      <w:r>
        <w:rPr>
          <w:rFonts w:ascii="Times New Roman"/>
          <w:b w:val="false"/>
          <w:i w:val="false"/>
          <w:color w:val="000000"/>
          <w:sz w:val="28"/>
        </w:rPr>
        <w:t>
      Согласен на использование сведений, предусмотренных стандартом государственной услуги "Присвоение спортивных разрядов: спортсмен 2 разряда, спортсмен 3 разряда, спортсмен 1 юношеского разряда, спортсмен 2 юношеского разряда, спортсмен 3 юношеского разряда и квалификационных категории: тренер высшего уровня квалификации второй категории, тренер-преподаватель высшего уровня квалификации второй категории, тренер среднего уровня квалификации второй категории, тренер-преподаватель среднего уровня квалификации второй категории, методист высшего уровня квалификации второй категории, методист среднего уровня квалификации второй категории, инструктор-спортсмен высшего уровня квалификации второй категории, спортивный судья", составляющих охраняемую законом тайну, содержащихся в информационных системах.</w:t>
      </w:r>
    </w:p>
    <w:bookmarkEnd w:id="126"/>
    <w:bookmarkStart w:name="z369" w:id="127"/>
    <w:p>
      <w:pPr>
        <w:spacing w:after="0"/>
        <w:ind w:left="0"/>
        <w:jc w:val="both"/>
      </w:pPr>
      <w:r>
        <w:rPr>
          <w:rFonts w:ascii="Times New Roman"/>
          <w:b w:val="false"/>
          <w:i w:val="false"/>
          <w:color w:val="000000"/>
          <w:sz w:val="28"/>
        </w:rPr>
        <w:t>
      "___" __________ 20__ года ________________________</w:t>
      </w:r>
      <w:r>
        <w:br/>
      </w:r>
      <w:r>
        <w:rPr>
          <w:rFonts w:ascii="Times New Roman"/>
          <w:b w:val="false"/>
          <w:i w:val="false"/>
          <w:color w:val="000000"/>
          <w:sz w:val="28"/>
        </w:rPr>
        <w:t>(личная подпись)</w:t>
      </w:r>
    </w:p>
    <w:bookmarkEnd w:id="1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стандарту</w:t>
            </w:r>
            <w:r>
              <w:br/>
            </w:r>
            <w:r>
              <w:rPr>
                <w:rFonts w:ascii="Times New Roman"/>
                <w:b w:val="false"/>
                <w:i w:val="false"/>
                <w:color w:val="000000"/>
                <w:sz w:val="20"/>
              </w:rPr>
              <w:t>государственной услуги</w:t>
            </w:r>
            <w:r>
              <w:br/>
            </w:r>
            <w:r>
              <w:rPr>
                <w:rFonts w:ascii="Times New Roman"/>
                <w:b w:val="false"/>
                <w:i w:val="false"/>
                <w:color w:val="000000"/>
                <w:sz w:val="20"/>
              </w:rPr>
              <w:t>"Присвоение спортивных</w:t>
            </w:r>
            <w:r>
              <w:br/>
            </w:r>
            <w:r>
              <w:rPr>
                <w:rFonts w:ascii="Times New Roman"/>
                <w:b w:val="false"/>
                <w:i w:val="false"/>
                <w:color w:val="000000"/>
                <w:sz w:val="20"/>
              </w:rPr>
              <w:t>разрядов: спортсмен 2 разряда,</w:t>
            </w:r>
            <w:r>
              <w:br/>
            </w:r>
            <w:r>
              <w:rPr>
                <w:rFonts w:ascii="Times New Roman"/>
                <w:b w:val="false"/>
                <w:i w:val="false"/>
                <w:color w:val="000000"/>
                <w:sz w:val="20"/>
              </w:rPr>
              <w:t>спортсмен 3 разряда, спортсмен</w:t>
            </w:r>
            <w:r>
              <w:br/>
            </w:r>
            <w:r>
              <w:rPr>
                <w:rFonts w:ascii="Times New Roman"/>
                <w:b w:val="false"/>
                <w:i w:val="false"/>
                <w:color w:val="000000"/>
                <w:sz w:val="20"/>
              </w:rPr>
              <w:t>1 юношеского разряда,</w:t>
            </w:r>
            <w:r>
              <w:br/>
            </w:r>
            <w:r>
              <w:rPr>
                <w:rFonts w:ascii="Times New Roman"/>
                <w:b w:val="false"/>
                <w:i w:val="false"/>
                <w:color w:val="000000"/>
                <w:sz w:val="20"/>
              </w:rPr>
              <w:t>спортсмен 2 юношеского</w:t>
            </w:r>
            <w:r>
              <w:br/>
            </w:r>
            <w:r>
              <w:rPr>
                <w:rFonts w:ascii="Times New Roman"/>
                <w:b w:val="false"/>
                <w:i w:val="false"/>
                <w:color w:val="000000"/>
                <w:sz w:val="20"/>
              </w:rPr>
              <w:t>разряда, спортсмен 3</w:t>
            </w:r>
            <w:r>
              <w:br/>
            </w:r>
            <w:r>
              <w:rPr>
                <w:rFonts w:ascii="Times New Roman"/>
                <w:b w:val="false"/>
                <w:i w:val="false"/>
                <w:color w:val="000000"/>
                <w:sz w:val="20"/>
              </w:rPr>
              <w:t>юношеского разряда и</w:t>
            </w:r>
            <w:r>
              <w:br/>
            </w:r>
            <w:r>
              <w:rPr>
                <w:rFonts w:ascii="Times New Roman"/>
                <w:b w:val="false"/>
                <w:i w:val="false"/>
                <w:color w:val="000000"/>
                <w:sz w:val="20"/>
              </w:rPr>
              <w:t>квалификационных категории:</w:t>
            </w:r>
            <w:r>
              <w:br/>
            </w:r>
            <w:r>
              <w:rPr>
                <w:rFonts w:ascii="Times New Roman"/>
                <w:b w:val="false"/>
                <w:i w:val="false"/>
                <w:color w:val="000000"/>
                <w:sz w:val="20"/>
              </w:rPr>
              <w:t>тренер высшего уровня</w:t>
            </w:r>
            <w:r>
              <w:br/>
            </w:r>
            <w:r>
              <w:rPr>
                <w:rFonts w:ascii="Times New Roman"/>
                <w:b w:val="false"/>
                <w:i w:val="false"/>
                <w:color w:val="000000"/>
                <w:sz w:val="20"/>
              </w:rPr>
              <w:t>квалификации второй категории,</w:t>
            </w:r>
            <w:r>
              <w:br/>
            </w:r>
            <w:r>
              <w:rPr>
                <w:rFonts w:ascii="Times New Roman"/>
                <w:b w:val="false"/>
                <w:i w:val="false"/>
                <w:color w:val="000000"/>
                <w:sz w:val="20"/>
              </w:rPr>
              <w:t>тренер-преподаватель высшего</w:t>
            </w:r>
            <w:r>
              <w:br/>
            </w:r>
            <w:r>
              <w:rPr>
                <w:rFonts w:ascii="Times New Roman"/>
                <w:b w:val="false"/>
                <w:i w:val="false"/>
                <w:color w:val="000000"/>
                <w:sz w:val="20"/>
              </w:rPr>
              <w:t>уровня квалификации второй</w:t>
            </w:r>
            <w:r>
              <w:br/>
            </w:r>
            <w:r>
              <w:rPr>
                <w:rFonts w:ascii="Times New Roman"/>
                <w:b w:val="false"/>
                <w:i w:val="false"/>
                <w:color w:val="000000"/>
                <w:sz w:val="20"/>
              </w:rPr>
              <w:t>категории, тренер среднего</w:t>
            </w:r>
            <w:r>
              <w:br/>
            </w:r>
            <w:r>
              <w:rPr>
                <w:rFonts w:ascii="Times New Roman"/>
                <w:b w:val="false"/>
                <w:i w:val="false"/>
                <w:color w:val="000000"/>
                <w:sz w:val="20"/>
              </w:rPr>
              <w:t>уровня квалификации второй</w:t>
            </w:r>
            <w:r>
              <w:br/>
            </w:r>
            <w:r>
              <w:rPr>
                <w:rFonts w:ascii="Times New Roman"/>
                <w:b w:val="false"/>
                <w:i w:val="false"/>
                <w:color w:val="000000"/>
                <w:sz w:val="20"/>
              </w:rPr>
              <w:t>категории, тренер-</w:t>
            </w:r>
            <w:r>
              <w:br/>
            </w:r>
            <w:r>
              <w:rPr>
                <w:rFonts w:ascii="Times New Roman"/>
                <w:b w:val="false"/>
                <w:i w:val="false"/>
                <w:color w:val="000000"/>
                <w:sz w:val="20"/>
              </w:rPr>
              <w:t>преподаватель среднего уровня</w:t>
            </w:r>
            <w:r>
              <w:br/>
            </w:r>
            <w:r>
              <w:rPr>
                <w:rFonts w:ascii="Times New Roman"/>
                <w:b w:val="false"/>
                <w:i w:val="false"/>
                <w:color w:val="000000"/>
                <w:sz w:val="20"/>
              </w:rPr>
              <w:t>квалификации второй категории,</w:t>
            </w:r>
            <w:r>
              <w:br/>
            </w:r>
            <w:r>
              <w:rPr>
                <w:rFonts w:ascii="Times New Roman"/>
                <w:b w:val="false"/>
                <w:i w:val="false"/>
                <w:color w:val="000000"/>
                <w:sz w:val="20"/>
              </w:rPr>
              <w:t>методист высшего уровня</w:t>
            </w:r>
            <w:r>
              <w:br/>
            </w:r>
            <w:r>
              <w:rPr>
                <w:rFonts w:ascii="Times New Roman"/>
                <w:b w:val="false"/>
                <w:i w:val="false"/>
                <w:color w:val="000000"/>
                <w:sz w:val="20"/>
              </w:rPr>
              <w:t>квалификации второй категории,</w:t>
            </w:r>
            <w:r>
              <w:br/>
            </w:r>
            <w:r>
              <w:rPr>
                <w:rFonts w:ascii="Times New Roman"/>
                <w:b w:val="false"/>
                <w:i w:val="false"/>
                <w:color w:val="000000"/>
                <w:sz w:val="20"/>
              </w:rPr>
              <w:t>методист среднего уровня</w:t>
            </w:r>
            <w:r>
              <w:br/>
            </w:r>
            <w:r>
              <w:rPr>
                <w:rFonts w:ascii="Times New Roman"/>
                <w:b w:val="false"/>
                <w:i w:val="false"/>
                <w:color w:val="000000"/>
                <w:sz w:val="20"/>
              </w:rPr>
              <w:t>квалификации второй категории,</w:t>
            </w:r>
            <w:r>
              <w:br/>
            </w:r>
            <w:r>
              <w:rPr>
                <w:rFonts w:ascii="Times New Roman"/>
                <w:b w:val="false"/>
                <w:i w:val="false"/>
                <w:color w:val="000000"/>
                <w:sz w:val="20"/>
              </w:rPr>
              <w:t>инструктор-спортсмен высшего</w:t>
            </w:r>
            <w:r>
              <w:br/>
            </w:r>
            <w:r>
              <w:rPr>
                <w:rFonts w:ascii="Times New Roman"/>
                <w:b w:val="false"/>
                <w:i w:val="false"/>
                <w:color w:val="000000"/>
                <w:sz w:val="20"/>
              </w:rPr>
              <w:t>уровня квалификации второй</w:t>
            </w:r>
            <w:r>
              <w:br/>
            </w:r>
            <w:r>
              <w:rPr>
                <w:rFonts w:ascii="Times New Roman"/>
                <w:b w:val="false"/>
                <w:i w:val="false"/>
                <w:color w:val="000000"/>
                <w:sz w:val="20"/>
              </w:rPr>
              <w:t>категории, спортивный судья"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72" w:id="128"/>
    <w:p>
      <w:pPr>
        <w:spacing w:after="0"/>
        <w:ind w:left="0"/>
        <w:jc w:val="left"/>
      </w:pPr>
      <w:r>
        <w:rPr>
          <w:rFonts w:ascii="Times New Roman"/>
          <w:b/>
          <w:i w:val="false"/>
          <w:color w:val="000000"/>
        </w:rPr>
        <w:t xml:space="preserve">              Справка о подготовке спортсменов тренером, тренером-преподавателем</w:t>
      </w:r>
      <w:r>
        <w:br/>
      </w:r>
      <w:r>
        <w:rPr>
          <w:rFonts w:ascii="Times New Roman"/>
          <w:b/>
          <w:i w:val="false"/>
          <w:color w:val="000000"/>
        </w:rPr>
        <w:t xml:space="preserve">             ___________________________________________________________________</w:t>
      </w:r>
      <w:r>
        <w:br/>
      </w:r>
      <w:r>
        <w:rPr>
          <w:rFonts w:ascii="Times New Roman"/>
          <w:b/>
          <w:i w:val="false"/>
          <w:color w:val="000000"/>
        </w:rPr>
        <w:t xml:space="preserve">                         (фамилия, имя, отчество (в случае наличия)</w:t>
      </w:r>
    </w:p>
    <w:bookmarkEnd w:id="1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6"/>
        <w:gridCol w:w="4266"/>
        <w:gridCol w:w="836"/>
        <w:gridCol w:w="1480"/>
        <w:gridCol w:w="836"/>
        <w:gridCol w:w="836"/>
        <w:gridCol w:w="2013"/>
        <w:gridCol w:w="837"/>
      </w:tblGrid>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(в случае наличия) подготовленного спортсмена</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со спортсменом</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Подтверждающий документ</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Спортивный результат</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Куда зачислен (передан)</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Подтверждающий документ</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3" w:id="129"/>
    <w:p>
      <w:pPr>
        <w:spacing w:after="0"/>
        <w:ind w:left="0"/>
        <w:jc w:val="both"/>
      </w:pPr>
      <w:r>
        <w:rPr>
          <w:rFonts w:ascii="Times New Roman"/>
          <w:b w:val="false"/>
          <w:i w:val="false"/>
          <w:color w:val="000000"/>
          <w:sz w:val="28"/>
        </w:rPr>
        <w:t>
      Подпись руководителя ___________________</w:t>
      </w:r>
      <w:r>
        <w:br/>
      </w:r>
      <w:r>
        <w:rPr>
          <w:rFonts w:ascii="Times New Roman"/>
          <w:b w:val="false"/>
          <w:i w:val="false"/>
          <w:color w:val="000000"/>
          <w:sz w:val="28"/>
        </w:rPr>
        <w:t>Место для печати "____" _________ 20__ года</w:t>
      </w:r>
    </w:p>
    <w:bookmarkEnd w:id="1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Правилам</w:t>
            </w:r>
            <w:r>
              <w:br/>
            </w:r>
            <w:r>
              <w:rPr>
                <w:rFonts w:ascii="Times New Roman"/>
                <w:b w:val="false"/>
                <w:i w:val="false"/>
                <w:color w:val="000000"/>
                <w:sz w:val="20"/>
              </w:rPr>
              <w:t>присвоения и лишения</w:t>
            </w:r>
            <w:r>
              <w:br/>
            </w:r>
            <w:r>
              <w:rPr>
                <w:rFonts w:ascii="Times New Roman"/>
                <w:b w:val="false"/>
                <w:i w:val="false"/>
                <w:color w:val="000000"/>
                <w:sz w:val="20"/>
              </w:rPr>
              <w:t>спортивных званий, разрядов и</w:t>
            </w:r>
            <w:r>
              <w:br/>
            </w:r>
            <w:r>
              <w:rPr>
                <w:rFonts w:ascii="Times New Roman"/>
                <w:b w:val="false"/>
                <w:i w:val="false"/>
                <w:color w:val="000000"/>
                <w:sz w:val="20"/>
              </w:rPr>
              <w:t>квалификационных категорий,</w:t>
            </w:r>
            <w:r>
              <w:br/>
            </w:r>
            <w:r>
              <w:rPr>
                <w:rFonts w:ascii="Times New Roman"/>
                <w:b w:val="false"/>
                <w:i w:val="false"/>
                <w:color w:val="000000"/>
                <w:sz w:val="20"/>
              </w:rPr>
              <w:t>выдачи нагрудных знаков,</w:t>
            </w:r>
            <w:r>
              <w:br/>
            </w:r>
            <w:r>
              <w:rPr>
                <w:rFonts w:ascii="Times New Roman"/>
                <w:b w:val="false"/>
                <w:i w:val="false"/>
                <w:color w:val="000000"/>
                <w:sz w:val="20"/>
              </w:rPr>
              <w:t>а также их описание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76" w:id="130"/>
    <w:p>
      <w:pPr>
        <w:spacing w:after="0"/>
        <w:ind w:left="0"/>
        <w:jc w:val="left"/>
      </w:pPr>
      <w:r>
        <w:rPr>
          <w:rFonts w:ascii="Times New Roman"/>
          <w:b/>
          <w:i w:val="false"/>
          <w:color w:val="000000"/>
        </w:rPr>
        <w:t xml:space="preserve">                                Удостоверение</w:t>
      </w:r>
      <w:r>
        <w:br/>
      </w:r>
      <w:r>
        <w:rPr>
          <w:rFonts w:ascii="Times New Roman"/>
          <w:b/>
          <w:i w:val="false"/>
          <w:color w:val="000000"/>
        </w:rPr>
        <w:t xml:space="preserve">             о присвоение спортивных званий, разрядов и судейских категории</w:t>
      </w:r>
    </w:p>
    <w:bookmarkEnd w:id="130"/>
    <w:bookmarkStart w:name="z377" w:id="131"/>
    <w:p>
      <w:pPr>
        <w:spacing w:after="0"/>
        <w:ind w:left="0"/>
        <w:jc w:val="both"/>
      </w:pPr>
      <w:r>
        <w:rPr>
          <w:rFonts w:ascii="Times New Roman"/>
          <w:b w:val="false"/>
          <w:i w:val="false"/>
          <w:color w:val="000000"/>
          <w:sz w:val="28"/>
        </w:rPr>
        <w:t>
      Лицевая сторона Оборотная сторона</w:t>
      </w:r>
    </w:p>
    <w:bookmarkEnd w:id="131"/>
    <w:bookmarkStart w:name="z378" w:id="132"/>
    <w:p>
      <w:pPr>
        <w:spacing w:after="0"/>
        <w:ind w:left="0"/>
        <w:jc w:val="both"/>
      </w:pPr>
      <w:r>
        <w:rPr>
          <w:rFonts w:ascii="Times New Roman"/>
          <w:b w:val="false"/>
          <w:i w:val="false"/>
          <w:color w:val="000000"/>
          <w:sz w:val="28"/>
        </w:rPr>
        <w:t xml:space="preserve">
      </w:t>
      </w:r>
    </w:p>
    <w:bookmarkEnd w:id="132"/>
    <w:p>
      <w:pPr>
        <w:spacing w:after="0"/>
        <w:ind w:left="0"/>
        <w:jc w:val="both"/>
      </w:pPr>
      <w:r>
        <w:drawing>
          <wp:inline distT="0" distB="0" distL="0" distR="0">
            <wp:extent cx="7810500" cy="317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17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79" w:id="133"/>
    <w:p>
      <w:pPr>
        <w:spacing w:after="0"/>
        <w:ind w:left="0"/>
        <w:jc w:val="both"/>
      </w:pPr>
      <w:r>
        <w:rPr>
          <w:rFonts w:ascii="Times New Roman"/>
          <w:b w:val="false"/>
          <w:i w:val="false"/>
          <w:color w:val="000000"/>
          <w:sz w:val="28"/>
        </w:rPr>
        <w:t>
      Примечание.</w:t>
      </w:r>
    </w:p>
    <w:bookmarkEnd w:id="133"/>
    <w:bookmarkStart w:name="z380" w:id="134"/>
    <w:p>
      <w:pPr>
        <w:spacing w:after="0"/>
        <w:ind w:left="0"/>
        <w:jc w:val="both"/>
      </w:pPr>
      <w:r>
        <w:rPr>
          <w:rFonts w:ascii="Times New Roman"/>
          <w:b w:val="false"/>
          <w:i w:val="false"/>
          <w:color w:val="000000"/>
          <w:sz w:val="28"/>
        </w:rPr>
        <w:t>
      Удостоверение изготавливается по следующим параметрам: размер удостоверение – 54х85,6 миллиметров. Текст оформляется шрифтом "Arial" (ариал) № 6 (жирный), за исключением фамилии, имени отчества (в случае наличия), оформляемых шрифтом "Arial" (ариал) № 13 (жирный).</w:t>
      </w:r>
    </w:p>
    <w:bookmarkEnd w:id="1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Правилам</w:t>
            </w:r>
            <w:r>
              <w:br/>
            </w:r>
            <w:r>
              <w:rPr>
                <w:rFonts w:ascii="Times New Roman"/>
                <w:b w:val="false"/>
                <w:i w:val="false"/>
                <w:color w:val="000000"/>
                <w:sz w:val="20"/>
              </w:rPr>
              <w:t>присвоения и лишения</w:t>
            </w:r>
            <w:r>
              <w:br/>
            </w:r>
            <w:r>
              <w:rPr>
                <w:rFonts w:ascii="Times New Roman"/>
                <w:b w:val="false"/>
                <w:i w:val="false"/>
                <w:color w:val="000000"/>
                <w:sz w:val="20"/>
              </w:rPr>
              <w:t>спортивных званий, разрядов и</w:t>
            </w:r>
            <w:r>
              <w:br/>
            </w:r>
            <w:r>
              <w:rPr>
                <w:rFonts w:ascii="Times New Roman"/>
                <w:b w:val="false"/>
                <w:i w:val="false"/>
                <w:color w:val="000000"/>
                <w:sz w:val="20"/>
              </w:rPr>
              <w:t>квалификационных категорий,</w:t>
            </w:r>
            <w:r>
              <w:br/>
            </w:r>
            <w:r>
              <w:rPr>
                <w:rFonts w:ascii="Times New Roman"/>
                <w:b w:val="false"/>
                <w:i w:val="false"/>
                <w:color w:val="000000"/>
                <w:sz w:val="20"/>
              </w:rPr>
              <w:t>выдачи нагрудных знаков,</w:t>
            </w:r>
            <w:r>
              <w:br/>
            </w:r>
            <w:r>
              <w:rPr>
                <w:rFonts w:ascii="Times New Roman"/>
                <w:b w:val="false"/>
                <w:i w:val="false"/>
                <w:color w:val="000000"/>
                <w:sz w:val="20"/>
              </w:rPr>
              <w:t>а также их описание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3" w:id="135"/>
    <w:p>
      <w:pPr>
        <w:spacing w:after="0"/>
        <w:ind w:left="0"/>
        <w:jc w:val="left"/>
      </w:pPr>
      <w:r>
        <w:rPr>
          <w:rFonts w:ascii="Times New Roman"/>
          <w:b/>
          <w:i w:val="false"/>
          <w:color w:val="000000"/>
        </w:rPr>
        <w:t xml:space="preserve">              Наименование уполномоченного органа или местного исполнительного органа и местного исполнительного органа</w:t>
      </w:r>
      <w:r>
        <w:br/>
      </w:r>
      <w:r>
        <w:rPr>
          <w:rFonts w:ascii="Times New Roman"/>
          <w:b/>
          <w:i w:val="false"/>
          <w:color w:val="000000"/>
        </w:rPr>
        <w:t xml:space="preserve">                                     района по физической культуре и спорту</w:t>
      </w:r>
    </w:p>
    <w:bookmarkEnd w:id="135"/>
    <w:bookmarkStart w:name="z384" w:id="136"/>
    <w:p>
      <w:pPr>
        <w:spacing w:after="0"/>
        <w:ind w:left="0"/>
        <w:jc w:val="left"/>
      </w:pPr>
      <w:r>
        <w:rPr>
          <w:rFonts w:ascii="Times New Roman"/>
          <w:b/>
          <w:i w:val="false"/>
          <w:color w:val="000000"/>
        </w:rPr>
        <w:t xml:space="preserve">                                УДОСТОВЕРЕНИЕ № ____</w:t>
      </w:r>
      <w:r>
        <w:br/>
      </w:r>
      <w:r>
        <w:rPr>
          <w:rFonts w:ascii="Times New Roman"/>
          <w:b/>
          <w:i w:val="false"/>
          <w:color w:val="000000"/>
        </w:rPr>
        <w:t xml:space="preserve">                   О присвоении квалификационной категории</w:t>
      </w:r>
    </w:p>
    <w:bookmarkEnd w:id="136"/>
    <w:bookmarkStart w:name="z385" w:id="137"/>
    <w:p>
      <w:pPr>
        <w:spacing w:after="0"/>
        <w:ind w:left="0"/>
        <w:jc w:val="both"/>
      </w:pP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Настоящее удостоверение выдано 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(фамилия, имя, отчество (в случае наличия))</w:t>
      </w:r>
      <w:r>
        <w:br/>
      </w:r>
      <w:r>
        <w:rPr>
          <w:rFonts w:ascii="Times New Roman"/>
          <w:b w:val="false"/>
          <w:i w:val="false"/>
          <w:color w:val="000000"/>
          <w:sz w:val="28"/>
        </w:rPr>
        <w:t>В том, что в соответствии с решением комиссии</w:t>
      </w:r>
      <w:r>
        <w:br/>
      </w:r>
      <w:r>
        <w:rPr>
          <w:rFonts w:ascii="Times New Roman"/>
          <w:b w:val="false"/>
          <w:i w:val="false"/>
          <w:color w:val="000000"/>
          <w:sz w:val="28"/>
        </w:rPr>
        <w:t>от "____" _______ 20___ года № _______ ему (ей), присвоена квалификационная категория</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(наименование должности и категории прописью)</w:t>
      </w:r>
      <w:r>
        <w:br/>
      </w:r>
      <w:r>
        <w:rPr>
          <w:rFonts w:ascii="Times New Roman"/>
          <w:b w:val="false"/>
          <w:i w:val="false"/>
          <w:color w:val="000000"/>
          <w:sz w:val="28"/>
        </w:rPr>
        <w:t>Председатель квалификационной комиссии</w:t>
      </w:r>
      <w:r>
        <w:br/>
      </w:r>
      <w:r>
        <w:rPr>
          <w:rFonts w:ascii="Times New Roman"/>
          <w:b w:val="false"/>
          <w:i w:val="false"/>
          <w:color w:val="000000"/>
          <w:sz w:val="28"/>
        </w:rPr>
        <w:t>_____________ _______________________________________</w:t>
      </w:r>
      <w:r>
        <w:br/>
      </w:r>
      <w:r>
        <w:rPr>
          <w:rFonts w:ascii="Times New Roman"/>
          <w:b w:val="false"/>
          <w:i w:val="false"/>
          <w:color w:val="000000"/>
          <w:sz w:val="28"/>
        </w:rPr>
        <w:t>(подпись) (фамилия, имя, отчество (в случае наличия))</w:t>
      </w:r>
      <w:r>
        <w:br/>
      </w:r>
      <w:r>
        <w:rPr>
          <w:rFonts w:ascii="Times New Roman"/>
          <w:b w:val="false"/>
          <w:i w:val="false"/>
          <w:color w:val="000000"/>
          <w:sz w:val="28"/>
        </w:rPr>
        <w:t>Секретарь квалификационной комиссии</w:t>
      </w:r>
      <w:r>
        <w:br/>
      </w:r>
      <w:r>
        <w:rPr>
          <w:rFonts w:ascii="Times New Roman"/>
          <w:b w:val="false"/>
          <w:i w:val="false"/>
          <w:color w:val="000000"/>
          <w:sz w:val="28"/>
        </w:rPr>
        <w:t>_____________ _______________________________________</w:t>
      </w:r>
      <w:r>
        <w:br/>
      </w:r>
      <w:r>
        <w:rPr>
          <w:rFonts w:ascii="Times New Roman"/>
          <w:b w:val="false"/>
          <w:i w:val="false"/>
          <w:color w:val="000000"/>
          <w:sz w:val="28"/>
        </w:rPr>
        <w:t>(подпись) (фамилия, имя, отчество (в случае наличия))</w:t>
      </w:r>
      <w:r>
        <w:br/>
      </w:r>
      <w:r>
        <w:rPr>
          <w:rFonts w:ascii="Times New Roman"/>
          <w:b w:val="false"/>
          <w:i w:val="false"/>
          <w:color w:val="000000"/>
          <w:sz w:val="28"/>
        </w:rPr>
        <w:t>"____" __________</w:t>
      </w:r>
      <w:r>
        <w:br/>
      </w:r>
      <w:r>
        <w:rPr>
          <w:rFonts w:ascii="Times New Roman"/>
          <w:b w:val="false"/>
          <w:i w:val="false"/>
          <w:color w:val="000000"/>
          <w:sz w:val="28"/>
        </w:rPr>
        <w:t>(дата выдачи)</w:t>
      </w:r>
    </w:p>
    <w:bookmarkEnd w:id="1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w:t>
            </w:r>
            <w:r>
              <w:br/>
            </w:r>
            <w:r>
              <w:rPr>
                <w:rFonts w:ascii="Times New Roman"/>
                <w:b w:val="false"/>
                <w:i w:val="false"/>
                <w:color w:val="000000"/>
                <w:sz w:val="20"/>
              </w:rPr>
              <w:t>присвоения и лишения</w:t>
            </w:r>
            <w:r>
              <w:br/>
            </w:r>
            <w:r>
              <w:rPr>
                <w:rFonts w:ascii="Times New Roman"/>
                <w:b w:val="false"/>
                <w:i w:val="false"/>
                <w:color w:val="000000"/>
                <w:sz w:val="20"/>
              </w:rPr>
              <w:t>спортивных званий, разрядов и</w:t>
            </w:r>
            <w:r>
              <w:br/>
            </w:r>
            <w:r>
              <w:rPr>
                <w:rFonts w:ascii="Times New Roman"/>
                <w:b w:val="false"/>
                <w:i w:val="false"/>
                <w:color w:val="000000"/>
                <w:sz w:val="20"/>
              </w:rPr>
              <w:t>квалификационных категорий,</w:t>
            </w:r>
            <w:r>
              <w:br/>
            </w:r>
            <w:r>
              <w:rPr>
                <w:rFonts w:ascii="Times New Roman"/>
                <w:b w:val="false"/>
                <w:i w:val="false"/>
                <w:color w:val="000000"/>
                <w:sz w:val="20"/>
              </w:rPr>
              <w:t>выдачи нагрудных знаков,</w:t>
            </w:r>
            <w:r>
              <w:br/>
            </w:r>
            <w:r>
              <w:rPr>
                <w:rFonts w:ascii="Times New Roman"/>
                <w:b w:val="false"/>
                <w:i w:val="false"/>
                <w:color w:val="000000"/>
                <w:sz w:val="20"/>
              </w:rPr>
              <w:t>а также их описание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gridCol w:w="196"/>
        <w:gridCol w:w="392"/>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Нагрудные знаки</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нагрудных знаков</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138"/>
          <w:p>
            <w:pPr>
              <w:spacing w:after="20"/>
              <w:ind w:left="20"/>
              <w:jc w:val="both"/>
            </w:pPr>
          </w:p>
          <w:bookmarkEnd w:id="138"/>
          <w:p>
            <w:pPr>
              <w:spacing w:after="20"/>
              <w:ind w:left="20"/>
              <w:jc w:val="both"/>
            </w:pPr>
            <w:r>
              <w:drawing>
                <wp:inline distT="0" distB="0" distL="0" distR="0">
                  <wp:extent cx="7810500" cy="439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39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val="false"/>
                <w:i w:val="false"/>
                <w:color w:val="000000"/>
                <w:sz w:val="20"/>
              </w:rPr>
              <w:t>25 миллиметр</w:t>
            </w:r>
            <w:r>
              <w:br/>
            </w:r>
            <w:r>
              <w:rPr>
                <w:rFonts w:ascii="Times New Roman"/>
                <w:b w:val="false"/>
                <w:i w:val="false"/>
                <w:color w:val="000000"/>
                <w:sz w:val="20"/>
              </w:rPr>
              <w:t>
заслуженный мастер спорта Республики Казахстан</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Нагрудный знак "Енбек сіңірген спорт шебері" представляет собой восьмиконечную граненую звезду с диаметром описанной окружности 25 миллиметра. Знак состоит из двух частей- основы и накладки. На накладке выполнена надпись: "ҚАЗАҚСТАН, ЕНБЕК СІҢІРГЕН СПОРТ ШЕБЕРІ", Накладка с помощью двух штифтов соединена с основой. С оборотной стороны знака припаяна игла, за которую с помощью пружинной цанги изделие крепится к одежде.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139"/>
          <w:p>
            <w:pPr>
              <w:spacing w:after="20"/>
              <w:ind w:left="20"/>
              <w:jc w:val="both"/>
            </w:pPr>
          </w:p>
          <w:bookmarkEnd w:id="139"/>
          <w:p>
            <w:pPr>
              <w:spacing w:after="20"/>
              <w:ind w:left="20"/>
              <w:jc w:val="both"/>
            </w:pPr>
            <w:r>
              <w:drawing>
                <wp:inline distT="0" distB="0" distL="0" distR="0">
                  <wp:extent cx="3340100" cy="298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40100" cy="298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val="false"/>
                <w:i w:val="false"/>
                <w:color w:val="000000"/>
                <w:sz w:val="20"/>
              </w:rPr>
              <w:t>23 миллиметр</w:t>
            </w:r>
            <w:r>
              <w:br/>
            </w:r>
            <w:r>
              <w:rPr>
                <w:rFonts w:ascii="Times New Roman"/>
                <w:b w:val="false"/>
                <w:i w:val="false"/>
                <w:color w:val="000000"/>
                <w:sz w:val="20"/>
              </w:rPr>
              <w:t>
мастер спорта международного класса Республики Казахстан</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Нагрудный знак "мастер спорта международного класса Республики Казахстан" представляет собой восьмиконечную граненую звезду с диаметром описанной окружности 23 миллиметра. Знак состоит из двух частей – основы и накладки. Основа изготовлена из белого металла. Накладка изготовлена из желтого металла и представляет собой эллипс длиной 16 миллиметр и высотой 13 миллиметр, символизирующий земной шар. В центре эллипса выполнена горизонтальная надпись "ҚАЗАҚСТАН", вверху на голубом фоне условно изображена параллели и меридианы земного шара и выполнена надпись: "ХАЛЫҚАРАЛЫҚ ДӘРЕЖЕДЕГІ СПОРТ ШЕБЕРІ". В нижней части эллипса на белом фоне помещено изображение олимпийских колец. С оборотной стороны знака припаяна игла, за которую с помощью пружинной цанги изделие крепится к одежде.</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140"/>
          <w:p>
            <w:pPr>
              <w:spacing w:after="20"/>
              <w:ind w:left="20"/>
              <w:jc w:val="both"/>
            </w:pPr>
          </w:p>
          <w:bookmarkEnd w:id="140"/>
          <w:p>
            <w:pPr>
              <w:spacing w:after="20"/>
              <w:ind w:left="20"/>
              <w:jc w:val="both"/>
            </w:pPr>
            <w:r>
              <w:drawing>
                <wp:inline distT="0" distB="0" distL="0" distR="0">
                  <wp:extent cx="3987800" cy="426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987800" cy="426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val="false"/>
                <w:i w:val="false"/>
                <w:color w:val="000000"/>
                <w:sz w:val="20"/>
              </w:rPr>
              <w:t>23 миллиметр</w:t>
            </w:r>
            <w:r>
              <w:br/>
            </w:r>
            <w:r>
              <w:rPr>
                <w:rFonts w:ascii="Times New Roman"/>
                <w:b w:val="false"/>
                <w:i w:val="false"/>
                <w:color w:val="000000"/>
                <w:sz w:val="20"/>
              </w:rPr>
              <w:t>
мастер спорта Республики Казахстан</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Нагрудный знак "мастер спорта Республики Казахстан" представляет собой восьмиконечную граненую звезду с диаметром описанной окружности 23 миллиметра. Знак состоит из двух частей- основы и накладки. Основа изготовлена из белого металла. Накладка изготовлена из желтого металла и представляет собой квадрат со скругленными углами; длина стороны квадрата- 14 миллиметр. На накладке вверху выполнена горизонтальная надпись "ҚАЗАҚСТАН", слева на голубом фоне нанесен национальный казахский орнамент, основную часть накладки занимает надпись: "СПОРТ ШЕБЕРI", залитая красной эмалью. С оборотной стороны знака припаяна игла, за которую с помощью пружинной цанги изделие крепится к одежде. </w:t>
            </w:r>
          </w:p>
        </w:tc>
      </w:tr>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141"/>
          <w:p>
            <w:pPr>
              <w:spacing w:after="20"/>
              <w:ind w:left="20"/>
              <w:jc w:val="both"/>
            </w:pPr>
          </w:p>
          <w:bookmarkEnd w:id="141"/>
          <w:p>
            <w:pPr>
              <w:spacing w:after="20"/>
              <w:ind w:left="20"/>
              <w:jc w:val="both"/>
            </w:pPr>
            <w:r>
              <w:drawing>
                <wp:inline distT="0" distB="0" distL="0" distR="0">
                  <wp:extent cx="7810500" cy="527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270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rPr>
                <w:rFonts w:ascii="Times New Roman"/>
                <w:b w:val="false"/>
                <w:i w:val="false"/>
                <w:color w:val="000000"/>
                <w:sz w:val="20"/>
              </w:rPr>
              <w:t>28х24 миллиметр</w:t>
            </w:r>
            <w:r>
              <w:br/>
            </w:r>
            <w:r>
              <w:rPr>
                <w:rFonts w:ascii="Times New Roman"/>
                <w:b w:val="false"/>
                <w:i w:val="false"/>
                <w:color w:val="000000"/>
                <w:sz w:val="20"/>
              </w:rPr>
              <w:t>
заслуженный тренер Республики Казахстан</w:t>
            </w: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Нагрудный знак "заслуженный тренер Республики Казахстан" представляет собой развивающийся флаг РК с накладной лавровой веткой с лентой. Знак состоит из двух частей – основы и накладки. Основа изготовлена из желтого металла (латуни) размером 28 миллиметр на 24 миллиметр в виде флага РК с выступающим блестящим национальным казахским орнаментом, солнцем и орлом. Фон основы залит эмалью голубого цвета. В нижней части основы предусмотрена площадка для расположения накладки. Накладка изготовлена из желтого металла (латуни) размером 10 миллиметр на 28 миллиметр в виде лавровой ветки с лентой. На ленте расположена надпись: "Еңбек сіңірген жаттықтырушы". Фон надписи залит эмалью красного цвета. С оборотной стороны знака установлена булавка с визирным замком для крепления знака к одежде.</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