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553b" w14:textId="1c85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Республики Казахстан – Министра финансов Республики Казахстан от 15 мая 2014 года № 224 "Об утверждении форм заключительного отчета реабилитационного и банкротного управляющих"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29 апреля 2020 года № 433. Зарегистрирован в Министерстве юстиции Республики Казахстан 30 апреля 2020 года № 20533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финансов Республики Казахстан от 15 мая 2014 года № 224 "Об утверждении форм заключительного отчета реабилитационного и банкротного управляющих" (зарегистрирован в Реестре государственной регистрации нормативных правовых актов под № 9522, опубликован 11 июля 2014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заключительного отчета реабилитационного управляющего,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заключительного отчета банкротного управляющего,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433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Премьер–Министра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2014 года № 224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"Согласовано" протоколом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собрания кредиторов*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(если оно указано в документе,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удостоверяющем личность)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"___"___________20___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(если оно указано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документе, удостоверяющем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личность)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собрания кредиторов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Заключительный отчет реабилитационного управляющего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(дата) (место составления)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(фамилия, имя, отчество (далее – Ф.И.О.) (если оно указано в документе, удостоверяющем личность) реабилитационного управляющего)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сведения о должнике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1.1. Сведения о должнике: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7"/>
        <w:gridCol w:w="3930"/>
        <w:gridCol w:w="660"/>
        <w:gridCol w:w="774"/>
        <w:gridCol w:w="1613"/>
        <w:gridCol w:w="606"/>
      </w:tblGrid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(на государственном и русском языках согласно учредительным документам)/ Ф.И.О. (если оно указано в документе, удостоверяющем личность)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(далее – БИН)/ индивидуальный идентификационный номер (далее – ИИН)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адрес, телефон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экономической деятельности, код**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производственной деятельности</w:t>
            </w:r>
          </w:p>
        </w:tc>
      </w:tr>
      <w:tr>
        <w:trPr>
          <w:trHeight w:val="30" w:hRule="atLeast"/>
        </w:trPr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Сведения о руководителе (-ях)/должностных лицах: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1041"/>
        <w:gridCol w:w="4415"/>
        <w:gridCol w:w="1041"/>
        <w:gridCol w:w="1041"/>
        <w:gridCol w:w="1041"/>
        <w:gridCol w:w="2680"/>
      </w:tblGrid>
      <w:tr>
        <w:trPr>
          <w:trHeight w:val="30" w:hRule="atLeast"/>
        </w:trPr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4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(если оно указано в документе, удостоверяющем личность)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руководства</w:t>
            </w:r>
          </w:p>
        </w:tc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(юридический адрес), 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Сведения об учредителе (-ях):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4130"/>
        <w:gridCol w:w="908"/>
        <w:gridCol w:w="2589"/>
        <w:gridCol w:w="908"/>
        <w:gridCol w:w="1948"/>
        <w:gridCol w:w="909"/>
      </w:tblGrid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Наименование/Ф.И.О. (если оно указано в документе, удостоверяющем личность)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 сумма участия(процент, тысяч тенге)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участия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адрес/ место жительства, телефон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Размер уставного капитала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Сведения об участии государства в уставном капитале (процент, 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Сведения об участии собственника имущества должника (уполномоченного им органа), учредителя (участника) и/или должностного лица (лиц) должника – юридического лица либо индивидуального предпринимателя – должника в юридических лицах: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2"/>
        <w:gridCol w:w="1342"/>
        <w:gridCol w:w="1342"/>
        <w:gridCol w:w="4201"/>
        <w:gridCol w:w="1342"/>
        <w:gridCol w:w="1387"/>
        <w:gridCol w:w="1344"/>
      </w:tblGrid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 сумма участия (процент, тысяч тенге)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участия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адрес/телефон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Среднесписочная численность работников за период три года, предшествовавших введению реабилитационной процедуры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____________________________________________________________________.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Сведения о государственной регистрации (перерегистрации) должника в органах юстиции: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1598"/>
        <w:gridCol w:w="792"/>
        <w:gridCol w:w="1819"/>
        <w:gridCol w:w="2481"/>
        <w:gridCol w:w="4024"/>
        <w:gridCol w:w="794"/>
      </w:tblGrid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 (перерегистрации)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регистрации (наименование органа юстиции)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регистрации (вновь созданное, реорганизация и другое)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перерегистрации (уменьшение размера уставного капитала, изменение наименования, изменение состава участников и другое)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Сведения о регистрации должника по месту нахождения в органах государственных доходов: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9"/>
        <w:gridCol w:w="1799"/>
        <w:gridCol w:w="2300"/>
        <w:gridCol w:w="2300"/>
        <w:gridCol w:w="2301"/>
        <w:gridCol w:w="1801"/>
      </w:tblGrid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государственных доходов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снятия с учета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снятия с учета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Сведения о регистрационном учете должника по месту нахождения объекта налогообложения и (или) объекта, связанного с налогообложением, в качестве налогоплательщика, осуществляющего отдельные виды деятельности, по налогу на добавленную стоимость в органах государственных доходов: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1570"/>
        <w:gridCol w:w="2006"/>
        <w:gridCol w:w="1570"/>
        <w:gridCol w:w="2006"/>
        <w:gridCol w:w="2007"/>
        <w:gridCol w:w="1571"/>
      </w:tblGrid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государственных доходов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регистрационного учета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снятия с учета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снятия с учета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Сведения о наличии структурных подразделений (филиалов, представительств) должника – юридического лица: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793"/>
        <w:gridCol w:w="2924"/>
        <w:gridCol w:w="3366"/>
        <w:gridCol w:w="1014"/>
        <w:gridCol w:w="1822"/>
        <w:gridCol w:w="795"/>
      </w:tblGrid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структурных подразделениях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органах юстиции (наименование органа юстиции, дата регистрации)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органах государственных доходов (наименование органа государственных доходов, дата регистрации)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структурного подразделения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банковских счетов (при наличии)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Сведения по процедуре санации (условия участия, размер и сроки принятых обязательств):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1.13. Сведения о временном администраторе: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7058"/>
        <w:gridCol w:w="1310"/>
        <w:gridCol w:w="1311"/>
        <w:gridCol w:w="1311"/>
      </w:tblGrid>
      <w:tr>
        <w:trPr>
          <w:trHeight w:val="30" w:hRule="atLeast"/>
        </w:trPr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по порядку </w:t>
            </w:r>
          </w:p>
        </w:tc>
        <w:tc>
          <w:tcPr>
            <w:tcW w:w="7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(если оно указано в документе, удостоверяющем личность)/ наименование временного администратора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об осуществлении полномочий временного администратора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1.14. Сведения о реабилитационном управляющем: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3928"/>
        <w:gridCol w:w="1091"/>
        <w:gridCol w:w="1094"/>
        <w:gridCol w:w="819"/>
        <w:gridCol w:w="819"/>
        <w:gridCol w:w="819"/>
        <w:gridCol w:w="819"/>
        <w:gridCol w:w="819"/>
        <w:gridCol w:w="1273"/>
      </w:tblGrid>
      <w:tr>
        <w:trPr>
          <w:trHeight w:val="30" w:hRule="atLeast"/>
        </w:trPr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3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(если оно указано в документе, удостоверяющем личность) реабилитационного управляющего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собрания кредиторов о выборе реабилитационного управляющего*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 назначении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об отстранении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Организационно–правовые мероприятия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Определение суда о возбуждении производства по делу о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______________ 20 ___ года.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Объявление о возбуждении производства по делу о реабилитации и порядке заявления требований кредиторами, размещенное на интернет–ресурсе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"___"____________ 20 ___ года.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Решение суда о применении реабилитационной процедуры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_____________ 20___года, вступление в законную силу решения суда о применении реабилитационной процедуры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 ___ года.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Протокол собрания кредиторов о согласовании плана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"___"__________ 20__ года № 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протокол собрания кредиторов о согласовании изменений и дополнений в план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"___"_______________20__года № _____.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Определение суда об утверждении плана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"___"__________ 20__ года, вступление в законную силу определения суда об утверждении плана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 20__ года.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суда о внесении изменений и дополнений в план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"___"__________ 20__ года, вступление в законную силу определения суда о внесении изменений и дополнений в план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 20__ года.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 Решение суда о прекращении процедуры банкротства, применении реабилитационной процедуры и утверждении плана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____________ 20___ года № ____.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2.6. подлежит заполнению в случае перехода должника от процедуры банкротства к реабилитационной процедуре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95-1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марта 2014 года "О реабилитации и банкротстве" (далее – Закон).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Формирование комитета кредиторов и собрания кредиторов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Состав комитета кредиторов и изменения в него (если вносились), протокол собрания кредиторов от "___"___________ 20 ___ года № ____*: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0639"/>
      </w:tblGrid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10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комитета кредиторов (Ф.И.О. (если оно указано в документе, удостоверяющем личность)/наименование кредитора)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Заседания собрания кредиторов и принятые на них решения (в том числе по принятию решения о возложении полномочий по управлению должником на индивидуального предпринимателя – должника либо орган или лицо, уполномоченные собственником имущества, учредителем (участником) юридического лица – должника, по согласованию плана реабилитации, изменений и дополнений в план реабилитации, сделок вне рамок обычных коммерческих операций, не предусмотренных планом реабилитации, по утверждению суммы дебиторской задолженности должника, невозможной к взысканию, об определении размера основного вознаграждения реабилитационному управляющему, об определении размера дополнительного вознаграждения реабилитационному управляющему в случае достижения им цели реабилитационной процедуры, о согласовании заключительного отчета и иные)*: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протокола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заседания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Принятое решение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Заседания комитета кредиторов и принятые на них решения (в том числе договоры, заключенные между реабилитационным управляющим и комитетом кредиторов, по утверждению сметы административных расходов и количества работников, привлекаемых для проведения реабилитационной процедуры, по определению порядка продажи имущества должника вне рамок обычных коммерческих операций, включая предусмотренные планом реабилитации и иные)*: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протокола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заседания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Принятое решение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Формирование и погашение реестра требований кредиторов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Общая кредиторская задолженность по бухгалтерскому балансу на дату введения реабилитационной процедуры _______________ (тысяч тенге)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 возмещению вреда, причиненного жизни и здоровью; по взысканию алиментов; по оплате труда и выплате компенсаций лицам, работавшим по трудовому договору, с выплатой задолженностей по социальным отчислениям в Государственный фонд социального страхования, обязательным пенсионным взносам, обязательным профессиональным пенсионным взносам, по отчислениям и (или) взносам на обязательное социальное медицинское страхование, по выплате вознаграждений авторам за служебные изобретение, полезную модель, промышленный образец_____________________________________________;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требования, обеспеченные залогом имущества 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требования по налогам и таможенным платежам, специальным, антидемпинговым, компенсационным пошлинам, процентам 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требования по гражданско-правовым и иным обязательствам 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требования по возмещению убытков и взысканию неустоек (штрафов, пени)_______________________.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4.2. Рассмотрение заявлений и требований кредиторов, проверка достоверности начисления задолженностей кредиторов, финансовой и налоговой отчетностей, взаимосверка с кредиторами, а также перечень кредиторов, чьи требования не признаны: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7"/>
        <w:gridCol w:w="1588"/>
        <w:gridCol w:w="1588"/>
        <w:gridCol w:w="787"/>
        <w:gridCol w:w="787"/>
        <w:gridCol w:w="1588"/>
        <w:gridCol w:w="1150"/>
        <w:gridCol w:w="788"/>
        <w:gridCol w:w="1226"/>
        <w:gridCol w:w="1224"/>
      </w:tblGrid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подачи требования (заявления)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 (тысяч тенге)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возникновения задолженности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временного администратора (реабилитационного управляющего)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в случае обжалования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уведомления кредитора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Признанная сумма (тысяч тенге)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признанная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принятия решения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Реестр требований кредиторов направлен временным администратором в территориальное подразделение уполномоченного органа "___" _________ 20___года*, реестр требований кредиторов размещен на интернет-ресурсе уполномоченного органа "___" 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Общая сумма кредиторской задолженности согласно реестру требований кредиторов __________________ тысяч тенге, в том числе по очередям: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 очередь 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 очередь 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 очередь 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 очередь 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 очередь 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 очередь 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4.4. Сведения о внесении изменений в реестр требований кредиторов*: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(содержание изменений)</w:t>
      </w:r>
    </w:p>
    <w:bookmarkEnd w:id="42"/>
    <w:bookmarkStart w:name="z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требований кредиторов (с учетом внесенных изменений) размещен на интернет-ресурсе уполномоченного органа, дата "___" ______________ 20__ года.</w:t>
      </w:r>
    </w:p>
    <w:bookmarkEnd w:id="43"/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 Сведения о погашении кредиторской задолженности: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1937"/>
        <w:gridCol w:w="2359"/>
        <w:gridCol w:w="1516"/>
        <w:gridCol w:w="1516"/>
        <w:gridCol w:w="1938"/>
        <w:gridCol w:w="1518"/>
      </w:tblGrid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очереди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требований (тысяч тенге)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удовлетворенных требований кредиторов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Заявленные требования кредиторов согласно реестру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Удовлетворенные требования кредиторов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денежной форме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натуральной форме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кредиторской задолженности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очередь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очередь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очередь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очередь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очередь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очередь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прилагается полный список кредиторов, чьи требования удовлетворены (с указанием суммы, формы и даты погашения кредиторской задолженности) и не удовлетворены.</w:t>
      </w:r>
    </w:p>
    <w:bookmarkEnd w:id="45"/>
    <w:bookmarkStart w:name="z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Выявление сделок, совершенных должником при обстоятельствах,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за период в течение трех лет, предшествовавших введению реабилитационной процедуры</w:t>
      </w:r>
    </w:p>
    <w:bookmarkEnd w:id="46"/>
    <w:bookmarkStart w:name="z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получении сведений о наличии и движении (сделки, связанные с приобретением и отчуждением) имущества должника за три года, предшествовавших применению реабилитационной процедуры*: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4250"/>
        <w:gridCol w:w="2012"/>
        <w:gridCol w:w="2013"/>
        <w:gridCol w:w="2013"/>
      </w:tblGrid>
      <w:tr>
        <w:trPr>
          <w:trHeight w:val="30" w:hRule="atLeast"/>
        </w:trPr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запросах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в который направлен запрос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запроса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ответа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ответа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1100"/>
        <w:gridCol w:w="632"/>
        <w:gridCol w:w="632"/>
        <w:gridCol w:w="1452"/>
        <w:gridCol w:w="3211"/>
        <w:gridCol w:w="1160"/>
        <w:gridCol w:w="985"/>
        <w:gridCol w:w="1513"/>
        <w:gridCol w:w="98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сделках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Сделка, совершенная должником за три года, предшествовавших введению реабилитационной процедуры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(если оно указано в документе, удостоверяющем личность) или наименование контрагента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факт совершения сделки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получения документа, 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сделки</w:t>
            </w:r>
          </w:p>
          <w:bookmarkEnd w:id="49"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сделке оснований для признания ее недействительной</w:t>
            </w:r>
          </w:p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сделки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(тысяч тенге)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оплаты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оплаты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фактической оплаты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и основания вывода активов (решения собственников имущества или уполномоченных органов и прочее):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Информация о принятых мерах по признанию недействительными сделок должника и возврату незаконно выведенного имущества</w:t>
      </w:r>
    </w:p>
    <w:bookmarkEnd w:id="50"/>
    <w:bookmarkStart w:name="z8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судебных решений о возврате имущества в имущественную массу: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949"/>
        <w:gridCol w:w="949"/>
        <w:gridCol w:w="949"/>
        <w:gridCol w:w="1650"/>
        <w:gridCol w:w="4585"/>
        <w:gridCol w:w="2269"/>
      </w:tblGrid>
      <w:tr>
        <w:trPr>
          <w:trHeight w:val="30" w:hRule="atLeast"/>
        </w:trPr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договоре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 по возврату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направлении реабилитационным управляющим претензий/ исков в суд (дата, исходящий №)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судебного акта, наименование суда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8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3"/>
        <w:gridCol w:w="2310"/>
        <w:gridCol w:w="1393"/>
        <w:gridCol w:w="3309"/>
        <w:gridCol w:w="139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 по возврату имущества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фактического возврата имущества</w:t>
            </w:r>
          </w:p>
        </w:tc>
        <w:tc>
          <w:tcPr>
            <w:tcW w:w="3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 имущества, на которое обращено взыскание (тысяч тенге)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судебного акта по результатам рассмотрения искового заявления, ссылка на нормативный правовой акт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обжаловании (опротестовании) решения суда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8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Взыскание дебиторской задолженности</w:t>
      </w:r>
    </w:p>
    <w:bookmarkEnd w:id="53"/>
    <w:bookmarkStart w:name="z8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 взысканию дебиторской задолженности, образовавшейся на дату введения реабилитационной процедуры: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1408"/>
        <w:gridCol w:w="1557"/>
        <w:gridCol w:w="1458"/>
        <w:gridCol w:w="1824"/>
        <w:gridCol w:w="1458"/>
        <w:gridCol w:w="1900"/>
        <w:gridCol w:w="1901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дебитора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(ИИН/ БИН)</w:t>
            </w:r>
          </w:p>
          <w:bookmarkEnd w:id="5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адрес/ место- нахождения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основание образования дебиторской задолженности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дебиторской задолженности (тысяч тенге)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претензии дебитору реабилитационным управляющим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подачи иска в судебные органы реабилитационным управляющим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судебного акта по результатам рассмотрения иска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8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2320"/>
        <w:gridCol w:w="7676"/>
        <w:gridCol w:w="1264"/>
      </w:tblGrid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вынесения судебного акта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фактически взысканной дебиторской задолженности (тысяч тенге)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(приказ, протокол, иные документы) и причины списания дебиторской задолженности (в связи с ликвидацией дебитора по решению суда, истечения срока исковой давности, отсутствие дебитора)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8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Фактически взыскано дебиторской задолженности: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bookmarkEnd w:id="57"/>
    <w:bookmarkStart w:name="z8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Дебиторская задолженность, признанная безнадежной к взысканию: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bookmarkEnd w:id="58"/>
    <w:bookmarkStart w:name="z9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о наличии (отсутствии) признаков преднамеренного доведения должника до неплатежеспособности и неправомерных действий при реабилитации, а также о принятых мерах</w:t>
      </w:r>
    </w:p>
    <w:bookmarkEnd w:id="59"/>
    <w:bookmarkStart w:name="z9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материалов в правоохранительные органы: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8"/>
        <w:gridCol w:w="781"/>
        <w:gridCol w:w="1359"/>
        <w:gridCol w:w="781"/>
        <w:gridCol w:w="1359"/>
        <w:gridCol w:w="781"/>
        <w:gridCol w:w="1359"/>
        <w:gridCol w:w="782"/>
        <w:gridCol w:w="1360"/>
        <w:gridCol w:w="1870"/>
      </w:tblGrid>
      <w:tr>
        <w:trPr>
          <w:trHeight w:val="30" w:hRule="atLeast"/>
        </w:trPr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направления заявления в правоохранительные органы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(решения), принятые правоохранительными органами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в возбуждении уголовного 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Возбуждено уголовное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Уголовное дело прекращено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Уголовное дело приостановлено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в суд материалов по указанным фактам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(указать статью)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(указать статью)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(указать статью)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(указать статью)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9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1277"/>
        <w:gridCol w:w="1277"/>
        <w:gridCol w:w="1277"/>
        <w:gridCol w:w="1277"/>
        <w:gridCol w:w="4637"/>
        <w:gridCol w:w="12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обжаловании решений правоохранительных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Принятое решение по обжалованию действий правоохранительных органов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суда</w:t>
            </w:r>
          </w:p>
        </w:tc>
        <w:tc>
          <w:tcPr>
            <w:tcW w:w="4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по факту (краткое содержание с указанием даты, № со ссылкой на нормативный правовой акт)</w:t>
            </w:r>
          </w:p>
        </w:tc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bookmarkStart w:name="z9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Заключительное положение</w:t>
      </w:r>
    </w:p>
    <w:bookmarkEnd w:id="62"/>
    <w:bookmarkStart w:name="z9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Итоги исполнения плана реабилитации: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Отчет составлен на ___ листах, пронумерован и прошнурован на________ страницах.</w:t>
      </w:r>
    </w:p>
    <w:bookmarkEnd w:id="63"/>
    <w:bookmarkStart w:name="z9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на _____________ листах.</w:t>
      </w:r>
    </w:p>
    <w:bookmarkEnd w:id="64"/>
    <w:bookmarkStart w:name="z9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Реабилитационный управляющий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(если оно указано в документе, удостоверяющем личность) (подпись)</w:t>
      </w:r>
    </w:p>
    <w:bookmarkEnd w:id="65"/>
    <w:bookmarkStart w:name="z10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(если оно указано в документе, удостоверяющем личность) (подпись)</w:t>
      </w:r>
    </w:p>
    <w:bookmarkEnd w:id="66"/>
    <w:bookmarkStart w:name="z10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7"/>
    <w:bookmarkStart w:name="z10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с приложением копий подтверждающих документов</w:t>
      </w:r>
    </w:p>
    <w:bookmarkEnd w:id="68"/>
    <w:bookmarkStart w:name="z10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– вид деятельности с указанием кода согласно Государственному классификатору Республики Казахстан 03 – 2007 "Общий классификатор видов экономической деятельности" (ОКЭД).</w:t>
      </w:r>
    </w:p>
    <w:bookmarkEnd w:id="69"/>
    <w:bookmarkStart w:name="z10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заключительному отчету реабилитационного управляющего прилагается финансовая отчетность по формам,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июня 2017 года № 404 "Об утверждении перечня и форм годовой финансовой отчетности для публикации организациями публичного интереса (кроме финансовых организаций)" (зарегистрирован в Реестре государственной регистрации нормативных правовых актов под № 15384), по состоянию на дату введения реабилитационной процедуры и на дату завершения реабилитационной процедуры.</w:t>
      </w:r>
    </w:p>
    <w:bookmarkEnd w:id="70"/>
    <w:bookmarkStart w:name="z10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цель реабилитационной процедуры в отношении должника достигнута, заполнению подлежат разделы 1, 2, 4 и 9 Заключительного отчета реабилитационного управляющего.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433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Премьер–Министра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2014 года № 224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"Согласовано" протоколом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собрания кредиторов*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(если оно указано в документе,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удостоверяющем личность)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"___"__________20___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(если оно указано в документе,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удостоверяющем личность)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собрания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кредиторов</w:t>
            </w:r>
          </w:p>
        </w:tc>
      </w:tr>
    </w:tbl>
    <w:bookmarkStart w:name="z11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Заключительный отчет банкротного управляющего</w:t>
      </w:r>
    </w:p>
    <w:bookmarkEnd w:id="72"/>
    <w:bookmarkStart w:name="z11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(дата) (место составления)</w:t>
      </w:r>
    </w:p>
    <w:bookmarkEnd w:id="73"/>
    <w:bookmarkStart w:name="z11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________________________________________________________________________________________ (фамилия, имя, отчество (далее – Ф.И.О.) (если оно указано в документе, удостоверяющем личность) банкротного управляющего)</w:t>
      </w:r>
    </w:p>
    <w:bookmarkEnd w:id="74"/>
    <w:bookmarkStart w:name="z11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сведения о должнике</w:t>
      </w:r>
    </w:p>
    <w:bookmarkEnd w:id="75"/>
    <w:bookmarkStart w:name="z11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Сведения о должнике: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1"/>
        <w:gridCol w:w="3953"/>
        <w:gridCol w:w="810"/>
        <w:gridCol w:w="756"/>
        <w:gridCol w:w="1577"/>
        <w:gridCol w:w="593"/>
      </w:tblGrid>
      <w:tr>
        <w:trPr>
          <w:trHeight w:val="30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(на государственном и русском языках согласно учредительным документам)/ Ф.И.О. (если оно указано в документе, удостоверяющем личность)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Бизнес–идентификационный номер (далее – БИН)/ индивидуальный идентификационный номер (далее – ИИН)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 правовая форма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адрес, телефон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экономической деятельности, код**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производственной деятельности</w:t>
            </w:r>
          </w:p>
        </w:tc>
      </w:tr>
      <w:tr>
        <w:trPr>
          <w:trHeight w:val="30" w:hRule="atLeast"/>
        </w:trPr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1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1.2. Сведения о руководителе (-ях)/должностных лицах: 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4760"/>
        <w:gridCol w:w="1147"/>
        <w:gridCol w:w="1147"/>
        <w:gridCol w:w="1147"/>
        <w:gridCol w:w="2952"/>
      </w:tblGrid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4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(если оно указано в документе, удостоверяющем личность руководителя</w:t>
            </w:r>
          </w:p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руководства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(юридический адрес), 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1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Сведения об учредителе (-ях):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4270"/>
        <w:gridCol w:w="939"/>
        <w:gridCol w:w="3199"/>
        <w:gridCol w:w="939"/>
        <w:gridCol w:w="2015"/>
      </w:tblGrid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Наименование/Ф.И.О. (если оно указано в документе, удостоверяющем личность)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 сумма участия (процент, сумма тысяч тенге)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участия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адрес/ место жительства, телефон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1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Размер уставного капитала (тысяч тенге):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1.5. Сведения об участии государства в уставном капитале (процент, сумма тысяч тенге): ______________________________________.</w:t>
      </w:r>
    </w:p>
    <w:bookmarkEnd w:id="79"/>
    <w:bookmarkStart w:name="z12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Сведения об участии собственника имущества должника (уполномоченного им органа), учредителя (участника) и/или должностного лица (лиц) должника – юридического лица либо индивидуального предпринимателя – должника в юридических лицах: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1303"/>
        <w:gridCol w:w="1303"/>
        <w:gridCol w:w="4439"/>
        <w:gridCol w:w="1303"/>
        <w:gridCol w:w="1346"/>
        <w:gridCol w:w="1304"/>
      </w:tblGrid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 сумма участия (процент, сумма тысяч тенге)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участия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адрес/телефон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2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Среднесписочная численность работников за период три года, предшествовавших введению процедуры банкротства: _____________________________________________________________________.</w:t>
      </w:r>
    </w:p>
    <w:bookmarkEnd w:id="81"/>
    <w:bookmarkStart w:name="z12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Сведения о государственной регистрации (перерегистрации) должника в органах юстиции: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1403"/>
        <w:gridCol w:w="807"/>
        <w:gridCol w:w="1852"/>
        <w:gridCol w:w="2526"/>
        <w:gridCol w:w="4097"/>
        <w:gridCol w:w="808"/>
      </w:tblGrid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(перерегистрации)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регистрации (наименование органа юстиции)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регистрации (вновь созданное, реорганизация и другое)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перерегистрации (уменьшение размера уставного капитала, изменение наименования, изменение состава участников и другое)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2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1.9. Сведения о регистрации должника по месту нахождения в органах государственных доходов: 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9"/>
        <w:gridCol w:w="1799"/>
        <w:gridCol w:w="2300"/>
        <w:gridCol w:w="2300"/>
        <w:gridCol w:w="2301"/>
        <w:gridCol w:w="1801"/>
      </w:tblGrid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государственных доходов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снятия с учета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снятия с учета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2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Сведения о регистрационном учете должника по месту нахождения объекта налогообложения и (или) объекта, связанного с налогообложением, в качестве налогоплательщика, осуществляющего отдельные виды деятельности, по налогу на добавленную стоимость в органах государственных доходов: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1570"/>
        <w:gridCol w:w="2006"/>
        <w:gridCol w:w="1570"/>
        <w:gridCol w:w="2006"/>
        <w:gridCol w:w="2007"/>
        <w:gridCol w:w="1571"/>
      </w:tblGrid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государственных доходов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регистрационного учета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снятия с учета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снятия с учета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2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Сведения о временном управляющем: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3100"/>
        <w:gridCol w:w="900"/>
        <w:gridCol w:w="900"/>
        <w:gridCol w:w="2100"/>
        <w:gridCol w:w="2103"/>
        <w:gridCol w:w="576"/>
        <w:gridCol w:w="576"/>
        <w:gridCol w:w="576"/>
        <w:gridCol w:w="894"/>
      </w:tblGrid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(если оно указано в документе, удостоверяющем личность)/ наименование временного управляющего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об осуществлении полномочий временного управляющего (при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 назначении (в случае если заявителем является кредитор по налогам и таможенным платежам либо государственный орган или юридическое лицо с участием государства)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об отстранении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2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1.12. Сведения о банкротном управляющем: 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4253"/>
        <w:gridCol w:w="877"/>
        <w:gridCol w:w="881"/>
        <w:gridCol w:w="832"/>
        <w:gridCol w:w="833"/>
        <w:gridCol w:w="833"/>
        <w:gridCol w:w="833"/>
        <w:gridCol w:w="833"/>
        <w:gridCol w:w="1293"/>
      </w:tblGrid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4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(если оно указано в документе, удостоверяющем личность)/ банкротного управляющего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собрания кредиторов о выборе банкротного управляющего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 назначении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об отстранении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2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Организационно– правовые мероприятия</w:t>
      </w:r>
    </w:p>
    <w:bookmarkEnd w:id="87"/>
    <w:bookmarkStart w:name="z12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Определение суда о возбуждении производства по делу о банкротстве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____________ 20__ года.</w:t>
      </w:r>
    </w:p>
    <w:bookmarkEnd w:id="88"/>
    <w:bookmarkStart w:name="z12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Объявление о возбуждении дела о банкротстве и порядке заявления требований кредиторами, размещенное на интернет-ресурсе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 20__ года.</w:t>
      </w:r>
    </w:p>
    <w:bookmarkEnd w:id="89"/>
    <w:bookmarkStart w:name="z13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Решение суда о признании должника банкротом от "___" ____________ 20__ года, вступление в законную силу решения суда о признании должника банкротом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 20__ года.</w:t>
      </w:r>
    </w:p>
    <w:bookmarkEnd w:id="90"/>
    <w:bookmarkStart w:name="z13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Объявление о признании должника банкротом, размещенное на интернет-ресурсе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 20__ года.</w:t>
      </w:r>
    </w:p>
    <w:bookmarkEnd w:id="91"/>
    <w:bookmarkStart w:name="z13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Формирование комитета кредиторов и собрания кредиторов</w:t>
      </w:r>
    </w:p>
    <w:bookmarkEnd w:id="92"/>
    <w:bookmarkStart w:name="z13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Состав комитета кредиторов и изменения в него (если вносились), протокол собрания кредиторов от "___" ____________ 20 ___ года № ___*: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0639"/>
      </w:tblGrid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10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комитета кредиторов (Ф.И.О. (если оно указано в документе, удостоверяющем личность)/наименование кредитора)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13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 Заседания собрания кредиторов и принятые на них решения (в том числе о проведении оценки имущества, за исключением заложенного имущества, об утверждении регламента работы комитета кредиторов, об определении размера основного вознаграждения банкротному управляющему в пределах,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Премьер–Министра Республики Казахстан–Министра финансов Республики Казахстан от 1 апреля 2020 года № 344 "Об установлении минимального и максимального пределов основного вознаграждения банкротного управляющего" (зарегистрирован в Реестре государственной регистрации нормативных правовых актов под № 20321), о прямой продаже имущества банкрота, о переходе к реабилитационной процедуре в ходе процедуры банкротства, о согласовании заключительного отчета и иные)*: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протокола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заседания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Принятое решение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3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Заседания комитета кредиторов и принятые на них решения (в том числе о заключении и расторжении договора между банкротным управляющим и комитетом кредиторов, об утверждении плана мероприятий по проведению процедуры банкротства, о проведении оценки вновь выявленного либо возвращенного в имущественную массу имущества банкрота, об утверждении плана продажи имущества, о выставлении имущества на электронный аукцион по балансовой стоимости, об утверждении суммы дебиторской задолженности должника, невозможной к взысканию и иные)*: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протокола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заседания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Принятое решение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3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Формирование реестра требований кредиторов</w:t>
      </w:r>
    </w:p>
    <w:bookmarkEnd w:id="96"/>
    <w:bookmarkStart w:name="z13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Общая кредиторская задолженность по бухгалтерскому балансу на дату возбуждения процедуры банкротства _________________ (тысяч тенге)</w:t>
      </w:r>
    </w:p>
    <w:bookmarkEnd w:id="97"/>
    <w:bookmarkStart w:name="z13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98"/>
    <w:bookmarkStart w:name="z13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 возмещению вреда, причиненного жизни и здоровью; по взысканию алиментов; по оплате труда и выплате компенсаций лицам, работавшим по трудовому договору, с выплатой задолженностей по социальным отчислениям в Государственный фонд социального страхования, обязательным пенсионным взносам, обязательным профессиональным пенсионным взносам, по отчислениям и (или) взносам на обязательное социальное медицинское страхование, по выплате вознаграждений авторам за служебные изобретение, полезную модель, промышленный образец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требования, обеспеченные залогом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требования по налогам и таможенным платежам, специальным, антидемпинговым, компенсационным пошлинам, процентам 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требования по гражданско-правовым и иным обязательствам 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требования по возмещению убытков и взысканию неустоек (штрафов, пени)________________________.</w:t>
      </w:r>
    </w:p>
    <w:bookmarkEnd w:id="99"/>
    <w:bookmarkStart w:name="z14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Рассмотрение заявлений требований кредиторов, проверка достоверности начисления задолженностей кредиторов, финансовой и налоговой отчетностей, взаимосверка с кредиторами, а также перечень кредиторов, чьи требования не признаны: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1533"/>
        <w:gridCol w:w="1533"/>
        <w:gridCol w:w="760"/>
        <w:gridCol w:w="760"/>
        <w:gridCol w:w="1534"/>
        <w:gridCol w:w="1534"/>
        <w:gridCol w:w="760"/>
        <w:gridCol w:w="1184"/>
        <w:gridCol w:w="1182"/>
      </w:tblGrid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подачи требования (заявления)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 (тысяч тенге)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возникновения задолженности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временного управляющего (банкротного управляющего)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в случае обжалования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уведомления кредитора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Признанная сумма (тысяч тенге)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признанная сумма (тысяч тенге)</w:t>
            </w:r>
          </w:p>
          <w:bookmarkEnd w:id="101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принятия решения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14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Реестр требований кредиторов направлен временным управляющим в территориальное подразделение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 20___года*, реестр требований кредиторов размещен на интернет-ресурсе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 20___ года.</w:t>
      </w:r>
    </w:p>
    <w:bookmarkEnd w:id="102"/>
    <w:bookmarkStart w:name="z14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кредиторской задолженности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 тысяч тенге, в том числе по очередям: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 очередь 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 очередь 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 очередь 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 очередь 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 очередь 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 очередь 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4.4. Сведения о внесении изменений в реестр требований кредиторов*: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(содержание изменений)</w:t>
      </w:r>
    </w:p>
    <w:bookmarkEnd w:id="103"/>
    <w:bookmarkStart w:name="z15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требований кредиторов (с учетом внесенных изменений) размещен на интернет-ресурсе уполномоченного органа "___" ____________ 20__ года.</w:t>
      </w:r>
    </w:p>
    <w:bookmarkEnd w:id="104"/>
    <w:bookmarkStart w:name="z15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Инвентаризация, оценка имущества (активов), формирование имущественной массы</w:t>
      </w:r>
    </w:p>
    <w:bookmarkEnd w:id="105"/>
    <w:bookmarkStart w:name="z15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Акт приема-передачи учредительных документов, печати (при наличии), штампов, правоустанавливающих документов на имущество банкрота, учетной документации, переданных банкротному управляющему,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"__" __________ 20___года*.</w:t>
      </w:r>
    </w:p>
    <w:bookmarkEnd w:id="106"/>
    <w:bookmarkStart w:name="z15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Акт приема-передачи материальных и иных ценностей, принадлежащих банкроту, переданных банкротному управляющему,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___________ 20___ года*.</w:t>
      </w:r>
    </w:p>
    <w:bookmarkEnd w:id="107"/>
    <w:bookmarkStart w:name="z15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Инвентаризация имущественной массы должника проведена 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(дата, номер отчета, описи об инвентаризации*)</w:t>
      </w:r>
    </w:p>
    <w:bookmarkEnd w:id="108"/>
    <w:bookmarkStart w:name="z16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кредиторов от "___" ____________ 20__ года № ___ об одобрении отчета об инвентаризации имущества временного управляющего.</w:t>
      </w:r>
    </w:p>
    <w:bookmarkEnd w:id="109"/>
    <w:bookmarkStart w:name="z16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 Информация об инвентаризации и бухгалтерском балансе: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451"/>
        <w:gridCol w:w="1135"/>
        <w:gridCol w:w="1136"/>
        <w:gridCol w:w="1136"/>
        <w:gridCol w:w="1136"/>
        <w:gridCol w:w="1136"/>
        <w:gridCol w:w="1136"/>
        <w:gridCol w:w="1136"/>
        <w:gridCol w:w="176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инвентаризации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активов по бухгалтерскому балансу (без дебиторской задолженности)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описи и акта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6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215"/>
        <w:gridCol w:w="1215"/>
        <w:gridCol w:w="1215"/>
        <w:gridCol w:w="1215"/>
        <w:gridCol w:w="1215"/>
        <w:gridCol w:w="1216"/>
        <w:gridCol w:w="1362"/>
        <w:gridCol w:w="121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активов по бухгалтерскому балансу (без дебиторской задолженности) (тысяч тенге)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стоимости по балансу и инвентаризации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строительство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готовой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активы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16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Принятые меры по результатам инвентаризации в случае наличия расхождения: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5.5. Сведения об оценке имущества должника: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779"/>
        <w:gridCol w:w="2006"/>
        <w:gridCol w:w="996"/>
        <w:gridCol w:w="3957"/>
        <w:gridCol w:w="2223"/>
        <w:gridCol w:w="78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оценке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оценщика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об оценке (№, дата)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отчета об оценке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(наименование, стоимость имущества согласно отчету об оценке, тысяч тенге)*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 по оценке имущества (тысяч тенге)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6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кредиторов от "___" __________ 20__ года № __ о проведении оценки имущества (активов) должника.</w:t>
      </w:r>
    </w:p>
    <w:bookmarkEnd w:id="113"/>
    <w:bookmarkStart w:name="z16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5.6. Сведения о передаче залогового имущества залоговым кредиторам в счет удовлетворения их требований: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87"/>
        <w:gridCol w:w="1577"/>
        <w:gridCol w:w="687"/>
        <w:gridCol w:w="1769"/>
        <w:gridCol w:w="3108"/>
        <w:gridCol w:w="687"/>
        <w:gridCol w:w="2409"/>
        <w:gridCol w:w="689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  <w:bookmarkEnd w:id="115"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стоимость имущества (тысяч тенге)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залогового кредитора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требования залогового кредитора (тысяч тенге)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погашенная залоговым кредитором, по требованию первой очереди (тысяч тенге)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 имущества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Выплаченная сумма административных расходов, связанных с оценкой и содержанием заложенного имущества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16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Взыскание дебиторской задолженности</w:t>
      </w:r>
    </w:p>
    <w:bookmarkEnd w:id="116"/>
    <w:bookmarkStart w:name="z17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 взысканию дебиторской задолженности, образовавшейся на дату введения процедуры банкротства: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2204"/>
        <w:gridCol w:w="1241"/>
        <w:gridCol w:w="1736"/>
        <w:gridCol w:w="2172"/>
        <w:gridCol w:w="1737"/>
        <w:gridCol w:w="2264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дебитора (ИИН/ БИН)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адрес/ местонахождения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основание образования дебиторской задолженности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дебиторской задолженности (тысяч тенге)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претензии дебитору банкротным управляющим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подачи иска в судебные органы банкротным управляющим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7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898"/>
        <w:gridCol w:w="2003"/>
        <w:gridCol w:w="6627"/>
        <w:gridCol w:w="1092"/>
      </w:tblGrid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судебного акта по результатам рассмотрения иска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вынесения судебного акта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фактически взысканной дебиторской задолженности (тысяч тенге)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(приказ, протокол, иные документы) и причины списания дебиторской задолженности (в связи с ликвидацией дебитора по решению суда, истечения срока исковой давности, отсутствие дебитора)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17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Фактически взыскано дебиторской задолженности: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bookmarkEnd w:id="119"/>
    <w:bookmarkStart w:name="z17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Дебиторская задолженность, признанная безнадежной к взысканию: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bookmarkEnd w:id="120"/>
    <w:bookmarkStart w:name="z17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Продажа имущественной массы</w:t>
      </w:r>
    </w:p>
    <w:bookmarkEnd w:id="121"/>
    <w:bookmarkStart w:name="z17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План продажи* утвержден протоколом собрания кредиторов: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от "___"__________ 20__ года* № ___ 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от "___"__________ 20__ года* № ___ 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от "___"__________ 20__ года* № ___ 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от "___"__________ 20__ года* № ___ 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от "___"__________ 20__ года* № ___ 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7.2. Информация о проведении электронных аукционов, размещении на интернет-ресурсе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"___"__________ 20__ года*____________________________;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"___"__________ 20__ года*____________________________;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"___"__________ 20__ года*____________________________;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"___"__________ 20__ года*____________________________;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"___"__________ 20__ года*____________________________.</w:t>
      </w:r>
    </w:p>
    <w:bookmarkEnd w:id="122"/>
    <w:bookmarkStart w:name="z18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 Информация о реализации имущественной массы, в том числе дебиторской задолженности и покупателях имущества должника, в том числе аффилированных с должником: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614"/>
        <w:gridCol w:w="614"/>
        <w:gridCol w:w="615"/>
        <w:gridCol w:w="615"/>
        <w:gridCol w:w="2115"/>
        <w:gridCol w:w="1240"/>
        <w:gridCol w:w="1753"/>
        <w:gridCol w:w="1753"/>
        <w:gridCol w:w="954"/>
        <w:gridCol w:w="1413"/>
      </w:tblGrid>
      <w:tr>
        <w:trPr>
          <w:trHeight w:val="30" w:hRule="atLeast"/>
        </w:trPr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проведенных электронных аукционах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реализации имущественной массы, в том числе дебиторской задолженности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подачи заявок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лота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лота (год выпуска/ постройки, техническое состояние)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стоимость (тысяч тенге)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Стартовая цена в плане продажи (тысяч тенге)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цена в плане продажи (тысяч тенге)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электронного аукциона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цена реализации (тысяч тенге)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18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02"/>
        <w:gridCol w:w="3290"/>
        <w:gridCol w:w="602"/>
        <w:gridCol w:w="602"/>
        <w:gridCol w:w="602"/>
        <w:gridCol w:w="603"/>
        <w:gridCol w:w="603"/>
        <w:gridCol w:w="675"/>
        <w:gridCol w:w="603"/>
        <w:gridCol w:w="603"/>
        <w:gridCol w:w="892"/>
        <w:gridCol w:w="6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покупателя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заключенном с покупателем договоре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счете-фактуре, выставленном банкротным управляющим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фактической оплате</w:t>
            </w:r>
          </w:p>
        </w:tc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 Ф.И.О. (если оно указано в документе, удостоверяю-щем личность)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/ИИН</w:t>
            </w:r>
          </w:p>
          <w:bookmarkEnd w:id="125"/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Аффилированность покупателя согласно статье 9 Закона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марта 2014 года "О реабилитации и банкротстве" (далее – Закон)</w:t>
            </w:r>
          </w:p>
          <w:bookmarkEnd w:id="126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платежного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  <w:bookmarkEnd w:id="12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  <w:bookmarkEnd w:id="129"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оплаченная сумма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bookmarkStart w:name="z19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 Информация о реализации имущественной массы методом прямых продаж: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483"/>
        <w:gridCol w:w="1377"/>
        <w:gridCol w:w="974"/>
        <w:gridCol w:w="2003"/>
        <w:gridCol w:w="2334"/>
        <w:gridCol w:w="499"/>
        <w:gridCol w:w="483"/>
        <w:gridCol w:w="483"/>
        <w:gridCol w:w="840"/>
        <w:gridCol w:w="750"/>
        <w:gridCol w:w="750"/>
        <w:gridCol w:w="841"/>
      </w:tblGrid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имущества (объем, количество, штук)</w:t>
            </w:r>
          </w:p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стоимость (тысяч тенге)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 (на основании решения комитета кредиторов)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покупателя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заключенном с покупателем договоре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счете-фактуре, выставленном банкротным управляющим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 Ф.И.О. (если оно указано в документе, удостоверяющем личность)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/ИИН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19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6"/>
        <w:gridCol w:w="2746"/>
        <w:gridCol w:w="4061"/>
        <w:gridCol w:w="27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фактической оплате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платежного документа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платежного документа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выплаченная сумма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bookmarkStart w:name="z19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реализации имущества методом прямых продаж утверждено протоколом собрания кредиторов от "___" ____________ 20__ года № ___.</w:t>
      </w:r>
    </w:p>
    <w:bookmarkEnd w:id="132"/>
    <w:bookmarkStart w:name="z19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о должнике и произведенных отдельных финансово-хозяйственных операциях должника</w:t>
      </w:r>
    </w:p>
    <w:bookmarkEnd w:id="133"/>
    <w:bookmarkStart w:name="z19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Выписка счетов-фактур и предоставление форм налоговой отчетности (далее – ФНО) после признания должника банкротом, результаты исполнения уведомления об устранении нарушений, выявленных по результатам профилактического контроля и проверок: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536"/>
        <w:gridCol w:w="931"/>
        <w:gridCol w:w="536"/>
        <w:gridCol w:w="536"/>
        <w:gridCol w:w="932"/>
        <w:gridCol w:w="2869"/>
        <w:gridCol w:w="2273"/>
        <w:gridCol w:w="554"/>
        <w:gridCol w:w="832"/>
        <w:gridCol w:w="832"/>
        <w:gridCol w:w="933"/>
      </w:tblGrid>
      <w:tr>
        <w:trPr>
          <w:trHeight w:val="30" w:hRule="atLeast"/>
        </w:trPr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исполнении налоговых обязательств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контрагенте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предоставления ФНО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ФНО (налога)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уведомления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Ф.И.О.(если оно указано в документе, удостоверяющем личность) уполномоченного лица, сдавшего ФНО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Ф.И.О.(если оно указано в документе, удостоверяющем личность) контрагента</w:t>
            </w:r>
          </w:p>
          <w:bookmarkEnd w:id="135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 ИИН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платежного документа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платежного документа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20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5"/>
        <w:gridCol w:w="1246"/>
        <w:gridCol w:w="1475"/>
        <w:gridCol w:w="5043"/>
        <w:gridCol w:w="1240"/>
        <w:gridCol w:w="1241"/>
      </w:tblGrid>
      <w:tr>
        <w:trPr>
          <w:trHeight w:val="30" w:hRule="atLeast"/>
        </w:trPr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реализуемых товаров (работ, услуг)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расчетов за поставленный товар, оказанные услуги (работы)</w:t>
            </w:r>
          </w:p>
        </w:tc>
        <w:tc>
          <w:tcPr>
            <w:tcW w:w="5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Оприходование должником/банкротом наличных денег (приходные кассовые ордера, фискальные чеки контрольно-кассовой машины, доверенность на получение денег)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использование денежных средств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Наличный/безналичный расчет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факт оплаты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20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 Взаиморасчеты со лжепредприятиями: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3609"/>
        <w:gridCol w:w="748"/>
        <w:gridCol w:w="748"/>
        <w:gridCol w:w="748"/>
        <w:gridCol w:w="748"/>
        <w:gridCol w:w="1092"/>
        <w:gridCol w:w="981"/>
        <w:gridCol w:w="1717"/>
        <w:gridCol w:w="1162"/>
      </w:tblGrid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лжепредприятии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взаиморасчете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Дальнейшее использование денег/товара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в бухгалтерском учете (балансе)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/Ф.И.О. (если оно указано в документе, удостоверяющем личность)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платежного документа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платежного документа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оплаты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0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 Сведения о движении наличных денег по данным бухгалтерского учета (кассовые документы) должника, указываются основания возникновения кредиторской или дебиторской задолженности: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3169"/>
        <w:gridCol w:w="579"/>
        <w:gridCol w:w="1329"/>
        <w:gridCol w:w="740"/>
        <w:gridCol w:w="1329"/>
        <w:gridCol w:w="740"/>
        <w:gridCol w:w="920"/>
        <w:gridCol w:w="1007"/>
        <w:gridCol w:w="1008"/>
        <w:gridCol w:w="900"/>
      </w:tblGrid>
      <w:tr>
        <w:trPr>
          <w:trHeight w:val="30" w:hRule="atLeast"/>
        </w:trPr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/Ф.И.О. (если оно указано в документе, удостоверяю-щем личность) лица</w:t>
            </w:r>
          </w:p>
        </w:tc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в кассу (тысяч тенге)</w:t>
            </w:r>
          </w:p>
        </w:tc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№ документа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по кассе (тысяч тенге)</w:t>
            </w:r>
          </w:p>
        </w:tc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№ документа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прихода/ расхода денег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задолженности (тысяч тенге)</w:t>
            </w:r>
          </w:p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(тысяч тенге)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20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8.4. Сведения о реорганизации должника: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768"/>
        <w:gridCol w:w="768"/>
        <w:gridCol w:w="768"/>
        <w:gridCol w:w="768"/>
        <w:gridCol w:w="1977"/>
        <w:gridCol w:w="2618"/>
        <w:gridCol w:w="1336"/>
        <w:gridCol w:w="1336"/>
        <w:gridCol w:w="1193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реорганизации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реорганизации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участнике реорганизации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имущества (по данным уполномоченных органов)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прав, обременений и фактов отчуждения (приобретения)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задолженности на дату реорганизации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кредиторской (тысяч тенге)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дебиторской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0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8.5. Сведения о движении денег по банковским счетам: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1435"/>
        <w:gridCol w:w="1733"/>
        <w:gridCol w:w="1836"/>
        <w:gridCol w:w="1087"/>
        <w:gridCol w:w="1087"/>
        <w:gridCol w:w="539"/>
        <w:gridCol w:w="2651"/>
        <w:gridCol w:w="557"/>
        <w:gridCol w:w="837"/>
      </w:tblGrid>
      <w:tr>
        <w:trPr>
          <w:trHeight w:val="30" w:hRule="atLeast"/>
        </w:trPr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банковского счета</w:t>
            </w:r>
          </w:p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средств, списанных с банковского счета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операции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 денег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счет (9-значный)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счет (20-значный)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наличный расчет (тысяч тенге)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безналичный расчет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наименование/Ф.И.О. (если оно указано в документе, удостоверяю-щем личность)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 ИИН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0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1083"/>
        <w:gridCol w:w="1083"/>
        <w:gridCol w:w="3738"/>
        <w:gridCol w:w="1475"/>
        <w:gridCol w:w="1214"/>
        <w:gridCol w:w="1409"/>
        <w:gridCol w:w="12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получателя по данной операции</w:t>
            </w:r>
          </w:p>
        </w:tc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операции, назначение платежа (временная финансовая помощь, хозяйственные расходы, закуп товаров, подотчет)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в бухгалтерском учете факта использования денег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кредиторской задолженности на дату перевода денег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(тысяч тенге)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(тысяч тенге)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(тысяч тенге)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20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8.5.1. Операции с наличными деньгами: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1560"/>
        <w:gridCol w:w="1883"/>
        <w:gridCol w:w="1995"/>
        <w:gridCol w:w="1670"/>
        <w:gridCol w:w="585"/>
        <w:gridCol w:w="2830"/>
        <w:gridCol w:w="605"/>
        <w:gridCol w:w="587"/>
      </w:tblGrid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банковского счета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средств, списанных с банковского счета (тысяч тенге)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снятие наличных средств (тысяч тенге)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операции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 денег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счет (9-значный)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счет (20-значный)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 Ф.И.О. (если оно указано в документе, удостоверяющем личность)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 ИИН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20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3839"/>
        <w:gridCol w:w="1514"/>
        <w:gridCol w:w="1247"/>
        <w:gridCol w:w="1113"/>
        <w:gridCol w:w="124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получателя по данной операции</w:t>
            </w:r>
          </w:p>
        </w:tc>
        <w:tc>
          <w:tcPr>
            <w:tcW w:w="3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операции, назначение платежа (временная финансовая помощь, хозяйственные расходы, закуп товаров, подотчет)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в бухгалтерском учете факта использования денег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кредиторской задолженности на дату перевода денег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(тысяч тенге)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5"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bookmarkStart w:name="z21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8.6. Возврат налогов из бюджета: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2412"/>
        <w:gridCol w:w="1051"/>
        <w:gridCol w:w="2119"/>
        <w:gridCol w:w="1635"/>
        <w:gridCol w:w="1051"/>
        <w:gridCol w:w="1929"/>
        <w:gridCol w:w="1052"/>
      </w:tblGrid>
      <w:tr>
        <w:trPr>
          <w:trHeight w:val="30" w:hRule="atLeast"/>
        </w:trPr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 (вид налога)</w:t>
            </w:r>
          </w:p>
        </w:tc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подачи заявления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Заявленная сумма (тысяч тенге)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возврата налога из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возвращенная сумма (тысяч тенге)</w:t>
            </w:r>
          </w:p>
        </w:tc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расчетный счет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 зачет на другие виды налогов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21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8.7. Внешнеэкономическая деятельность: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89"/>
        <w:gridCol w:w="1089"/>
        <w:gridCol w:w="685"/>
        <w:gridCol w:w="1258"/>
        <w:gridCol w:w="1955"/>
        <w:gridCol w:w="685"/>
        <w:gridCol w:w="1067"/>
        <w:gridCol w:w="2593"/>
        <w:gridCol w:w="1194"/>
      </w:tblGrid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 товара/ получатель товара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 товара/ получатель товара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Классификационный код таможенной номенклатуры внешнеэкономической деятельности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(килограмм, тонна, штук)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в долларах США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доллара, установленный Национальным Банком Республики Казахстан на день регистрации таможенных деклараций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(тысяч тенге)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1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28"/>
        <w:gridCol w:w="815"/>
        <w:gridCol w:w="728"/>
        <w:gridCol w:w="728"/>
        <w:gridCol w:w="728"/>
        <w:gridCol w:w="1989"/>
        <w:gridCol w:w="2741"/>
        <w:gridCol w:w="311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оплате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9"/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сумма налога на добавленную стоимость, отраженная в декларации (тысяч тенге)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в бухгалтерском учете (балансе) банкрота/должника, импортируемого товара (оборудования) и его дальнейшую реализацию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(тысяч тенге) (графа 10 – графа 17)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bookmarkStart w:name="z21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8.8. Участие в государственных закупках</w:t>
      </w:r>
    </w:p>
    <w:bookmarkEnd w:id="150"/>
    <w:bookmarkStart w:name="z21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8.8.1. Информация о заключенных должником договорах о государственных закупках и их исполнении по всей территории Республики Казахстан за период в течение трех лет, предшествовавших возбуждению процедуры банкротства: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827"/>
        <w:gridCol w:w="827"/>
        <w:gridCol w:w="827"/>
        <w:gridCol w:w="828"/>
        <w:gridCol w:w="828"/>
        <w:gridCol w:w="828"/>
        <w:gridCol w:w="828"/>
        <w:gridCol w:w="1669"/>
        <w:gridCol w:w="1285"/>
        <w:gridCol w:w="1285"/>
        <w:gridCol w:w="1441"/>
      </w:tblGrid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должника (поставщика)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заказчика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заключенных с поставщиком договорах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фактически перечисленных денежных средствах поставщику по заключенным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</w:t>
            </w:r>
          </w:p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21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1346"/>
        <w:gridCol w:w="3636"/>
        <w:gridCol w:w="2189"/>
        <w:gridCol w:w="783"/>
        <w:gridCol w:w="2860"/>
      </w:tblGrid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исполнение, принятых обязательств по договору о государственных закупках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реализуемых товаров, выполненных работ, оказанных услуг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расчетов за поставленный товар, оказанные услуги (работы) (наличный, безналичный расчет) и наличие документов, подтверждающих факт оплаты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субподрядных организаций и исполнение ими обязательств согласно договору субподряда с целью выявления дебиторской задолженности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использование денежных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Полнота и достоверность отражения реализации товаров (работ, услуг) в бухгалтерской и налоговой отчетности должника/ банкрота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21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8.8.2. Сведения о субподрядных организациях должника (при наличии):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2503"/>
        <w:gridCol w:w="518"/>
        <w:gridCol w:w="1045"/>
        <w:gridCol w:w="950"/>
        <w:gridCol w:w="518"/>
        <w:gridCol w:w="518"/>
        <w:gridCol w:w="901"/>
        <w:gridCol w:w="916"/>
        <w:gridCol w:w="1426"/>
        <w:gridCol w:w="2487"/>
      </w:tblGrid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 Ф.И.О. (если оно указано в документе, удостоверяющем личность)</w:t>
            </w:r>
          </w:p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поставки (тысяч тенге)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товара, работ,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фактически перечисленных денежных средствах поставщику по заключенным договорам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взаиморасчетов (разница между графой 4 и графой 8)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Полнота и достоверность отражения реализации товаров (работ, услуг) в бухгалтерской и налоговой отчетности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21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 в случае отсутствия документов анализ производится на основе банковских выписок.</w:t>
      </w:r>
    </w:p>
    <w:bookmarkEnd w:id="154"/>
    <w:bookmarkStart w:name="z22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8.9. Структурные подразделения (филиалы, представительства) и дочерние предприятия должника.</w:t>
      </w:r>
    </w:p>
    <w:bookmarkEnd w:id="155"/>
    <w:bookmarkStart w:name="z22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8.9.1. Сведения о наличии у должника структурных подразделений (филиалов, представительств) и дочерних предприятий: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76"/>
        <w:gridCol w:w="676"/>
        <w:gridCol w:w="676"/>
        <w:gridCol w:w="1175"/>
        <w:gridCol w:w="1551"/>
        <w:gridCol w:w="676"/>
        <w:gridCol w:w="676"/>
        <w:gridCol w:w="676"/>
        <w:gridCol w:w="1175"/>
        <w:gridCol w:w="1551"/>
        <w:gridCol w:w="2116"/>
      </w:tblGrid>
      <w:tr>
        <w:trPr>
          <w:trHeight w:val="3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структурных подразделениях (филиалы, представительства)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дочерних предприятиях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регистрации (нахождения)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банковских счетов (при наличии)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регистрации (нахождения)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банковских счетов (при наличии)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участия, сумма (процент, тысяч тенге)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22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8.9.2. Сведения об имуществе (недвижимость, земля, транспортные средства), находящемся на балансе структурных подразделений (филиалов, представительств):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5"/>
        <w:gridCol w:w="2443"/>
        <w:gridCol w:w="2833"/>
        <w:gridCol w:w="1405"/>
        <w:gridCol w:w="1406"/>
      </w:tblGrid>
      <w:tr>
        <w:trPr>
          <w:trHeight w:val="30" w:hRule="atLeast"/>
        </w:trPr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участка (адрес)</w:t>
            </w:r>
          </w:p>
          <w:bookmarkEnd w:id="158"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(в квадратных метрах)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стоимость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недвижимости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22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7"/>
        <w:gridCol w:w="1346"/>
        <w:gridCol w:w="2716"/>
        <w:gridCol w:w="2090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(адрес)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стоимость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(марка) транспортного средства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регистрации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стоимость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22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8.9.3. Сведения об имуществе (недвижимость, земля, транспортные средства), находящемся в собственности дочерних предприятий: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1321"/>
        <w:gridCol w:w="1321"/>
        <w:gridCol w:w="2664"/>
        <w:gridCol w:w="3031"/>
        <w:gridCol w:w="1321"/>
        <w:gridCol w:w="1322"/>
      </w:tblGrid>
      <w:tr>
        <w:trPr>
          <w:trHeight w:val="30" w:hRule="atLeast"/>
        </w:trPr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дочернего предприятия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 (адрес)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 (в квадратных метрах)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стоимость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недвижимости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22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705"/>
        <w:gridCol w:w="1422"/>
        <w:gridCol w:w="1094"/>
        <w:gridCol w:w="1094"/>
        <w:gridCol w:w="1094"/>
        <w:gridCol w:w="58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 за последний год  (ФНО 100 – 300)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(адрес)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стоимость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(марка) транспортного средства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регистрации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22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8.9.4. Сведения о движении денег по банковским счетам структурных подразделений (филиалов, представительств).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1441"/>
        <w:gridCol w:w="1739"/>
        <w:gridCol w:w="1843"/>
        <w:gridCol w:w="1091"/>
        <w:gridCol w:w="1091"/>
        <w:gridCol w:w="541"/>
        <w:gridCol w:w="2613"/>
        <w:gridCol w:w="559"/>
        <w:gridCol w:w="841"/>
      </w:tblGrid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банковского счета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средств, списанных с банковского счета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операции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 денег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счет (9-значный)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счет (20-значный)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наличный расчет  (тысяч тенге)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безналичный расчет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 Ф.И.О. (если оно указано в документе, удостоверяющем личность)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 ИИН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2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1083"/>
        <w:gridCol w:w="1083"/>
        <w:gridCol w:w="3738"/>
        <w:gridCol w:w="1475"/>
        <w:gridCol w:w="1214"/>
        <w:gridCol w:w="1409"/>
        <w:gridCol w:w="12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получателя по данной операции</w:t>
            </w:r>
          </w:p>
        </w:tc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операции, назначение платежа (временная финансовая помощь, хозяйственные расходы, закуп товаров, подотчет)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в бухгалтерском учете факта использования денег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кредиторской задолженности на дату перевода денег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(тысяч тенге)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(тысяч тенге)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(тысяч тенге)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22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8.10. Наличие у должника контракта (права) на недропользование: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899"/>
        <w:gridCol w:w="1486"/>
        <w:gridCol w:w="1486"/>
        <w:gridCol w:w="1486"/>
        <w:gridCol w:w="1486"/>
        <w:gridCol w:w="1486"/>
        <w:gridCol w:w="1486"/>
      </w:tblGrid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Ведомство, заключившее контракт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контракта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контракта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действия контракта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полезного ископаемого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контракта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23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8.11. Сведения о наличии нематериальных активов и прав на интеллектуальную собственность (ценные бумаги, авторские права, патенты на изобретения, товарные знаки, лицензионные договоры): _________________________________________________________.</w:t>
      </w:r>
    </w:p>
    <w:bookmarkEnd w:id="165"/>
    <w:bookmarkStart w:name="z23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8.12. Выявление сделок, совершенных должником при обстоятельствах, указанных в статье 7 Закона.</w:t>
      </w:r>
    </w:p>
    <w:bookmarkEnd w:id="166"/>
    <w:bookmarkStart w:name="z23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8.12.1. Информация о получении сведений о наличии и движении (сделки, связанные с приобретением и отчуждением) имущества должника, за три года, предшествовавших процедуре (реабилитации) банкротства*: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1976"/>
        <w:gridCol w:w="935"/>
        <w:gridCol w:w="935"/>
        <w:gridCol w:w="935"/>
        <w:gridCol w:w="936"/>
        <w:gridCol w:w="1627"/>
        <w:gridCol w:w="936"/>
        <w:gridCol w:w="936"/>
        <w:gridCol w:w="2149"/>
      </w:tblGrid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запросах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сделках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в который направлен запрос</w:t>
            </w:r>
          </w:p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запроса</w:t>
            </w:r>
          </w:p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ответа</w:t>
            </w:r>
          </w:p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ответа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Сделка, совершенная должником за три года, предшествовавших введению процедуры банкротства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сделки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(тысяч тенге)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оплаты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оплаты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фактической оплаты (тысяч тенге)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3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5"/>
        <w:gridCol w:w="1740"/>
        <w:gridCol w:w="2004"/>
        <w:gridCol w:w="2268"/>
        <w:gridCol w:w="1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сделках</w:t>
            </w:r>
          </w:p>
        </w:tc>
      </w:tr>
      <w:tr>
        <w:trPr>
          <w:trHeight w:val="30" w:hRule="atLeast"/>
        </w:trPr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(если оно указано в документе, удостоверяющем личность) или наименование контрагента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факт совершения сделки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получения документа, подтверждающего факт сделки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сделке оснований для признания ее недействительной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23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и основания вывода активов (решения собственников имущества или уполномоченных органов):</w:t>
      </w:r>
    </w:p>
    <w:bookmarkEnd w:id="169"/>
    <w:bookmarkStart w:name="z23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8.12.2. Наличие судебных решений о возврате имущества в имущественную массу: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949"/>
        <w:gridCol w:w="949"/>
        <w:gridCol w:w="949"/>
        <w:gridCol w:w="1650"/>
        <w:gridCol w:w="4585"/>
        <w:gridCol w:w="2269"/>
      </w:tblGrid>
      <w:tr>
        <w:trPr>
          <w:trHeight w:val="30" w:hRule="atLeast"/>
        </w:trPr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договоре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 по возврату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направлении банкротным управляющим претензий/ исков в суд (дата, исходящий №)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судебного акта, наименование суда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23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1"/>
        <w:gridCol w:w="2442"/>
        <w:gridCol w:w="1473"/>
        <w:gridCol w:w="3060"/>
        <w:gridCol w:w="14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 по возврату имущества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фактического возврата имущества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 имущества, на которое обращено взыскание, тысяч тенге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судебного акта по результатам рассмотрения иска, ссылка на нормативный правовой акт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обжаловании (опротестовании) решения суда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23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8.13. Динамика изменения показателей финансовой отчетности за три года, предшествовавших применению процедуры банкротства: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3242"/>
        <w:gridCol w:w="666"/>
        <w:gridCol w:w="666"/>
        <w:gridCol w:w="666"/>
        <w:gridCol w:w="667"/>
        <w:gridCol w:w="667"/>
        <w:gridCol w:w="667"/>
        <w:gridCol w:w="667"/>
        <w:gridCol w:w="1035"/>
        <w:gridCol w:w="1345"/>
        <w:gridCol w:w="1346"/>
      </w:tblGrid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период, предшествовавший банкротству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имущества по балансу (остаточная стоимость без дебиторской задолженности) (тысяч тенге)</w:t>
            </w:r>
          </w:p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(тысяч тенге)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строительство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готовой продукции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активы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нa l января третьего года, предшествовавшего году, в котором должник признан банкротом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нa l января второго года, предшествовавшего году, в котором должник признан банкротом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нa l января первого года, предшествовавшего году, в котором должник признан банкротом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периода, в котором должник признан банкротом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8.14. Заключительные выводы банкротного управляющего о наличии или отсутствии финансово-хозяйственных операций, имеющих признаки преднамеренного банкротства (далее - ПБ).</w:t>
      </w:r>
    </w:p>
    <w:bookmarkEnd w:id="173"/>
    <w:bookmarkStart w:name="z24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процедуры банкротства выявлено (отражение сведений о наличии/отсутствии признаков ПБ):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8.15. Информация о наличии ПБ и принятых мерах.</w:t>
      </w:r>
    </w:p>
    <w:bookmarkEnd w:id="174"/>
    <w:bookmarkStart w:name="z24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материалов в правоохранительные органы: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1"/>
        <w:gridCol w:w="795"/>
        <w:gridCol w:w="1383"/>
        <w:gridCol w:w="796"/>
        <w:gridCol w:w="1383"/>
        <w:gridCol w:w="796"/>
        <w:gridCol w:w="1384"/>
        <w:gridCol w:w="796"/>
        <w:gridCol w:w="1384"/>
        <w:gridCol w:w="1682"/>
      </w:tblGrid>
      <w:tr>
        <w:trPr>
          <w:trHeight w:val="30" w:hRule="atLeast"/>
        </w:trPr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направления заявления в правоохранительные органы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(решения), принятые правоохранительными органами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в возбуждении уголовного 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Возбуждено уголовное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Уголовное дело прекращено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Уголовное дело приостановлено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в суд материалов по ПБ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(указать статью)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(указать статью)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(указать статью)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(указать статью)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4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1254"/>
        <w:gridCol w:w="1254"/>
        <w:gridCol w:w="1254"/>
        <w:gridCol w:w="1254"/>
        <w:gridCol w:w="4775"/>
        <w:gridCol w:w="125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обжаловании решений правоохранительных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Принятое решение по обжалованию действий правоохранительных органов</w:t>
            </w:r>
          </w:p>
        </w:tc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суда</w:t>
            </w:r>
          </w:p>
        </w:tc>
        <w:tc>
          <w:tcPr>
            <w:tcW w:w="4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по факту ПБ (краткое содержание с указанием даты, № со ссылкой на нормативный правовой акт)</w:t>
            </w:r>
          </w:p>
        </w:tc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bookmarkStart w:name="z24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Меры, принятые по привлечению к субсидиарной ответственности учредителей (участников) или должностных лиц должника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1089"/>
        <w:gridCol w:w="4144"/>
        <w:gridCol w:w="515"/>
        <w:gridCol w:w="2617"/>
        <w:gridCol w:w="2904"/>
        <w:gridCol w:w="516"/>
      </w:tblGrid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направления заявления в суд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в отношении которого направлено заявление в суд (Ф.И.О.(если оно указано в документе, удостоверяющем личность), должность лица)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суда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(краткое содержание с указанием даты, № со ссылкой на нормативный правовой акт)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обжаловании решений суда первой инстанции (краткое содержание судебного акта вышестоящего суда, дата, №)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24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судебного 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 20___года № _________ взыскано с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(если оно указано в документе, удостоверяющем личность), должность, статус лица)</w:t>
      </w:r>
    </w:p>
    <w:bookmarkEnd w:id="178"/>
    <w:bookmarkStart w:name="z25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Погашение кредиторской задолженности после реализации имущественной массы (в том числе по формам и методам погашения) 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2006"/>
        <w:gridCol w:w="2006"/>
        <w:gridCol w:w="1570"/>
        <w:gridCol w:w="1570"/>
        <w:gridCol w:w="2007"/>
        <w:gridCol w:w="1571"/>
      </w:tblGrid>
      <w:tr>
        <w:trPr>
          <w:trHeight w:val="30" w:hRule="atLeast"/>
        </w:trPr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очереди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удовлетворенных требований кредиторов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согласно реестру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Удовлетворенные требования кредиторов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денежной форме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натуральной форме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кредиторской задолженности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очередь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очередь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очередь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очередь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очередь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очередь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прилагается полный список кредиторов, чьи требования удовлетворены (с указанием суммы, формы и даты погашения кредиторской задолженности) и не удовлетворены.</w:t>
      </w:r>
    </w:p>
    <w:bookmarkEnd w:id="180"/>
    <w:bookmarkStart w:name="z25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Административные расходы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3987"/>
        <w:gridCol w:w="997"/>
        <w:gridCol w:w="997"/>
        <w:gridCol w:w="998"/>
        <w:gridCol w:w="3496"/>
      </w:tblGrid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смете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Оплачено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Примечание*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оплаты труда: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Ведомость, квитанции, платежные поручения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взносы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банкротного управляющего, всего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решения собрания кредиторов, соглашение между банкротным управляющим и комитетом кредиторов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при увольнении работников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документы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Авансовый отчет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аренды за помещение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аренды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товаров, в том числе по видам: (раскрыть виды)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либо документ, подтверждающий предоставление товаров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коммунальных услуг: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Накладные, счета-фактуры, квитанции об оплате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8"/>
        <w:gridCol w:w="6484"/>
        <w:gridCol w:w="223"/>
        <w:gridCol w:w="223"/>
        <w:gridCol w:w="224"/>
        <w:gridCol w:w="2718"/>
      </w:tblGrid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связи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транспортных услуг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 договоры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обслуживание (ремонт, улучшение) зданий, помещений, ремонт (демонтаж) оборудования и других основных средств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 договоры, акты выполненных работ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либо документ, подтверждающий данные расходы 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организационной техники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аренды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услуг и работ производственного характера, выполненные сторонними организациями (лицами), в том числе: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либо документ, подтверждающий предоставление услуг и работ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услуги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Платежные поручения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публикацию объявлений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Квитанции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в бюджет: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документы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расходы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документы</w:t>
            </w:r>
          </w:p>
        </w:tc>
      </w:tr>
    </w:tbl>
    <w:bookmarkStart w:name="z25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поставщиках работ и услуг, оказываемых банкротному управляющему в ходе процедуры банкротства: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1067"/>
        <w:gridCol w:w="582"/>
        <w:gridCol w:w="601"/>
        <w:gridCol w:w="582"/>
        <w:gridCol w:w="582"/>
        <w:gridCol w:w="582"/>
        <w:gridCol w:w="582"/>
        <w:gridCol w:w="582"/>
        <w:gridCol w:w="1012"/>
        <w:gridCol w:w="1498"/>
        <w:gridCol w:w="903"/>
        <w:gridCol w:w="904"/>
        <w:gridCol w:w="1336"/>
        <w:gridCol w:w="905"/>
      </w:tblGrid>
      <w:tr>
        <w:trPr>
          <w:trHeight w:val="30" w:hRule="atLeast"/>
        </w:trPr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затрат по смете административных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поставщика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заключенных с поставщиком договорах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выставленном поставщиком счете-фактуре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 и услуг (дата)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фактически перечисленных денежных средствах поставщику по заключенным договорам</w:t>
            </w:r>
          </w:p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18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платежного документа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платежного документа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выплаченная сумма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25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составлен на ___ листах, пронумерован и прошнурован на________ страницах.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Приложение: на _____________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Банкротный управляющий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(если оно указано в документе, удостоверяющем личность) (подпись)</w:t>
      </w:r>
    </w:p>
    <w:bookmarkEnd w:id="185"/>
    <w:bookmarkStart w:name="z26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(если оно указано в документе, удостоверяющем личность) (подпись)</w:t>
      </w:r>
    </w:p>
    <w:bookmarkEnd w:id="186"/>
    <w:bookmarkStart w:name="z26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7"/>
    <w:bookmarkStart w:name="z26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с приложением копий подтверждающих документов</w:t>
      </w:r>
    </w:p>
    <w:bookmarkEnd w:id="188"/>
    <w:bookmarkStart w:name="z26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– вид деятельности с указанием кода согласно Государственному классификатору Республики Казахстан 03-2007 "Общий классификатор видов экономической деятельности" (ОКЭД).</w:t>
      </w:r>
    </w:p>
    <w:bookmarkEnd w:id="189"/>
    <w:bookmarkStart w:name="z26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в период проведения процедуры банкротства осуществлена продажа предприятия банкрота, заполнению подлежат разделы 1, 2, 3, 4, 5, 7 и 11 Заключительного отчета банкротного управляющего.</w:t>
      </w:r>
    </w:p>
    <w:bookmarkEnd w:id="1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