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c8be" w14:textId="3cbc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снятия юридическими лицами наличных денег с банковских счетов, снятия наличных денег сверх установленных предельных размеров и предоставления в Министерство финансов Республики Казахстан информации о снятии юридическими лицами наличных денег сверх установленных предельных размеров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постановления Правления Национального Банка Республики Казахстан от 21 апреля 2020 года № 51, Правления Агентства Республики Казахстан по регулированию и развитию финансового рынка от 29 апреля 2020 года № 54 и приказ Первого заместителя Премьер-Министра Республики Казахстан – Министра финансов Республики Казахстан от 29 апреля 2020 года № 435. Зарегистрирован в Министерстве юстиции Республики Казахстан 30 апреля 2020 года № 20544. Срок действия совместного постановления - по 31 декабря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31.12.2020 (п.5 приказа).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и Указом Президента Республики Казахстан от 21 апреля 2020 года № 308 "О некоторых мерах по стабилизации экономики" Правления Национального Банка Республики Казахстан и Агентства Республики Казахстан по регулированию и развитию финансового рынка ПОСТАНОВЛЯЮТ и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следующий порядок снятия юридическими лицами наличных денег с банковских счетов, снятия наличных денег сверх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2020 года № 50 "О предельных размерах сумм снятия юридическими лицами наличных денег с банковских счетов в течение календарного месяца и категориях юридических лиц, на которые не распространяется требование по снятию наличных денег с банковских счетов", зарегистрированным в Реестре государственной регистрации нормативных правовых актов под № 20494 (далее – постановление № 50), предельных размеров и предоставления в Министерство финансов Республики Казахстан информации о снятии юридическими лицами наличных денег сверх установленных предельных размеров: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заявки на снятие наличных денег с банковских счетов от одного клиента финансовой организации, осуществляющей открытие и ведение банковских счетов юридических лиц, в течение текущего календарного месяца исполняются на сумму, не превышающую размеров, установленных в соответствии с постановлением № 50, в том числе с учетом суммы заявки (заявок) на снятие наличных денег с банковских счетов, принятой (принятых) ранее к исполнению в текущем календарном месяце;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размеров сумм, в пределах которых в течение календарного месяца допускается снятие наличных денег с банковских счетов юридических лиц, за исключением юридических лиц, на которые не распространяется требование по предельному размеру снятия наличных денег с банковских счетов, категории которых определены постановлением № 50, допускается при соблюдении в совокупности следующих условий: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документов, подтверждающих цель снятия наличных денег с банковского счета;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юридическим лицом согласия на передачу данных в Комитет государственных доходов Министерства финансов Республики Казахстан и (или) его территориальные подразделения (далее – орган государственных доходов);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финансовой организацией, осуществляющей открытие и ведение банковских счетов юридических лиц, сведений от органа государственных доходов об отсутствии оснований для отказа в выдаче наличных денег, превышающих установленный предельный размер;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организация, осуществляющая открытие и ведение банковских счетов юридических лиц, в срок не позднее рабочего дня, следующего за днҰм подачи заявки на снятие наличных денег, направляет в орган государственных доходов документы, подтверждающие цель снятия наличных денег с банковского счета юридического лица, и заявку, которая должна содержать индивидуальный идентификационный номер уполномоченного представителя юридического лица, подавшего заявку на снятие наличных денег с банковского счета;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органы государственных доходов в течение двух рабочих дней со дня получения сведений и документов, предусмотренных подпунктом 3) настоящего пункта, направляют финансовой организации, осуществляющей открытие и ведение банковских счетов юридических лиц, в письменной и (или) электронной форме сведения о наличии либо отсутствии оснований для отказа в выдаче наличных денег, превышающих установленный предельный размер;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 государственных доходов, с учҰтом применения системы управления рисками, выносит одно из следующих решений: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низкой степени риска – об отсутствии оснований для отказа в выдаче наличных денег;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высокой степени риска – о наличии оснований для отказа в выдаче наличных денег.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Наступление срока свыше трех рабочих дней со дня подачи юридическим лицом заявки на снятие наличных денег, превышающих установленный предельный размер, и отсутствие сведений о наличии либо отсутствии оснований для отказа в выдаче наличных денег, превышающих установленный предельный размер, от органа государственных доходов является основанием для выдачи наличных денег, превышающих установленный предельный размер;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целях реализации подпункта 5) настоящего пункта орган государственных доходов для применения системы управления рисками,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136 Кодекса Республики Казахстан от 25 декабря 2017 года "О налогах и других обязательных платежах в бюджет (Налоговый кодекс)", вырабатывает критерии оценки степени риска, которые являются конфиденциальной информацией;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 период со дня введения в действие постановления № 50 до окончания календарного месяца, в котором введено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 № 50</w:t>
      </w:r>
      <w:r>
        <w:rPr>
          <w:rFonts w:ascii="Times New Roman"/>
          <w:b w:val="false"/>
          <w:i w:val="false"/>
          <w:color w:val="000000"/>
          <w:sz w:val="28"/>
        </w:rPr>
        <w:t>, снятие наличных денег с банковских счетов юридических лиц осуществляется в пределах размеров сумм, установленных постановлением № 50;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финансовые организации, осуществляющие открытие и ведение банковских счетов юридических лиц, ежемесячно, не позднее пятнадцатого числа месяца, следующего за отчетным месяцем, направляют в Национальный Банк Республики Казахстан 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юридическими лицами,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Банк Республики Казахстан осуществляет свод данных, указанных в подпункте 8) настоящего пункта, на основе бизнес-идентификационных номеров в разрезе финансовых организаций, осуществляющих открытие и ведение банковских счетов юридических лиц, и юридических лиц, осуществивших снятие наличных денег с банковских счетов, для определения юридических лиц, превысивших установленные размеры сумм, в пределах которых в течение календарного месяца допускается снятие наличных денег с банковских счетов юридических лиц. Сводные данные направляются в электронной форме в орган государственных доходов для использования в системе управления рисками и Агентство Республики Казахстан по регулированию и развитию финансового рынка для осуществления контроля за соблюдением финансовыми организациями, осуществляющими открытие и ведение банковских счетов юридических лиц, порядка снятия юридическими лицами наличных денег с банковских счетов, предусмотренного настоящим постановлением.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в установленном законодательством Республики Казахстан порядке обеспечить: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обеспечить в течение двух рабочих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Национального Банка Республики Казахстан, курирующего заместителя Председателя Агентства Республики Казахстан по регулированию и развитию финансового рынка и вице-министра финансов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июня 2020 года и действует по 31 декабря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7"/>
        <w:gridCol w:w="4193"/>
      </w:tblGrid>
      <w:tr>
        <w:trPr>
          <w:trHeight w:val="30" w:hRule="atLeast"/>
        </w:trPr>
        <w:tc>
          <w:tcPr>
            <w:tcW w:w="7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Национального Банка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АбылкасымоваА. СмаиловЕ.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 2020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2020 года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приказа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435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официальном интернет-ресурсе: www.nationalbank.kz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юридическими лицами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СНД_ЮР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"___"________20__года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сведения: финансовые организации, осуществляющие открытие и ведение банковских счетов юридических лиц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пятнадцатого числа месяца, следующего за отчетным месяцем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финансовой организации, осуществляющей открытие и ведение банковских счетов юридических лиц: _________________________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001"/>
        <w:gridCol w:w="1001"/>
        <w:gridCol w:w="1001"/>
        <w:gridCol w:w="1001"/>
        <w:gridCol w:w="2115"/>
        <w:gridCol w:w="5180"/>
      </w:tblGrid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клиенте финансовой организации, осуществляющей открытие и ведение банковских счетов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типа субъекта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Предусмотренный законодательством месячный лимит снятия наличных денег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финансовой организации, осуществляющей открытие и ведение банковских счетов юридических лиц, месячный лимит снятия наличных денег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342"/>
        <w:gridCol w:w="1136"/>
        <w:gridCol w:w="1136"/>
        <w:gridCol w:w="1136"/>
        <w:gridCol w:w="1136"/>
        <w:gridCol w:w="1136"/>
        <w:gridCol w:w="1136"/>
        <w:gridCol w:w="1136"/>
        <w:gridCol w:w="1137"/>
        <w:gridCol w:w="1137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за отчетный месяц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снятия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наличная иностранная валюта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Нур-Султан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</w:tbl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 Адрес_______________________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им на подписание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размерах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снятия наличных денег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счетов на 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10 000 000 (десяти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миллионов)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совокупности,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осуществленных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юридическими лицами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 – СНД_ЮР, периодичность – ежемесячная)</w:t>
      </w:r>
    </w:p>
    <w:bookmarkEnd w:id="40"/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"Сведения по снятию наличных денег с банковских счетов юридических лиц" (далее – Форма).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от 30 марта 1995 года "О Национальном Банке Республики Казахстан".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финансовыми организациями, осуществляющими открытие и ведение банковских счетов юридических лиц по состоянию на первое число каждого месяца. Данные в Форме заполняются в тысячах тенге.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Формы.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снятии наличных денег с банковских счетов юридических лиц, в том числе в разрезе регионов.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Пояснении к соответствующему показателю.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указывается порядковый числовой номер сообщения по операциям юридических лиц, осуществивших снятие наличных денег на общую сумму, превысившую 10 000 000 (десять миллионов) тенге в течение календарного месяца, информация о которой представляется в Национальный Банк Республики Казахстан. Порядковый номер операции, формируется в порядке возрастания, начиная с номера "1" в числовом формате, в течение одного календарного месяца представления сообщений.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указывается бизнес-идентификационный номер головного подразделения юридического лица, осуществившего снятие наличных денег на общую сумму, превысившую 10 000 000 (десять миллионов) тенге в течение календарного месяца.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3 указывается наименование головного подразделения юридического лица, осуществившего снятие наличных денег на общую сумму, превысившую 10 000 000 (десять миллионов) тенге в течение календарного месяца.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указывается код типа субъектов предпринимательства, осуществившего снятие наличных денег на общую сумму, превысившую 10 000 000 (десять миллионов) тенге в течение календарного месяца: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– 01 присваивается для субъектов малого предпринимательства, в том числе субъект микропредпринимательства – юридическое лицо;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– 04 присваивается для субъектов среднего предпринимательства – юридическое лицо;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– 07 присваивается для субъектов крупного предпринимательства – юридическое лицо.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указываются коды ОКЭД головного подразделения юридического лица, осуществившего снятие наличных денег на общую сумму, превысившую 10 000 000 (десять миллионов) тенге в течение календарного месяца.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6 указывается определенная пунктом 1 настоящего постановления месячная сумма ограничения на снятие наличных денег с банковских счетов юридического лица, осуществившего снятие наличных денег на общую сумму, превысившую 10 000 000 (десять миллионов) тенге в течение календарного месяца: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20 000 000 (двадцать миллионов) тенге – в случае, если юридическое лицо является субъектом малого предпринимательства;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120 000 000 (сто двадцать миллионов) тенге – в случае, если юридическое лицо является субъектом среднего предпринимательства;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150 000 000 (сто пятьдесят миллионов) тенге – в случае, если юридическое лицо является субъектом крупного предпринимательства.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указывается установленная финансовой организации, осуществляющей открытие и ведение банковских счетов юридических лиц, месячная сумма ограничения на снятие наличных денег с банковских счетов юридического лица, осуществившего снятие наличных денег на общую сумму, превысившую 10 000 000 (десять миллионов) тенге в течение календарного месяца.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указывается общая фактическая сумма снятия наличных денег с банковских счетов юридического лица, включая наличную иностранную валюту (эквивалент в тенге по рыночному курсу на день проведения операции), а также с использованием корпоративных банковских карт, осуществившего снятие наличных денег на общую сумму, превысившую 10 000 000 (десять миллионов) тенге в течение календарного месяца, в том числе с учетом обособленных подразделений юридического лица (филиалов и другие). Сумма данной графы должна равняться сумме граф 10-26.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9 указывается эквивалент в тенге фактической суммы (по рыночному курсу на день проведения операции) снятия наличной иностранной валюты с банковских счетов юридического лица, осуществившего снятие наличных денег на общую сумму, превысившую 10 000 000 (десять миллионов) тенге в течение календарного месяца в том числе с учетом обособленных подразделений юридического лица (филиалов и другие). Указывается эквивалент в тенге.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графах 10 – 26 указываются общие фактические суммы снятия наличных денег с банковских счетов юридического лица, включая наличную иностранную валюту (эквивалент в тенге по рыночному курсу на день проведения операции), а также с использованием корпоративных банковских карт, осуществившего снятие наличных денег на общую сумму, превысившую 10 000 000 (десять миллионов) тенге в течение календарного месяца в том числе с учетом обособленных подразделений юридического лица (филиалов и другие) в разрезе регионов.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