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1400" w14:textId="1dd1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реестра требований кредиторов, Правил и сроков его формирования временным администратором и временным управляющим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5 мая 2020 года № 456. Зарегистрирован в Министерстве юстиции Республики Казахстан 6 мая 2020 года № 20592.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Закона Республики Казахстан "О реабилитации и банкротстве"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реестра требований кредиторов в реабилитационной процедуре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реестра требований кредиторов в процедуре банкротства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реестра требований кредиторов хлебоприемных предприятий в реабилитационной процедуре и процедуре банкротства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и сроки формирования временным администратором и временным управляющим реестра требований кредиторов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формирования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______202__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размещения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интернет-ресурсе)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 в реабилитационной процедуре _______________________________________________________ (наименование/фамилия, имя и отчество (если оно указано в документе, удостоверяющем личность), ИИН/БИН реабилитируемого должника)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предъявленных требований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взысканию алиментов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должником,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 за истекшие налоговые периоды и налоговый период, в котором решение суда о применении реабилитационной процедуры вступило в законную силу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таможенным платежам, специальным, антидемпинговым, компенсационным пошлинам, процентам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гражданско-правовым и иным обязательствам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авторским договорам,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вошедшим в состав первой очереди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возникшие в результате принятия судом решения о признании сделки недействительной и возврате имущества в имущественную массу должника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неустойки (штрафы, пени)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реабилитации, превышающих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 начиная с одного года до возбуждения производства по делу о реабилитации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заявленные после истечения срока их предъявления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шестой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исключенные из реестра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личность)) временного администратора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индивидуальный идентификационный номер;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_______202__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формирования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_______202__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размещения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интернет-ресурсе)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 в процедуре банкротства _______________________________________________________ (наименование/фамилия, имя и отчество (если оно указано в документе, удостоверяющем личность), ИИН/БИН ликвидируемого должника)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предъявленных требований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взысканию алиментов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таможенным платежам, специальным, антидемпинговым,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компенсационным пошлинам, процентам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гражданско-правовым и иным обязательствам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 по обязательству в части, не обеспеченной залогом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авторским договорам, не вошедшим в состав первой очереди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неустойки (штрафы, пени)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заявленные после истечения срока их предъявления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шестой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исключенные из реестра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личность)) временного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_______202__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формирования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_______202__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размещения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интернет-ресурсе)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 хлебоприемных предприятий в реабилитационной процедуре и процедуре банкротства _______________________________________________________ (наименование/фамилия, имя и отчество (если оно указано в документе, удостоверяющем личность), ИИН/БИН ликвидируемого должника)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(ИИН/БИН)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предъявленных требований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Непризнанные требования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реабилитируемое или ликвидируемое хлебоприемное предприятие несет ответственность за причинение вреда жизни или здоровью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лиц, работающих по трудовому договору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зерновых расписок, содержащих сведения о залоге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держателей зерновых расписок, не содержащих сведения о залоге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реабилитируемого или ликвидируемого хлебоприемного предприятия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обязательным платежам в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шестой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других кредиторов в соответствии с законодательными актами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седьмой очереди: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исключенные из реестра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личность)) администратора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 хлопкоперерабатывающих организаций в процедуре банкротства _______________________________________________________ (наименование/фамилия, имя и отчество (если оно указано в документе, удостоверяющем личность), ИИН/БИН ликвидируемого должника)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финансов РК от 29.06.2021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456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формирования временным администратором и временным управляющим реестра требований кредиторов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формирования временным администратором и временным управляющим реестра требований кредиторов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Закона Республики Казахстан "О реабилитации и банкротстве" (далее – Закон) и определяют порядок и сроки формирования реестра требований кредиторов (далее – реестр) временным администратором и временным управляющим при реабилитационной процедуре и процедуре банкротства.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реестра при реабилитационной процедуре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удовлетворения требований кредиторов и обеспечения их интересов временным администратором в срок не позднее 2 (двух) месяцев со дня вынесения определения суда о возбуждении дела о реабилитации формируется реестр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в течение 2 (двух) рабочих дней со дня возбуждения производства по делу о реабилитации направляет в территориальный орган государственных доходов по областям, городам республиканского значения и столицы (далее – территориальный орган государственных доходов) объявление о возбуждении производства по делу о реабилитации и порядке заявления требований кредиторами на казахском и русском языках (далее – объявление) для размещения на его интернет-ресурсе.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подлежит размещению на интернет-ресурсах должника (при его наличии) и территориального органа государственных доходов.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Заместителя Премьер-Министра - Министра финансов РК от 28.02.2023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объявлении отражаются следующие сведения: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или бизнес-идентификационный номер (далее – ИИН или БИН) должника;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или фамилия, имя, отчество (если оно указано в документе, удостоверяющем личность) (далее – Ф.И.О.) должника;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должника;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суда, вынесшего определение о возбуждении производства по делу о реабилитации;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определения суда о возбуждении производства по делу о реабилитации;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Ф.И.О. временного администратора;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заключения соглашения с временным администратором;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приема требований кредиторов временным администратором;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приема требований кредиторов;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контактные данные временного администратора (мобильный телефон, электронный адрес).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Объявление территориальным органом государственных доходов размещается в течение 2 (двух) рабочих дней со дня его получения.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кредиторов к должнику заявляются не позднее чем в месячный срок со дня публикации объявления и направляются по адресу, указанному в объявлении.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 к должнику заявляются в письменной произвольной форме и содержат: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сумме основного долга, вознаграждения (интереса), неустойки и иных штрафных санкций, убытков);</w:t>
      </w:r>
    </w:p>
    <w:bookmarkEnd w:id="46"/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на один из способов уведомления о проведении собрания кредиторов,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требованию кредитора прилагаются копии документов, подтверждающих сумму задолженности и основания ее возникновения (вступившие в законную силу решения суда, предусматривающие взыскание с должника суммы задолженности в виде денежных средств, копии договоров, признание долга должником) с одновременным представлением оригиналов документов для сверки.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по налогам и таможенным платежам вместе с требованием в качестве документа, подтверждающего наличие задолженности, представляет выписку из лицевого счета плательщика о состоянии расчетов с бюджетом, а также по социальным платежам, по таможенным пошлинам, таможенным сборам, налогам, пеням, процентам или по определенным видам таможенных пошлин, таможенных сборов либо 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</w:t>
      </w:r>
      <w:r>
        <w:rPr>
          <w:rFonts w:ascii="Times New Roman"/>
          <w:b w:val="false"/>
          <w:i w:val="false"/>
          <w:color w:val="000000"/>
          <w:sz w:val="28"/>
        </w:rPr>
        <w:t>(наличии) задолженности.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вознаграждения (интереса), убытков, неустойки (штрафов, пеней) определяется на дату вступления в законную силу решения суда о применении реабилитационной процедуры.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Временный администратор запрашивает у кредитора дополнительные документы, подтверждающие основание и суммы заявленного требования (в том числе вступившие в законную силу решения суда, копии договоров, признание долга должником) с одновременным представлением оригиналов документов для сверки.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Требование кредитора и прилагаемые к нему документы рассматриваются временным администратором в течение 10 (десяти) рабочих дней с даты их получения в порядке, определенном пунктами 7 и 9 настоящих Правил.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требования кредитора принимается решение о признании или непризнании требований кредиторов в полном объеме или в части.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или непризнание требований кредиторов в полном объеме или в части осуществляются временным администратором на основании сверки представленных кредитором документов и документами должника: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договоры, оформленные в соответствии с законодательством Республики Казахстан;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сверок взаиморасчетов между кредитором и должником;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инвентаризационная ведомость;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счета-фактуры;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приходные кассовые ордера;</w:t>
      </w:r>
    </w:p>
    <w:bookmarkEnd w:id="59"/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фискальные чеки;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накладные на отпуск товаров;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товаросопроводительные накладные;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выписки с банковского счета;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расходно-кассовые ордеры;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налоговая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документы, подтверждающие наличие обязательств.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кредиторов, выраженные в иностранной валюте, учитываются в тенге по официальному курсу, установленному Национальным Банком Республики Казахстан, на дату принятия судом решения о применении реабилитационной процедуры.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результатах рассмотрения требований кредиторов (о признании или непризнании требования в полном объеме или в части с указанием причин непризнания) временный администратор письменно уведомляет каждого кредитора в день, следующий за днем принятия решения.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о результатах рассмотрения требований кредиторов временным администратором указываются следующие сведения: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признание или непризнание требований кредиторов в полном объеме или в части;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суммы признанных или непризнанных требований кредиторов;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причины непризнания требований в полном объеме или в части;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дата, время, место проведения и повестка дня первого собрания кредиторов.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рассмотрения требований кредиторов и изучения представленных кредиторами подтверждающих документов временным администратором формируется реестр с соблюдением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статьями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4"/>
    <w:bookmarkStart w:name="z10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Формирование реестра требований кредиторов первой очереди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в первую очередь реестра включаются следующие требования кредиторов: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возмещению вреда, причиненного жизни и здоровью;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взысканию алиментов;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труда и выплате компенсаций лицам, работавшим по трудовому договору, с выплатой задолженностей по: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социальным отчислениям (далее – СО) в Государственный фонд социального страхования;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обязательным пенсионным взносам (далее – ОПВ);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обязательным профессиональным пенсионным взносам (далее – ОППВ);</w:t>
      </w:r>
    </w:p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отчислениям и (или) взносам на обязательное социальное медицинское страхование (далее – ОСМС);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выплате вознаграждений авторам за служебные изобретение, полезную модель, промышленный образец.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включения в реестр кредитор вместе с требованием представляет документы, подтверждающие трудовую деятельность и наличие задолженности.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Определение суммы требований граждан, перед которыми должник несет ответственность за причинение вреда жизни и здоровью, осуществляется путем капитализации соответствующих повременных платежей, подлежащих выплате гражданину до достижения им 70 (семидесятилетнего) возраста, но не менее чем за 10 (десять) лет.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возраст гражданина превышает 70 (семьдесят) лет, период капитализации соответствующих повременных платежей составляет 10 (десять) лет.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повременными платежами следует понимать возмещение утраченного гражданином заработка (дохода) или его части, который он имел или определенно мог иметь до повреждения здоровья и который выплачивался должником ежемесячно.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установленные законодательством Республики Казахстан выплаты по возмещению вреда (расходы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 и другие) при капитализации не учитываются.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капитализированных выплат (компенсации), определенная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не подлежит индексации, а также пересмотру в сторону увеличения или уменьшения в связи с изменением установленной гражданину группы инвалидности.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первую очередь реестра включается задолженность по индивидуальному подоходному налогу (далее – ИПН).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351 Кодекса Республики Казахстан "О налогах и других обязательных платежах в бюджет" (Налоговый кодекс) удержание ИПН производится не позднее дня выплаты дохода, облагаемого у источника выплаты.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оплате труда указываются в полном объеме с учетом сумм по ИПН, подлежащего удержанию и перечислению в бюджет.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(недостаточности) документов, подтверждающих трудовую деятельность работника, задолженности по оплате труда, ОПВ, ОППВ, СО и ОСМС либо не подтверждения предъявленной суммы задолженности с данными бухгалтерских документов должника, требования таких лиц не подлежат признанию и включению в реестр.</w:t>
      </w:r>
    </w:p>
    <w:bookmarkEnd w:id="91"/>
    <w:bookmarkStart w:name="z12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Формирование реестра требований кредиторов второй очереди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во вторую очередь реестра включаются следующие требования кредиторов: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обязательствам, обеспеченным залогом имущества банкрота, оформленным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возникшие в результате получения банкротным управляющим в период проведения процедуры банкротства займа;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клиринговой организации, осуществляющей функции центрального контрагента, возникшие в результате ранее заключенных и неисполненных банкротом, являющимся клиринговым участником данной клиринговой организации, сделок с участием центрального контрагента.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определении суммы требования по обязательству, обеспеченному залогом, учитывается задолженность по обязательству в части обеспеченной залогом, оформленным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регистрации залога движимого имущества"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 (зарегистрирован в Реестре государственной регистрации нормативных правовых актов под № 913).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форма и содержание договора о залоге не соответствуют требованиям законодательства Республики Казахстан, а также при отсутствии регистрации договора о залоге в уполномоченных органах, требование кредиторов подлежит включению в реестр в составе четвертой очереди.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получении согласия залогового кредитора на принятие заложенного имущества в натуре требования таких кредиторов исключаются из реестра.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оценочная стоимость заложенного имущества за вычетом расходов, понесенных на его оценку, меньше чем требования залогового кредитора, требования залогового кредитора в размере разницы включаются в реестр и подлежат удовлетворению в составе четвертой очереди.</w:t>
      </w:r>
    </w:p>
    <w:bookmarkEnd w:id="100"/>
    <w:bookmarkStart w:name="z1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реестра требований кредиторов третьей очереди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в третью очередь реестра включаются следующие требования кредиторов: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налоговая задолженность;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налоговая задолженность, исчисленная должником согласно налоговой отчетности, начисленная органом государственных доходов по результатам налоговых проверок, за истекшие налоговые периоды и налоговый период, в котором применена реабилитационная процедура/процедура банкротства;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задолженность по таможенным платежам, специальным, антидемпинговым, компенсационным пошлинам, процентам.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включения в реестр кредитор по налогам и таможенным платежам вместе с требованием в качестве документа, подтверждающего наличие задолженности представляют выписку из лицевого счета плательщика о состоянии расчетов с бюджетом, а также по социальным платежам, по таможенным пошлинам, таможенным сборам, налогам, пеням, процентам или по определенным видам таможенных пошлин, таможенных сборов либо сведения об отсутствии (наличии) задолженности.</w:t>
      </w:r>
    </w:p>
    <w:bookmarkEnd w:id="106"/>
    <w:bookmarkStart w:name="z14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Формирование реестра требований кредиторов четвертой, пятой и шестой очередей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в четвертую очередь реестра включаются следующие требования: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кредиторов по гражданско-правовым и иным обязательствам;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кредиторов по оплате труда и компенсации, требования залоговых кредиторов по обязательству в части, не обеспеченной залогом;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авторским договорам, не вошедшим в состав первой очереди;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принятия судом решения о признании сделки недействительной и возврате имущества в имущественную массу банкрота;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кредитора.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пятую очередь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включаются требования: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кредиторов по возмещению убытков и взысканию неустоек (штрафов, пени);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трудовые отношения, с которыми возникли за один год до возбуждения производства по делу о реабилитации или банкротстве, превышающих размер среднемесячной заработной платы, сложившейся у должника за 12 (двенадцать) календарных месяцев, предшествующих одному году до возбуждения производства по делу о реабилитации или банкротстве;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суммы увеличений требований кредиторов по оплате труда и выплате компенсаций, образовавшиеся в результате повышения заработной платы работника за один год до возбуждения производства по делу о реабилитации или банкротстве.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Требование кредитора, заявленное позднее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признания включается в шестую очередь реестра,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формирование реестра на основании расшифровки кредиторской задолженности к бухгалтерскому балансу должника, а также акта сверки без приложенных к нему подтверждающих документов.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рассмотрении требований кредиторов по пени и штрафам, необходимо изучить условия договора в части обоснованности и правильности расчетов задолженности по пени и штрафам.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отсутствия (недостаточности) документов, подтверждающих требования кредиторов четвертой очереди, администратор отказывает в признании требований таких кредиторов.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реестр могут быть включены требования кредиторов, заявленные ими ранее в суд, если они отвечают требованиям,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Закона, при наличии заявления кредитора.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формировании реестра не включаются следующие требования: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кредиторов, определенных законодательством Республики Казахстан о проектном финансировании и секьюритизации, обеспеченные выделенными активами и требования держателей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ипотечных облигаций</w:t>
      </w:r>
      <w:r>
        <w:rPr>
          <w:rFonts w:ascii="Times New Roman"/>
          <w:b w:val="false"/>
          <w:i w:val="false"/>
          <w:color w:val="000000"/>
          <w:sz w:val="28"/>
        </w:rPr>
        <w:t>, обеспеченные залогом следующего имущества: прав требования по договорам ипотечного жилищного займа (включая залог ипотечных свидетельств), а также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ценных </w:t>
      </w:r>
      <w:r>
        <w:rPr>
          <w:rFonts w:ascii="Times New Roman"/>
          <w:b w:val="false"/>
          <w:i w:val="false"/>
          <w:color w:val="000000"/>
          <w:sz w:val="28"/>
        </w:rPr>
        <w:t>бумаг Республики Казахстан в случаях, когда право собственности на указанные облигации возникло у их держателей или перешло к ним по сделкам либо иным основаниям, предусмотренным законами Республики Казахстан;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кредиторов по инфраструктурным облигациям, обеспеченным поручительством государства;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учредителей (участников) должника, за исключением их требований по оплате труда, выплате компенсаций по трудовым договорам, обязательства по СО в Государственный фонд социального страхования, ОПВ и ОППВ, по отчислениям и (или) взносам на ОСМС;</w:t>
      </w:r>
    </w:p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залоговых кредиторов, погашенных по результатам обращения взыскания на предмет залога в случаях, когда залогодателем выступают третьи лица.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кредитора не может быть включено в реестр требований кредиторов в той части, которая не подлежала бы взысканию в порядке, предусмотренном гражданским законодательством Республики Казахстан, по причине истечения срока исковой давности.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каждой очереди реестра временным администратором отдельно формируется дело, в котором в хронологическом порядке и (или) логической последовательности подшиваются: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(заявление) кредитора;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кредитором;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подтверждающие признание или непризнание требований кредитора, заверенные подписью администратора.</w:t>
      </w:r>
    </w:p>
    <w:bookmarkEnd w:id="131"/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каждого дела (титульный лист) включает наименование очереди и в краткой форме отражает его содержание.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дело прошивается (прошнуровывается), нумеруется и заверяется с обратной стороны дела печатью должника (при наличии) и подписывается временным администратором.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большого объема документов формируются тома с самостоятельной нумерацией листов. Заголовки дел (с указанием наименования очереди), состоящие из томов (с указанием их порядкового номера) содержат информацию, характеризующую особенности данного тома.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Реестр формируется на государственном и русском языках, полистно парафируется, подписывается и заверяется печатью должника (за исключением юридических лиц, относящихся к субъектам частного предпринимательства), а затем направляется на бумажном и электронном носителях (на бумажном носителе – оригинал реестра, на электронном – отсканированный в формате pdf) в территориальный орган государственных доходов.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Временный администратор в срок не позднее 2 (двух) месяцев со дня вынесения определения суда о возбуждении дела о реабилитации направляет в территориальный орган государственных доходов реестр для размещения на интернет-ресурсе.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Заместителя Премьер-Министра - Министра финансов РК от 28.02.2023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если представленный реестр не соответствует утвержденной форме либо содержит неполную информацию территориальный орган государственных доходов в течение 2 (двух) рабочих дней со дня получения реестра направляет временному администратору письменные мотивированные замечания, подлежащие устранению в течение 5 (пяти) рабочих дней с даты их получения.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Реестр находится на интернет-ресурсе соответствующего территориального органа государственных доходов до завершения реабилитационной процедуры.</w:t>
      </w:r>
    </w:p>
    <w:bookmarkEnd w:id="138"/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реестра при процедуре банкротства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Временный управляющий в срок не позднее двух месяцев со дня его назначения формирует на казахском и русском языках реестр требований кредиторов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Временный управляющий: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2 (двух) рабочих дней со дня вынесения судом определения о возбуждении дела о банкротстве, а в случае, если заявителем является кредитор по налогам и таможенным платежам, государственный орган или юридическое лицо с участием государства, со дня его назначения направляет в территориальный орган государственных доходов объявление о возбуждении производства по делу о банкротстве и порядке заявления требований кредиторами на казахском и русском языках (далее – объявление) для размещения на интернет-ресурсе.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подлежит размещению на интернет-ресурсах должника (при его наличии) и территориального органа государственных доходов;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2 (двух) рабочих дней со дня получения от судебного исполнителя вступившего в законную силу решения суда либо исполнительных документов о взыскании с должника денег письменно уведомляет таких кредиторов о возбуждении дела о банкротстве (признании должника банкротом) и порядке заявления требований;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(двух) рабочих дней со дня вынесения судом определения о возбуждении дела о банкротстве также уведомляет граждан, перед которыми должник несет ответственность за причинение вреда жизни и здоровью о признании должника банкротом и порядке заявления требований.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объявлении отражаются следующие сведения: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или БИН должника;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или Ф.И.О. должника;</w:t>
      </w:r>
    </w:p>
    <w:bookmarkEnd w:id="148"/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должника;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суда, вынесшего определение о возбуждении дела о банкротстве;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определения суда о возбуждении производства по делу о банкротстве;</w:t>
      </w:r>
    </w:p>
    <w:bookmarkEnd w:id="151"/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Ф.И.О. временного управляющего;</w:t>
      </w:r>
    </w:p>
    <w:bookmarkEnd w:id="152"/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заключения соглашения с временным управляющим или дата назначения временного управляющего (если заявителем является кредитор по налогам и таможенным платежам, государственный орган или юридическое лицо с участием государства);</w:t>
      </w:r>
    </w:p>
    <w:bookmarkEnd w:id="153"/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приема требований кредиторов временным управляющим;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приема требований кредиторов;</w:t>
      </w:r>
    </w:p>
    <w:bookmarkEnd w:id="155"/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контактные данные временного управляющего (мобильный телефон, электронный адрес).</w:t>
      </w:r>
    </w:p>
    <w:bookmarkEnd w:id="156"/>
    <w:bookmarkStart w:name="z1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Объявление размещается территориальным органом государственных доходов в течение 2 (двух) рабочих дней со дня его получения.</w:t>
      </w:r>
    </w:p>
    <w:bookmarkEnd w:id="157"/>
    <w:bookmarkStart w:name="z19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Требования кредиторов к должнику заявляются не позднее чем в месячный срок со дня публикации объявления и направляются по адресу, указанному в объявлении.</w:t>
      </w:r>
    </w:p>
    <w:bookmarkEnd w:id="158"/>
    <w:bookmarkStart w:name="z19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заявленным требованиям кредиторов начислялись вознаграждение (интерес), неустойка и иные штрафные санкции, взыскивались убытки, то такие кредиторы в течение 10 (десяти) рабочих дней после вынесения судом решения о признании должника банкротом за период с даты предъявления требований до вынесения судом решения о признании должника банкротом повторно заявляют свои требования с учетом вознаграждения (интереса), неустойки и иных штрафных санкций, а также убытков.</w:t>
      </w:r>
    </w:p>
    <w:bookmarkEnd w:id="159"/>
    <w:bookmarkStart w:name="z19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кредиторов к должнику заявляются в письменной произвольной форме и содержат:</w:t>
      </w:r>
    </w:p>
    <w:bookmarkEnd w:id="160"/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сумме основного долга, вознаграждения (интереса), неустойки и иных штрафных санкций, убытков);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на один из способов уведомления о проведении собрания кредиторов,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Сумма вознаграждения (интереса) и убытков определяется на дату принятия судом решения о признании должника банкротом.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Требования кредиторов, выраженные в иностранной валюте, учитываются в тенге по официальному курсу, установленному Национальным Банком Республики Казахстан, на дату принятия судом решения о применении процедуры банкротства.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итогам рассмотрения требований кредиторов принимается решение о признании или непризнании требований кредиторов в полном объеме или в части.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временным управляющим требований кредиторов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 результатам рассмотрения требований кредиторов и изучения представленных кредиторами подтверждающих документов временным управляющим формируется реестр с соблюдением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статьями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реестр могут быть включены требования кредиторов, заявленные ими ранее в суд, если они отвечают требованиям,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Закона, при наличии заявления кредитора.</w:t>
      </w:r>
    </w:p>
    <w:bookmarkEnd w:id="168"/>
    <w:bookmarkStart w:name="z20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Порядок формирования реестра временным управляющим в разрезе очередей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</w:p>
    <w:bookmarkEnd w:id="169"/>
    <w:bookmarkStart w:name="z20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Формирование реестра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0"/>
    <w:bookmarkStart w:name="z20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Временный управляющий в срок не позднее 3 (трех) рабочих дней со дня формирования реестра направляет его, а также перечень кредиторов, чьи требования не признаны, в территориальный орган государственных доходов реестр для размещения на интернет-ресурсе.</w:t>
      </w:r>
    </w:p>
    <w:bookmarkEnd w:id="171"/>
    <w:bookmarkStart w:name="z20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Реестр считается сформированным с даты его размещения на интернет-ресурсе.</w:t>
      </w:r>
    </w:p>
    <w:bookmarkEnd w:id="172"/>
    <w:bookmarkStart w:name="z20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Реестр находится на интернет-ресурсе соответствующего органа государственных доходов до завершения процедуры банкротства.</w:t>
      </w:r>
    </w:p>
    <w:bookmarkEnd w:id="173"/>
    <w:bookmarkStart w:name="z21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Формирование реестра реабилитируемого или ликвидируемого хлебоприемного предприятия осуществляется в соответствии с настоящими Правилами c учетом особенностей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зерне".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54. Исключен приказом Министра финансов РК от 29.06.2021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