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6babd" w14:textId="496ba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средств, предназначенных для проведения оперативно-розыскных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6 мая 2020 года № 34/қе. Зарегистрирован в Министерстве юстиции Республики Казахстан 11 мая 2020 года № 20609.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Председателя Комитета национальной безопасности РК от 11.01.2023 </w:t>
      </w:r>
      <w:r>
        <w:rPr>
          <w:rFonts w:ascii="Times New Roman"/>
          <w:b w:val="false"/>
          <w:i w:val="false"/>
          <w:color w:val="000000"/>
          <w:sz w:val="28"/>
        </w:rPr>
        <w:t>№ 1/қе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оказания государственных услуг: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оказания государственной услуги "Выдача лицензии на осуществление деятельности по разработке, производству, ремонту и реализации специальных технических средств, предназначенных для проведения оперативно-розыскных мероприятий"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лицензии на разработку средств криптографической защиты информации"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лицензии на оказание услуг по выявлению технических каналов утечки информации и специальных технических средств, предназначенных для проведения оперативно-розыскных мероприятий"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заключения (разрешительного документа) на ввоз, вывоз и транзит специальных технических средств, предназначенных для негласного получения информации, к которым применяются меры нетарифного регулирования в торговле с третьими странами"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заключения (разрешительного документа) на ввоз, вывоз и транзит шифровальных (криптографических) средств, к которым применяются меры нетарифного регулирования в торговле с третьими странами"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Правила оказания государственной услуги "Выдача заключения по техническому исследованию на предмет отнесения товаров к средствам криптографической защиты информации и специальным техническим средствам, предназначенным для проведения оперативно-розыскных мероприятий"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"Регистрация нотификаций о характеристиках товаров (продукции), содержащих шифровальные (криптографические) средства"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разрешения на реализацию (в том числе иную передачу) средств криптографической защиты информации"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приказом Председателя Комитета национальной безопасности РК от 11.01.2023 </w:t>
      </w:r>
      <w:r>
        <w:rPr>
          <w:rFonts w:ascii="Times New Roman"/>
          <w:b w:val="false"/>
          <w:i w:val="false"/>
          <w:color w:val="000000"/>
          <w:sz w:val="28"/>
        </w:rPr>
        <w:t>№ 1/қе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Председателя Комитета национальной безопасности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Службе информации и кибербезопасности Комитета национальной безопасности Республики Казахстан в установленном законодательством Республики Казахстан порядке обеспечить: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 национальной безопасности Республики Казахстан.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Комитета национальной безопасности Республики Казахстан Ергожина Д.Е.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безопасности РК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2" w:id="16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"______" _______________ 2020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2020 года № 34/қе</w:t>
            </w:r>
          </w:p>
        </w:tc>
      </w:tr>
    </w:tbl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"Выдача лицензии на осуществление деятельности по разработке, производству, ремонту и реализации специальных технических средств, предназначенных для проведения оперативно-розыскных мероприятий"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Председателя Комитета национальной безопасности РК от 11.01.2023 </w:t>
      </w:r>
      <w:r>
        <w:rPr>
          <w:rFonts w:ascii="Times New Roman"/>
          <w:b w:val="false"/>
          <w:i w:val="false"/>
          <w:color w:val="ff0000"/>
          <w:sz w:val="28"/>
        </w:rPr>
        <w:t>№ 1/қе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8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"/>
    <w:bookmarkStart w:name="z8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"Выдача лицензии на осуществление деятельности по разработке, производству, ремонту и реализации специальных технических средств, предназначенных для проведения оперативно-розыскных мероприятий"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(далее – Закон) и определяют единый порядок оказания государственной услуги "Выдача лицензии на осуществление деятельности по разработке, производству, ремонту и реализации специальных технических средств, предназначенных для проведения оперативно-розыскных мероприятий" (далее – государственная услуга) для подвидов деятельности: </w:t>
      </w:r>
    </w:p>
    <w:bookmarkEnd w:id="19"/>
    <w:bookmarkStart w:name="z8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разработка, производство специальных технических средств, предназначенных для проведения оперативно-розыскных мероприятий;</w:t>
      </w:r>
    </w:p>
    <w:bookmarkEnd w:id="20"/>
    <w:bookmarkStart w:name="z8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ремонт и реализация специальных технических средств, предназначенных для проведения оперативно-розыскных мероприятий. </w:t>
      </w:r>
    </w:p>
    <w:bookmarkEnd w:id="21"/>
    <w:bookmarkStart w:name="z8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Государственную услугу оказывает Комитет национальной безопасности Республики Казахстан (далее – услугодатель) физическим или юридическим лицам (филиалам или представительствам юридического лица, лицензиатам), обратившимся к услугодателю для прохождения лицензирования (далее – услугополучатель).</w:t>
      </w:r>
    </w:p>
    <w:bookmarkEnd w:id="22"/>
    <w:bookmarkStart w:name="z8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3"/>
    <w:bookmarkStart w:name="z8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получения государственной услуги услугополучатель направляет услугодателю посредством веб-портала "электронного правительства" www.egov.kz, www.elicense.kz (далее – портал) электронные копии документов, указанных в подпункте 1) пункта 8 Перечня основных требований к оказанию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Требования к оказанию государственной услуги).</w:t>
      </w:r>
    </w:p>
    <w:bookmarkEnd w:id="24"/>
    <w:bookmarkStart w:name="z8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Заявление на выдачу лицензии на осуществление деятельности по разработке, производству, ремонту и реализации специальных технических средств, предназначенных для проведения оперативно-розыскных мероприятий (далее – лицензия), рассматривается в течение 15 рабочих дней со дня его регистрации.</w:t>
      </w:r>
    </w:p>
    <w:bookmarkEnd w:id="25"/>
    <w:bookmarkStart w:name="z8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услугополучателя на выдачу лицензии проверяет полноту представленных документов.</w:t>
      </w:r>
    </w:p>
    <w:bookmarkEnd w:id="26"/>
    <w:bookmarkStart w:name="z8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личность, о государственной регистрации (перерегистрации) услугополучателя в качестве юридического лица, в качестве индивидуального предпринимателя, об оплате лицензионного сбора (в случае оплаты через платежный шлюз "электронного правительства"), содержащиеся в государственных информационных системах, услугодатель получает самостоятельно из соответствующих государственных информационных систем через шлюз "электронного правительства".</w:t>
      </w:r>
    </w:p>
    <w:bookmarkEnd w:id="27"/>
    <w:bookmarkStart w:name="z8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услугодатель в указанный срок направляет в "личный кабинет" услугополучателя в форме электронного документа, удостоверенного электронной цифровой подписью уполномоченного лица услугодателя, мотивированный отказ в дальнейшем рассмотрении заявления.</w:t>
      </w:r>
    </w:p>
    <w:bookmarkEnd w:id="28"/>
    <w:bookmarkStart w:name="z8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полного пакета документов услугодатель в течение 10 рабочих дней осуществляет проверку соответствия услугополучателя квалификационным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30 января 2015 года № 4 "Об утверждении квалификационных требований и перечня документов, подтверждающих соответствие им, для осуществления деятельности в сферах обеспечения информационной безопасности и специальных технических средств, предназначенных для проведения оперативно-розыскных мероприятий" (зарегистрирован в Реестре государственной регистрации нормативных правовых актов под № 10473) (далее – квалификационные требования).</w:t>
      </w:r>
    </w:p>
    <w:bookmarkEnd w:id="29"/>
    <w:bookmarkStart w:name="z8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 осуществляет профилактический контроль с посещением услугополучателя для проверки:</w:t>
      </w:r>
    </w:p>
    <w:bookmarkEnd w:id="30"/>
    <w:bookmarkStart w:name="z8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оригиналов документов;</w:t>
      </w:r>
    </w:p>
    <w:bookmarkEnd w:id="31"/>
    <w:bookmarkStart w:name="z8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специально выделенных помещений услугополучателя;</w:t>
      </w:r>
    </w:p>
    <w:bookmarkEnd w:id="32"/>
    <w:bookmarkStart w:name="z8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наличия минимального набора технических средств и контрольно-измерительного оборудования.</w:t>
      </w:r>
    </w:p>
    <w:bookmarkEnd w:id="33"/>
    <w:bookmarkStart w:name="z8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осуществления профилактического контроля с посещением услугополучателя услугодатель проводит оценку уровня знаний заявленных специалистов на основании результатов сдачи квалификационного зачета.</w:t>
      </w:r>
    </w:p>
    <w:bookmarkEnd w:id="34"/>
    <w:bookmarkStart w:name="z8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проверки соответствия услугополучателя квалификационным требованиям услугодатель в течение 3 рабочих дней готовит в форме электронного документа, подписанного электронной цифровой подписью уполномоченного лица услугодателя, лицензию с указанием подвида/подвидов деятельности либо уведомляет услугополучателя о предварительном решении об отказе в выдаче лицензии,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35"/>
    <w:bookmarkStart w:name="z8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рабочих дня до завершения срока оказания государственной услуги. Заслушивание проводится не позднее 2 рабочих дней со дня уведомления.</w:t>
      </w:r>
    </w:p>
    <w:bookmarkEnd w:id="36"/>
    <w:bookmarkStart w:name="z8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лицензию с указанием подвида (подвидов) деятельности либо мотивированный отказ в выдаче лицензии на основании, предусмотренном пунктом 9 Требований к оказанию государственной услуги, и направляет в "личный кабинет" услугополучателя на портале.</w:t>
      </w:r>
    </w:p>
    <w:bookmarkEnd w:id="37"/>
    <w:bookmarkStart w:name="z8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Лицензия подлежит переоформлению в следующих случаях:</w:t>
      </w:r>
    </w:p>
    <w:bookmarkEnd w:id="38"/>
    <w:bookmarkStart w:name="z8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изменение фамилии, имени, отчества (при его наличии) физического лица-лицензиата;</w:t>
      </w:r>
    </w:p>
    <w:bookmarkEnd w:id="39"/>
    <w:bookmarkStart w:name="z8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перерегистрация индивидуального предпринимателя-лицензиата, изменение его наименования или юридического адреса;</w:t>
      </w:r>
    </w:p>
    <w:bookmarkEnd w:id="40"/>
    <w:bookmarkStart w:name="z8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реорганизация юридического лица-лицензиата в соответствии с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уведомлениях";</w:t>
      </w:r>
    </w:p>
    <w:bookmarkEnd w:id="41"/>
    <w:bookmarkStart w:name="z8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изменение наименования и (или) места нахождения юридического лица-лицензиата;</w:t>
      </w:r>
    </w:p>
    <w:bookmarkEnd w:id="42"/>
    <w:bookmarkStart w:name="z8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требования о переоформлении в законах Республики Казахстан.</w:t>
      </w:r>
    </w:p>
    <w:bookmarkEnd w:id="43"/>
    <w:bookmarkStart w:name="z8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 переоформлении лицензии должно быть подано услугополучателем в течение тридцати календарных дней с момента возникновения изменений, послуживших основанием для переоформления лицензии.</w:t>
      </w:r>
    </w:p>
    <w:bookmarkEnd w:id="44"/>
    <w:bookmarkStart w:name="z8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услугополучатель направляет услугодателю посредством портала электронные копии документов, необходимых для оказания государственной услуги в соответствии с подпунктом 2) пункта 8 Требований к оказанию государственной услуги.</w:t>
      </w:r>
    </w:p>
    <w:bookmarkEnd w:id="45"/>
    <w:bookmarkStart w:name="z8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на переоформление лицензии рассматривается в течение 3 рабочих дней со дня его регистрации.</w:t>
      </w:r>
    </w:p>
    <w:bookmarkEnd w:id="46"/>
    <w:bookmarkStart w:name="z8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осуществляет проверку полноты представленных документов и изменений, послуживших основанием для переоформления лицензии в течение 1 рабочего дня.</w:t>
      </w:r>
    </w:p>
    <w:bookmarkEnd w:id="47"/>
    <w:bookmarkStart w:name="z8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проверки полноты представленных документов и изменений, послуживших основанием для переоформления лицензии, услугодатель в течение 2 рабочих дней готовит в форме электронного документа, подписанного электронной цифровой подписью уполномоченного лица услугодателя, переоформленную лицензию либо мотивированный отказ в выдаче лицензии на основании, предусмотренном пунктом 9 Требований к оказанию государственной услуги, и направляет в "личный кабинет" услугополучателя на портале.</w:t>
      </w:r>
    </w:p>
    <w:bookmarkEnd w:id="48"/>
    <w:bookmarkStart w:name="z8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информатизации, согласно подпункту 11)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49"/>
    <w:bookmarkStart w:name="z8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обеспечивает направление информации о внесенных изменениях и (или) дополнениях в настоящие Правила в Единый контакт-центр и оператору информационно-коммуникационной инфраструктуры "электронного правительства" в течение десяти рабочих дней со дня их введения в действие.</w:t>
      </w:r>
    </w:p>
    <w:bookmarkEnd w:id="50"/>
    <w:bookmarkStart w:name="z8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государственной информационной системы разрешений и уведомлений, данные о стадии ее оказания поступают в автоматическом режиме в информационную систему мониторинга оказания государственных услуг.</w:t>
      </w:r>
    </w:p>
    <w:bookmarkEnd w:id="51"/>
    <w:bookmarkStart w:name="z86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их должностных лиц по вопросам оказания государственной услуги</w:t>
      </w:r>
    </w:p>
    <w:bookmarkEnd w:id="52"/>
    <w:bookmarkStart w:name="z8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Жалоба на решение, действия (бездействие) услугодателя по вопросам оказания государственных услуг может быть подана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 </w:t>
      </w:r>
    </w:p>
    <w:bookmarkEnd w:id="53"/>
    <w:bookmarkStart w:name="z8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Жалоба услугополучателя, поступившая в адрес непосредственно оказывающего государственную услугу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пяти рабочих дней со дня ее регистрации.</w:t>
      </w:r>
    </w:p>
    <w:bookmarkEnd w:id="54"/>
    <w:bookmarkStart w:name="z8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55"/>
    <w:bookmarkStart w:name="z8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оказания государственной услуги услугополучатель вправе обратиться в суд в установленном законодательством Республики Казахстан порядке.</w:t>
      </w:r>
    </w:p>
    <w:bookmarkEnd w:id="56"/>
    <w:bookmarkStart w:name="z8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разработке, производству,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предназначенных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оперативно-розыскных мероприятий",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 2022 года № __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"Выдача лицензии на осуществление деятельности по разработке, производству, ремонту и реализации специальных технических средств, предназначенных для проведения оперативно-розыскных мероприятий" определяет единые требования для подвидов деятельности: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разработка, производство специальных технических средств, предназначенных для проведения оперативно-розыскных мероприятий;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ремонт и реализация специальных технических средств, предназначенных для проведения оперативно-розыскных мероприятий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 национальной безопасности Республики Казахстан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заявления и выдача результата оказания государственной услуги по всем подвидам осуществляются через веб-портал "электронного правительства": www.egov.kz, www.elicense.kz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подвидам: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выдаче лицензии – в течение 15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переоформлении лицензии – в течение 3 рабочих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подвидам электронная (частично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с указанием подвида / подвидов деятельности, переоформление лицензии, либо мотивированный отказ в оказании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уполномоченного лица услугодателя.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предоставления результата оказания государственной услуги: электронная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на платной основе физическим и юридическим лицам.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оказание государственной услуги взимается лицензионный сбор за право занятия отдельными видами деятельности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554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"О налогах и других обязательных платежах в бюджет (Налоговый кодекс)", который составляет: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 выдачу лицензии – 20 месячных расчетных показателей;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переоформление лицензии – 2 месячных расчетных показателя.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осуществляется в наличной и безналичной формах через банки второго уровня и организации, осуществляющие отдельные виды банковских операций.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может осуществляться через платежный шлюз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 включительно, с 09:00 до 19:00 часов, с перерывом на обед с 13:00 до 15:00 часов, кроме выходных и праздничных дней, согласно трудовому законодательству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 – круглосуточно, за исключением перерывов, связанных с проведением технических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осуществляются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оказания государственной услуги размещен на официальном интернет-ресурсе услугодателя: www.knb.gov.kz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документов и сведений, истребуемых у услугополучателя для оказания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получения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юридического лица в форме электронного документа, удостоверенного электронной цифровой подписью услугополучателя,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 или заявление физического лица в форме электронного документа, удостоверенного электронной цифровой подписью услугополучателя,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подтверждающие уплату в бюджет лицензионного сбора, за исключением случаев оплаты через платежный шлюз "электронного правительства";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электронная форма сведений о соответствии услугополучателя квалификационным требованиям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переоформления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юридического лица в форме электронного документа, удостоверенного электронной цифровой подписью услугополучателя,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 или заявление физического лица в форме электронного документа, удостоверенного электронной цифровой подписью услугополучателя,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подтверждающие уплату в бюджет лицензионного сбора, за исключением случаев оплаты через платежный шлюз "электронного правительства";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копии документов, содержащих информацию об изменениях, послуживших основанием для переоформления лицензии, за исключением документов, информация из которых содержится в государственных информационных системах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лицензии,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внесен лицензионный сбор;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несоответствие услугополучателя и (или) представленных данных и сведений, необходимых для оказания государственной услуги,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судом на основании представления судебного исполнителя временно запрещено выдавать услугополучателю-должнику лицензию.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реорганизации юридического лица-лицензиата в форме разделения: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непредставление или ненадлежащее оформление документов, указанных в подпункте 2) пункта 8 Требований к оказанию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если ранее лицензия и (или) приложение к лицензии были переоформлены на другое юридическое лицо из числа вновь возникших в результате разделения юридических лиц-лицензиатов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государственную услугу в электронной форме через портал при условии наличия электронной цифровой подписи.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на портале в "личном кабинете" услугополучателя, а также по телефонам услугодателя и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услугодателя по вопросам оказания государственной услуги: 8 (7172) 76-49-49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разработке, производству,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предназначенных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оперативно-розыскных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мероприятий", 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 2022 года № 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7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юридического лица для получения лицензии</w:t>
      </w:r>
    </w:p>
    <w:bookmarkEnd w:id="58"/>
    <w:p>
      <w:pPr>
        <w:spacing w:after="0"/>
        <w:ind w:left="0"/>
        <w:jc w:val="both"/>
      </w:pPr>
      <w:bookmarkStart w:name="z878" w:id="59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наименование, местонахождение,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(в том числе иностранного юридического лица),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филиала или представительства иностранного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– в случае отсутствия бизнес-идентификационного номера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выдать лицензию и (или) приложение к лицензии (указать нужное)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страна (для иностранного юридического лица), область, город,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район, населенный пункт, наименование улицы, номер дома/здания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Прикрепляется _____ документа(-ов)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 все указанные данные являются официальными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контактами и на них может быть направлена любая информация по вопросам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отказа в выдаче лицензии и (или) приложения к лицензии; заявителю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запрещено судом заниматься лицензируемым видом и (или) подвидом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деятельности; все прилагаемые документы соответствуют действительности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являются действительными; заявитель согласен на использование персональных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данных ограниченного доступа,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системах, при выдаче лицензии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приложения к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Сведения услугодатель получает самостоятельно из соответствующих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информационных систем через шлюз "электронного правительства".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разработке, производству,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предназначенных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оперативно-розыскных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мероприятий", 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_______ 2022 года № 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8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физического лица для получения лицензии</w:t>
      </w:r>
    </w:p>
    <w:bookmarkEnd w:id="60"/>
    <w:p>
      <w:pPr>
        <w:spacing w:after="0"/>
        <w:ind w:left="0"/>
        <w:jc w:val="both"/>
      </w:pPr>
      <w:bookmarkStart w:name="z882" w:id="61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физического лица,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выдать лицензию и (или) приложение к лицензии (указать нужное)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местожительства физического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Прикрепляется _____ документа(-ов)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направлена любая информация по вопросам выдачи или отказа в выдаче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приложения к лицензии; заявителю не запрещено судом заниматься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лицензируемым видом и (или) подвидом деятельности; все прилагаемые документы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соответствуют действительности и являются действительными; заявитель согласен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использование персональных данных ограниченного доступа, составляющих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тайну, содержащихся в информационных системах, при выдаче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лицензии и (или) приложения к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"___"________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Сведения услугодатель получает самостоятельно из соответствующих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информационных систем через шлюз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"электронного правительства".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разработке, производству,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предназначенных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розыскных мероприятий",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 2022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8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о соответствии услугополучателя квалификационным требованиям</w:t>
      </w:r>
      <w:r>
        <w:br/>
      </w:r>
      <w:r>
        <w:rPr>
          <w:rFonts w:ascii="Times New Roman"/>
          <w:b/>
          <w:i w:val="false"/>
          <w:color w:val="000000"/>
        </w:rPr>
        <w:t>для занятия деятельностью по разработке, производству, ремонту и реализации специальных</w:t>
      </w:r>
      <w:r>
        <w:br/>
      </w:r>
      <w:r>
        <w:rPr>
          <w:rFonts w:ascii="Times New Roman"/>
          <w:b/>
          <w:i w:val="false"/>
          <w:color w:val="000000"/>
        </w:rPr>
        <w:t>технических средств, предназначенных для проведения оперативно-розыскных мероприятий</w:t>
      </w:r>
    </w:p>
    <w:bookmarkEnd w:id="62"/>
    <w:p>
      <w:pPr>
        <w:spacing w:after="0"/>
        <w:ind w:left="0"/>
        <w:jc w:val="both"/>
      </w:pPr>
      <w:bookmarkStart w:name="z886" w:id="63"/>
      <w:r>
        <w:rPr>
          <w:rFonts w:ascii="Times New Roman"/>
          <w:b w:val="false"/>
          <w:i w:val="false"/>
          <w:color w:val="000000"/>
          <w:sz w:val="28"/>
        </w:rPr>
        <w:t>
      1. Для занятия деятельностью по разработке и производству специальных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технических средств, предназначенных для проведения оперативно-розыскных мероприятий: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информация об услугополучателе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физического лица,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номер, дата и номер выдачи справки/свидетельства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государственной регистрации/перерегистрации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информация о заявленном(-ых) специалисте(-ах), имеющем(-их) высшее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техническое образование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специальность и квалификацию, а также номер, дату и место выдачи диплома(-ов),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учебного заведения, приложив копию(-и) диплома(-ов)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информация о наличии разрешения органов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на работу со сведениями, составляющими государственные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секреты Республики Казахстан, по заявленному виду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реквизиты разрешения: номер, дату и подразделение органов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безопасности Республики Казахстан, выдавшее данное разрешение,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приложив копию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информация о наличии минимального набора технических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контрольно- измерительного оборудования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реквизиты письма услугополучателя с приложением документов,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подтверждающих 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наличие данных средств и оборудования на праве собственности: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регистрационный номер и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информация о наличии специально выделенного производственного помещения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реквизиты документов, подтверждающих право собственности или иного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законного 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основания: наименование документа, регистрационный номер и дата, приложив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копию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информация о наличии специально выделенного помещения для 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разрабатываемых и произведенных специальных технических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реквизиты документа, подтверждающего право собственности или иного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законного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основания, а также договора(-ов) об оказании услуг автоматических систем охранной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пожарной сигнализации со специализированной(-ыми) организацией(-ями):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регистрационные номера и даты, а также наименования соответствующих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организаций, приложив копию(-и) документа(-ов)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Для занятия деятельностью по ремонту и реализации специальных технических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средств, предназначенных для проведения оперативно-розыскных мероприятий: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информация об услугополучателе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физического лица,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номер, дата и номер выдачи справки/свидетельства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государственной регистрации/перерегистрации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информация о заявленном(-ых) специалисте(-ах), имеющем(-их) высшее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техническое образование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специальность и квалификацию, а также номер, дату и место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диплома(-ов), наименование учебного заведения, приложив копию(-и) диплома(-ов)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информация о наличии разрешения органов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на работу со сведениями, составляющими государственные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секреты Республики Казахстан, по заявленному виду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реквизиты разрешения: номер, дату и подразделение органов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безопасности Республики Казахстан, выдавшее данное разрешение, приложив копию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информация о наличии минимального набора технических средств и контрольно-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измерительного оборудования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реквизиты письма услугополучателя с приложением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документов, подтверждающих наличие данных средств и оборудования на праве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собственности: регистрационный номер и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информация о наличии специально выделенного помещения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реквизиты документа, подтверждающего право собственности или иного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законного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основания, а также договора(-ов) об оказании услуг автоматических систем охранной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пожарной сигнализации со специализированной(-ыми) организацией(-ями):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регистрационные номера и даты, а также наименования соответствующих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организаций, приложив копию(-и) документа(-ов)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оценка уровня знаний заявленных лиц осуществляется по результатам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квалификационного зачета по разработке, производству, ремонту и реализации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специальных технических средств, предназначенных для проведения оперативно-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розыскных мероприятий. Перечень вопросов для квалификационного зачета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устанавливается услугодателем. Квалификационный зачет сдается в подразделении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услугодателя по месту осуществления деятельности услугополучателя.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Сведения услугодатель получает самостоятельно из соответствующих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Сведения услугодатель получает самостоятельно из соответствующих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информационных систем через шлюз "электронного правительства".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разработке, производству,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предназначенных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розыскных мероприятий",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 2022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8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юридического лица для переоформления лицензии</w:t>
      </w:r>
    </w:p>
    <w:bookmarkEnd w:id="64"/>
    <w:p>
      <w:pPr>
        <w:spacing w:after="0"/>
        <w:ind w:left="0"/>
        <w:jc w:val="both"/>
      </w:pPr>
      <w:bookmarkStart w:name="z890" w:id="65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наименование, местонахождение,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(в том числе иностранного юридического лица), бизнес-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филиала или представительства иностранного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– в случае отсутствия бизнес-идентификационного номера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переоформить лицензию и (или) приложение(я) к лицензии (указать нужное)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№__________ от "___" _________ 20___ года, выданную(ое)(ых)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(номер(а) лицензии и (или) приложения(й) к лицензии, дата выдачи,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лицензиара, выдавшего лицензию и (или) приложение(я) к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осуществление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следующему(им) основанию(ям)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реорганизация юридического лица-лицензиата в соответствии с порядком,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уведомлениях" путем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слияния ___ преобразования ___ присоединения ___ выделения ____ разделения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изменение наименования юридического лица-лицензиата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изменение места нахождения юридического лица-лицензиата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отчуждение лицензиатом лицензии, выданной по классу "разрешения, выдаваемые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объекты", вместе с объектом в пользу третьих лиц в случаях, если отчуждаемость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разрешениях и уведомлениях"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изменение адреса места нахождения объекта без его физического перемещения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лицензии, выданной по классу "разрешения, выдаваемые на объекты" или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приложений к лицензии с указанием объектов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наличие требования о переоформлении в законах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изменение наименования вида деятельности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изменение наименования подвида деятельности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(страна – для иностранного юридического лица, почтовый индекс, область, город,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район, населенный пункт, наименование улицы, номер дома/здания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Прикрепляется _____ документа(-ов)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 все указанные данные являются официальными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контактами и на них может быть направлена любая информация по вопросам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отказа в выдаче лицензии и (или) приложения к лицензии; заявителю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запрещено судом заниматься лицензируемым видом и (или) подвидом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деятельности; все прилагаемые документы соответствуют действительности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являются действительными; заявитель согласен на использование персональных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данных ограниченного доступа,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системах, при выдаче лицензии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приложения к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 __ " 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Сведения услугодатель получает самостоятельно из соответствующих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информационных систем через шлюз "электронного правительства".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разработке, производству,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предназначенных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розыскных мероприятий",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_______ 2022 года № 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9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физического лица для переоформления лицензии</w:t>
      </w:r>
    </w:p>
    <w:bookmarkEnd w:id="66"/>
    <w:p>
      <w:pPr>
        <w:spacing w:after="0"/>
        <w:ind w:left="0"/>
        <w:jc w:val="both"/>
      </w:pPr>
      <w:bookmarkStart w:name="z894" w:id="67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физического лица,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переоформить лицензию и (или) приложение к лицензии (указать нужное)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№____________ от _________ 20___ года, выданную(ое)(ых)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(номер(а) лицензии и (или) приложения(й) к лицензии, дата выдачи,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лицензиара, выдавшего лицензию и (или) приложение(я) к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следующему(им) основанию(ям)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изменения фамилии, имени, отчества (при его наличии) физического лица-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лицензиата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перерегистрация индивидуального предпринимателя-лицензиата, изменение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наименования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перерегистрация индивидуального предпринимателя-лицензиата, изменение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адреса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отчуждение лицензиатом лицензии, выданной по классу "разрешения, выдаваемые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объекты", вместе с объектом в пользу третьих лиц в случаях, если отчуждаемость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разрешениях и уведомлениях"________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изменение адреса места нахождения объекта без его физического перемещения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лицензии, выданной по классу "разрешения, выдаваемые на объекты" или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приложений к лицензии с указанием объектов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наличие требования о переоформлении в законах Республики Казахстан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изменение наименования вида деятельности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изменение наименования подвида деятельности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местожительства физического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Прикрепляется _____ документа(-ов)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 все указанные данные являются официальными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контактами и на них может быть направлена любая информация по вопросам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отказа в выдаче лицензии и (или) приложения к лицензии; заявителю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запрещено судом заниматься лицензируемым видом и (или) подвидом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деятельности; все прилагаемые документы соответствуют действительности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являются действительными; заявитель согласен на использование персональных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данных ограниченного доступа,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системах, при выдаче лицензии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приложения к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"___" 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Сведения услугодатель получает самостоятельно из соответствующих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информационных систем через шлюз "электронного правительства".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2020 года № 34/қе</w:t>
            </w:r>
          </w:p>
        </w:tc>
      </w:tr>
    </w:tbl>
    <w:bookmarkStart w:name="z171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разработку средств криптографической защиты информации"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Председателя Комитета национальной безопасности РК от 11.01.2023 </w:t>
      </w:r>
      <w:r>
        <w:rPr>
          <w:rFonts w:ascii="Times New Roman"/>
          <w:b w:val="false"/>
          <w:i w:val="false"/>
          <w:color w:val="ff0000"/>
          <w:sz w:val="28"/>
        </w:rPr>
        <w:t>№ 1/қе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89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9"/>
    <w:bookmarkStart w:name="z89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"Выдача лицензии на разработку средств криптографической защиты информации"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(далее – Закон) и определяют порядок оказания государственной услуги "Выдача лицензии на разработку средств криптографической защиты информации" (далее – государственная услуга).</w:t>
      </w:r>
    </w:p>
    <w:bookmarkEnd w:id="70"/>
    <w:bookmarkStart w:name="z89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Государственную услугу оказывает Комитет национальной безопасности Республики Казахстан (далее – услугодатель) физическим или юридическим лицам (филиалам или представительствам юридического лица), обратившимся к услугодателю для прохождения лицензирования (далее – услугополучатель).</w:t>
      </w:r>
    </w:p>
    <w:bookmarkEnd w:id="71"/>
    <w:bookmarkStart w:name="z89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72"/>
    <w:bookmarkStart w:name="z89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получения государственной услуги услугополучатель направляет услугодателю посредством веб-портала "электронного правительства" www.egov.kz, www.elicense.kz (далее – портал) электронные копии документов, указанных в подпункте 1) пункта 8 Перечня основных требований к оказанию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Требования к оказанию государственной услуги).</w:t>
      </w:r>
    </w:p>
    <w:bookmarkEnd w:id="73"/>
    <w:bookmarkStart w:name="z90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Заявление на выдачу лицензии на разработку средств криптографической защиты информации (далее – лицензия) рассматривается в течение 15 рабочих дней со дня его регистрации.</w:t>
      </w:r>
    </w:p>
    <w:bookmarkEnd w:id="74"/>
    <w:bookmarkStart w:name="z90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услугополучателя на выдачу лицензии проверяет полноту представленных документов.</w:t>
      </w:r>
    </w:p>
    <w:bookmarkEnd w:id="75"/>
    <w:bookmarkStart w:name="z90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личность, о государственной регистрации (перерегистрации) услугополучателя в качестве юридического лица, в качестве индивидуального предпринимателя, о лицензии, об оплате лицензионного сбора (в случае оплаты через платежный шлюз "электронного правительства"), содержащиеся в государственных информационных системах, услугодатель получает самостоятельно из соответствующих государственных информационных систем через шлюз "электронного правительства".</w:t>
      </w:r>
    </w:p>
    <w:bookmarkEnd w:id="76"/>
    <w:bookmarkStart w:name="z90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услугодатель в указанный срок направляет в "личный кабинет" услугополучателя в форме электронного документа, подписанного электронной цифровой подписью уполномоченного лица услугодателя, мотивированный отказ в дальнейшем рассмотрении заявления.</w:t>
      </w:r>
    </w:p>
    <w:bookmarkEnd w:id="77"/>
    <w:bookmarkStart w:name="z90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полного пакета документов услугодатель в течение 10 рабочих дней осуществляет проверку соответствия услугополучателя квалификационным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30 января 2015 года № 4 "Об утверждении квалификационных требований и перечня документов, подтверждающих соответствие им, для осуществления деятельности в сферах обеспечения информационной безопасности и специальных технических средств, предназначенных для проведения оперативно-розыскных мероприятий" (зарегистрирован в Реестре государственной регистрации нормативных правовых актов под № 10473) (далее – квалификационные требования).</w:t>
      </w:r>
    </w:p>
    <w:bookmarkEnd w:id="78"/>
    <w:bookmarkStart w:name="z90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 осуществляет профилактический контроль с посещением услугополучателя для проверки:</w:t>
      </w:r>
    </w:p>
    <w:bookmarkEnd w:id="79"/>
    <w:bookmarkStart w:name="z90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оригиналов документов;</w:t>
      </w:r>
    </w:p>
    <w:bookmarkEnd w:id="80"/>
    <w:bookmarkStart w:name="z90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специально выделенного помещения услугополучателя.</w:t>
      </w:r>
    </w:p>
    <w:bookmarkEnd w:id="81"/>
    <w:bookmarkStart w:name="z90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осуществления профилактического контроля с посещением услугополучателя услугодатель проводит оценку уровня знаний заявленных специалистов на основании результатов сдачи квалификационного зачета.</w:t>
      </w:r>
    </w:p>
    <w:bookmarkEnd w:id="82"/>
    <w:bookmarkStart w:name="z90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проверки соответствия услугополучателя квалификационным требованиям услугодатель в течение 3 рабочих дней готовит в форме электронного документа, подписанного электронной цифровой подписью уполномоченного лица услугодателя, лицензию либо уведомляет услугополучателя о предварительном решении об отказе в выдаче лицензии,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83"/>
    <w:bookmarkStart w:name="z91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рабочих дня до завершения срока оказания государственной услуги. Заслушивание проводится не позднее 2 рабочих дней со дня уведомления.</w:t>
      </w:r>
    </w:p>
    <w:bookmarkEnd w:id="84"/>
    <w:bookmarkStart w:name="z91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лицензию либо мотивированный отказ в выдаче лицензии на основании, предусмотренном пунктом 9 Требований к оказанию государственной услуги, и направляет в "личный кабинет" услугополучателя на портале.</w:t>
      </w:r>
    </w:p>
    <w:bookmarkEnd w:id="85"/>
    <w:bookmarkStart w:name="z91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Лицензия подлежит переоформлению в следующих случаях:</w:t>
      </w:r>
    </w:p>
    <w:bookmarkEnd w:id="86"/>
    <w:bookmarkStart w:name="z91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изменение фамилии, имени, отчества (при его наличии) физического лица-лицензиата;</w:t>
      </w:r>
    </w:p>
    <w:bookmarkEnd w:id="87"/>
    <w:bookmarkStart w:name="z91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перерегистрация индивидуального предпринимателя-лицензиата, изменение его наименования или юридического адреса;</w:t>
      </w:r>
    </w:p>
    <w:bookmarkEnd w:id="88"/>
    <w:bookmarkStart w:name="z91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реорганизация юридического лица-лицензиата в соответствии с порядком, определенным статьей 34 Закона Республики Казахстан "О разрешениях и уведомлениях";</w:t>
      </w:r>
    </w:p>
    <w:bookmarkEnd w:id="89"/>
    <w:bookmarkStart w:name="z91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изменение наименования и (или) места нахождения юридического лица-лицензиата;</w:t>
      </w:r>
    </w:p>
    <w:bookmarkEnd w:id="90"/>
    <w:bookmarkStart w:name="z91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требования о переоформлении в законах Республики Казахстан.</w:t>
      </w:r>
    </w:p>
    <w:bookmarkEnd w:id="91"/>
    <w:bookmarkStart w:name="z91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 переоформлении лицензии должно быть подано услугополучателем в течение тридцати календарных дней с момента возникновения изменений, послуживших основанием для переоформления лицензии.</w:t>
      </w:r>
    </w:p>
    <w:bookmarkEnd w:id="92"/>
    <w:bookmarkStart w:name="z91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услугополучатель направляет услугодателю посредством портала электронные копии документов, необходимых для оказания государственной услуги в соответствии с подпунктом 2) пункта 8 Требований к оказанию государственной услуги.</w:t>
      </w:r>
    </w:p>
    <w:bookmarkEnd w:id="93"/>
    <w:bookmarkStart w:name="z92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на переоформление лицензии рассматривается в течение 3 рабочих дней со дня его регистрации.</w:t>
      </w:r>
    </w:p>
    <w:bookmarkEnd w:id="94"/>
    <w:bookmarkStart w:name="z92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осуществляет проверку изменений, послуживших основанием для переоформления лицензии, в течение 1 рабочего дня.</w:t>
      </w:r>
    </w:p>
    <w:bookmarkEnd w:id="95"/>
    <w:bookmarkStart w:name="z92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проверки полноты представленных документов и изменений, послуживших основанием для переоформления лицензии, услугодатель в течение 2 рабочих дней готовит в форме электронного документа, подписанного электронной цифровой подписью уполномоченного лица услугодателя, переоформленную лицензию либо мотивированный отказ в выдаче лицензии на основании, предусмотренном пунктом 9 Требований к оказанию государственной услуги, и направляет в "личный кабинет" услугополучателя на портале.</w:t>
      </w:r>
    </w:p>
    <w:bookmarkEnd w:id="96"/>
    <w:bookmarkStart w:name="z92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информатизации, согласно подпункту 11)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97"/>
    <w:bookmarkStart w:name="z92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обеспечивает направление информации о внесенных изменениях и (или) дополнениях в настоящие Правила в Единый контакт-центр и оператору информационно-коммуникационной инфраструктуры "электронного правительства" в течение десяти рабочих дней со дня их введения в действие.</w:t>
      </w:r>
    </w:p>
    <w:bookmarkEnd w:id="98"/>
    <w:bookmarkStart w:name="z92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государственной информационной системы разрешений и уведомлений, данные о стадии ее оказания поступают в автоматическом режиме в информационную систему мониторинга оказания государственных услуг.</w:t>
      </w:r>
    </w:p>
    <w:bookmarkEnd w:id="99"/>
    <w:bookmarkStart w:name="z926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их должностных лиц по вопросам оказания государственной услуги</w:t>
      </w:r>
    </w:p>
    <w:bookmarkEnd w:id="100"/>
    <w:bookmarkStart w:name="z92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Жалоба на решение, действия (бездействие) услугодателя по вопросам оказания государственных услуг может быть подана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 </w:t>
      </w:r>
    </w:p>
    <w:bookmarkEnd w:id="101"/>
    <w:bookmarkStart w:name="z92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Жалоба услугополучателя, поступившая в адрес непосредственно оказывающего государственную услугу услугодателя,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подлежит рассмотрению в течение пяти рабочих дней со дня ее регистрации. </w:t>
      </w:r>
    </w:p>
    <w:bookmarkEnd w:id="102"/>
    <w:bookmarkStart w:name="z92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103"/>
    <w:bookmarkStart w:name="z93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оказания государственной услуги услугополучатель вправе обратиться в суд в установленном законодательством Республики Казахстан порядке.</w:t>
      </w:r>
    </w:p>
    <w:bookmarkEnd w:id="104"/>
    <w:bookmarkStart w:name="z93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криптографической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 2022 года № ___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"Выдача лицензии на разработку средств криптографической защиты информации"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 национальной безопасности Республики Казахстан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заявления и выдача результата оказания государственной услуги осуществляются через веб-портал "электронного правительства": www.egov.kz, www.elicense.kz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выдаче лицензии – в течение 15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переоформлении лицензии – в течение 3 рабочих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лицензии, переоформление лицензии на разработку средств криптографической защиты информации либо мотивированный отказ в оказании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уполномоченного лица услугодателя.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оказывается на платной основе физическим и юридическим лицам.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оказание государственной услуги взимается лицензионный сбор за право занятия отдельными видами деятельности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554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"О налогах и других обязательных платежах в бюджет (Налоговый кодекс)", который составляет: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 выдачу лицензии - 9 месячных расчетных показателей;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переоформление лицензии – 0,9 месячных расчетных показателя.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осуществляется в наличной и безналичной формах через банки второго уровня и организации, осуществляющие отдельные виды банковских операций.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может осуществляться через платежный шлюз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 включительно, с 09:00 до 19:00 часов, с перерывом на обед с 13:00 до 15:00 часов, кроме выходных и праздничных дней, согласно трудовому законодательству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 – круглосуточно, за исключением перерывов, связанных с проведением технических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осуществляются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оказания государственной услуги размещен на официальном интернет-ресурсе услугодателя: www.knb.gov.kz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получения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юридического лица в форме электронного документа, удостоверенного электронной цифровой подписью услугополучателя,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 или заявление физического лица в форме электронного документа, удостоверенного электронной цифровой подписью услугополучателя,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подтверждающие в бюджет лицензионного сбора, за исключением случаев оплаты через платежный шлюз "электронного правительства";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электронная форма сведений о соответствии услугополучателя квалификационным требованиям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переоформления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юридического лица в форме электронного документа, удостоверенного электронной цифровой подписью услугополучателя,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 или заявление физического лица в форме электронного документа, удостоверенного электронной цифровой подписью услугополучателя,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подтверждающие уплату в бюджет лицензионного сбора, за исключением случаев оплаты через платежный шлюз "электронного правительства";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копии документов, содержащих информацию об изменениях, послуживших основанием для переоформления лицензии, за исключением документов, информация из которых содержится в государственных информационных системах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лицензии,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внесен лицензионный сбор;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несоответствие услугополучателя и (или) представленных данных и сведений, необходимых для оказания государственной услуги,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судом на основании представления судебного исполнителя временно запрещено выдавать услугополучателю-должнику лицензию.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реорганизации юридического лица-лицензиата в форме разделения: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непредставление или ненадлежащее оформление документов, указанных в подпункте 2) пункта 8 Требований к оказанию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если ранее лицензия и (или) приложение к лицензии были переоформлены на другое юридическое лицо из числа вновь возникших в результате разделения юридических лиц-лицензиатов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государственную услугу в электронной форме через портал при условии наличия электронной цифровой подписи.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на портале в "личном кабинете" услугополучателя, а также по телефонам услугодателя и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услугодателя по вопросам оказания государственной услуги: 8 (7172) 76-49-49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криптографической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 2022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35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юридического лица для получения лицензии</w:t>
      </w:r>
    </w:p>
    <w:bookmarkEnd w:id="106"/>
    <w:p>
      <w:pPr>
        <w:spacing w:after="0"/>
        <w:ind w:left="0"/>
        <w:jc w:val="both"/>
      </w:pPr>
      <w:bookmarkStart w:name="z936" w:id="107"/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В______________________________________________________________________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</w:t>
      </w:r>
      <w:r>
        <w:rPr>
          <w:rFonts w:ascii="Times New Roman"/>
          <w:b w:val="false"/>
          <w:i w:val="false"/>
          <w:color w:val="000000"/>
          <w:vertAlign w:val="superscript"/>
        </w:rPr>
        <w:t>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наименование, местонахождение,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(в том числе иностранного юридического лица), бизнес-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филиала или представительства иностранного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– в случае отсутствия бизнес- идентификационного номера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выдать лицензию и (или) приложение к лицензии (указать нужное)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осуществление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страна (для иностранного юридического лица), область, город,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район, населенный пункт, наименование улицы, номер дома/здания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Прикрепляется _____ документа(-ов) Настоящим подтверждается, что: все указанные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являются официальными контактами и на них может быть направлена любая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информация по вопросам выдачи или отказа в выдаче лицензии и (или) приложения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лицензии; заявителю не запрещено судом заниматься лицензируемым видом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подвидом деятельности; все прилагаемые документы соответствуют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действительности и являются действительными; заявитель согласен на использование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персональных данных ограниченного доступа, составляющих охраняемую законом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тайну, содержащихся в информационных системах, при выдаче лицензии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приложения к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Сведения услугодатель получает самостоятельно из соответствующих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информационных систем через шлюз "электронного правительства".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криптографической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информации", 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 2022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39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физического лица для получения лицензии</w:t>
      </w:r>
    </w:p>
    <w:bookmarkEnd w:id="108"/>
    <w:p>
      <w:pPr>
        <w:spacing w:after="0"/>
        <w:ind w:left="0"/>
        <w:jc w:val="both"/>
      </w:pPr>
      <w:bookmarkStart w:name="z940" w:id="109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</w:t>
      </w:r>
      <w:r>
        <w:rPr>
          <w:rFonts w:ascii="Times New Roman"/>
          <w:b w:val="false"/>
          <w:i w:val="false"/>
          <w:color w:val="000000"/>
          <w:vertAlign w:val="superscript"/>
        </w:rPr>
        <w:t>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физического лица,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выдать лицензию и (или) приложение к лицензии (указать нужное)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осуществление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местожительства физического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Прикрепляется _____ документа(-ов)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 все указанные данные являются официальными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контактами и на них может быть направлена любая информация по вопросам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отказа в выдаче лицензии и (или) приложения к лицензии; заявителю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запрещено судом заниматься лицензируемым видом и (или) подвидом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деятельности; все прилагаемые документы соответствуют действительности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являются действительными; заявитель согласен на использование персональных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данных ограниченного доступа,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системах, при выдаче лицензии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приложения к лицензии.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"___" 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Сведения услугодатель получает самостоятельно из соответствующих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информационных систем через шлюз "электронного правительства".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криптографической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информации", 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 2022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43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о соответствии услугополучателя квалификационным требованиям</w:t>
      </w:r>
      <w:r>
        <w:br/>
      </w:r>
      <w:r>
        <w:rPr>
          <w:rFonts w:ascii="Times New Roman"/>
          <w:b/>
          <w:i w:val="false"/>
          <w:color w:val="000000"/>
        </w:rPr>
        <w:t>для занятия деятельностью по разработке средств криптографической защиты информации</w:t>
      </w:r>
    </w:p>
    <w:bookmarkEnd w:id="110"/>
    <w:p>
      <w:pPr>
        <w:spacing w:after="0"/>
        <w:ind w:left="0"/>
        <w:jc w:val="both"/>
      </w:pPr>
      <w:bookmarkStart w:name="z944" w:id="111"/>
      <w:r>
        <w:rPr>
          <w:rFonts w:ascii="Times New Roman"/>
          <w:b w:val="false"/>
          <w:i w:val="false"/>
          <w:color w:val="000000"/>
          <w:sz w:val="28"/>
        </w:rPr>
        <w:t>
      1. Информация об услугополучателе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rPr>
          <w:rFonts w:ascii="Times New Roman"/>
          <w:b w:val="false"/>
          <w:i w:val="false"/>
          <w:color w:val="000000"/>
          <w:vertAlign w:val="superscript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физического лица,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номер, дата и номер выдачи справки/свидетельства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государственной регистрации /перерегистрации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Информация о заявленном(-ых) специалисте(-ах), имеющем(-их) высшее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образование по технической или физико-математической специальности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указать специальность и квалификацию, а также номер, дату и место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диплома(-ов), наименование учебного заведения, приложив копию(-и) диплома(-ов)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Информация о наличии специально выделенного помещения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реквизиты документа, подтверждающего право собственности или иного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законного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основания, а также договора(-ов) об оказании услуг автоматических систем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охранной и пожарной сигнализации со специализированной(-ыми) организацией(-ями):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регистрационные номера и даты, а также наименования соответствующих организаций,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приложив копию(-и) документа(-ов)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при рассмотрении заявления услугополучателя на получение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услугодатель оценивает уровень знаний заявленных лиц путем проведения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квалификационного зачета. Перечень вопросов для квалификационного зачета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устанавливается услугодателем. Квалификационный зачет сдается в подразделении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услугодателя по месту осуществления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Сведения услугодатель получает самостоятельно из соответствующих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информационных систем через шлюз "электронного правительства".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криптографической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информации", 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 2022 года № 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47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юридического лица для переоформления лицензии</w:t>
      </w:r>
    </w:p>
    <w:bookmarkEnd w:id="112"/>
    <w:p>
      <w:pPr>
        <w:spacing w:after="0"/>
        <w:ind w:left="0"/>
        <w:jc w:val="both"/>
      </w:pPr>
      <w:bookmarkStart w:name="z948" w:id="113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</w:t>
      </w:r>
      <w:r>
        <w:rPr>
          <w:rFonts w:ascii="Times New Roman"/>
          <w:b w:val="false"/>
          <w:i w:val="false"/>
          <w:color w:val="000000"/>
          <w:vertAlign w:val="superscript"/>
        </w:rPr>
        <w:t>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наименование, местонахождение,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(в том числе иностранного юридического лица), бизнес-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филиала или представительства иностранного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– в случае отсутствия бизнес- идентификационного номера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переоформить лицензию и (или) приложение(я) к лицензии (указать нужное)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№__________ от "___" _________ 20___ года, выданную(ое)(ых)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(номер(а) лицензии и (или) приложения(й) к лицензии, дата выдачи,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лицензиара, выдавшего лицензию и (или) приложение(я) к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осуществление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следующему(им) основанию(ям)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реорганизация юридического лица-лицензиата в соответствии с порядком,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уведомлениях" путем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слияния ___ преобразования ___ присоединения ___ выделения ___ разделения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изменение наименования юридического лица-лицензиата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изменение места нахождения юридического лица-лицензиата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отчуждение лицензиатом лицензии, выданной по классу "разрешения, выдаваемые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объекты", вместе с объектом в пользу третьих лиц в случаях, если отчуждаемость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разрешениях и уведомлениях"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изменение адреса места нахождения объекта без его физического перемещения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лицензии, выданной по классу "разрешения, выдаваемые на объекты" или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приложений к лицензии с указанием объектов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наличие требования о переоформлении в законах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изменение наименования вида деятельности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изменение наименования подвида деятельности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(страна – для иностранного юридического лица, почтовый индекс, область, город,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район, населенный пункт, наименование улицы, номер дома/здания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Прикрепляется _____ документа(-ов)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 все указанные данные являются официальными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контактами и на них может быть направлена любая информация по вопросам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отказа в выдаче лицензии и (или) приложения к лицензии; заявителю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запрещено судом заниматься лицензируемым видом и (или) подвидом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деятельности; все прилагаемые документы соответствуют действительности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являются действительными; заявитель согласен на использование персональных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данных ограниченного доступа,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системах, при выдаче лицензии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приложения к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Сведения услугодатель получает самостоятельно из соответствующих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информационных систем через шлюз "электронного правительства".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криптографической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информации", 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 2022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51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физического лица для переоформления лицензии</w:t>
      </w:r>
    </w:p>
    <w:bookmarkEnd w:id="114"/>
    <w:p>
      <w:pPr>
        <w:spacing w:after="0"/>
        <w:ind w:left="0"/>
        <w:jc w:val="both"/>
      </w:pPr>
      <w:bookmarkStart w:name="z952" w:id="115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</w:t>
      </w:r>
      <w:r>
        <w:rPr>
          <w:rFonts w:ascii="Times New Roman"/>
          <w:b w:val="false"/>
          <w:i w:val="false"/>
          <w:color w:val="000000"/>
          <w:vertAlign w:val="superscript"/>
        </w:rPr>
        <w:t>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физического лица,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переоформить лицензию и (или) приложение к лицензии (указать нужное)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____________ от _________ 20___ года, выданную(ое)(ых)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(номер(а) лицензии и (или) приложения(й) к лицензии, дата выдачи,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лицензиара, выдавшего лицензию и (или) приложение(я) к лицензии)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следующему(им) основанию(ям)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изменения фамилии, имени, отчества (при его наличии) физического лица-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лицензиата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перерегистрация индивидуального предпринимателя-лицензиата, изменение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наименования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перерегистрация индивидуального предпринимателя-лицензиата, изменение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адреса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отчуждение лицензиатом лицензии, выданной по классу "разрешения, выдаваемые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объекты", вместе с объектом в пользу третьих лиц в случаях, если отчуждаемость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разрешениях и уведомлениях"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изменение адреса места нахождения объекта без его физического перемещения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лицензии, выданной по классу "разрешения, выдаваемые на объекты" или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приложений к лицензии с указанием объектов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наличие требования о переоформлении в законах Республики Казахстан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изменение наименования вида деятельности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изменение наименования подвида деятельности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местожительства физического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Прикрепляется _____ документа(-ов)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 все указанные данные являются официальными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контактами и на них может быть направлена любая информация по вопросам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отказа в выдаче лицензии и (или) приложения к лицензии; заявителю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запрещено судом заниматься лицензируемым видом и (или) подвидом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деятельности; все прилагаемые документы соответствуют действительности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являются действительными; заявитель согласен на использование персональных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данных ограниченного доступа,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системах, при выдаче лицензии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приложения к лицензии.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"___" 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Сведения услугодатель получает самостоятельно из соответствующих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информационных систем через шлюз "электронного правительства".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2020 года № 34/қе</w:t>
            </w:r>
          </w:p>
        </w:tc>
      </w:tr>
    </w:tbl>
    <w:bookmarkStart w:name="z303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оказание услуг по выявлению технических каналов утечки информации и специальных технических средств, предназначенных для проведения оперативно-розыскных мероприятий"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Председателя Комитета национальной безопасности РК от 11.01.2023 </w:t>
      </w:r>
      <w:r>
        <w:rPr>
          <w:rFonts w:ascii="Times New Roman"/>
          <w:b w:val="false"/>
          <w:i w:val="false"/>
          <w:color w:val="ff0000"/>
          <w:sz w:val="28"/>
        </w:rPr>
        <w:t>№ 1/қе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953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7"/>
    <w:bookmarkStart w:name="z95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"Выдача лицензии на оказание услуг по выявлению технических каналов утечки информации и специальных технических средств, предназначенных для проведения оперативно-розыскных мероприятий"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(далее – Закон) и определяют порядок оказания государственной услуги "Выдача лицензии на оказание услуг по выявлению технических каналов утечки информации и специальных технических средств, предназначенных для проведения оперативно-розыскных мероприятий" (далее – государственная услуга).</w:t>
      </w:r>
    </w:p>
    <w:bookmarkEnd w:id="118"/>
    <w:bookmarkStart w:name="z95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Государственную услугу оказывает Комитет национальной безопасности Республики Казахстан (далее – услугодатель) физическим или юридическим лицам (филиалам или представительствам юридического лица, лицензиатам), обратившимся к услугодателю для прохождения лицензирования (далее – услугополучатель).</w:t>
      </w:r>
    </w:p>
    <w:bookmarkEnd w:id="119"/>
    <w:bookmarkStart w:name="z956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20"/>
    <w:bookmarkStart w:name="z95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получения государственной услуги услугополучатель направляет услугодателю посредством веб-портала "электронного правительства" www.egov.kz, www.elicense.kz (далее – портал) электронные копии документов, указанных в подпункте 1) пункта 8 Перечня основных требований к оказанию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Требования к оказанию государственной услуги).</w:t>
      </w:r>
    </w:p>
    <w:bookmarkEnd w:id="121"/>
    <w:bookmarkStart w:name="z95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Заявление на выдачу лицензии на оказание услуг по выявлению технических каналов утечки информации и специальных технических средств, предназначенных для проведения оперативно-розыскных мероприятий (далее – лицензия), рассматривается в течение 15 рабочих дней со дня его регистрации.</w:t>
      </w:r>
    </w:p>
    <w:bookmarkEnd w:id="122"/>
    <w:bookmarkStart w:name="z95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услугополучателя на выдачу лицензии проверяет полноту представленных документов.</w:t>
      </w:r>
    </w:p>
    <w:bookmarkEnd w:id="123"/>
    <w:bookmarkStart w:name="z96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личность, о государственной регистрации (перерегистрации) услугополучателя в качестве юридического лица, в качестве индивидуального предпринимателя, о лицензии, об оплате лицензионного сбора (в случае оплаты через платежный шлюз "электронного правительства"), содержащиеся в государственных информационных системах, услугодатель получает самостоятельно из соответствующих государственных информационных систем через шлюз "электронного правительства".</w:t>
      </w:r>
    </w:p>
    <w:bookmarkEnd w:id="124"/>
    <w:bookmarkStart w:name="z96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услугодатель в указанный срок направляет в "личный кабинет" услугополучателя в форме электронного документа, подписанного электронной цифровой подписью уполномоченного лица услугодателя, мотивированный отказ в дальнейшем рассмотрении заявления.</w:t>
      </w:r>
    </w:p>
    <w:bookmarkEnd w:id="125"/>
    <w:bookmarkStart w:name="z96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полного пакета документов услугодатель в течение 10 рабочих дней осуществляет проверку соответствия услугополучателя квалификационным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30 января 2015 года № 4 "Об утверждении квалификационных требований и перечня документов, подтверждающих соответствие им, для осуществления деятельности в сферах обеспечения информационной безопасности и специальных технических средств, предназначенных для проведения оперативно-розыскных мероприятий" (зарегистрирован в Реестре государственной регистрации нормативных правовых актов под № 10473) (далее – квалификационные требования).</w:t>
      </w:r>
    </w:p>
    <w:bookmarkEnd w:id="126"/>
    <w:bookmarkStart w:name="z96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 осуществляет профилактический контроль с посещением услугополучателя для проверки:</w:t>
      </w:r>
    </w:p>
    <w:bookmarkEnd w:id="127"/>
    <w:bookmarkStart w:name="z96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оригиналов документов;</w:t>
      </w:r>
    </w:p>
    <w:bookmarkEnd w:id="128"/>
    <w:bookmarkStart w:name="z96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специально выделенного помещения;</w:t>
      </w:r>
    </w:p>
    <w:bookmarkEnd w:id="129"/>
    <w:bookmarkStart w:name="z96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наличия минимального набора поисковых средств.</w:t>
      </w:r>
    </w:p>
    <w:bookmarkEnd w:id="130"/>
    <w:bookmarkStart w:name="z96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осуществления профилактического контроля с посещением услугополучателя услугодатель проводит оценку уровня знаний заявленных специалистов на основании результатов сдачи квалификационного зачета для подвида деятельности по оказанию услуг по выявлению технических каналов утечки информации и специальных технических средств, предназначенных для проведения оперативно-розыскных мероприятий.</w:t>
      </w:r>
    </w:p>
    <w:bookmarkEnd w:id="131"/>
    <w:bookmarkStart w:name="z96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Сдача квалификационного зачета для подвидов деятельности по оказанию услуг по выявлению технических каналов утечки информации и специальных технических средств, предназначенных для проведения оперативно-розыскных мероприятий, в рамках деятельности оперативного центра информационной безопасности или службы реагирования на инциденты информационной безопасности не требуется.</w:t>
      </w:r>
    </w:p>
    <w:bookmarkEnd w:id="132"/>
    <w:bookmarkStart w:name="z96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проверки соответствия услугополучателя квалификационным требованиям услугодатель в течение 3 рабочих дней готовит в форме электронного документа, подписанного электронной цифровой подписью уполномоченного лица услугодателя, лицензию либо уведомляет услугополучателя о предварительном решении об отказе в выдаче лицензии,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133"/>
    <w:bookmarkStart w:name="z97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рабочих дня до завершения срока оказания государственной услуги. Заслушивание проводится не позднее 2 рабочих дней со дня уведомления.</w:t>
      </w:r>
    </w:p>
    <w:bookmarkEnd w:id="134"/>
    <w:bookmarkStart w:name="z97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лицензию либо мотивированный отказ в выдаче лицензии на основании, предусмотренном пунктом 9 Требований к оказанию государственной услуги, и направляет в "личный кабинет" услугополучателя на портале.</w:t>
      </w:r>
    </w:p>
    <w:bookmarkEnd w:id="135"/>
    <w:bookmarkStart w:name="z97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Лицензия подлежит переоформлению в следующих случаях:</w:t>
      </w:r>
    </w:p>
    <w:bookmarkEnd w:id="136"/>
    <w:bookmarkStart w:name="z97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изменение фамилии, имени, отчества (при его наличии) физического лица-лицензиата;</w:t>
      </w:r>
    </w:p>
    <w:bookmarkEnd w:id="137"/>
    <w:bookmarkStart w:name="z97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перерегистрация индивидуального предпринимателя-лицензиата, изменение его наименования или юридического адреса;</w:t>
      </w:r>
    </w:p>
    <w:bookmarkEnd w:id="138"/>
    <w:bookmarkStart w:name="z97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реорганизация юридического лица-лицензиата в соответствии с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уведомлениях";</w:t>
      </w:r>
    </w:p>
    <w:bookmarkEnd w:id="139"/>
    <w:bookmarkStart w:name="z97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изменение наименования и (или) места нахождения юридического лица-лицензиата;</w:t>
      </w:r>
    </w:p>
    <w:bookmarkEnd w:id="140"/>
    <w:bookmarkStart w:name="z97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требования о переоформлении в законах Республики Казахстан.</w:t>
      </w:r>
    </w:p>
    <w:bookmarkEnd w:id="141"/>
    <w:bookmarkStart w:name="z97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 переоформлении лицензии должно быть подано услугополучателем в течение тридцати календарных дней с момента возникновения изменений, послуживших основанием для переоформления лицензии.</w:t>
      </w:r>
    </w:p>
    <w:bookmarkEnd w:id="142"/>
    <w:bookmarkStart w:name="z97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услугополучатель направляет услугодателю посредством портала электронные копии документов, необходимых для оказания государственной услуги в соответствии с подпунктом 2) пункта 8 Требований к оказанию государственной услуги.</w:t>
      </w:r>
    </w:p>
    <w:bookmarkEnd w:id="143"/>
    <w:bookmarkStart w:name="z98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на переоформление лицензии рассматривается в течение 3 рабочих дней со дня его регистрации.</w:t>
      </w:r>
    </w:p>
    <w:bookmarkEnd w:id="144"/>
    <w:bookmarkStart w:name="z98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осуществляет проверку изменений, послуживших основанием для переоформления лицензии, в течение 1 рабочего дня.</w:t>
      </w:r>
    </w:p>
    <w:bookmarkEnd w:id="145"/>
    <w:bookmarkStart w:name="z98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проверки полноты представленных документов и изменений, послуживших основанием для переоформления лицензии, услугодатель в течение 2 рабочих дней готовит в форме электронного документа, подписанного электронной цифровой подписью уполномоченного лица услугодателя, переоформленную лицензию либо мотивированный отказ в выдаче лицензии на основании, предусмотренном пунктом 9 Требований к оказанию государственной услуги, и направляет в "личный кабинет" услугополучателя на портале.</w:t>
      </w:r>
    </w:p>
    <w:bookmarkEnd w:id="146"/>
    <w:bookmarkStart w:name="z98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информатизации, согласно подпункту 11)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47"/>
    <w:bookmarkStart w:name="z98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обеспечивает направление информации о внесенных изменениях и (или) дополнениях в настоящие Правила в Единый контакт-центр и оператору информационно-коммуникационной инфраструктуры "электронного правительства" в течение десяти рабочих дней со дня их введения в действие.</w:t>
      </w:r>
    </w:p>
    <w:bookmarkEnd w:id="148"/>
    <w:bookmarkStart w:name="z98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государственной информационной системы разрешений и уведомлений, данные о стадии ее оказания поступают в автоматическом режиме в информационную систему мониторинга оказания государственных услуг.</w:t>
      </w:r>
    </w:p>
    <w:bookmarkEnd w:id="149"/>
    <w:bookmarkStart w:name="z986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их должностных лиц по вопросам оказания государственной услуги</w:t>
      </w:r>
    </w:p>
    <w:bookmarkEnd w:id="150"/>
    <w:bookmarkStart w:name="z98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Жалоба на решение, действия (бездействие) услугодателя по вопросам оказания государственных услуг может быть подана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 </w:t>
      </w:r>
    </w:p>
    <w:bookmarkEnd w:id="151"/>
    <w:bookmarkStart w:name="z98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Жалоба услугополучателя, поступившая в адрес непосредственно оказывающего государственную услугу услугодателя,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подлежит рассмотрению в течение пяти рабочих дней со дня ее регистрации. </w:t>
      </w:r>
    </w:p>
    <w:bookmarkEnd w:id="152"/>
    <w:bookmarkStart w:name="z98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153"/>
    <w:bookmarkStart w:name="z99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оказания государственной услуги услугополучатель вправе обратиться в суд в установленном законодательством Республики Казахстан порядке.</w:t>
      </w:r>
    </w:p>
    <w:bookmarkEnd w:id="154"/>
    <w:bookmarkStart w:name="z99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</w:t>
      </w:r>
    </w:p>
    <w:bookmarkEnd w:id="1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выявлению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каналов утечки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оперативно-розыскных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 2022 года № ___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"Выдача лицензии на оказание услуг по выявлению технических каналов утечки информации и специальных технических средств, предназначенных для проведения оперативно-розыскных мероприятий"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 национальной безопасности Республики Казахстан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заявления и выдача результата оказания государственной услуги осуществляются через веб-портал "электронного правительства": www.egov.kz, www.elicense.kz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выдаче лицензии – в течение 15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переоформлении лицензии – в течение 3 рабочих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лицензии, переоформление лицензии на оказание услуг по выявлению технических каналов утечки информации и специальных технических средств, предназначенных для проведения оперативно-розыскных мероприятий, либо мотивированный отказ в оказании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уполномоченного лица услугодателя.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на платной основе физическим и юридическим лицам.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оказание государственной услуги взимается лицензионный сбор за право занятия отдельными видами деятельности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554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"О налогах и других обязательных платежах в бюджет (Налоговый кодекс)", который составляет: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 выдачу лицензии - 20 месячных расчетных показателей;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переоформление лицензии – 2 месячных расчетных показателя.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осуществляется в наличной и безналичной формах через банки второго уровня и организации, осуществляющие отдельные виды банковских операций.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может осуществляться через платежный шлюз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 включительно, с 09:00 до 19:00 часов, с перерывом на обед с 13:00 до 15:00 часов, кроме выходных и праздничных дней, согласно трудовому законодательству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 – круглосуточно, за исключением перерывов, связанных с проведением технических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осуществляются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оказания государственной услуги размещен на официальном интернет-ресурсе услугодателя: www.knb.gov.kz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получения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юридического лица в форме электронного документа, удостоверенного электронной цифровой подписью услугополучателя,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 или заявление физического лица в форме электронного документа, удостоверенного электронной цифровой подписью услугополучателя,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подтверждающие уплату в бюджет лицензионного сбора, за исключением случаев оплаты через платежный шлюз "электронного правительства";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электронная форма сведений о соответствии услугополучателя квалификационным требованиям для занятия деятельностью по оказанию услуг по выявлению технических каналов утечки информации и специальных технических средств, предназначенных для проведения оперативно-розыскных мероприятий,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 или электронная форма сведений о соответствии услугополучателя квалификационным требованиям для занятия деятельностью по оказанию услуг по выявлению технических каналов утечки информации и специальных технических средств, предназначенных для проведения оперативно-розыскных мероприятий, в рамках деятельности оперативного центра информационной безопасности или службы реагирования на инциденты информационной безопасности,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для переоформления лицензии: заявление юридического лица в форме электронного документа, удостоверенного электронной цифровой подписью услугополучателя,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 или заявление физического лица в форме электронного документа, удостоверенного электронной цифровой подписью услугополучателя,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подтверждающие уплату в бюджет лицензионного сбора, за исключением случаев оплаты через платежный шлюз "электронного правительства";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копии документов, содержащих информацию об изменениях, послуживших основанием для переоформления лицензии, за исключением документов, информация из которых содержится в государственных информационных системах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лицензии,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внесен лицензионный сбор;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несоответствие услугополучателя и (или) представленных данных и сведений, необходимых для оказания государственной услуги,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судом на основании представления судебного исполнителя временно запрещено выдавать услугополучателю-должнику лицензию.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реорганизации юридического лица-лицензиата в форме разделения: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непредставление или ненадлежащее оформление документов, указанных в подпункте 2) пункта 8 Требований к оказанию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если ранее лицензия и (или) приложение к лицензии были переоформлены на другое юридическое лицо из числа вновь возникших в результате разделения юридических лиц-лицензиатов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государственную услугу в электронной форме через портал при условии наличия электронной цифровой подписи.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на портале в "личном кабинете" услугополучателя, а также по телефонам услугодателя и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услугодателя по вопросам оказания государственной услуги: 8 (7172) 76-49-49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выявлению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каналов утечки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оперативно-розыскных мероприятий",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 2022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95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юридического лица для получения лицензии</w:t>
      </w:r>
    </w:p>
    <w:bookmarkEnd w:id="156"/>
    <w:p>
      <w:pPr>
        <w:spacing w:after="0"/>
        <w:ind w:left="0"/>
        <w:jc w:val="both"/>
      </w:pPr>
      <w:bookmarkStart w:name="z996" w:id="157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</w:t>
      </w:r>
      <w:r>
        <w:rPr>
          <w:rFonts w:ascii="Times New Roman"/>
          <w:b w:val="false"/>
          <w:i w:val="false"/>
          <w:color w:val="000000"/>
          <w:vertAlign w:val="superscript"/>
        </w:rPr>
        <w:t>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наименование, местонахождение,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(в том числе иностранного юридического лица), бизнес-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филиала или представительства иностранного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– в случае отсутствия бизнес- идентификационного номера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выдать лицензию и (или) приложение к лицензии (указать нужное)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страна (для иностранного юридического лица), область, город,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район, населенный пункт, наименование улицы, номер дома/здания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Прикрепляется _____ документа(-ов)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 все указанные данные являются официальными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контактами и на них может быть направлена любая информация по вопросам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отказа в выдаче лицензии и (или) приложения к лицензии; заявителю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запрещено судом заниматься лицензируемым видом и (или) подвидом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деятельности; все прилагаемые документы соответствуют действительности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являются действительными; заявитель согласен на использование персональных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данных ограниченного доступа,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системах, при выдаче лицензии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приложения к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Сведения услугодатель получает самостоятельно из соответствующих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информационных систем через шлюз "электронного правительства".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выявлению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каналов утечки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оперативно-розыскных мероприятий",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 2022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99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физического лица для получения лицензии</w:t>
      </w:r>
    </w:p>
    <w:bookmarkEnd w:id="158"/>
    <w:p>
      <w:pPr>
        <w:spacing w:after="0"/>
        <w:ind w:left="0"/>
        <w:jc w:val="both"/>
      </w:pPr>
      <w:bookmarkStart w:name="z1000" w:id="159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</w:t>
      </w:r>
      <w:r>
        <w:rPr>
          <w:rFonts w:ascii="Times New Roman"/>
          <w:b w:val="false"/>
          <w:i w:val="false"/>
          <w:color w:val="000000"/>
          <w:vertAlign w:val="superscript"/>
        </w:rPr>
        <w:t>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физического лица,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выдать лицензию и (или) приложение к лицензии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местожительства физического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Прикрепляется _____ документа(-ов)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 все указанные данные являются официальными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контактами и на них может быть направлена любая информация по вопросам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отказа в выдаче лицензии и (или) приложения к лицензии; заявителю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запрещено судом заниматься лицензируемым видом и (или) подвидом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деятельности; все прилагаемые документы соответствуют действительности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являются действительными; заявитель согласен на использование персональных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данных ограниченного доступа,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системах, при выдаче лицензии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приложения к лицензии.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"___" 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Сведения услугодатель получает самостоятельно из соответствующих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информационных систем через шлюз "электронного правительства".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выявлению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каналов утечки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оперативно-розыскных мероприятий",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 2022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03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о соответствии услугополучателя квалификационным требованиям</w:t>
      </w:r>
      <w:r>
        <w:br/>
      </w:r>
      <w:r>
        <w:rPr>
          <w:rFonts w:ascii="Times New Roman"/>
          <w:b/>
          <w:i w:val="false"/>
          <w:color w:val="000000"/>
        </w:rPr>
        <w:t>для занятия деятельностью по оказанию услуг по выявлению технических каналов утечки информации</w:t>
      </w:r>
      <w:r>
        <w:br/>
      </w:r>
      <w:r>
        <w:rPr>
          <w:rFonts w:ascii="Times New Roman"/>
          <w:b/>
          <w:i w:val="false"/>
          <w:color w:val="000000"/>
        </w:rPr>
        <w:t>и специальных технических средств, предназначенных для проведения оперативно-розыскных мероприятий</w:t>
      </w:r>
    </w:p>
    <w:bookmarkEnd w:id="160"/>
    <w:p>
      <w:pPr>
        <w:spacing w:after="0"/>
        <w:ind w:left="0"/>
        <w:jc w:val="both"/>
      </w:pPr>
      <w:bookmarkStart w:name="z1004" w:id="161"/>
      <w:r>
        <w:rPr>
          <w:rFonts w:ascii="Times New Roman"/>
          <w:b w:val="false"/>
          <w:i w:val="false"/>
          <w:color w:val="000000"/>
          <w:sz w:val="28"/>
        </w:rPr>
        <w:t>
      1. Информация об услугополучателе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rPr>
          <w:rFonts w:ascii="Times New Roman"/>
          <w:b w:val="false"/>
          <w:i w:val="false"/>
          <w:color w:val="000000"/>
          <w:vertAlign w:val="superscript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физического лица,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номер, дата и номер выдачи справки/свидетельства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государственной регистрации/перерегистрации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Информация о заявленном(-ых) специалисте(-ах), имеющем(-их) высшее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техническое образование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специальность и квалификацию, а также номер, дату и место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диплома(-ов), наименование учебного заведения, приложив копию(-и) диплома(-ов)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Информация о наличии минимального набора поисковых технических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реквизиты письма услугополучателя с приложением документов,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подтверждающих 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наличие данных средств на праве собственности: регистрационный номер и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Информация о наличии специально выделенного помещения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реквизиты документа, подтверждающего право собственности или иного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законного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основания, а также договора(-ов) об оказании услуг автоматических систем охранной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пожарной сигнализации со специализированной(-ыми) организацией(-ями):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регистрационные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номера и даты, а также наименования соответствующих организаций, приложив копию(-и)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 _____ документа(-ов)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оценка уровня знаний заявленных лиц осуществляется по результатам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квалификационного зачета по заявленному виду деятельности. Перечень вопросов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квалификационного зачета устанавливается услугодателем. Квалификационный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зачет сдается в подразделении услугодателя по месту осуществления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услугополучателя.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Сведения услугодатель получает самостоятельно из соответствующих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информационных систем через шлюз "электронного правительства".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выявлению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 утечки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предназначенных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розыскных мероприятий",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 2022 года № 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07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о соответствии услугополучателя квалификационным требованиям для занятия</w:t>
      </w:r>
      <w:r>
        <w:br/>
      </w:r>
      <w:r>
        <w:rPr>
          <w:rFonts w:ascii="Times New Roman"/>
          <w:b/>
          <w:i w:val="false"/>
          <w:color w:val="000000"/>
        </w:rPr>
        <w:t>деятельностью по оказанию услуг по выявлению технических каналов утечки информации</w:t>
      </w:r>
      <w:r>
        <w:br/>
      </w:r>
      <w:r>
        <w:rPr>
          <w:rFonts w:ascii="Times New Roman"/>
          <w:b/>
          <w:i w:val="false"/>
          <w:color w:val="000000"/>
        </w:rPr>
        <w:t>и специальных технических средств, предназначенных для проведения оперативно-розыскных мероприятий,</w:t>
      </w:r>
      <w:r>
        <w:br/>
      </w:r>
      <w:r>
        <w:rPr>
          <w:rFonts w:ascii="Times New Roman"/>
          <w:b/>
          <w:i w:val="false"/>
          <w:color w:val="000000"/>
        </w:rPr>
        <w:t>в рамках деятельности оперативного центра информационной безопасности или службы реагирования на инциденты информационной безопасности</w:t>
      </w:r>
    </w:p>
    <w:bookmarkEnd w:id="162"/>
    <w:p>
      <w:pPr>
        <w:spacing w:after="0"/>
        <w:ind w:left="0"/>
        <w:jc w:val="both"/>
      </w:pPr>
      <w:bookmarkStart w:name="z1008" w:id="163"/>
      <w:r>
        <w:rPr>
          <w:rFonts w:ascii="Times New Roman"/>
          <w:b w:val="false"/>
          <w:i w:val="false"/>
          <w:color w:val="000000"/>
          <w:sz w:val="28"/>
        </w:rPr>
        <w:t>
      1. Информация об услугополучателе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rPr>
          <w:rFonts w:ascii="Times New Roman"/>
          <w:b w:val="false"/>
          <w:i w:val="false"/>
          <w:color w:val="000000"/>
          <w:vertAlign w:val="superscript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физического лица,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номер, дата и номер выдачи справки/свидетельства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государственной регистрации/перерегистрации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Информация о заявленном(-ых) специалисте(-ах), имеющем(-их) высшее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профессиональное техническое образование, прошедшем(-их) переподготовку,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повышение квалификации по направлениям информационной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специальность, квалификацию, направление, а также номер, дату и место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выдачи диплома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(-ов), сертификатов, свидетельств и (или) удостоверений, наименование учебного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заведения,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учебного центра, организации, приложив копию(-и) подтверждающего(-их) документа(-ов)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Информация о наличии минимального набора поисковых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реквизиты документов, подтверждающих наличие указанных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праве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собственности или иного законного основания: регистрационный номер и дата,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приложив копию(-и) документа(-ов)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Информация о наличии специально выделенного помещения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реквизиты документов, подтверждающих право собственности или иного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законного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основания, а также договора(-ов) об оказании услуг автоматических систем охранной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пожарной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сигнализации со специализированной(-ыми) организацией(-ями):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документа,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регистрационный номер и дата, а также наименования соответствующих организаций,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приложив копию (-и) документа(-ов)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Сведения услугодатель получает самостоятельно из соответствующих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информационных систем через шлюз "электронного правительства".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выявлению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 утечки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предназначенных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розыскных мероприятий",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 2022 года № 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11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юридического лица для переоформления лицензии</w:t>
      </w:r>
    </w:p>
    <w:bookmarkEnd w:id="164"/>
    <w:p>
      <w:pPr>
        <w:spacing w:after="0"/>
        <w:ind w:left="0"/>
        <w:jc w:val="both"/>
      </w:pPr>
      <w:bookmarkStart w:name="z1012" w:id="165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наименование, местонахождение,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(в том числе иностранного юридического лица), бизнес-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филиала или представительства иностранного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– в случае отсутствия бизнес- идентификационного номера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 юридического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переоформить лицензию и (или) приложение(я) к лицензии (указать нужное)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№__________ от "___" _________ 20___ года, выданную(ое)(ых)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(номер(а) лицензии и (или) приложения(й) к лицензии, дата выдачи,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лицензиара, выдавшего лицензию и (или) приложение(я) к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осуществление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следующему(им) основанию(ям)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реорганизация юридического лица-лицензиата в соответствии с порядком,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уведомлениях" путем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слияния ___ преобразования ___ присоединения ___ выделения ____ разделения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изменение наименования юридического лица-лицензиата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изменение места нахождения юридического лица-лицензиата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отчуждение лицензиатом лицензии, выданной по классу "разрешения, выдаваемые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объекты", вместе с объектом в пользу третьих лиц в случаях, если отчуждаемость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разрешениях и уведомлениях"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изменение адреса места нахождения объекта без его физического перемещения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лицензии, выданной по классу "разрешения, выдаваемые на объекты" или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приложений к лицензии с указанием объектов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наличие требования о переоформлении в законах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изменение наименования вида деятельности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изменение наименования подвида деятельности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(страна – для иностранного юридического лица, почтовый индекс, область, город,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район, населенный пункт, наименование улицы, номер дома/здания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Прикрепляется _____ документа(-ов)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 все указанные данные являются официальными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контактами и на них может быть направлена любая информация по вопросам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отказа в выдаче лицензии и (или) приложения к лицензии; заявителю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запрещено судом заниматься лицензируемым видом и (или) подвидом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деятельности; все прилагаемые документы соответствуют действительности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являются действительными; заявитель согласен на использование персональных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данных ограниченного доступа,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системах, при выдаче лицензии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приложения к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Сведения услугодатель получает самостоятельно из соответствующих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информационных систем через шлюз "электронного правительства".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выявлению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 утечки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предназначенных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розыскных мероприятий",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 2022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15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физического лица для переоформления лицензии</w:t>
      </w:r>
    </w:p>
    <w:bookmarkEnd w:id="166"/>
    <w:p>
      <w:pPr>
        <w:spacing w:after="0"/>
        <w:ind w:left="0"/>
        <w:jc w:val="both"/>
      </w:pPr>
      <w:bookmarkStart w:name="z1016" w:id="167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</w:t>
      </w:r>
      <w:r>
        <w:rPr>
          <w:rFonts w:ascii="Times New Roman"/>
          <w:b w:val="false"/>
          <w:i w:val="false"/>
          <w:color w:val="000000"/>
          <w:vertAlign w:val="superscript"/>
        </w:rPr>
        <w:t>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физического лица,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переоформить лицензию и (или) приложение к лицензии (указать нужное)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№____________ от _________ 20___ года, выданную(ое)(ых)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(номер(а) лицензии и (или) приложения(й) к лицензии, дата выдачи,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лицензиара,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выдавшего лицензию и (или) приложение(я) к лицензии)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следующему(им) основанию(ям)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изменения фамилии, имени, отчества (при его наличии) физического лица-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лицензиата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перерегистрация индивидуального предпринимателя-лицензиата, изменение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наименования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перерегистрация индивидуального предпринимателя-лицензиата, изменение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адреса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отчуждение лицензиатом лицензии, выданной по классу "разрешения, выдаваемые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объекты", вместе с объектом в пользу третьих лиц в случаях, если отчуждаемость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разрешениях и уведомлениях"___________________________________________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изменение адреса места нахождения объекта без его физического перемещения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лицензии, выданной по классу "разрешения, выдаваемые на объекты" или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приложений к лицензии с указанием объектов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наличие требования о переоформлении в законах Республики Казахстан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изменение наименования вида деятельности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изменение наименования подвида деятельности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местожительства физического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Прикрепляется _____ документа(-ов)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 все указанные данные являются официальными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контактами и на них может быть направлена любая информация по вопросам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отказа в выдаче лицензии и (или) приложения к лицензии; заявителю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запрещено судом заниматься лицензируемым видом и (или) подвидом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деятельности; все прилагаемые документы соответствуют действительности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являются действительными; заявитель согласен на использование персональных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данных ограниченного доступа,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системах, при выдаче лицензии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приложения к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"___" 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Сведения услугодатель получает самостоятельно из соответствующих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информационных систем через шлюз "электронного правительства".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2020 года № 34/қе</w:t>
            </w:r>
          </w:p>
        </w:tc>
      </w:tr>
    </w:tbl>
    <w:bookmarkStart w:name="z458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заключения (разрешительного документа) на ввоз, вывоз и транзит специальных технических средств, предназначенных для негласного получения информации, к которым применяются меры нетарифного регулирования в торговле с третьими странами"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Председателя Комитета национальной безопасности РК от 11.01.2023 </w:t>
      </w:r>
      <w:r>
        <w:rPr>
          <w:rFonts w:ascii="Times New Roman"/>
          <w:b w:val="false"/>
          <w:i w:val="false"/>
          <w:color w:val="ff0000"/>
          <w:sz w:val="28"/>
        </w:rPr>
        <w:t>№ 1/қе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1017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9"/>
    <w:bookmarkStart w:name="z101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"Выдача заключения (разрешительного документа) на ввоз, вывоз и транзит специальных технических средств, предназначенных для негласного получения информации, к которым применяются меры нетарифного регулирования в торговле с третьими странами"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(далее – Закон) и определяют порядок оказания государственной услуги "Выдача заключения (разрешительного документа) на ввоз, вывоз и транзит специальных технических средств, предназначенных для негласного получения информации, к которым применяются меры нетарифного регулирования в торговле с третьими странами" (далее – государственная услуга).</w:t>
      </w:r>
    </w:p>
    <w:bookmarkEnd w:id="170"/>
    <w:bookmarkStart w:name="z101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Государственную услугу оказывает Комитет национальной безопасности Республики Казахстан (далее – услугодатель) физическим или юридическим лицам (филиалам или представительствам юридического лица, лицензиатам), обратившимся к услугодателю для прохождения разрешительной процедуры (далее – услугополучатель).</w:t>
      </w:r>
    </w:p>
    <w:bookmarkEnd w:id="171"/>
    <w:bookmarkStart w:name="z1020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72"/>
    <w:bookmarkStart w:name="z102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получения государственной услуги услугополучатель направляет услугодателю посредством веб-портала "электронного правительства" www.egov.kz, www.elicense.kz (далее – портал) электронные копии документов, указанных в пункте 8 Перечня основных требований к оказанию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Требования к оказанию государственной услуги).</w:t>
      </w:r>
    </w:p>
    <w:bookmarkEnd w:id="173"/>
    <w:bookmarkStart w:name="z102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Заявление на выдачу заключения (разрешительного документа) на ввоз, вывоз и транзит специальных технических средств, предназначенных для негласного получения информации, к которым применяются меры нетарифного регулирования в торговле с третьими странами (далее – разрешительный документ), рассматривается в течение 8 рабочих дней со дня его регистрации.</w:t>
      </w:r>
    </w:p>
    <w:bookmarkEnd w:id="174"/>
    <w:bookmarkStart w:name="z102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5 рабочих дней с момента получения заявления на выдачу разрешительного документа проверяет полноту представленных документов, в случае необходимости направляет в "личный кабинет" услугополучателя уведомление о предоставлении образца специального технического средства.</w:t>
      </w:r>
    </w:p>
    <w:bookmarkEnd w:id="175"/>
    <w:bookmarkStart w:name="z102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предоставления образцов специальных технических средств составляет 5 календарных дней с момента поступления уведомления в "личный кабинет" услугополучателя. Данный срок не входит в срок оказания государственной услуги.</w:t>
      </w:r>
    </w:p>
    <w:bookmarkEnd w:id="176"/>
    <w:bookmarkStart w:name="z102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личность, о государственной регистрации (перерегистрации) услугополучателя в качестве юридического лица, в качестве индивидуального предпринимателя, о лицензии на осуществление деятельности по разработке, производству, ремонту и реализации специальных технических средств, предназначенных для проведения оперативно-розыскных мероприятий, содержащиеся в государственных информационных системах, услугодатель получает самостоятельно из соответствующих государственных информационных систем через шлюз "электронного правительства".</w:t>
      </w:r>
    </w:p>
    <w:bookmarkEnd w:id="177"/>
    <w:bookmarkStart w:name="z102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услугодатель в указанный срок направляет в "личный кабинет" услугополучателя в форме электронного документа, удостоверенного электронной цифровой подписью уполномоченного лица услугодателя, мотивированный отказ в дальнейшем рассмотрении заявления.</w:t>
      </w:r>
    </w:p>
    <w:bookmarkEnd w:id="178"/>
    <w:bookmarkStart w:name="z102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полного пакета документов и образцов специальных технических средств (в случае необходимости) услугодатель в течение 3 рабочих дней готовит в форме электронного документа, подписанного электронной цифровой подписью уполномоченного лица услугодателя, разрешительный документ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либо уведомляет услугополучателя о предварительном решении об отказе в выдаче разрешительного документа,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179"/>
    <w:bookmarkStart w:name="z102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рабочих дня до завершения срока оказания государственной услуги. Заслушивание проводится не позднее 2 рабочих дней со дня уведомления.</w:t>
      </w:r>
    </w:p>
    <w:bookmarkEnd w:id="180"/>
    <w:bookmarkStart w:name="z102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разрешительный документ либо мотивированный отказ в выдаче разрешительного документа на основании, предусмотренном пунктом 9 Требований к оказанию государственной услуги, и направляет в "личный кабинет" услугополучателя на портале.</w:t>
      </w:r>
    </w:p>
    <w:bookmarkEnd w:id="181"/>
    <w:bookmarkStart w:name="z103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информатизации, согласно подпункту 11)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82"/>
    <w:bookmarkStart w:name="z103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обеспечивает направление информации о внесенных изменениях и (или) дополнениях в настоящие Правила в Единый контакт-центр и оператору информационно-коммуникационной инфраструктуры "электронного правительства" в течение десяти рабочих дней со дня их введения в действие.</w:t>
      </w:r>
    </w:p>
    <w:bookmarkEnd w:id="183"/>
    <w:bookmarkStart w:name="z103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государственной информационной системы разрешений и уведомлений, данные о стадии ее оказания поступают в автоматическом режиме в информационную систему мониторинга оказания государственных услуг.</w:t>
      </w:r>
    </w:p>
    <w:bookmarkEnd w:id="184"/>
    <w:bookmarkStart w:name="z1033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их должностных лиц по вопросам оказания государственной услуги</w:t>
      </w:r>
    </w:p>
    <w:bookmarkEnd w:id="185"/>
    <w:bookmarkStart w:name="z103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Жалоба на решение, действия (бездействие) услугодателя по вопросам оказания государственных услуг может быть подана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 </w:t>
      </w:r>
    </w:p>
    <w:bookmarkEnd w:id="186"/>
    <w:bookmarkStart w:name="z103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Жалоба услугополучателя, поступившая в адрес непосредственно оказывающего государственную услугу услугодателя,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подлежит рассмотрению в течение пяти рабочих дней со дня ее регистрации. </w:t>
      </w:r>
    </w:p>
    <w:bookmarkEnd w:id="187"/>
    <w:bookmarkStart w:name="z103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188"/>
    <w:bookmarkStart w:name="z103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оказания государственной услуги услугополучатель вправе обратиться в суд в установленном законодательством Республики Казахстан порядке.</w:t>
      </w:r>
    </w:p>
    <w:bookmarkEnd w:id="189"/>
    <w:bookmarkStart w:name="z103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</w:t>
      </w:r>
    </w:p>
    <w:bookmarkEnd w:id="1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(разрешительного документа)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ввоз, вывоз и транзит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предназначенных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негласного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к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применяются 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нетарифного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торговле с третьими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странами", 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 2022 года № ___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"Выдача заключения (разрешительного документа) на ввоз, вывоз и транзит специальных технических средств, предназначенных для негласного получения информации, к которым применяются меры нетарифного регулирования в торговле с третьими странами"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осуществляются через веб-портал "электронного правительства": www.egov.kz, www.elicense.kz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рабочих дней.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 образцов специальных технических средств составляет 5 календарных дней с момента поступления уведомления в "личный кабинет" услугополучателя. Данный срок не входит в срок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заключения (разрешительного документа) на ввоз, вывоз и транзит специальных технических средств, предназначенных для негласного получения информации, к которым применяются меры нетарифного регулирования в торговле с третьими странами,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 либо мотивированный отказ в оказании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уполномоченного лица услугодателя.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предоставления результата оказания государственной услуги: электронная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 включительно, с 09:00 до 19:00 часов, с перерывом на обед с 13:00 до 15:00 часов, кроме выходных и праздничных дней, согласно трудовому законодательству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 – круглосуточно, за исключением перерывов, связанных с проведением технических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осуществляются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оказания государственной услуги размещен на официальном интернет-ресурсе услугодателя: www.knb.gov.kz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заявление в форме электронного документа, удостоверенного электронной цифровой подписью услугополучателя,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электронная копия внешнеторгового договора (контракта), приложения и (или) дополнения к нему, и (или) электронная копия иного документа, подтверждающего намерения сторон;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электронная копия технической документации на специальные технические средства.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необходимости предоставления образцов специальных технических средств (по требованию услугодателя) услугодатель направляет в "личный кабинет" услугополучателя в форме электронного документа, подписанного электронной цифровой подписью уполномоченного лица услугодателя, соответствующее уведомление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Коллегии Евразийской экономической комиссии от 21 апреля 2015 года № 30 "О мерах нетарифного регулирования";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случае наличия оснований, подтверждающих, что ввоз или вывоз специальных технических средств, предназначенных для проведения оперативно-розыскных мероприятий, может нанести ущерб национальной безопасности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Полномочия представителя услугополучателя должны быть оформлены в соответствии с гражданским законодательством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государственную услугу в электронной форме через портал при условии наличия электронной цифровой подписи.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на портале в "личном кабинете" услугополучателя, а также по телефонам услугодателя и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услугодателя по вопросам оказания государственной услуги: 8 (7172) 76-49-49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(разрешительного документа)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ввоз, вывоз и транзит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предназначенных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негласного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к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применяются 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нетарифного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торговле с третьими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странами", 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_______ 2022 года № 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42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(разрешительный документ) на ввоз, вывоз и транзит специальных технических средств,</w:t>
      </w:r>
      <w:r>
        <w:br/>
      </w:r>
      <w:r>
        <w:rPr>
          <w:rFonts w:ascii="Times New Roman"/>
          <w:b/>
          <w:i w:val="false"/>
          <w:color w:val="000000"/>
        </w:rPr>
        <w:t>предназначенных для негласного получения информации, к которым применяются меры</w:t>
      </w:r>
      <w:r>
        <w:br/>
      </w:r>
      <w:r>
        <w:rPr>
          <w:rFonts w:ascii="Times New Roman"/>
          <w:b/>
          <w:i w:val="false"/>
          <w:color w:val="000000"/>
        </w:rPr>
        <w:t>нетарифного регулирования в торговле с третьими странами</w:t>
      </w:r>
    </w:p>
    <w:bookmarkEnd w:id="191"/>
    <w:p>
      <w:pPr>
        <w:spacing w:after="0"/>
        <w:ind w:left="0"/>
        <w:jc w:val="both"/>
      </w:pPr>
      <w:bookmarkStart w:name="z1043" w:id="19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услугодателя)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Выдано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или фамилия, имя, отчество (при его наличии)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заявления № KZ_______________ от "___" 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перемещения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вид перемещения товара: ввоз, вывоз, временный ввоз, временный вывоз,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транзит)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(Раздел Единого перечня)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(Код единой Товарной номенклатуры внешней экономической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Евразийского экономического союза)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44" w:id="193"/>
      <w:r>
        <w:rPr>
          <w:rFonts w:ascii="Times New Roman"/>
          <w:b w:val="false"/>
          <w:i w:val="false"/>
          <w:color w:val="000000"/>
          <w:sz w:val="28"/>
        </w:rPr>
        <w:t>
      Получатель/Отправитель</w:t>
      </w:r>
    </w:p>
    <w:bookmarkEnd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полное официальное наименование и полный адрес организации-партнера.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этом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качестве получателя указывается лицо, получающее от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права на товар,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 в качестве отправителя – лицо, передающее такие права услугополучателю)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Страна назначения/отправления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название страны, являющейся конечным пунктом назначения и отправления)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 ввоза/вывоза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назначение ввоза, вывоза, временного ввоза, временного вывоза товаров)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временного ввоза/вывоза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случае временного ввоза/вывоза указать дату завершения действия обязательств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временному ввозу или временному вывозу товаров)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документы и их реквизиты, являющиеся основанием для оказания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услуги – внешнеторговый договор (контракт), приложение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дополнение к нему, и (или) иной документ, подтверждающий намерения сторон)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Дополнительная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Страна транзита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(Транзит по территории)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действительно до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лицо 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"___" ____________20__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(разрешительного документа)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ввоз, вывоз и транзит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предназначенных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негласного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к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применяются 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нетарифного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торговле с третьими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странами", 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 2022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047" w:id="194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</w:t>
      </w:r>
    </w:p>
    <w:bookmarkEnd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услугодателя)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или фамилия, имя, отчество (при его наличии) услугополучателя)</w:t>
      </w:r>
    </w:p>
    <w:bookmarkStart w:name="z1048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195"/>
    <w:p>
      <w:pPr>
        <w:spacing w:after="0"/>
        <w:ind w:left="0"/>
        <w:jc w:val="both"/>
      </w:pPr>
      <w:bookmarkStart w:name="z1049" w:id="196"/>
      <w:r>
        <w:rPr>
          <w:rFonts w:ascii="Times New Roman"/>
          <w:b w:val="false"/>
          <w:i w:val="false"/>
          <w:color w:val="000000"/>
          <w:sz w:val="28"/>
        </w:rPr>
        <w:t>
      Прошу выдать заключение (разрешительный документ)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вид перемещения товара: ввоз, вывоз, временный ввоз, временный вывоз,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транзит) следующих специальных технических средств: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изделия с указанием его состава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Серийный номер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единой Товарной номенклатуры внешней экономической деятельности Евразийского экономического союза из раздела 2.17 Единого перечня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50" w:id="197"/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номер/бизнес-идентификационный номер</w:t>
      </w:r>
    </w:p>
    <w:bookmarkEnd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услугополучателя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Юридический адрес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страна (для иностранного юридического лица), область, город,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район, населенный пункт, наименование улицы, номер дома/здания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Фактический адрес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страна (для иностранного юридического лица), область, город,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район, населенный пункт, наименование улицы, номер дома/здания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Телефоны, факс, электронная почта услугополучателя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Получатель/Отправитель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полное официальное наименование и полный адрес организации-партнера.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этом в качестве получателя указывается лицо, получающее от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права на товар, а в качестве отправителя – лицо, передающее такие права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услугополучателю)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Страна назначения/отправления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название страны, являющейся конечным пунктом назначения и отправления)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Страна транзита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случае транзита указать название государства-члена Евразийского экономического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союза, по территории которого будет осуществляться транзит)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 ввоза/вывоза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назначение ввоза, вывоза, временного ввоза, временного вывоза товаров)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временного ввоза/вывоза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случае временного ввоза/вывоза указать дату завершения действия обязательств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временному ввозу или временному вывозу товаров)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документы и их реквизиты, являющиеся основанием для оказания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услуги – внешнеторговый договор (контракт), приложение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дополнение к нему, и (или) иной документ, подтверждающий намерения сторон)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Дополнительная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дополнительные сведения, уточняющие информацию других строк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заявления, в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случае необходимости, реквизиты ранее выданного заключения (разрешительного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документа) на ввоз и вывоз специальных технических средств, а также информацию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стоимости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товара и прилагаемых документах, в том числе о фотографических изображениях товара)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Прикрепляется _____ документа(-ов)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 все указанные данные являются официальными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контактами и на них может быть направлена любая информация по вопросам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оказания государственной услуги; все прилагаемые документы соответствуют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действительности и являются действительными; заявитель согласен на использование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персональных данных ограниченного доступа, составляющих охраняемую законом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тайну, содержащихся в информационных системах, при оказании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лицо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 "___"____________20__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Контактное лицо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фамилию и инициалы, телефон,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электронную почту лица-исполнителя услугополучателя)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2020 года № 34/қе</w:t>
            </w:r>
          </w:p>
        </w:tc>
      </w:tr>
    </w:tbl>
    <w:bookmarkStart w:name="z531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"Выдача заключения (разрешительного документа)</w:t>
      </w:r>
      <w:r>
        <w:br/>
      </w:r>
      <w:r>
        <w:rPr>
          <w:rFonts w:ascii="Times New Roman"/>
          <w:b/>
          <w:i w:val="false"/>
          <w:color w:val="000000"/>
        </w:rPr>
        <w:t>на ввоз, вывоз и транзит шифровальных (криптографических) средств,</w:t>
      </w:r>
      <w:r>
        <w:br/>
      </w:r>
      <w:r>
        <w:rPr>
          <w:rFonts w:ascii="Times New Roman"/>
          <w:b/>
          <w:i w:val="false"/>
          <w:color w:val="000000"/>
        </w:rPr>
        <w:t>к которым применяются меры нетарифного регулирования в торговле с третьими странами"</w:t>
      </w:r>
    </w:p>
    <w:bookmarkEnd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Председателя Комитета национальной безопасности РК от 11.01.2023 </w:t>
      </w:r>
      <w:r>
        <w:rPr>
          <w:rFonts w:ascii="Times New Roman"/>
          <w:b w:val="false"/>
          <w:i w:val="false"/>
          <w:color w:val="ff0000"/>
          <w:sz w:val="28"/>
        </w:rPr>
        <w:t>№ 1/қе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1051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9"/>
    <w:bookmarkStart w:name="z105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"Выдача заключения (разрешительного документа) на ввоз, вывоз и транзит шифровальных (криптографических) средств, к которым применяются меры нетарифного регулирования в торговле с третьими странами"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(далее – Закон) и определяют порядок оказания государственной услуги "Выдача заключения (разрешительного документа) на ввоз, вывоз и транзит шифровальных (криптографических) средств, к которым применяются меры нетарифного регулирования в торговле с третьими странами" (далее – государственная услуга).</w:t>
      </w:r>
    </w:p>
    <w:bookmarkEnd w:id="200"/>
    <w:bookmarkStart w:name="z105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Государственную услугу оказывает Комитет национальной безопасности Республики Казахстан (далее – услугодатель) физическим или юридическим лицам (филиалам или представительствам юридического лица, лицензиатам, владельцам разрешения второй категории), обратившимся к услугодателю для прохождения разрешительной процедуры (далее – услугополучатель).</w:t>
      </w:r>
    </w:p>
    <w:bookmarkEnd w:id="201"/>
    <w:bookmarkStart w:name="z1054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02"/>
    <w:bookmarkStart w:name="z105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получения государственной услуги услугополучатель направляет услугодателю посредством веб-портала "электронного правительства" www.egov.kz, www.elicense.kz (далее – портал) электронные копии документов, указанных в пункте 8 Перечня основных требований к оказанию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Требования к оказанию государственной услуги).</w:t>
      </w:r>
    </w:p>
    <w:bookmarkEnd w:id="203"/>
    <w:bookmarkStart w:name="z105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Заявление на выдачу заключения (разрешительного документа) на ввоз, вывоз и транзит шифровальных (криптографических) средств, к которым применяются меры нетарифного регулирования в торговле с третьими странами (далее – разрешительный документ) рассматривается в течение 8 рабочих дней со дня его регистрации.</w:t>
      </w:r>
    </w:p>
    <w:bookmarkEnd w:id="204"/>
    <w:bookmarkStart w:name="z105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5 рабочих дней с момента получения заявления на выдачу разрешительного документа проверяет полноту представленных документов, в случае необходимости направляет в "личный кабинет" услугополучателя уведомление о предоставлении образца шифровального средства.</w:t>
      </w:r>
    </w:p>
    <w:bookmarkEnd w:id="205"/>
    <w:bookmarkStart w:name="z105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предоставления образца шифровального средства составляет 5 календарных дней с момента поступления уведомления в "личный кабинет" услугополучателя. Данный срок не входит в срок оказания государственной услуги.</w:t>
      </w:r>
    </w:p>
    <w:bookmarkEnd w:id="206"/>
    <w:bookmarkStart w:name="z105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личность, о государственной регистрации (перерегистрации) услугополучателя в качестве юридического лица, в качестве индивидуального предпринимателя, о лицензии для занятия деятельностью по разработке средств криптографической защиты информации, содержащиеся в государственных информационных системах, услугодатель получает самостоятельно из соответствующих государственных информационных систем через шлюз "электронного правительства".</w:t>
      </w:r>
    </w:p>
    <w:bookmarkEnd w:id="207"/>
    <w:bookmarkStart w:name="z106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услугодатель в указанный срок направляет в "личный кабинет" услугополучателя в форме электронного документа, удостоверенного электронной цифровой подписью уполномоченного лица услугодателя, мотивированный отказ в дальнейшем рассмотрении заявления.</w:t>
      </w:r>
    </w:p>
    <w:bookmarkEnd w:id="208"/>
    <w:bookmarkStart w:name="z106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полного пакета документов и образца шифровального средства (в случае необходимости) услугодатель в течение 3 рабочих дней готовит в форме электронного документа, подписанного электронной цифровой подписью уполномоченного лица услугодателя, разрешительный документ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либо уведомляет услугополучателя о предварительном решении об отказе в выдаче разрешительного документа,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209"/>
    <w:bookmarkStart w:name="z106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рабочих дня до завершения срока оказания государственной услуги. Заслушивание проводится не позднее 2 рабочих дней со дня уведомления.</w:t>
      </w:r>
    </w:p>
    <w:bookmarkEnd w:id="210"/>
    <w:bookmarkStart w:name="z106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разрешительный документ либо мотивированный отказ в выдаче разрешительного документа на основании, предусмотренном пунктом 9 Требований к оказанию государственной услуги, и направляет в "личный кабинет" услугополучателя на портале.</w:t>
      </w:r>
    </w:p>
    <w:bookmarkEnd w:id="211"/>
    <w:bookmarkStart w:name="z106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информатизации, согласно подпункту 11)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212"/>
    <w:bookmarkStart w:name="z106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обеспечивает направление информации о внесенных изменениях и (или) дополнениях в настоящие Правила в Единый контакт-центр и оператору информационно-коммуникационной инфраструктуры "электронного правительства" в течение десяти рабочих дней со дня их введения в действие.</w:t>
      </w:r>
    </w:p>
    <w:bookmarkEnd w:id="213"/>
    <w:bookmarkStart w:name="z106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государственной информационной системы разрешений и уведомлений, данные о стадии ее оказания поступают в автоматическом режиме в информационную систему мониторинга оказания государственных услуг.</w:t>
      </w:r>
    </w:p>
    <w:bookmarkEnd w:id="214"/>
    <w:bookmarkStart w:name="z1067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их должностных лиц по вопросам оказания государственной услуги</w:t>
      </w:r>
    </w:p>
    <w:bookmarkEnd w:id="215"/>
    <w:bookmarkStart w:name="z106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Жалоба на решение, действия (бездействие) услугодателя по вопросам оказания государственных услуг может быть подана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 </w:t>
      </w:r>
    </w:p>
    <w:bookmarkEnd w:id="216"/>
    <w:bookmarkStart w:name="z106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Жалоба услугополучателя, поступившая в адрес непосредственно оказывающего государственную услугу услугодателя,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подлежит рассмотрению в течение пяти рабочих дней со дня ее регистрации. </w:t>
      </w:r>
    </w:p>
    <w:bookmarkEnd w:id="217"/>
    <w:bookmarkStart w:name="z107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218"/>
    <w:bookmarkStart w:name="z107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оказания государственной услуги услугополучатель вправе обратиться в суд в установленном законодательством Республики Казахстан порядке.</w:t>
      </w:r>
    </w:p>
    <w:bookmarkEnd w:id="219"/>
    <w:bookmarkStart w:name="z107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</w:t>
      </w:r>
    </w:p>
    <w:bookmarkEnd w:id="2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(разрешительного документа)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ввоз, вывоз и транзит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шифровальных (криптографических),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которым применяются 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нетарифного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торговле с третьими странами,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 2022 года № ___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"Выдача заключения (разрешительного документа) на ввоз, вывоз и транзит шифровальных (криптографических) средств, к которым применяются меры нетарифного регулирования в торговле с третьими странами"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осуществляются через веб-портал "электронного правительства": www.egov.kz, www.elicense.kz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рабочих дней.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 образцов шифровальных (криптографических) средств составляет 5 календарных дней с момента поступления уведомления в "личный кабинет" услугополучателя. Данный срок не входит в срок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заключения (разрешительного документа) на ввоз, вывоз и транзит шифровальных (криптографических) средств, к которым применяются меры нетарифного регулирования в торговле с третьими странами,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Правилам, либо мотивированный отказ в оказании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уполномоченного лица услугодателя.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предоставления результата оказания государственной услуги: электронная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 включительно, с 09:00 до 19:00 часов, с перерывом на обед с 13:00 до 15:00 часов, кроме выходных и праздничных дней, согласно трудовому законодательству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 – круглосуточно, за исключением перерывов, связанных с проведением технических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оказания государственной услуги размещен на официальном интернет-ресурсе услугодателя: www.knb.gov.kz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документов и сведений, истребуемых у услугополучателя для оказания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заявление в форме электронного документа, удостоверенного электронной цифровой подписью услугополучателя,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электронная копия технической документации на шифровальное средство. Предоставление исходных кодов не является обязательным требованием. Отказ услугополучателя в предоставлении исходных кодов не является сам по себе основанием в отказе по заявлению;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электронная копия внешнеторгового договора (контракта), приложения и (или) дополнения к нему, и (или) электронная копия иного документа, подтверждающего намерения сторон.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необходимости предоставления образца шифровального средства (по требованию услугодателя для проведения научно-технической экспертизы) услугодатель направляет в "личный кабинет" услугополучателя в форме электронного документа, подписанного электронной цифровой подписью уполномоченного лица услугодателя, соответствующее уведомление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несоответствие услугополучателя и (или) представленных материалов, объектов, данных и сведений, требованиям, необходимым для оказания государственной услуги,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Коллегии Евразийской экономической комиссии от 21 апреля 2015 года № 30 "О мерах нетарифного регулирования";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Полномочия представителя услугополучателя должны быть оформлены в соответствии с гражданским законодательством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государственную услугу в электронной форме через портал при условии наличия электронной цифровой подписи.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на портале в "личном кабинете" услугополучателя, а также по телефонам услугодателя и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услугодателя по вопросам оказания государственной услуги: 8 (7172) 76-49-49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(разрешительного документа)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ввоз, вывоз и транзит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шифровальных (криптографических)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к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применяются меры нетарифного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в торговле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третьими странами,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 2022 года № 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76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(разрешительный документ) на ввоз, вывоз и транзит шифровальных (криптографических) средств,</w:t>
      </w:r>
      <w:r>
        <w:br/>
      </w:r>
      <w:r>
        <w:rPr>
          <w:rFonts w:ascii="Times New Roman"/>
          <w:b/>
          <w:i w:val="false"/>
          <w:color w:val="000000"/>
        </w:rPr>
        <w:t>к которым применяются меры нетарифного регулирования в торговле с третьими странами</w:t>
      </w:r>
    </w:p>
    <w:bookmarkEnd w:id="221"/>
    <w:p>
      <w:pPr>
        <w:spacing w:after="0"/>
        <w:ind w:left="0"/>
        <w:jc w:val="both"/>
      </w:pPr>
      <w:bookmarkStart w:name="z1077" w:id="22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услугодателя)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Выдано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или фамилия, имя, отчество (при его наличии), юридический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заявления № KZ_______________ от "___" 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перемещения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вид перемещения товара: ввоз, вывоз, временный ввоз, временный вывоз, транзит)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(Раздел Единого перечня) (Код единой Товарной номенклатуры внешней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экономической деятельности Евразийского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экономического союза)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78" w:id="223"/>
      <w:r>
        <w:rPr>
          <w:rFonts w:ascii="Times New Roman"/>
          <w:b w:val="false"/>
          <w:i w:val="false"/>
          <w:color w:val="000000"/>
          <w:sz w:val="28"/>
        </w:rPr>
        <w:t>
      Получатель/Отправитель</w:t>
      </w:r>
    </w:p>
    <w:bookmarkEnd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полное официальное наименование и полный адрес организации-партнера.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этом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качестве получателя указывается лицо, получающее от услугополучателя права на товар,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 в качестве отправителя – лицо, передающее такие права услугополучателю)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Страна назначения/отправления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название страны, являющейся конечным пунктом назначения и отправления)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 ввоза/вывоза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назначение ввоза, вывоза, временного ввоза, временного вывоза товаров)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временного ввоза/вывоза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случае временного ввоза/вывоза указать дату завершения действия обязательств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временному ввозу или временному вывозу товаров)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документы и их реквизиты, являющиеся основанием для оказания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услуги – внешнеторговый договор (контракт), приложение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дополнение к нему, и (или) иной документ, подтверждающий намерения сторон)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Дополнительная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Страна транзита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(Транзит по территории)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действительно до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лицо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"___"____________20__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(разрешительного документа)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ввоз, вывоз и транзит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шифровальных (криптографических)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к которым применяются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нетарифного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в торговле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третьими странами,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 2022 года № 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081" w:id="224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</w:t>
      </w:r>
    </w:p>
    <w:bookmarkEnd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услугодателя)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или фамилия, имя, отчество (при его наличии) услугополучателя)</w:t>
      </w:r>
    </w:p>
    <w:bookmarkStart w:name="z1082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225"/>
    <w:p>
      <w:pPr>
        <w:spacing w:after="0"/>
        <w:ind w:left="0"/>
        <w:jc w:val="both"/>
      </w:pPr>
      <w:bookmarkStart w:name="z1083" w:id="226"/>
      <w:r>
        <w:rPr>
          <w:rFonts w:ascii="Times New Roman"/>
          <w:b w:val="false"/>
          <w:i w:val="false"/>
          <w:color w:val="000000"/>
          <w:sz w:val="28"/>
        </w:rPr>
        <w:t>
      Прошу выдать заключение (разрешительный документ) на</w:t>
      </w:r>
    </w:p>
    <w:bookmarkEnd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вид перемещения товара: ввоз, вывоз, временный ввоз, временный вывоз, транзит)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следующих товаров, содержащих шифровальные (криптографические) средства: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изделия с указанием его состава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Серийный номер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единой Товарной номенклатуры внешней экономической деятельности Евразийского экономического союза из раздела 2.19 Единого перечня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84" w:id="227"/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номер/бизнес-идентификационный номер услугополучателя</w:t>
      </w:r>
    </w:p>
    <w:bookmarkEnd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Юридический адрес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страна (для иностранного юридического лица), область, город,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район, населенный пункт, наименование улицы, номер дома/здания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Фактический адрес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страна (для иностранного юридического лица), область, город,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район, населенный пункт, наименование улицы, номер дома/здания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Телефоны, факс, электронная почта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Получатель/Отправитель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полное официальное наименование и полный адрес организации-партнера.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этом в качестве получателя указывается лицо, получающее от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права на товар, а в качестве отправителя – лицо, передающее такие права услугополучателю)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Страна назначения/отправления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название страны, являющейся конечным пунктом назначения/отправления)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Страна транзита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случае транзита указать название государства-члена Евразийского экономического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союза, по территории которого будет осуществляться транзит)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 ввоза/вывоза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назначение ввоза, вывоза, временного ввоза, временного вывоза товаров)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временного ввоза/вывоза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случае временного ввоза/вывоза указать дату завершения действия обязательств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временному ввозу или временному вывозу товаров)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документы и их реквизиты, являющиеся основанием для оказания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услуги – внешнеторговый договор (контракт), приложение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дополнение к нему, и (или) иной документ, подтверждающий намерения сторон)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Реквизиты заключения по техническому исследованию товара на предмет отнесения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средствам криптографической защиты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регистрационный номер и дату выдачи соответствующего заключения,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заполняется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ввоза шифровальных средств для обеспечения собственных нужд организаций)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Дополнительная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дополнительные сведения, уточняющие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информацию других строк заявления, в случае необходимости, реквизиты ранее выданного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заключения (разрешительного документа) на ввоз и вывоз шифровальных (криптографических)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средств, а также информацию о стоимости товара и прилагаемых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документах, в том числе о фотографических изображениях товара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Прикрепляется _____ документа(-ов)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 все указанные данные являются официальными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контактами и на них может быть направлена любая информация по вопросам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оказания государственной услуги; все прилагаемые документы соответствуют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действительности и являются действительными; заявитель согласен на использование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персональных данных ограниченного доступа, составляющих охраняемую законом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тайну, содержащихся в информационных системах, при оказании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лицо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 "___"____________20__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Контактное лицо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фамилию и инициалы, телефон,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электронную почту лица-исполнителя услугополучателя)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2020 года № 34/қе</w:t>
            </w:r>
          </w:p>
        </w:tc>
      </w:tr>
    </w:tbl>
    <w:bookmarkStart w:name="z604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"Выдача заключения по техническому исследованию на предмет отнесения товаров к средствам криптографической защиты информации и специальным техническим средствам, предназначенным для проведения оперативно-розыскных мероприятий"</w:t>
      </w:r>
    </w:p>
    <w:bookmarkEnd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Председателя Комитета национальной безопасности РК от 11.01.2023 </w:t>
      </w:r>
      <w:r>
        <w:rPr>
          <w:rFonts w:ascii="Times New Roman"/>
          <w:b w:val="false"/>
          <w:i w:val="false"/>
          <w:color w:val="ff0000"/>
          <w:sz w:val="28"/>
        </w:rPr>
        <w:t>№ 1/қе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1085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29"/>
    <w:bookmarkStart w:name="z108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"Выдача заключения по техническому исследованию на предмет отнесения товаров к средствам криптографической защиты информации и специальным техническим средствам, предназначенным для проведения оперативно-розыскных мероприятий"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(далее – Закон) и определяют порядок оказания государственной услуги "Выдача заключения по техническому исследованию на предмет отнесения товаров к средствам криптографической защиты информации и специальным техническим средствам, предназначенным для проведения оперативно-розыскных мероприятий" (далее – государственная услуга).</w:t>
      </w:r>
    </w:p>
    <w:bookmarkEnd w:id="230"/>
    <w:bookmarkStart w:name="z108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Государственную услугу оказывает Комитет национальной безопасности Республики Казахстан (далее – услугодатель) физическим или юридическим лицам (филиалам или представительствам юридического лица), обратившимся к услугодателю для прохождения разрешительной процедуры (далее – услугополучатель).</w:t>
      </w:r>
    </w:p>
    <w:bookmarkEnd w:id="231"/>
    <w:bookmarkStart w:name="z1088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32"/>
    <w:bookmarkStart w:name="z108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получения государственной услуги услугополучатель направляет услугодателю посредством веб-портала "электронного правительства" www.egov.kz, www.elicense.kz (далее – портал) электронные копии документов, указанных в пункте 8 Перечня основных требований к оказанию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Требования к оказанию государственной услуги).</w:t>
      </w:r>
    </w:p>
    <w:bookmarkEnd w:id="233"/>
    <w:bookmarkStart w:name="z109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Услугодатель рассматривает заявление на выдачу заключения по техническому исследованию на предмет отнесения товаров к средствам криптографической защиты информации и специальным техническим средствам, предназначенным для проведения оперативно-розыскных мероприятий (далее – заключение), в течение 5 рабочих дней со дня его регистрации.</w:t>
      </w:r>
    </w:p>
    <w:bookmarkEnd w:id="234"/>
    <w:bookmarkStart w:name="z109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4 рабочих дней с момента получения заявления на выдачу заключения проверяет полноту представленных документов, в случае необходимости направляет в "личный кабинет" услугополучателя уведомление о предоставлении образца товара.</w:t>
      </w:r>
    </w:p>
    <w:bookmarkEnd w:id="235"/>
    <w:bookmarkStart w:name="z109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предоставления образца товара составляет 5 календарных дней с момента поступления уведомления в "личный кабинет" услугополучателя. Услугодатель осуществляет исследование образца товара в течение 30 календарных дней со дня его предоставления. Данный срок не входит в срок оказания государственной услуги.</w:t>
      </w:r>
    </w:p>
    <w:bookmarkEnd w:id="236"/>
    <w:bookmarkStart w:name="z109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личность, о государственной регистрации (перерегистрации) услугополучателя в качестве юридического лица, в качестве индивидуального предпринимателя, содержащиеся в государственных информационных системах, услугодатель получает самостоятельно из соответствующих государственных информационных систем через шлюз "электронного правительства".</w:t>
      </w:r>
    </w:p>
    <w:bookmarkEnd w:id="237"/>
    <w:bookmarkStart w:name="z109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услугодатель в указанный срок направляет в "личный кабинет" услугополучателя в форме электронного документа, удостоверенного электронной цифровой подписью уполномоченного лица услугодателя, мотивированный отказ в дальнейшем рассмотрении заявления.</w:t>
      </w:r>
    </w:p>
    <w:bookmarkEnd w:id="238"/>
    <w:bookmarkStart w:name="z109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полного пакета документов и образцов товара (в случае необходимости) услугодатель в течение 1 рабочего дня готовит в форме электронного документа, подписанного электронной цифровой подписью уполномоченного лица услугодателя, заключение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либо уведомляет услугополучателя о предварительном решении об отказе в выдаче заключения,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239"/>
    <w:bookmarkStart w:name="z109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проведения заслушивания срок оказания государственной услуги продлевается на 2 рабочих дня.</w:t>
      </w:r>
    </w:p>
    <w:bookmarkEnd w:id="240"/>
    <w:bookmarkStart w:name="z109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рабочих дня до завершения срока оказания государственной услуги. Заслушивание проводится не позднее 2 рабочих дней со дня уведомления.</w:t>
      </w:r>
    </w:p>
    <w:bookmarkEnd w:id="241"/>
    <w:bookmarkStart w:name="z109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заключение либо мотивированный отказ в выдаче заключения на основании, предусмотренном пунктом 9 Требований к оказанию государственной услуги, и направляет в "личный кабинет" услугополучателя на портале.</w:t>
      </w:r>
    </w:p>
    <w:bookmarkEnd w:id="242"/>
    <w:bookmarkStart w:name="z109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информатизации, согласно подпункту 11)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243"/>
    <w:bookmarkStart w:name="z110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обеспечивает направление информации о внесенных изменениях и (или) дополнениях в настоящие Правила в Единый контакт-центр и оператору информационно-коммуникационной инфраструктуры "электронного правительства" в течение десяти рабочих дней со дня их введения в действие.</w:t>
      </w:r>
    </w:p>
    <w:bookmarkEnd w:id="244"/>
    <w:bookmarkStart w:name="z110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государственной информационной системы разрешений и уведомлений, данные о стадии ее оказания поступают в автоматическом режиме в информационную систему мониторинга оказания государственных услуг.</w:t>
      </w:r>
    </w:p>
    <w:bookmarkEnd w:id="245"/>
    <w:bookmarkStart w:name="z1102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их должностных лиц по вопросам оказания государственной услуги</w:t>
      </w:r>
    </w:p>
    <w:bookmarkEnd w:id="246"/>
    <w:bookmarkStart w:name="z110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Жалоба на решение, действия (бездействие)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услуг, в соответствии с законодательством Республики Казахстан. </w:t>
      </w:r>
    </w:p>
    <w:bookmarkEnd w:id="247"/>
    <w:bookmarkStart w:name="z110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Жалоба услугополучателя, поступившая в адрес непосредственно оказывающего государственную услугу услугодателя,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подлежит рассмотрению в течение пяти рабочих дней со дня ее регистрации. </w:t>
      </w:r>
    </w:p>
    <w:bookmarkEnd w:id="248"/>
    <w:bookmarkStart w:name="z110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249"/>
    <w:bookmarkStart w:name="z110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оказания государственной услуги услугополучатель вправе обратиться в суд в установленном законодательством Республики Казахстан порядке.</w:t>
      </w:r>
    </w:p>
    <w:bookmarkEnd w:id="250"/>
    <w:bookmarkStart w:name="z110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</w:t>
      </w:r>
    </w:p>
    <w:bookmarkEnd w:id="2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техническому исследованию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предмет отнесения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средствам криптографической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специальным 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средствам, предназначенным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розыскных мероприятий",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 2022 года № ____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"Выдача заключения по техническому исследованию на предмет отнесения товаров к средствам криптографической защиты информации и специальным техническим средствам, предназначенным для проведения оперативно-розыскных мероприятий"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осуществляются через веб-портал "электронного правительства": www.egov.kz, www.elicense.kz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рабочих дней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 образца товара составляет 5 календарных дней с момента поступления уведомления в "личный кабинет" услугополучателя. Услугодатель осуществляет исследование образца товара в течение 30 календарных дней со дня его предоставления. Данный срок не входит в срок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заключения по техническому исследованию на предмет отнесения товаров к средствам криптографической защиты информации и специальным техническим средствам, предназначенным для проведения оперативно-розыскных мероприятий,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 либо мотивированный отказ в оказании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уполномоченного лица услугодателя.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предоставления результата оказания государственной услуги: электронная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 включительно, с 09:00 до 19:00 часов, с перерывом на обед с 13:00 до 15:00 часов, кроме выходных и праздничных дней, согласно трудовому законодательству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 – круглосуточно, за исключением перерывов, связанных с проведением технических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осуществляются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оказания государственной услуги размещен на официальном интернет-ресурсе услугодателя: www.knb.gov.kz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документов и сведений, истребуемых у услугополучателя для оказания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заявление в форме электронного документа, удостоверенного электронной цифровой подписью услугополучателя,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электронная копия технической документации на исследуемый товар;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электронные копии контрактов (договоров) на поставку товара (при наличии);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случае необходимости предоставления образцов товара (по требованию услугодателя, в случае затруднения при вынесении заключения) услугодатель направляет соответствующее уведомление в "личный кабинет" услугополучателя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Коллегии Евразийской экономической комиссии от 21 апреля 2015 года № 30 "О мерах нетарифного регулирования";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Полномочия представителя услугополучателя должны быть оформлены в соответствии с гражданским законодательством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государственную услугу в электронной форме через портал при условии наличия электронной цифровой подписи.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на портале в "личном кабинете" услугополучателя, а также по телефонам услугодателя и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услугодателя по вопросам оказания государственной услуги: 8 (7172) 76-49-49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техническому исследованию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предмет отнесения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средствам криптографической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специальным 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средствам, предназначенным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розыскных мероприятий",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 2022 года № 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11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по техническому исследованию на предмет отнесения товаров к средствам криптографической защиты информации и специальным техническим средствам, предназначенным для проведения оперативно-розыскных мероприятий</w:t>
      </w:r>
    </w:p>
    <w:bookmarkEnd w:id="252"/>
    <w:p>
      <w:pPr>
        <w:spacing w:after="0"/>
        <w:ind w:left="0"/>
        <w:jc w:val="both"/>
      </w:pPr>
      <w:bookmarkStart w:name="z1112" w:id="253"/>
      <w:r>
        <w:rPr>
          <w:rFonts w:ascii="Times New Roman"/>
          <w:b w:val="false"/>
          <w:i w:val="false"/>
          <w:color w:val="000000"/>
          <w:sz w:val="28"/>
        </w:rPr>
        <w:t>
      На основании исследования технической документации, предоставленной</w:t>
      </w:r>
    </w:p>
    <w:bookmarkEnd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заявлению № KZ ____________________ от "____" ________________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или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услугополучателя) с целью определения отнесения товаров к средствам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криптографической защиты информации и специальным техническим средствам,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предназначенным для проведения оперативно- розыскных мероприятий, было выдано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следующее заключение: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изделия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единой Товарной номенклатуры внешней экономической деятельности Евразийского экономического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технического исследования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13" w:id="254"/>
      <w:r>
        <w:rPr>
          <w:rFonts w:ascii="Times New Roman"/>
          <w:b w:val="false"/>
          <w:i w:val="false"/>
          <w:color w:val="000000"/>
          <w:sz w:val="28"/>
        </w:rPr>
        <w:t>
      Срок действия заключения: 3 (три) года с даты выдачи.</w:t>
      </w:r>
    </w:p>
    <w:bookmarkEnd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лицо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"___"____________20__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18 1)</w:t>
      </w:r>
      <w:r>
        <w:rPr>
          <w:rFonts w:ascii="Times New Roman"/>
          <w:b w:val="false"/>
          <w:i w:val="false"/>
          <w:color w:val="000000"/>
          <w:sz w:val="28"/>
        </w:rPr>
        <w:t>неполное техническое описание;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товар не относится ни к специальным техническим средствам, предназначенным для проведения оперативно-розыскных мероприятий, ни к средствам криптографической защиты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товар относится к специальным техническим средствам, предназначенным для проведения оперативно-розыскных мероприятий, не относится к средствам криптографической защиты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товар относится к специальным техническим средствам, предназначенным для проведения оперативно-розыскных мероприятий, ввоз или вывоз которого может нанести ущерб национальной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товар относится к средствам криптографической защиты информации, не относится к специальным техническим средствам, предназначенным для проведения оперативно-розыскных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товар относится к средствам криптографической защиты информации, подлежащим нотификации;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товар не относится к перечням 2.17, 2.19 Положений ввоза/вывоза специальных технических средств, предназначенных для проведения оперативно-розыскных мероприятий, средств криптографической защиты информации.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техническому исследованию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предмет отнесения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средствам криптографической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специальным 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средствам, предназначенным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розыскных мероприятий",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 2022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116" w:id="255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</w:t>
      </w:r>
    </w:p>
    <w:bookmarkEnd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 услугодателя)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или фамилия, имя, отчество (при его наличии) услугополучателя)</w:t>
      </w:r>
    </w:p>
    <w:bookmarkStart w:name="z1117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проведение технического исследования на предмет отнесения товаров к средствам криптографической защиты информации и специальным техническим средствам, предназначенным для проведения оперативно-розыскных мероприятий</w:t>
      </w:r>
    </w:p>
    <w:bookmarkEnd w:id="256"/>
    <w:bookmarkStart w:name="z111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провести техническое исследование следующих товаров на предмет отнесения к средствам криптографической защиты информации и специальным техническим средствам, предназначенным для проведения оперативно-розыскных мероприятий: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изделия с указанием его состава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Заводской, серийный номер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единой Товарной номенклатуры внешней экономической деятельности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19" w:id="258"/>
      <w:r>
        <w:rPr>
          <w:rFonts w:ascii="Times New Roman"/>
          <w:b w:val="false"/>
          <w:i w:val="false"/>
          <w:color w:val="000000"/>
          <w:sz w:val="28"/>
        </w:rPr>
        <w:t>
      Внешнеторговый договор (контракт), приложение и (или) дополнение к нему,</w:t>
      </w:r>
    </w:p>
    <w:bookmarkEnd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иной документ, подтверждающий намерения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номер и дату заключения соответствующего документа, количество листов)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номер/бизнес-идентификационный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услугополучателя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Юридический адрес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страна (для иностранного юридического лица), область, город,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район, населенный пункт, наименование улицы, номер дома/здания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Фактический адрес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страна (для иностранного юридического лица), область, город,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район, населенный пункт, наименование улицы, номер дома/здания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Телефоны, факс, электронная почта, официальный интернет-ресурс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Прикрепляется _____ документа(-ов)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 все указанные данные являются официальными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контактами и на них может быть направлена любая информация по вопросам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оказания государственной услуги; все прилагаемые документы соответствуют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действительности и являются действительными; заявитель согласен на использование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персональных данных ограниченного доступа, составляющих охраняемую законом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тайну, содержащихся в информационных системах, при оказании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лицо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 "___"____________20__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Контактное лицо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фамилию и инициалы, телефон,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электронную почту лица-исполнителя услугополучателя)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2020 года № 34/қе</w:t>
            </w:r>
          </w:p>
        </w:tc>
      </w:tr>
    </w:tbl>
    <w:bookmarkStart w:name="z683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"Регистрация нотификаций о характеристиках товаров (продукции), содержащих шифровальные (криптографические) средства"</w:t>
      </w:r>
    </w:p>
    <w:bookmarkEnd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Председателя Комитета национальной безопасности РК от 11.01.2023 </w:t>
      </w:r>
      <w:r>
        <w:rPr>
          <w:rFonts w:ascii="Times New Roman"/>
          <w:b w:val="false"/>
          <w:i w:val="false"/>
          <w:color w:val="ff0000"/>
          <w:sz w:val="28"/>
        </w:rPr>
        <w:t>№ 1/қе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1120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60"/>
    <w:bookmarkStart w:name="z112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"Регистрация нотификаций о характеристиках товаров (продукции), содержащих шифровальные (криптографические) средства"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(далее – Закон) и определяют порядок оказания государственной услуги "Регистрация нотификаций о характеристиках товаров (продукции), содержащих шифровальные (криптографические) средства" (далее – государственная услуга).</w:t>
      </w:r>
    </w:p>
    <w:bookmarkEnd w:id="261"/>
    <w:bookmarkStart w:name="z112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Государственную услугу оказывает Комитет национальной безопасности Республики Казахстан (далее – услугодатель) физическим или юридическим лицам (филиалам или представительствам юридического лица), обратившимся к услугодателю для прохождения разрешительной процедуры (далее – услугополучатель).</w:t>
      </w:r>
    </w:p>
    <w:bookmarkEnd w:id="262"/>
    <w:bookmarkStart w:name="z1123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63"/>
    <w:bookmarkStart w:name="z112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получения государственной услуги услугополучатель направляет услугодателю посредством веб-портала "электронного правительства" www.egov.kz, www.elicense.kz (далее – портал) электронные копии документов, указанных в пункте 8 Перечня основных требований к оказанию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Требования к оказанию государственной услуги).</w:t>
      </w:r>
    </w:p>
    <w:bookmarkEnd w:id="264"/>
    <w:bookmarkStart w:name="z112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Заявление о регистрации нотификаций о характеристиках товаров (продукции), содержащих шифровальные (криптографические) средства (далее – нотификация) рассматривается в течение 5 рабочих дней со дня его регистрации.</w:t>
      </w:r>
    </w:p>
    <w:bookmarkEnd w:id="265"/>
    <w:bookmarkStart w:name="z112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услугодатель направляет в "личный кабинет" услугополучателя в форме электронного документа, подписанного электронной цифровой подписью уполномоченного лица услугодателя, уведомление о необходимости предоставления документа, предусмотренного подпунктом 4) пункта 8 Требований к оказанию государственной услуги. В случае оформления нотификации организацией-изготовителем страны, не являющейся страной-членом Евразийского экономического союза, услугодатель направляет в "личный кабинет" услугополучателя в форме электронного документа, подписанного электронной цифровой подписью уполномоченного лица услугодателя, уведомление о необходимости предоставления документа, предусмотренного подпунктом 4) пункта 8 Требований к оказанию государственной услуги. Срок предоставления данных документов составляет 3 рабочих дня с момента получения услугополучателем уведомления. Данный срок не входит в срок оказания государственной услуги.</w:t>
      </w:r>
    </w:p>
    <w:bookmarkEnd w:id="266"/>
    <w:bookmarkStart w:name="z112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личность, о государственной регистрации (перерегистрации) услугополучателя в качестве юридического лица, в качестве индивидуального предпринимателя, содержащиеся в государственных информационных системах, услугодатель получает самостоятельно из соответствующих государственных информационных систем через шлюз "электронного правительства".</w:t>
      </w:r>
    </w:p>
    <w:bookmarkEnd w:id="267"/>
    <w:bookmarkStart w:name="z112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услугодатель в указанный срок направляет в "личный кабинет" услугополучателя в форме электронного документа, удостоверенного электронной цифровой подписью уполномоченного лица услугодателя, мотивированный отказ в дальнейшем рассмотрении заявления.</w:t>
      </w:r>
    </w:p>
    <w:bookmarkEnd w:id="268"/>
    <w:bookmarkStart w:name="z1129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полного пакета документов услугодатель готовит решение о регистрации нотификаций либо уведомляет услугополучателя о предварительном решении об отказе в регистрации нотификации,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269"/>
    <w:bookmarkStart w:name="z113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рабочих дня до завершения срока оказания государственной услуги. Заслушивание проводится не позднее 2 рабочих дней со дня уведомления.</w:t>
      </w:r>
    </w:p>
    <w:bookmarkEnd w:id="270"/>
    <w:bookmarkStart w:name="z1131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готовит решение о регистрации нотификаций либо мотивированный отказ в регистрации нотификаций на основании, предусмотренном пунктом 9 Требований к оказанию государственной услуги, и направляет в "личный кабинет" услугополучателя на портале.</w:t>
      </w:r>
    </w:p>
    <w:bookmarkEnd w:id="271"/>
    <w:bookmarkStart w:name="z113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информатизации, согласно подпункту 11)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272"/>
    <w:bookmarkStart w:name="z113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обеспечивает направление информации о внесенных изменениях и (или) дополнениях в настоящие Правила в Единый контакт-центр и оператору информационно-коммуникационной инфраструктуры "электронного правительства" в течение десяти рабочих дней со дня их введения в действие.</w:t>
      </w:r>
    </w:p>
    <w:bookmarkEnd w:id="273"/>
    <w:bookmarkStart w:name="z113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государственной информационной системы разрешений и уведомлений, данные о стадии ее оказания поступают в автоматическом режиме в информационную систему мониторинга оказания государственных услуг.</w:t>
      </w:r>
    </w:p>
    <w:bookmarkEnd w:id="274"/>
    <w:bookmarkStart w:name="z1135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их должностных лиц по вопросам оказания государственной услуги</w:t>
      </w:r>
    </w:p>
    <w:bookmarkEnd w:id="275"/>
    <w:bookmarkStart w:name="z113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Жалоба на решение, действия (бездействие)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услуг, в соответствии с законодательством Республики Казахстан. </w:t>
      </w:r>
    </w:p>
    <w:bookmarkEnd w:id="276"/>
    <w:bookmarkStart w:name="z113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Жалоба услугополучателя, поступившая в адрес непосредственно оказывающего государственную услугу услугодателя, в соответствии с 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подлежит рассмотрению в течение пяти рабочих дней со дня ее регистрации. </w:t>
      </w:r>
    </w:p>
    <w:bookmarkEnd w:id="277"/>
    <w:bookmarkStart w:name="z113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278"/>
    <w:bookmarkStart w:name="z113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оказания государственной услуги услугополучатель вправе обратиться в суд в установленном законодательством Республики Казахстан порядке.</w:t>
      </w:r>
    </w:p>
    <w:bookmarkEnd w:id="279"/>
    <w:bookmarkStart w:name="z114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</w:t>
      </w:r>
    </w:p>
    <w:bookmarkEnd w:id="2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нотификаций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характеристиках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(продукции),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 шифровальные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(криптографические) средства,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 2022 года № ___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"Регистрация нотификаций о характеристиках товаров (продукции), содержащих шифровальные (криптографические) средства"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осуществляются через веб-портал "электронного правительства": www.egov.kz, www.elicense.kz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рабочих дней.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 документов, предусмотренных пунктом 3 настоящих Правил, составляет 3 рабочих дня с момента поступления уведомления в "личный кабинет" услугополучателя. Данный срок не входит в срок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услугодателя о регистрации нотификации о характеристиках товаров (продукции), содержащих шифровальные (криптографические) средства, либо мотивированный отказ в оказании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уполномоченного лица услугодателя.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предоставления результата оказания государственной услуги: электронная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 включительно, с 09:00 до 19:00 часов, с перерывом на обед с 13:00 до 15:00 часов, кроме выходных и праздничных дней, согласно трудовому законодательству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 – круглосуточно, за исключением перерывов, связанных с проведением технических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осуществляются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оказания государственной услуги размещен на официальном интернет-ресурсе услугодателя: www.knb.gov.kz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документов и сведений, истребуемых у услугополучателя для оказания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заявление в форме электронного документа, удостоверенного электронной цифровой подписью услугополучателя,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электронная нотификация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 (далее – нотификация);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электронный документ нотификации в формате *.xls. Описание структуры файла нотификации, представляемого услугодателю, приведено в Положении о ввозе на таможенную территорию Евразийского экономического союза и вывозе с таможенной территории Евразийского экономического союза шифровальных (криптографических) средств, утвержденном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Коллегии Евразийской экономической комиссии от 21 апреля 2015 года № 30 "О мерах нетарифного регулирования";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электронная копия легализованного документа (апостиль, консульская легализация), предоставляющего услугополучателю право действовать от лица изготовителя. В случае составления указанного документа на иностранном языке, также представляется электронная копия перевода на государственный или русский язык, заверенного в порядке, установленном законодательством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необходимости услугодатель направляет в "личный кабинет" услугополучателя в форме электронного документа уведомление о необходимости предоставления документа, предусмотренного подпунктом 4) настоящего пункта Требований к оказанию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оформления нотификации организацией-изготовителем страны, не являющейся страной-членом Евразийского экономического союза, услугодатель направляет в "личный кабинет" услугополучателя в форме электронного документа уведомление о необходимости предоставления документа, предусмотренного подпунктом 4) настоящего пункта Требований к оказанию государственной услуги.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 данных документов составляет 3 рабочих дня с момента поступления уведомления в "личный кабинет" услугополучателя. Данный срок не входит в срок оказания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оформления нотификации услугополучателем, являющимся организацией-изготовителем третьей страны, нотификация должна быть легализована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Коллегии Евразийской экономической комиссии от 21 апреля 2015 года № 30;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отрицательное заключение экспертизы, исследования либо проверки;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требования с учетом особенностей оказания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Полномочия представителя услугополучателя должны быть оформлены в соответствии с гражданским законодательством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государственную услугу в электронной форме через портал при условии наличия электронной цифровой подписи.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на портале в "личном кабинете" услугополучателя, а также по телефонам услугодателя и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услугодателя по вопросам оказания государственной услуги: 8 (7172) 76-49-49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нотификаций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характеристиках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(продукции),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 шифровальные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(криптографические) средства,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 2022 года № 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144" w:id="281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</w:t>
      </w:r>
    </w:p>
    <w:bookmarkEnd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услугодателя)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или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услугополучателя)</w:t>
      </w:r>
    </w:p>
    <w:bookmarkStart w:name="z1145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282"/>
    <w:p>
      <w:pPr>
        <w:spacing w:after="0"/>
        <w:ind w:left="0"/>
        <w:jc w:val="both"/>
      </w:pPr>
      <w:bookmarkStart w:name="z1146" w:id="283"/>
      <w:r>
        <w:rPr>
          <w:rFonts w:ascii="Times New Roman"/>
          <w:b w:val="false"/>
          <w:i w:val="false"/>
          <w:color w:val="000000"/>
          <w:sz w:val="28"/>
        </w:rPr>
        <w:t>
      Прошу Вас зарегистрировать нотификацию о характеристиках товаров, содержащих</w:t>
      </w:r>
    </w:p>
    <w:bookmarkEnd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шифровальные (криптографические) средства.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товара (продукции)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номер/бизнес-идентификационный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услугополучателя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Юридический адрес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страна (для иностранного юридического лица), область, город,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район, населенный пункт, наименование улицы, номер дома/здания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Фактический адрес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страна (для иностранного юридического лица), область, город,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район, населенный пункт, наименование улицы, номер дома/здания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(стационарного помещения)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Телефоны, факс, электронная почта, официальный интернет-ресурс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услугополучателя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Прикрепляется _____ документа(-ов)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 все указанные данные являются официальными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контактами и на них может быть направлена любая информация по вопросам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оказания государственной услуги; все прилагаемые документы соответствуют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действительности и являются действительными; заявитель согласен на использование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персональных данных ограниченного доступа, составляющих охраняемую законом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тайну, содержащихся в информационных системах, при оказании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лицо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 "___" ____________20__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нотификаций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характеристиках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(продукции),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 шифровальные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(криптографические) средства,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 2022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149" w:id="284"/>
      <w:r>
        <w:rPr>
          <w:rFonts w:ascii="Times New Roman"/>
          <w:b w:val="false"/>
          <w:i w:val="false"/>
          <w:color w:val="000000"/>
          <w:sz w:val="28"/>
        </w:rPr>
        <w:t>
      Зарегистрирована в реестре "__" ______20__г. №</w:t>
      </w:r>
    </w:p>
    <w:bookmarkEnd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 должностного лица согласующего органа)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его наличии)</w:t>
      </w:r>
    </w:p>
    <w:bookmarkStart w:name="z1150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Нотификация</w:t>
      </w:r>
    </w:p>
    <w:bookmarkEnd w:id="285"/>
    <w:p>
      <w:pPr>
        <w:spacing w:after="0"/>
        <w:ind w:left="0"/>
        <w:jc w:val="both"/>
      </w:pPr>
      <w:bookmarkStart w:name="z1151" w:id="286"/>
      <w:r>
        <w:rPr>
          <w:rFonts w:ascii="Times New Roman"/>
          <w:b w:val="false"/>
          <w:i w:val="false"/>
          <w:color w:val="000000"/>
          <w:sz w:val="28"/>
        </w:rPr>
        <w:t>
      о характеристиках</w:t>
      </w:r>
    </w:p>
    <w:bookmarkEnd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(шифровальных (криптографических) средств и (или) товаров, их содержащих,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– указать нужное)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Наименование товара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Назначение товара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Сведения об изготовителе товара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Используемые криптографические алгоритмы (функции)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назначение: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категории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приложения № 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_______________________________________________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_______________________________________________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_______________________________________________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52" w:id="287"/>
      <w:r>
        <w:rPr>
          <w:rFonts w:ascii="Times New Roman"/>
          <w:b w:val="false"/>
          <w:i w:val="false"/>
          <w:color w:val="000000"/>
          <w:sz w:val="28"/>
        </w:rPr>
        <w:t>
      5. Наличие в товаре функциональных возможностей, не описанных в предоставляемой</w:t>
      </w:r>
    </w:p>
    <w:bookmarkEnd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пользователю эксплуатационной документации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Срок действия нотификации "__" _______20__г.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Сведения о заявителе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Сведения о документе изготовителя, удостоверившего полномочия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оформление нотификации (при необходимости)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Дата заполнения нотификации "__" _______20__г.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Достоверность и полноту сведений, включенных в нотификацию, подтверждаю: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лицо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2020 года № 34/қе</w:t>
            </w:r>
          </w:p>
        </w:tc>
      </w:tr>
    </w:tbl>
    <w:bookmarkStart w:name="z749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"Выдача разрешения на реализацию (в том числе иную передачу) средств криптографической защиты информации"</w:t>
      </w:r>
    </w:p>
    <w:bookmarkEnd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Председателя Комитета национальной безопасности РК от 11.01.2023 </w:t>
      </w:r>
      <w:r>
        <w:rPr>
          <w:rFonts w:ascii="Times New Roman"/>
          <w:b w:val="false"/>
          <w:i w:val="false"/>
          <w:color w:val="ff0000"/>
          <w:sz w:val="28"/>
        </w:rPr>
        <w:t>№ 1/қе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1153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89"/>
    <w:bookmarkStart w:name="z115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"Выдача разрешения на реализацию (в том числе иную передачу) средств криптографической защиты информации"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(далее – Закон) и определяют порядок оказания государственной услуги "Выдача разрешения на реализацию (в том числе иную передачу) средств криптографической защиты информации" (далее – государственная услуга).</w:t>
      </w:r>
    </w:p>
    <w:bookmarkEnd w:id="290"/>
    <w:bookmarkStart w:name="z115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Государственную услугу оказывает Комитет национальной безопасности Республики Казахстан (далее – услугодатель) физическим или юридическим лицам (филиалам или представительствам юридического лица, лицензиатам), обратившимся к услугодателю для прохождения разрешительной процедуры (далее – услугополучатель).</w:t>
      </w:r>
    </w:p>
    <w:bookmarkEnd w:id="291"/>
    <w:bookmarkStart w:name="z1156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92"/>
    <w:bookmarkStart w:name="z115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получения государственной услуги услугополучатель направляет услугодателю посредством веб-портала "электронного правительства" www.egov.kz, www.elicense.kz (далее – портал) электронные копии документов, указанных в пункте 8 Перечня основных требований к оказанию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Требования к оказанию государственной услуги).</w:t>
      </w:r>
    </w:p>
    <w:bookmarkEnd w:id="293"/>
    <w:bookmarkStart w:name="z115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Заявление на выдачу разрешения на реализацию (в том числе иную передачу) средств криптографической защиты информации (далее – разрешение) рассматривается в течение 8 рабочих дней со дня его регистрации.</w:t>
      </w:r>
    </w:p>
    <w:bookmarkEnd w:id="294"/>
    <w:bookmarkStart w:name="z115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в течение 5 рабочих дней с момента получения заявления услугополучателя на выдачу разрешения проверяет достоверность документов, представленных услугополучателем для получения государственной услуги, и (или) данных (сведений), содержащихся в них, а также соответствие услугополучателя разрешительным требованиям для занятия деятельностью по реализации (в том числе иной передаче) средств криптографической защиты информации,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19 декабря 2018 года № 104/қе "Об утверждении Правил осуществления разрешительных процедур и разрешительных требований по выдаче разрешения на реализацию (в том числе иную передачу) средств криптографической защиты информации и перечня документов, подтверждающих соответствие им" (зарегистрирован в Реестре государственной регистрации нормативных правовых актов под № 17973).</w:t>
      </w:r>
    </w:p>
    <w:bookmarkEnd w:id="295"/>
    <w:bookmarkStart w:name="z116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личность, о государственной регистрации (перерегистрации) услугополучателя в качестве юридического лица, в качестве индивидуального предпринимателя, об оплате сбора за право занятия отдельными видами деятельности (в случае оплаты через платежный шлюз "электронного правительства"), содержащиеся в государственных информационных системах, услугодатель получает самостоятельно из соответствующих государственных информационных систем через шлюз "электронного правительства".</w:t>
      </w:r>
    </w:p>
    <w:bookmarkEnd w:id="296"/>
    <w:bookmarkStart w:name="z116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документов, а также наличия оснований для отказа в оказании государственной услуги, предусмотренных пунктом 9 Требований к оказанию государственной услуги, услугодатель в указанный срок направляет в "личный кабинет" услугополучателя в форме электронного документа, удостоверенного электронной цифровой подписью уполномоченного лица услугодателя, мотивированный отказ в дальнейшем рассмотрении заявления.</w:t>
      </w:r>
    </w:p>
    <w:bookmarkEnd w:id="297"/>
    <w:bookmarkStart w:name="z116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полного пакета документов услугодатель в течение 3 рабочих дней готовит в форме электронного документа, подписанного электронной цифровой подписью уполномоченного лица услугодателя, разрешение либо уведомляет услугополучателя о предварительном решении об отказе в выдаче разрешения,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298"/>
    <w:bookmarkStart w:name="z116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рабочих дня до завершения срока оказания государственной услуги. Заслушивание проводится не позднее 2 рабочих дней со дня уведомления.</w:t>
      </w:r>
    </w:p>
    <w:bookmarkEnd w:id="299"/>
    <w:bookmarkStart w:name="z116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разрешительный документ либо мотивированный отказ в выдаче разрешительного документа на основании, предусмотренном пунктом 9 Требований к оказанию государственной услуги, и направляет в "личный кабинет" услугополучателя на портале.</w:t>
      </w:r>
    </w:p>
    <w:bookmarkEnd w:id="300"/>
    <w:bookmarkStart w:name="z116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информатизации, согласно подпункту 11)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301"/>
    <w:bookmarkStart w:name="z116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обеспечивает направление информации о внесенных изменениях и (или) дополнениях в настоящие Правила в Единый контакт-центр и оператору информационно-коммуникационной инфраструктуры "электронного правительства" в течение десяти рабочих дней со дня их введения в действие.</w:t>
      </w:r>
    </w:p>
    <w:bookmarkEnd w:id="302"/>
    <w:bookmarkStart w:name="z116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государственной информационной системы разрешений и уведомлений, данные о стадии ее оказания поступают в автоматическом режиме в информационную систему мониторинга оказания государственных услуг.</w:t>
      </w:r>
    </w:p>
    <w:bookmarkEnd w:id="303"/>
    <w:bookmarkStart w:name="z1168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их должностных лиц по вопросам оказания государственной услуги</w:t>
      </w:r>
    </w:p>
    <w:bookmarkEnd w:id="304"/>
    <w:bookmarkStart w:name="z116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Жалоба на решение, действия (бездействие)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услуг, в соответствии с законодательством Республики Казахстан. </w:t>
      </w:r>
    </w:p>
    <w:bookmarkEnd w:id="305"/>
    <w:bookmarkStart w:name="z117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Жалоба услугополучателя, поступившая в адрес непосредственно оказывающего государственную услугу услугодателя,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подлежит рассмотрению в течение пяти рабочих дней со дня ее регистрации. </w:t>
      </w:r>
    </w:p>
    <w:bookmarkEnd w:id="306"/>
    <w:bookmarkStart w:name="z117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307"/>
    <w:bookmarkStart w:name="z117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оказания государственной услуги услугополучатель вправе обратиться в суд в установленном законодательством Республики Казахстан порядке.</w:t>
      </w:r>
    </w:p>
    <w:bookmarkEnd w:id="308"/>
    <w:bookmarkStart w:name="z117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</w:t>
      </w:r>
    </w:p>
    <w:bookmarkEnd w:id="3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том числе иную передачу)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криптографической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 2022 года № ____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"Выдача разрешения на реализацию (в том числе иную передачу) средств криптографической защиты информации"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осуществляются через веб-портал "электронного правительства": www.egov.kz, www.elicense.kz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рабочих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реализацию (в том числе иную передачу) средств криптографической защиты информации либо мотивированный отказ в оказании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уполномоченного лица услугодателя.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на платной основе физическим и юридическим лицам.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оказание государственной услуги взимается сбор за право занятия отдельными видами деятельности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554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"О налогах и других обязательных платежах в бюджет (Налоговый кодекс)", который составляет 9 месячных расчетных показателей.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осуществляется в наличной и безналичной форме через банки второго уровня и организации, осуществляющие отдельные виды банковских операций.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может осуществляться через платежный шлюз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 включительно, с 09:00 до 19:00 часов, с перерывом на обед с 13:00 до 15:00 часов, кроме выходных и праздничных дней, согласно трудовому законодательству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 – круглосуточно, за исключением перерывов, связанных с проведением технических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осуществляются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оказания государственной услуги размещен на официальном интернет-ресурсе услугодателя: www.knb.gov.kz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документов и сведений, истребуемых у услугополучателя для оказания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заявление юридического лица в форме электронного документа, удостоверенного электронной цифровой подписью услугополучателя,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 или заявление физического лица в форме электронного документа, удостоверенного электронной цифровой подписью услугополучателя,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электронная форма сведений о соответствии услугополучателя разрешительным требованиям для занятия деятельностью по реализации (в том числе иной передаче) средств криптографической защиты информации,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сведения, подтверждающие уплату в бюджет сбора за право занятия отдельными видами деятельности, за исключением случаев оплаты через платежный шлюз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данных и сведений, необходимых для оказания государственной услуги разрешительным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государственную услугу в электронной форме через портал при условии наличия электронной цифровой подписи.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на портале в "личном кабинете" услугополучателя, а также по телефонам услугодателя и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услугодателя по вопросам оказания государственной услуги: 8 (7172) 76-49-49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том числе иную передачу)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криптографической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 2022 года № 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77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юридического лица для получения разрешения на реализацию</w:t>
      </w:r>
      <w:r>
        <w:br/>
      </w:r>
      <w:r>
        <w:rPr>
          <w:rFonts w:ascii="Times New Roman"/>
          <w:b/>
          <w:i w:val="false"/>
          <w:color w:val="000000"/>
        </w:rPr>
        <w:t>(в том числе иную передачу) средств криптографической защиты информации</w:t>
      </w:r>
    </w:p>
    <w:bookmarkEnd w:id="310"/>
    <w:p>
      <w:pPr>
        <w:spacing w:after="0"/>
        <w:ind w:left="0"/>
        <w:jc w:val="both"/>
      </w:pPr>
      <w:bookmarkStart w:name="z1178" w:id="311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</w:t>
      </w:r>
    </w:p>
    <w:bookmarkEnd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</w:t>
      </w:r>
      <w:r>
        <w:rPr>
          <w:rFonts w:ascii="Times New Roman"/>
          <w:b w:val="false"/>
          <w:i w:val="false"/>
          <w:color w:val="000000"/>
          <w:vertAlign w:val="superscript"/>
        </w:rPr>
        <w:t>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наименование, местонахождение,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(в том числе иностранного юридического лица), бизнес-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филиала или представительства иностранного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- в случае отсутствия бизнес- идентификационного номера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выдать разрешение на осуществление деятельности по реализации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том числе иной передаче) средств криптографической защиты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страна (для иностранного юридического лица), область, город,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район, населенный пункт, наименование улицы, номер дома/здания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________ документа(-ов).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 все указанные данные являются официальными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контактами и на них может быть направлена любая информация по вопросам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отказа в выдаче разрешения; заявителю не запрещено судом заниматься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деятельностью или отдельными видами деятельности, требующими получения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разрешения; все прилагаемые документы соответствуют действительности и являются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действительными; заявитель согласен на использование персональных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ограниченного доступа, составляющих охраняемую законом тайну, содержащихся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информационных системах, при выдаче разрешения.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"___" _________ 20 _____года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Сведения услугодатель получает самостоятельно из соответствующих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информационных систем через шлюз "электронного правительства".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том числе иную передачу)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криптографической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 2022 года № 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81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физического лица для получения разрешения на реализацию</w:t>
      </w:r>
      <w:r>
        <w:br/>
      </w:r>
      <w:r>
        <w:rPr>
          <w:rFonts w:ascii="Times New Roman"/>
          <w:b/>
          <w:i w:val="false"/>
          <w:color w:val="000000"/>
        </w:rPr>
        <w:t>(в том числе иную передачу) средств криптографической защиты информации</w:t>
      </w:r>
    </w:p>
    <w:bookmarkEnd w:id="312"/>
    <w:p>
      <w:pPr>
        <w:spacing w:after="0"/>
        <w:ind w:left="0"/>
        <w:jc w:val="both"/>
      </w:pPr>
      <w:bookmarkStart w:name="z1182" w:id="313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</w:t>
      </w:r>
    </w:p>
    <w:bookmarkEnd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</w:t>
      </w:r>
      <w:r>
        <w:rPr>
          <w:rFonts w:ascii="Times New Roman"/>
          <w:b w:val="false"/>
          <w:i w:val="false"/>
          <w:color w:val="000000"/>
          <w:vertAlign w:val="superscript"/>
        </w:rPr>
        <w:t>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физического лица,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выдать разрешение на осуществление деятельности по реализации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том числе иной передаче) средств криптографической защиты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местонахождения физического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________ документа(-ов).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 все указанные данные являются официальными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контактами и на них может быть направлена любая информация по вопросам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отказа в выдаче разрешения; заявителю не запрещено судом заниматься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деятельностью или отдельными видами деятельности, требующими получения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разрешения; все прилагаемые документы соответствуют действительности и являются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действительными; заявитель согласен на использование персональных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ограниченного доступа, составляющих охраняемую законом тайну, содержащихся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информационных системах, при выдаче разрешения.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"___" _________ 20 _____года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Сведения услугодатель получает самостоятельно из соответствующих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информационных систем через шлюз "электронного правительства".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том числе иную передачу)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криптографической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 2022 года № 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85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о соответствии услугополучателя разрешительным требованиям для занятия</w:t>
      </w:r>
      <w:r>
        <w:br/>
      </w:r>
      <w:r>
        <w:rPr>
          <w:rFonts w:ascii="Times New Roman"/>
          <w:b/>
          <w:i w:val="false"/>
          <w:color w:val="000000"/>
        </w:rPr>
        <w:t>деятельностью по реализации (в том числе иной передаче) средств криптографической защиты информации</w:t>
      </w:r>
    </w:p>
    <w:bookmarkEnd w:id="314"/>
    <w:p>
      <w:pPr>
        <w:spacing w:after="0"/>
        <w:ind w:left="0"/>
        <w:jc w:val="both"/>
      </w:pPr>
      <w:bookmarkStart w:name="z1186" w:id="315"/>
      <w:r>
        <w:rPr>
          <w:rFonts w:ascii="Times New Roman"/>
          <w:b w:val="false"/>
          <w:i w:val="false"/>
          <w:color w:val="000000"/>
          <w:sz w:val="28"/>
        </w:rPr>
        <w:t>
      1. Информация об услугополучателе</w:t>
      </w:r>
    </w:p>
    <w:bookmarkEnd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rPr>
          <w:rFonts w:ascii="Times New Roman"/>
          <w:b w:val="false"/>
          <w:i w:val="false"/>
          <w:color w:val="000000"/>
          <w:vertAlign w:val="superscript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физического лица,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номер, дата и номер выдачи справки/свидетельства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государственной регистрации/перерегистрации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Информация о заявленном(-ых) специалисте(-ах), имеющем(-их) высшее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среднее профессиональное образование по технической специальности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специальность и квалификацию, а также номер, дату и место выдачи диплома(-ов),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учебного заведения, приложив копию(-и) диплома(-ов)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юридического или физического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страна (для иностранного юридического лица), область, город,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район, населенный пункт, наименование улицы, номер дома/здания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Сведения услугодатель получает самостоятельно из соответствующих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информационных систем через шлюз "электронного правительства".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___</w:t>
            </w:r>
          </w:p>
        </w:tc>
      </w:tr>
    </w:tbl>
    <w:bookmarkStart w:name="z825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Председателя Комитета национальной безопасности Республики Казахстан</w:t>
      </w:r>
    </w:p>
    <w:bookmarkEnd w:id="316"/>
    <w:bookmarkStart w:name="z826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28 апреля 2015 года № 30 "Об утверждении стандартов государственных услуг, оказываемых Комитетом национальной безопасности Республики Казахстан" (зарегистрирован в Реестре государственной регистрации нормативных правовых актов № 11360, опубликован 9 июля 2015 года в информационно-правовой системе "Әділет").</w:t>
      </w:r>
    </w:p>
    <w:bookmarkEnd w:id="317"/>
    <w:bookmarkStart w:name="z827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27 мая 2015 года № 43 "Об утверждении регламентов государственных услуг, оказываемых Комитетом национальной безопасности Республики Казахстан" (зарегистрирован в Реестре государственной регистрации нормативных правовых актов № 11509, опубликован 14 июля 2015 года в информационно-правовой системе "Әділет").</w:t>
      </w:r>
    </w:p>
    <w:bookmarkEnd w:id="318"/>
    <w:bookmarkStart w:name="z828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17 июля 2017 года № 50 нс "О внесении изменений и дополнений в приказ Председателя Комитета национальной безопасности Республики Казахстан от 28 апреля 2015 года № 30 "Об утверждении стандартов государственных услуг, оказываемых Комитетом национальной безопасности Республики Казахстан" (зарегистрирован в Реестре государственной регистрации нормативных правовых актов № 15550, опубликован 4 сентября 2017 года в Эталонном контрольном банке нормативных правовых актов Республики Казахстан).</w:t>
      </w:r>
    </w:p>
    <w:bookmarkEnd w:id="319"/>
    <w:bookmarkStart w:name="z829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25 октября 2017 года № 98 нс "О внесении изменений в приказ Председателя Комитета национальной безопасности Республики Казахстан от 27 мая 2015 года № 43 "Об утверждении регламентов государственных услуг, оказываемых Комитетом национальной безопасности Республики Казахстан" (зарегистрирован в Реестре государственной регистрации нормативных правовых актов № 15996, опубликован 5 декабря 2017 года в Эталонном контрольном банке нормативных правовых актов Республики Казахстан).</w:t>
      </w:r>
    </w:p>
    <w:bookmarkEnd w:id="320"/>
    <w:bookmarkStart w:name="z830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30 мая 2018 года № 44/нс "О внесении изменений и дополнения в приказ Председателя Комитета национальной безопасности Республики Казахстан от 28 апреля 2015 года № 30 "Об утверждении стандартов государственных услуг, оказываемых Комитетом национальной безопасности Республики Казахстан" (зарегистрирован в Реестре государственной регистрации нормативных правовых актов № 17125, опубликован 12 июля 2018 года в Эталонном контрольном банке нормативных правовых актов Республики Казахстан).</w:t>
      </w:r>
    </w:p>
    <w:bookmarkEnd w:id="321"/>
    <w:bookmarkStart w:name="z831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7 августа 2018 года № 65нс "О внесении изменений в приказ Председателя Комитета национальной безопасности Республики Казахстан от 27 мая 2015 года № 43 "Об утверждении регламентов государственных услуг, оказываемых Комитетом национальной безопасности Республики Казахстан" (зарегистрирован в Реестре государственной регистрации нормативных правовых актов № 17335, опубликован 14 сентября 2018 года в Эталонном контрольном банке нормативных правовых актов Республики Казахстан).</w:t>
      </w:r>
    </w:p>
    <w:bookmarkEnd w:id="322"/>
    <w:bookmarkStart w:name="z832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2 мая 2019 года № 28/қе "О внесении изменений и дополнений в приказ Председателя Комитета национальной безопасности Республики Казахстан от 28 апреля 2015 года № 30 "Об утверждении стандартов государственных услуг, оказываемых Комитетом национальной безопасности Республики Казахстан" (зарегистрирован в Реестре государственной регистрации нормативных правовых актов № 18631, опубликован 16 мая 2019 года в Эталонном контрольном банке нормативных правовых актов Республики Казахстан).</w:t>
      </w:r>
    </w:p>
    <w:bookmarkEnd w:id="323"/>
    <w:bookmarkStart w:name="z833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28 июня 2019 года № 46/қе "О внесении изменений и дополнений в приказ Председателя Комитета национальной безопасности Республики Казахстан от 27 мая 2015 года № 43 "Об утверждении регламентов государственных услуг, оказываемых Комитетом национальной безопасности Республики Казахстан" (зарегистрирован в Реестре государственной регистрации нормативных правовых актов № 18982, опубликован 15 июля 2019 года в Эталонном контрольном банке нормативных правовых актов Республики Казахстан).</w:t>
      </w:r>
    </w:p>
    <w:bookmarkEnd w:id="3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