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55bf" w14:textId="39e5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мая 2020 года № 374. Зарегистрирован в Министерстве юстиции Республики Казахстан 11 мая 2020 года № 20613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внутренних дел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2020 года № 374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внутренних дел Республики Казахстан, в которые вносятся изменения и дополнения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мая 2011 года № 231 "Об утверждении Правил проведения мероприятий по установлению личности в приемниках-распределителях органов внутренних дел" (зарегистрированный в Реестре государственной регистрации нормативных правовых актов за № 7029, опубликован 27 августа 2011 года в газете "Казахстанская правда", № 272-274 (26693-26695):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мероприятий по установлению личности в приемниках-распределителях органов внутренних дел, утвержденных указанным приказом: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Проведение мероприятий по установлению личности в приемнике-распределителе";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Опрос лица, помещенного в приемник-распределитель, производится в течение суток с момента его пребывания в приемнике-распределителе. Результаты опроса оформляются протоколом по форме согласно приложению к настоящим Правилам, который подписывается опрашиваемым и сотрудником, производившим опрос.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Анкетные данные лица, помещенного в приемник-распределитель, записываются в проверочные материалы с личных документов, а при их отсутствии - со слов проверяемого.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лице, помещенного в приемник-распределитель, в течении 48-ми часов проверяются по учетам Интегрированного банка данных Министерства внутренних дел Республики Казахстан.";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 учетам подразделений миграционной службы (регистрация места жительства, единая информационная система "Беркут");".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мая 2011 года № 232 "Об утверждении Правил организации деятельности специальных приемников органов внутренних дел" (зарегистрированный в Реестре государственной регистрации нормативных правовых актов за № 7030, опубликованный 27 августа 2011 года в газете "Казахстанская правда", № 272-2274 (26693-26695)):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специальных приемников органов внутренних дел" утвержденных указанным приказом: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главы 1 изложить в следующей редакции: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деятельности специальных приемников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 (далее - Закон) и регламентируют порядок и организацию деятельности специальных приемников органов внутренних дел (далее – специальный приемник), в целях обеспечения режима содержания.";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специальных приемниках медицинские работники организуют и осуществляют медицинскую помощь содержащимся в них лицам, контроль за выполнением санитарно-эпидемиологических требований.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Методическое обеспечение деятельности специальных приемников по вопросам лечебно-профилактической и санитарно-противоэпидемической работы осуществляется медицинскими службами Министерства внутренних дел Республики Казахстан, департаментов полиции областей, городов республиканского значения и столицы, и уполномоченным органом в области здравоохранения.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помещении лица, подвергнутого административному аресту в медицинские организации, администрация специального приемника извещает прокурора и судью. После выздоровления эти лица, если не последует иное решение судьи, водворяются в специальный приемник для дальнейшего отбытия административного ареста.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над водворением лица возлагается на начальника специального приемника.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Эксплуатация специальных приемников разрешается только при наличии помещений, отвечающих санитарно-эпидемиологическим требованиям и требованиям пожарной безопасности, пригодных для безопасного содержания лиц, подвергнутых административному аресту.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Деятельность специальных приемников строится по плану, составляемому на квартал и утвержденному курирующим заместителем начальника органа полиции.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 специальных приемников возлагается на начальника специального приемника.";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Начальник специального приемника:";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разрабатывает должностные инструкции своих сотрудников и работников специального приемника и утверждает их у начальника органа полиции;";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вносит предложения руководству органа полиции о назначении на должность, перемещении и освобождении от должности сотрудников и работников специального приемника, а также о поощрении их или наложении дисциплинарных взысканий, направляет представления о присвоении сотрудникам специального приемника специальных званий;";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следит за строгим соблюдением помещенными лицами правил внутреннего распорядка, осуществляет постоянный контроль за несением службы постовым нарядом, в случае ухудшения здоровья помещенных лиц информирует медицинского работника, а в его отсутствие вызывает бригаду скорой медицинской помощи и оказывает неотложную медицинскую помощь;";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Инспектор:";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Создание специальных приемников";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Специальные приемники органов внутренних дел создаются, реорганизуются и ликвидируются решением Министерства внутренних дел Республики Казахстан.";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Помещения специальных приемников";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В специальных приемниках предусматриваются:";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камеры для раздельного содержания мужчин, женщин, иностранцев и лиц без гражданства, для вновь поступивших не прошедших санитарной обработки, и больных инфекционными заболеваниями или нуждающиеся в особом медицинском уходе и наблюдении;";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мая 2011 года № 233 "Об утверждении Правил организации деятельности приемников-распределителей органов внутренних дел" (зарегистрированный в Реестре государственной регистрации нормативных правовых актов за № 7031, опубликован 22 ноября 2011 года в Собрание актов центральных исполнительных и иных центральных государственных органов Республики Казахстан, № 30):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ПРИКАЗЫВАЮ:";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приемников-распределителей органов внутренних дел, утвержденных указанным приказом: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деятельности приемников-распределителей органов внутренних дел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 и регламентируют порядок и организацию деятельности приемников-распределителей органов внутренних дел, в целях обеспечения режима содержания.";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приемниках-распределителях медицинские работники организуют и осуществляют медицинскую помощь содержащимся в них лицам, контроль за выполнением санитарно-эпидемиологических требований.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Методическое обеспечение деятельности приемников-распределителей по вопросам лечебно-профилактической и санитарно-противоэпидемической работы осуществляется медицинскими службами Министерства внутренних дел Республики Казахстан, департаментов полиции областей, городов республиканского значения и столицы, и уполномоченным органом в области здравоохранения.";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Деятельность приемника-распределителя строится по плану, составляемому на квартал и утвержденному курирующим заместителем начальника департамента полиции.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деятельности приемника-распределителя возлагается на начальника приемника-распределителя.";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вносит предложения руководству департамента полиции о назначении на должность, перемещении и освобождении от должности сотрудников и работников приемника-распределителя, а также о поощрении их или наложении дисциплинарных взысканий, направляет представления о присвоении сотрудникам приемника-распределителя специальных званий;";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следит за строгим соблюдением помещенными лицами правил внутреннего распорядка, осуществляет постоянный контроль за несением службы постовым нарядом, в случае ухудшения здоровья помещенных лиц информирует медицинского работника, а в его отсутствие вызывает бригаду скорой медицинской помощи и оказывает неотложную медицинскую помощь;";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Создание приемников-распределителей";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Помещения приемников-распределителей".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января 2012 года № 10 "Об утверждении Правил внутреннего распорядка приемников-распределителей органов внутренних дел" (зарегистрирован в Реестре государственной регистрации нормативных правовых актов за № 7417, опубликован 19 мая 2012 года в газете "Казахстанская правда" № 144-145 (26963-26964)):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ПРИКАЗЫВАЮ:";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приемников-распределителей органов внутренних дел, утвержденных указанным приказом: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внутреннего распорядка приемников -распределителей органов внутренних дел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 обеспечивающих временную изоляцию от общества" (далее - Закон) и определяют внутренний распорядок приемников-распределителей в целях обеспечения режима содержания.";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личного досмотра, медицинского освидетельствования, санитарной обработки, дактилоскопирования, фотографирования и нормы медико-санитарного обслуживания";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Условия содержания, нормы материально-бытового обслуживания в приемнике-распределителе";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4.Оборудование камер";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Перечень вещей, подлежащих изъятию";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января 2012 года № 11 "Об утверждении Правил внутреннего распорядка специальных приемников органов внутренних дел" (зарегистрирован в Реестре государственной регистрации нормативных правовых актов за № 7415, опубликован 19 мая 2012 года в газете "Казахстанская правда" № 144-145 (26963-26964)):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ПРИКАЗЫВАЮ:";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специальных приемников органов внутренних дел, утвержденных указанным приказом: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внутреннего распорядка специальных приемников органов внутренних дел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 обеспечивающих временную изоляцию от общества" (далее - Закон) и определяют внутренний распорядок специальных приемников в целях обеспечения режима содержания. 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В служебной деятельности сотрудники специального приемника обращаются с содержащимися лицами в соответствии с принципами законности, равенства граждан перед законом, гуманизма, уважения чести и достоинства личности, а также принимают иные меры, предполагающие исключение причин и условий, способствующих проявлениям грубости и равнодушия.";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регистрации лиц, доставленных в специальный приемник";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Мужчины, помещенные в специальные приемники, размещаются отдельно от женщин.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заразной формой туберкулеза, венерическими и другими инфекционными заболеваниями, нуждающиеся в особом медицинском уходе, наблюдении, обеспечении личной безопасности изолируются от других лиц.";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проведения личного досмотра, медицинского освидетельствования, дактилоскопирования, фотографирования и нормы медико-санитарного обслуживания лиц, помещенных в специальный приемник";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Нормы материально-бытового обслуживания лиц, подвергнутых административному аресту";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5.Перечень вещей, подлежащих изъятию";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Заключительное положение";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52-1, 52-2 следующего содержания: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"52-1. Лица, подвергнутые административному аресту, могут пользоваться услугами адвоката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июля 2018 года "Об адвокатской деятельности и юридической помощи".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52-2. Допускается посещение официальными представителями дипломатических представительств или консульских учреждений иностранных государств административно-арестованного гражданина представляемого государства, по предъявлению документов, подтверждающих их полномочия.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личной безопасности при беседе возлагается на администрацию специального учреждения."; 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В случае смерти лица, подвергнутому административному аресту, администрация специального приемника незамедлительно сообщает об этом в дежурную часть органа полиции, а также прокурору.";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В случае смерти иностранца, администрация специального приемника незамедлительно сообщает об этом в дежурную часть органа полиции и извещает об этом Генеральную прокуратуру, Министерство иностранных дел, Комитет национальной безопасности и Министерство внутренних дел Республики Казахстан.".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мая 2012 года № 312 "Об утверждении Правил посещения общественной наблюдательной комиссией специальных учреждений органов внутренних дел" (зарегистрирован в Реестре государственной регистрации нормативных правовых актов за № 7743, опубликован 22 августа 2012 года в газете "Казахстанская правда", № 280-281 (27099-27100)):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ПРИКАЗЫВАЮ:";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посещения общественной наблюдательной комиссией специальных учреждений органов внутренних дел, утвержденных указанным приказом: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посещения общественной наблюдательной комиссией специальных учреждений органов внутренних дел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 и определяют порядок посещения членами общественных наблюдательных комиссий изолятора временного содержания, приемника - распределителя и специального приемника для содержания лиц, подвергнутых административному аресту органов внутренних дел (далее – ОВД).";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посещения ОНК специальных учреждений";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ОНК предоставляет в департамент полиции (далее - ДП), в ведении которого находятся специальные учреждения, протокольное решение заседания ОНК (далее – Протокол), на котором утвержден его персональный состав и избран председатель;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получения Протокола начальник ДП направляет начальнику ОВД или специальных учреждений копии Протокола, представляющим право в составе не менее двух членов ОНК беспрепятственно посещать специальные учреждения в порядке, определяемом настоящими Правилами;".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декабря 2015 года № 1040 "Об утверждении форм и образцов государственных регистрационных номерных знаков" (зарегистрирован в Реестре государственной регистрации нормативных правовых актов № 12892, опубликован 28 января 2016 года в информационно-правовой системе "Әділет"):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формах и образцах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регистрационных номерных знаков, утвержденных указанным приказом: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44 следующего содержания: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В случае необходимости уполномоченный орган по обеспечению безопасности дорожного движения может использовать иные цифровые коды регионов, буквенные и цифровые символы государственных регистрационных номерных знаков, а также изменять элементы и параметры их защиты.".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2016 года № 1122 "Об утверждении Правил конвоирования подозреваемых, обвиняемых и осужденных" (зарегистрирован в Реестре государственной регистрации нормативных правовых актов за № 14619, опубликован 30 декабря 2016 года в информационно-правовой системе "Әділет"):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выполнения задач по конвоированию в составе органов внутренних дел, а также непосредственно в Министерстве внутренних дел Республики Казахстан, Департаментах полиции областей, городов республиканского значения и столицы, в учреждениях уголовно-исполнительной системы создаются конвойные подразделения.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Конвоирование обвиняемых и осужденных, осуществляется подразделениями Национальной гвардии Республики Казахстан (далее – Национальная гвардия)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Национальной гвардии Республики Казахстан".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населенном пункте по месту дислокации учреждения УИС подразделений Национальной гвардии, конвоирование обвиняемых и осужденных осуществляется подразделениями Комитета уголовно-исполнительной системы Министерства внутренних дел Республики Казахстан.";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Принимаемые для конвоирования лица регистрируются согласно имеющимся на них документам в путевом журнале, после чего подвергаются личному обыску, а их вещи и продукты питания - досмотру. В этих целях из состава конвоя назначаются конвоиры из расчета один обыскивающий на 4-6 конвоируемых.</w:t>
      </w:r>
    </w:p>
    <w:bookmarkEnd w:id="132"/>
    <w:bookmarkStart w:name="z1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обыска и досмотра начальник конвоя делает записи в путевом журнале с указанием фамилии сотрудника, производившего обыск.</w:t>
      </w:r>
    </w:p>
    <w:bookmarkEnd w:id="133"/>
    <w:bookmarkStart w:name="z1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Обнаруженные у конвоируемых вещи и предметы, не разрешенные к хранению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изымаются.</w:t>
      </w:r>
    </w:p>
    <w:bookmarkEnd w:id="134"/>
    <w:bookmarkStart w:name="z16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Колюще-режущие и другие предметы, которые могут быть использованы конвоируемыми лицами для нападения на конвой или причинения какого-либо телесного повреждения самим себе или окружающим, изымаются и передаются начальнику конвоя в отдельном пакете, с указанием на них данных лица, кому они принадлежат. Изъятые предметы возвращаются конвоируемым после доставления их в пункт конечного назначения.";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В самолетах подозреваемые, обвиняемые и осужденные конвоируются с письменного разрешения начальников Департаментов полиции областей, городов республиканского значения и столицы, руководства уполномоченного органа уголовно-исполнительной системы.";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Перевозка конвоируемых на морских и речных судах, в вагонах пассажирских поездов осуществляется лишь при отсутствии на этих путях сообщения плановых маршрутов конвоирования или невозможности доставки, конвоируемых к месту назначения иным способом, с письменного разрешения начальников Департаментов полиции областей, городов республиканского значения и столицы, территориального органа уголовно-исполнительной системы.";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Новые обменные пункты на плановых маршрутах конвоирования открываются решением Главного командования Национальной гвардии по представлению Департаментов полиции областей, городов республиканского значения и столицы, территориальных органов уголовно-исполнительной системы. О необходимости закрытия обменного пункта представлению Департаментов полиции областей, городов республиканского значения и столицы, территориальные органы уголовно-исполнительной системы уведомляют командира конвойного подразделения, от которого наряжается плановый караул.</w:t>
      </w:r>
    </w:p>
    <w:bookmarkEnd w:id="138"/>
    <w:bookmarkStart w:name="z1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Конвоирование подозреваемых и обвиняемых в суды осуществляется на основании приказов начальников Департаментов полиции областей, городов республиканского значения и столицы, после принятия этих учреждений под обслуживание.";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пункта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0"/>
    <w:bookmarkStart w:name="z1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"Обслуживание суда прекращается по инициативе Министерства внутренних дел Республики Казахстан, Департаментов полиции, Управлений полиции и городских, районных отделов полиции при несоответствии технического оснащения и оборудования конвойных помещений, залов судебных заседаний и других помещений суда, для содержания конвоируемых.".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марта 2017 года № 166 "Об утверждении Правил организации несения службы по обеспечению охраны подозреваемых и обвиняемых, содержащихся в изоляторах временного содержания" (зарегистрирован в Реестре государственной регистрации нормативных правовых актов за № 15011, опубликован 19 апреля 2017 года в Эталонном контрольном банке нормативных правовых актов Республики Казахстан в электронном виде):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февраля 2018 года № 95 "Об утверждении Правил внутреннего распорядка изоляторов временного содержания органов внутренних дел" (зарегистрирован в Реестре государственной регистрации нормативных правовых актов за № 16389, опубликован 23 февраля 2018 года в Эталонном контрольном банке нормативных правовых актов Республики Казахстан в электронном виде):</w:t>
      </w:r>
    </w:p>
    <w:bookmarkEnd w:id="143"/>
    <w:bookmarkStart w:name="z1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44"/>
    <w:bookmarkStart w:name="z1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марта 1999 года "О порядке и условиях содержания лиц в специальных учреждениях, специальных учреждениях, обеспечивающих временную изоляцию от общества" ПРИКАЗЫВАЮ:";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защитники в следственные кабинеты изолятора временного содержания - по предъявлению письменного уведомления о защите (представительстве), удостоверения адвоката и удостоверения личности;".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 изолятор временного содержания не принимаются для содержания лица, в отношении которых протоколы задержания, постановления о содержании под стражей и другие соответствующие документы оформлены с нарушениями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общества.".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101 изложить в следующей редакции:</w:t>
      </w:r>
    </w:p>
    <w:bookmarkStart w:name="z1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адвокатом, участвующим в деле в качестве защитника, - по предъявлению удостоверения адвоката и письменным уведомлением о защите (представительстве);".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распорядка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приемников-распределителей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"____"_______________20____г.</w:t>
            </w:r>
          </w:p>
        </w:tc>
      </w:tr>
    </w:tbl>
    <w:bookmarkStart w:name="z18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ПОСТАНОВЛЕНИЕ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применении мер воздействия на лицо, не имеющего определенного места жительства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документов, удостоверяющих личность</w:t>
      </w:r>
    </w:p>
    <w:bookmarkEnd w:id="149"/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"___"_______20__г. гор.(пос.)_________________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звание, фамилия) рассмотрев проступок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гр.____________________________________________________________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задержанного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внутренних дел) и содержащегося в приемнике-распределителе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"_____"_____________20___г.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Что,гр.________________________________________________________________________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(фабула совершенного проступка) 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46-5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за нарушение установленных правил внутреннего распорядка, применить следующую меру воздействия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(предупреждение, внеочередной наряд по уборке помещений приемника-распределителя)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сотрудника, вынесшего постановление)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 мне объявлено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"____"_______________20___г.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несения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подозреваемых и обвиняемых,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в изоляторах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содержания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органа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отчество)</w:t>
            </w:r>
          </w:p>
        </w:tc>
      </w:tr>
    </w:tbl>
    <w:bookmarkStart w:name="z19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Табель постам по охране изолятора временного содержания</w:t>
      </w:r>
    </w:p>
    <w:bookmarkEnd w:id="151"/>
    <w:bookmarkStart w:name="z19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наряда,       Что состоит             Основные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            охранной            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 наименование постов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изолятору временного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Постовой по охране изолятора временного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Выводной (для подозреваемых и обвиняемых из камер, сопровождения их в пределах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изолятора временного содержания, охрана следственных кабинетов и комнаты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свиданий)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Связь: Дежурный по Департаменту полиции областей, городов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значения и столицы тел.___ позывной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Управлению полиции тел.______ позывной_________________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Дежурный по Районному отделу полиции тел.___ позывной____________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