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71ab" w14:textId="7af7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мая 2020 года № 197. Зарегистрирован в Министерстве юстиции Республики Казахстан 12 мая 2020 года № 20624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 (зарегистрирован в Реестре государственной регистрации нормативных правовых актов под № 17705, опубликован 15 ноября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технического и профессионального образования, утвержденных указанным приказом: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Закон), которые определяют порядок приема на обучение в организации образования, реализующие образовательные программы технического и профессионального, послесреднего образования (далее – организации образования).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организации образования, реализующие образовательные программы технического и профессионального образования принимаются граждане Республики Казахстан, иностранные граждане и лица без гражданства, имеющие начальное (для подготовки кадров по специальности "Хореографическое искусство", (квалификация "Артист балета"), основное среднее, общее среднее, техническое и профессиональное, послесреднее, высшее образование, а также лица с особыми образовательными потребностями с документом (свидетельство, аттестат) об образовании.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образования, реализующие образовательные программы послесреднего образования принимаются граждане Республики Казахстан, иностранные граждане и лица без гражданства, имеющие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образование, а также лица с особыми образовательными потребностями с документом (свидетельство, аттестат) об образовании.";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Прием заявлений лиц на обучение в организации образования осуществляется: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образовательным программам технического и профессионального, послесреднего образования предусматривающим подготовку специалистов среднего звена и прикладного бакалавра на очную форму обучения – с 20 июня по 25 августа календарного года, на вечернюю и заочную формы обучения – с 20 июня по 20 сентября календарного года, по специальностям искусства и культуры – с 20 июня по 20 июля календарного года;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вечернюю форму обучения – с 20 июня по 20 сентября календарного года.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обращается в организацию образования (далее – услугодатель), либо на веб-портал "электронного правительства" (далее – портал) и предоставляет пакет документов согласно стандарту государственной услуги "Прием документов в организации технического и профессионального, послесреднего образования" (далее - Стандарт) согласно приложению 4 к настоящим Правилам.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поступающие на специальность "Хореографическое искусство" дополнительно проходят медицинскую комиссию в организации образования.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для поступления предъявляются лично поступающим или его законными представителями.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поступающие на учебу в организации образования, для которых предусматривается квота приема, представляют документы, подтверждающие категорию.";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9-1, 9-2, 9-3 и 9-4 следующего содержания: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(или) документов с истекшим сроком действия, отказывает в приеме документов и выдает расписку согласно приложению 6 к настоящим Правилам.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случае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действия,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"личный кабинет" услугополучателя в форме электронного документа, удостоверенного электронной цифровой подписью уполномоченного лица услугодателя согласно приложению 6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технического и профессионального, послесреднего образования согласно приложению 5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Вступительные экзамены для поступающих на обучение по образовательным программам технического и профессионального, послесреднего образования предусматривающим: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специалистов среднего звена и имеющих: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начальное образование (при приеме для подготовки кадров только по специальности "Хореографическое искусство", (квалификация "Артист 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основное среднее образование (основное общее)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и профессиональное, послесреднее, высшее образование, соответствующее профилю специальности, проводятся в форме собеседования;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специалистов среднего звена, прикладного бакалавра и имеющих: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специальности.";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лиц, поступающих на обучение по образовательным программам технического и профессионального, послесреднего образования предусматривающим подготовку специалистов среднего звена и прикладного бакалавра, вступительные экзамены проводятся: на очную форму обучения - с 1 по 27 августа календарного года, на вечернюю и заочную формы обучения - с 1 августа по 28 сентября календарного года; по специальностям искусства и культуры специальные или творческие экзамены проводятся – с 21 по 28 июля календарного года.";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Перечень общеобразовательных предметов по профилю специальностей технического и профессионального образования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общеобразовательных предметов по профилю специальностей послесреднего образования определяется согласно приложению 3 к настоящим Правилам.";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Зачисление в состав обучающихся по образовательным программам технического и профессионального, послесреднего образования предусматривающим подготовку специалистов среднего звена, прикладного бакалавра проводится: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очную форму обучения - с 25 по 31 августа календарного года;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вечернюю и заочную формы обучения - с 15 по 30 сентября календарного года.";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Зачисление в организации образования по образовательным программам технического и профессионального, послесреднего образования предусматривающим подготовку специалистов среднего звена, прикладного бакалавра производится по специальностям, языкам обучения на открытом заседании приемной комиссии.";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Информация о результатах зачисления доводится до сведения поступающих на очную форму обучения, предусматривающих подготовку специалистов среднего звена и прикладного бакалавра – по 31 августа календарного года, подготовку квалифицированных рабочих кадров – по 10 сентября календарного года, на вечернюю и заочную формы обучения – по 30 сентября календарного года, приемными комиссиями путем размещения на информационных стендах или на интернет ресурсах организации образования.";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3, 4, 5, и 6 к Типовым правилам приема на обучение в организации образования, реализующие образовательные программы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общеобразовательных предметов по профилю специальностей послесреднего образования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6"/>
        <w:gridCol w:w="3407"/>
        <w:gridCol w:w="3167"/>
      </w:tblGrid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послесреднего образования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профильного предмета на базе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творческий экзамен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образование*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творческий экзамен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организации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0200000 – Право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Патентоведение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0517013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(по отраслям)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– Связь, телекоммуникации и информационные технологии Электронная техника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–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</w:tbl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02"/>
        <w:gridCol w:w="106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"Прием документов в организации технического и профессионального, 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(далее - услугодатель)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правительства": www.egov.kz (далее – портал).</w:t>
            </w:r>
          </w:p>
          <w:bookmarkEnd w:id="6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 для услугополучателей, поступающих по образовательным программам технического и профессионального образования, предусматривающим подготовку специалистов среднего звена и прикладного бакалавра: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очную форму обучения – с 20 июня по 25 августа календарного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заочную (вечерную) формы обучения – с 20 июня по 20 сентября календарного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специальностям искусства и культуры – с 20 июня по 20 июля календарного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вечернюю форму обучения – с 20 июня по 20 сентября календарного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ожидания для сдачи пакета документов услугополучателем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– 15 минут.</w:t>
            </w:r>
          </w:p>
          <w:bookmarkEnd w:id="6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 приеме документов в организации технического и профессионального, послесреднего образования согласно приложению 5 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 приложению 6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- ЭЦП)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  <w:bookmarkEnd w:id="6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  <w:bookmarkEnd w:id="6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приеме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подлинник документа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фотографии размером 3х4 см в количестве 4-х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медицинская справка формы № 086-У,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II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документ, удостоверяющий личность (для идентификации личности).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удостоверяющие личность услугополучателя, предъявляются лично или законными представителями.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Услугополучатели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иностранец - вид на жительство иностранца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лицо без гражданства - удостоверение лица без гражданства;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беженец - удостоверение беженца;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лицо, ищущее убежище – свидетельство лица, ищущего убежище;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оралман – удостоверение оралмана.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об образовании или документ об образовании в электронном виде;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копии документов медицинских справок по форме № 086-У,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II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цифровая фотография размером 3х4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 выдается расписка о приеме документов по форме, согласно приложению 5 к настоящим Правилам, с указанием: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перечня сданных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фамилии, имени, отчества (при наличии), должности сотрудника, принявшего документы, а также его контактных данных.</w:t>
            </w:r>
          </w:p>
          <w:bookmarkEnd w:id="6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6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bookmarkEnd w:id="6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 получении документов у услугополучателя</w:t>
      </w:r>
    </w:p>
    <w:bookmarkEnd w:id="69"/>
    <w:bookmarkStart w:name="z11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Учебное заведение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пункта, района, города и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Расписка в приеме документов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 Ф.И.О. (при его наличии)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20__ г.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98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отчества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(далее-ФИО),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2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71"/>
    <w:bookmarkStart w:name="z12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организация технического и профессионального, послесреднего образования 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"Прием документов в организации технического и профессионального, послесреднего образования" и (или) документов с истекшим сроком действия,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работника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Исп. Ф.И.О.________________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____________ 20__г.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197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образования и науки Республики Казахстан</w:t>
      </w:r>
    </w:p>
    <w:bookmarkEnd w:id="73"/>
    <w:bookmarkStart w:name="z1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11220, опубликован в информационной-правовой системе "Әділет" от 19 июня 2015 г.).</w:t>
      </w:r>
    </w:p>
    <w:bookmarkEnd w:id="74"/>
    <w:bookmarkStart w:name="z1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63 "О внесении изменения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13356, опубликован в информационной-правовой системе "Әділет" от 24 марта 2016 г.).</w:t>
      </w:r>
    </w:p>
    <w:bookmarkEnd w:id="75"/>
    <w:bookmarkStart w:name="z1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мая 2018 года № 212 "О внесении изменений и дополнений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17055, опубликован в ИС "Эталонный контрольный банк" НПА РК в электронном виде от 22 июня 2018 г.).</w:t>
      </w:r>
    </w:p>
    <w:bookmarkEnd w:id="76"/>
    <w:bookmarkStart w:name="z1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октября 2018 года № 553 "Об утверждении Типовых правил приема на обучение в организации образования, реализующие образовательные программы послесреднего образования" (зарегистрирован в Государственном реестре нормативных правовых актов РК под № 17765, опубликован в ИС "Эталонный контрольный банк" НПА РК в электронном виде от 27 ноября 2018 г.).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